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4b73" w14:textId="3064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2005 года N 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инвестиционных проектов, предлагаемых к финансированию за счет средств негосударственных займов под государственные гарантии на 2005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24»мая 2005 года N№500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перечень внесены изменения - постановлением Правительства РК от 2 декабря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1186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декабря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1199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инвестиционных проектов, предлагаемых к финансированию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счет средств негосударственных займов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 государственные гарантии на 2005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(млн. долларов США)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053"/>
        <w:gridCol w:w="1533"/>
        <w:gridCol w:w="1473"/>
        <w:gridCol w:w="1853"/>
        <w:gridCol w:w="2453"/>
        <w:gridCol w:w="17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(годы)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заимодатель гарантиро-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займа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Заемщик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Север-Юг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"KEGOC"»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порт"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Мойнакской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"Банк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"Мой-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накская»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ГЭС"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