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ae32" w14:textId="0e5a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2005 года N 542. Утратило силу постановлением Правительства Республики Казахстан от 9 сентября 2009 года N 1331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09.09.2009 </w:t>
      </w:r>
      <w:r>
        <w:rPr>
          <w:rFonts w:ascii="Times New Roman"/>
          <w:b w:val="false"/>
          <w:i w:val="false"/>
          <w:color w:val="ff0000"/>
          <w:sz w:val="28"/>
        </w:rPr>
        <w:t>N 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Одобрить прилагаемый проект Соглашения между Правительством Республики Казахстан и Правительством Российской Федерации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Уполномочить вице-министра финансов Республики Казахстан - председателя Комитета таможенного контроля Министерства финансов Республики Казахстан Сапарбаева Бердибека Машбековича заключить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совместного контроля при перемещении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лиц, товаров и транспортных средств через пункты пропуска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казахстанско-российской государственной границе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Правительство Республики Казахстан и Правительство Российской Федерации, (далее - Стороны):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руководствуясь стремлением укреплять сотрудничество на казахстанско-российской государственной границе (далее - граница);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стремясь к совершенствованию и улучшению контроля лиц, товаров, а также транспортных средств при перемещении через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принимая во внимание, что меры контроля, осуществляемые на границе различными службами контроля, не способствуют упрощению процедур перемещения лицами, товаров и транспортных средств через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признавая, что условия проведения этих видов контроля могут быть в значительной мере упрощены без нанесения ущерба их целям и надлежащему проведению без снижения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будучи убеждены, что согласование условий проведения совместного контроля представляет собой одно из важнейших средств для достижения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стремясь путем сотрудничества между контролирующими органами способствовать развитию и ускорению пассажирского и грузового сообщения между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стремясь к дальнейшему развитию и укреплению сотрудничества между контролирующими органами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желая развивать добрососедские отношения, в том числе и посредством сотрудничества в области пограничного и таможенного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настоящим Соглашением: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"контролирующие органы" - пограничные, таможенные и другие государственные органы контроля, на которых в соответствии с национальными законодательствами государств Сторон возложены функции государственного контроля в пунктах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"совместный контроль" - совокупность действий, мер, методов, средств и форм контроля, совместно и согласовано применяемых и осуществляемых контролирующими органами государств Сторон при перемещении лиц, товаров и транспортных средств через границу, для упрощения процедуры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"лицо" - любое юридическое или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"совместный пункт пропуска" - пункт пропуска государства одной или другой Стороны, на котором осуществляется совместный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"должностные лица" - сменные сотрудники контролирующих органов государств Сторон, осуществляющие совместный контроль за перемещением лиц, товаров и транспортных средств через совместные пункты пропуска на границе.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Для упрощения порядка перемещения лиц, товаров и транспортных средств через границу настоящее Соглашение имеет целью сокращение формальностей, в частности, путем проведения совместного контроля, а также других видов контроля, определенных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Совместный контроль осуществляется контролирующими органами государств Сторон в пределах территорий совместных пунктов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Перемещение лиц, товаров и транспортных средств через границу осуществляется в соответствии с национальными законодательствами и международными договорами государств Сторон.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Совместные пункты пропуска для надлежащего функционирования обеспечиваются: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в достаточном количестве квалифицированным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комплексом зданий, сооружений, оборудованием, устройствами и техническими средствами контроля для проведения совместного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официальными инструкциями для должностных лиц с тем, чтобы они действовали в соответствии с национальными законодательствами государств и настоящим Соглашением.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 целью обеспечения эффективности совместного контроля контролирующие органы государств Сторон в соответствии с национальными законодательствами государств Сторон незамедлительно обмениваются необходимой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 основании результатов проведенного совместного контроля контролирующие органы государств Сторон в соответствии с национальными законодательствами государств Сторон принимают решения о том, как в дальнейшем поступить с данным лицом, товаром и транспортным средством и, в случае необходимости, информируют об этом иные контролирующие органы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случае проведения нескольких видов контроля в одном месте контролирующие органы государств Сторон принимают все возможные надлежащие меры для одновременного и ускоренного проведения контроля.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Стороны путем обмена дипломатическими нотами определяют совместные пункты пропуска, в которых контролирующие органы государства одной Стороны будут осуществлять совместный контроль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Контролирующие органы государств Сторон осуществляют совместный контроль в пределах территорий совместных пунктов пропуска.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Таможенные органы государств Сторон координируют мероприятия, связанные с осуществлением совместного контроля в совместных пунктах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Смена должностных лиц государств Сторон происходит таким образом, чтобы не останавливать процесс совместного контроля.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Ни одно положение настоящего Соглашения не препятствует введению запретов или ограничений в соответствии с национальными законодательствами государств Сторон в отношении перемещения лиц, товаров и транспортных средств по соображениям общественного порядка и национальной безопасности, здравоохранения, охраны окружающей среды, культурного наследия и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Контролирующие органы государств Сторон, при необходимости (эпидемиях, эпизоотиях, стихийных бедствиях или чрезвычайных ситуациях) могут на неопределенный срок вернуться к осуществлению контроля на территории своих государств. При этом контролирующие органы государства другой Стороны будут незамедлительно проинформированы об этом.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Контролирующие органы государств Сторон на основе взаимности признают средства идентификации, а также документы, используемые для целей совместного контроля.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Контроль лиц, товаров и транспортных средств первыми осуществляют должностные лица государства Стороны, территорию которой указанные лица, товары и транспортные средства оставляют.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Осуществление контроля должностными лицами этой Стороны прекращается после проставления штампов и печатей на соответствующих документах и передачи их должностным лицам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Осуществление повторного контроля должностными лицами государства этой Стороны возможно после согласия контролирующих органов государства другой Стороны, на территорию которой перемещаются лица, товары и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Должностные лица государства одной Стороны, которые осуществляют контроль на территории государства другой Стороны, могут в соответствии с национальным законодательством своего государства прервать перемещение лиц, товаров и транспортных средств, которые пересекают границу, возвратить их на территорию другого государства или сопроводить на территорию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случае возникновения обстоятельств, отмеченных в пункте 3 настоящей статьи, а также с целью обеспечения сбора доказательств нарушения или попытки нарушения национальных законодательств государств Сторон, Стороны обязываются предоставлять друг другу необходимую помощь.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случаях выявления нарушений национальных законодательств государств Сторон в части перемещения лиц, товаров и транспортных средств, а также правил пересечения через границу, лицо, совершившее правонарушение, несет ответственность в соответствии с национальным законодательством государства Стороны, на территории которого совершено правонарушение.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Пограничные службы государств Сторон принимают меры по организации приема-передачи в совместных пунктах пропуска физических лиц, постоянно проживающих на территории государства одной из Сторон, задержанных за нарушение правил пересечения границы.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Сторона, на территории государства которой осуществляется контроль, дает возможность должностным лицам государства другой Стороны осуществлять свои функции, а также получать такую помощь и правовую защиту, которыми пользуются ее должностные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Должностные лица государства одной Стороны, которые, в связи с выполнением своих функций, пребывают на территории государства другой Стороны, обязаны соблюдать национальное законодательство государства Стороны пребывания, если иное не предусмотрено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Размещение и перемещение должностных лиц государства одной Стороны, которые осуществляют контроль на территории государства другой Стороны, осуществляются на основании договоренностей между контролирующими органами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Должностные лица государства одной Стороны, которые осуществляют контроль в пределах территории совместного пункта пропуска на территории государства другой Стороны в соответствии с настоящим Соглашением, носят установленную своим государством форменную одежду, служебные знаки отличия, имеют при себе служебные удостоверения и могут иметь служебных животных, а также технические средства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Претензии, связанные с возмещением убытков, нанесенных должностными лицами государства одной Стороны на территории государства другой Стороны, определяются в соответствии с национальным законодательством государства Стороны, гражданином которого является данное должностное лицо.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Охрану объектов совместных пунктов пропуска, а также лиц, товаров и транспортных средств, которые пребывают в нем, обеспечивают органы пограничного контроля государства той Стороны, на территории которой осуществляется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Органы, отмеченные в пункте 1 настоящей статьи, обеспечивают контроль движения на пути от границы до места проведения совместного контроля.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Служебные документы контролирующих органов государства одной Стороны, необходимые для проведения таможенных и других видов контроля на территории государства другой Стороны, не подлежат контролю органов государства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Служебные транспортные средства, предметы, которые используются при осуществлении своих функций, и личные вещи сотрудников контролирующих органов государств Сторон освобождаются от пошлины, налогов и других оплат при условии их обратного вывоза.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Транспортные средства, о которых идет речь в пункте 2 настоящей статьи, пребывают в пределах территорий совместных пунктов пропуска в определенном для этого месте государства Стороны пребывания.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Соответствующие органы на территории государства Стороны пребывания устанавливают линии связи, поддерживают их в надлежащем состоянии, пригодном к использованию для потребностей контролирующих органов государства другой Стороны, и средства связи и оборудования для электронной обработки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Контролирующие органы государства одной Стороны, которые выполняют свои функции на территории государства другой Стороны, могут использовать средства радиосвязи, которые используются ими для выполнения таких действий на территории государства своей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Использование названных в пункте 2 средств не должно препятствовать работе радиосвязи другой Стороны.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Должностные лица государства одной Стороны для выполнения обязанностей в совместных пунктах пропуска государства другой Стороны пересекают границу на основании пограничных пропусков, которые выданы соответствующим органом государства Стороны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Пограничные службы государств Сторон обмениваются образцами пограничных пропусков.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Строительство и оснащение совместных пунктов пропуска оборудованием, устройствами и техническими средствами контроля, а также их использование и эксплуатация определяются путем договоренностей между Сторонами.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Совместный контроль физических лиц, которые перемещаются на собственных автомобилях, проводится непосредственно на полосах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Совместный контроль лиц, товаров и транспортных средств, а также осуществление других действий, которые могут повлечь за собой задержку движения, осуществляются в специально отведенных местах в пределах территории совместного пункта пропуска.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применяется ко всем лицам, товарам и транспортным средствам, пересекающим сухопутную границу в совместных пунктах пропуска.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 целью обеспечения реализации положений настоящего Соглашения создается казахстанско-российская комиссия по вопросам функционирования совместных пунктов пропуска из числа контролирующих органов государств Сторон.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Контролирующие органы государств Сторон, ответственные за исполнение положений настоящего Соглашения, обмениваются списками должностных лиц, осуществляющих совместный контроль.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течение трех месяцев с даты вступления в силу настоящего Соглашения контролирующие органы государств Сторон для каждого совместного пункта пропуска отдельно разрабатывают технологические схемы осуществления совместного контроля.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Споры, которые могут касаться толкования содержания Соглашения, будут решаться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 взаимному согласию Сторон в настоящее Соглашение могут быть внесены изменения и дополнения, которые оформляются соответствующими протоколами, являющимися неотъемлемыми частями настоящего Соглашения, и вступают в силу в соответствии с пунктом 1 статьи 25 настоящего Соглашения.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Соглашение заключается на неопределенный срок и остается в силе до истечения шести месяцев с даты получения одной из Сторон соответствующего письменного уведомления другой Стороны об ее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________ "___" ________ 2005 года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            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                    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