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da20" w14:textId="125d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с депозита в республиканский бюджет денег, полученных от взимания временных защитных пошлин при импорте отдельных видов кабельно-проводниковой продукции и временных антидемпинговых пошлин при импорте цемента из Кыргызской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2005 года N 578.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11 июня 2005 года N 578 утратило силу постановлением Правительства Республики Казахстан от 20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28 декабря 1998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защиты внутреннего рынка при импорте товаров" </w:t>
      </w:r>
      <w:r>
        <w:rPr>
          <w:rFonts w:ascii="Times New Roman"/>
          <w:b w:val="false"/>
          <w:i w:val="false"/>
          <w:color w:val="000000"/>
          <w:sz w:val="28"/>
        </w:rPr>
        <w:t>
 и от 13 июля 1999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антидемпинговых мерах"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Комитету таможенного контроля Министерства финансов Республики Казахстан внести с депозита в республиканский бюджет деньги, полученные в результате взимания временных защитных пошлин при импорте отдельных видов кабельно-проводниковой продукции, соответствующих кодам ТН ВЭД СНГ 7614 10 000, 7614 90 000, 8544 59 100, 8544 59 800, согласно постановлению Правительства Республики Казахстан от 22 августа 2000 года N 1291 "О начале разбирательства и применении временных защитных мер при импорте отдельных товаров" и временных антидемпинговых пошлин, соответствующих кодам ТН ВЭД СНГ 2523 10 000 - 2523 90 900,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10 мая 2001 года N 620 "О введении временной антидемпинговой пошлины при импорте цемента из Кыргызской Республики".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торговли Республики Казахстан совместно с Министерством иностранных дел Республики Казахстан уведомить в установленном порядке Секретариат Интеграционного комитета Евразийского экономического сообщества и Исполнительный комитет Содружества Независимых Государств о принимаемых Правительством Республики Казахстан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 и подлежит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