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a468" w14:textId="a07a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29 сентября 2003 года N 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2005 года N 599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сентября 2003 года N 997 "Об утверждении типовой формы договора о жилищных строительных сбережениях" (CAПП Республики Казахстан, 2003 г., N 39, ст. 409).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