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5226" w14:textId="5645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6 мая 2000 года N 676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2005 года № 602. Утратило силу постановлением Правительства Республики Казахстан от 6 апреля 2012 года № 422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06.04.2012 </w:t>
      </w:r>
      <w:r>
        <w:rPr>
          <w:rFonts w:ascii="Times New Roman"/>
          <w:b w:val="false"/>
          <w:i w:val="false"/>
          <w:color w:val="ff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 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6 мая 2000 года N 676 "Об утверждении Национального плана по предупреждению нефтяных разливов и реагированию на них в море и внутренних водоемах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"и действует до 1 января 2005 года"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2005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