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819fb" w14:textId="60819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25 июня 1999 года N 862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июня 2005 года N 612. Утратило силу постановлением Правительства Республики Казахстан от 19 января 2012 года № 124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19.01.2012 </w:t>
      </w:r>
      <w:r>
        <w:rPr>
          <w:rFonts w:ascii="Times New Roman"/>
          <w:b w:val="false"/>
          <w:i w:val="false"/>
          <w:color w:val="ff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21 календарного дня после первого официального опубликования, но не ранее 30 января 2012 года).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25 июня 1999 года N 862 "Об утверждении Правил по вопросам лицензирования привлечения иностранной рабочей силы и вывоза рабочей силы из Республики Казахстан за границу" (САПП Республики Казахстан, 1999 г., N 29, ст.280)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преамбуле слова "Указа Президента Республики Казахстан, имеющего силу закона, от 17 апреля 1995 года N 2200 "О лицензировании", Законов Республики Казахстан" заменить словами "Законов Республики Казахстан "О лицензировании",";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 слова "Министерством труда и социальной защиты населения Республики Казахстан" заменить словами "местным исполнительным органом";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выдачи лицензий на деятельность, связанную с привлечением иностранной рабочей силы и вывозом рабочей силы из Республики Казахстан за границу,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и подпункте 2) пункта 3 слово "Министерством" заменить словами "Комитетом по миграции Министерства";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дополнить подпунктом 2-1)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"2-1) копию свидетельства о государственной регистрации (для юридических лиц) или свидетельства о постановке на учет в качестве индивидуального предпринимателя;";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пункта 7 дополнить предложением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 устранении заявителем указанных препятствий заявление рассматривается на общих основаниях;";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8-1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"8-1. Если лицензия не выдана в установленный срок или отказ представляется заявителю необоснованным, он вправе в месячный срок обжаловать эти действия в судебном порядке.";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9-1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"9-1. Лицензия прекращает свое действие только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отзыва лицензий;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прекращения предпринимательской деятельности гражданина, реорганизации или ликвидации юридического лица, за исключением преобразования юридического лица одного вида в юридическое лицо другого вида (изменения организационно-правовой формы);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добровольного возврата лицензии лицензиару.";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10 дополнить подпунктом 4)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"4) предоставления лицензиатом заведомо ложной информации при получении лицензии.";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11-1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"11-1. Приостановление действия лицензии субъекта малого предпринимательства производится судом по заявлению лицензиара, государственных органов, осуществляющих контрольные и надзорные функции.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Приостановление действия лицензии субъекта малого предпринимательства без судебного решения допускается в исключительных случаях, установленных законодательством Республики Казахстан, на срок не более 3 дней, с обязательным предъявлением в указанный срок искового заявления в суд. При этом акт о приостановлении действует до вынесения судебного решения.";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17 слово "Министерство" заменить словами "Комитет по миграции Министерства";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"20. Квалификационные требования, предъявляемые к юридическому или физическому лицу, претендующему на получение лицензии на деятельность, связанную с привлечением иностранной рабочей силы и вывозом рабочей силы из Республики Казахстан (далее - заявитель), включают наличие: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работников, имеющих высшее или среднее специальное юридическое образование;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собственного или арендованного помещения для офиса;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компьютеров и телекоммуникационного оборудования, обеспечивающего взаимодействие с биржами труда, Информационно-аналитическим центром по вопросам занятости;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копии договора о сотрудничестве с иностранными агентствами занятости или подтверждение иностранного работодателя о намерении сотрудничать с заявителем (на деятельность, связанную с вывозом рабочей силы из Республики Казахстан за границу).";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21 исключить.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со дня его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