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8442" w14:textId="14c8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июля 2002 года № 818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2005 года № 628. Утратило силу постановлением Правительства Республики Казахстан от 29 сентября 2016 года №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2002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N 818 "О создании Межведомственного координационного совета по реализации проекта управления водными ресурсами и восстановления земель"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ввести в состав Межведомственного координационного совета по реализации проекта управления водными ресурсами и восстановления земель: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Умбетова - Министра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Серика Абикеновича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Айтжанова - вице-министра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Дулата Нулиевича Казахстан, заместителем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Акчулакова - заместителя начальника управления внешних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Мейрама Толеутаевича связей и инвестиций Министерства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хозяйства Республики Казахстан, секретарем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Арифханова - вице-министра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Айдара Абдразаховича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Бекжанова - вице-министра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Жамбула Лесбековича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Коржову - вице-министра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Наталью Артемовну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Караманова - заместителя председателя Комитета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Аскара Узакбаевича строительства и жилищно-коммунального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хозяйства Министерства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состава: Есимова Ахметжана Смагуловича, Дунаева Армана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Галиаскаровича, Мусину Лилию Сакеновну, Кынатова Марата Полатовича, Кусаинова Абельгази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Калиакпаровича, Кудайбергенова Копбосына Кудайбергеновича, Шардарбека Шарипбека.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