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c732" w14:textId="f97c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"Жасыл ел"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25 июня 2005 года N 632</w:t>
      </w:r>
    </w:p>
    <w:p>
      <w:pPr>
        <w:spacing w:after="0"/>
        <w:ind w:left="0"/>
        <w:jc w:val="both"/>
      </w:pPr>
      <w:bookmarkStart w:name="z5" w:id="0"/>
      <w:r>
        <w:rPr>
          <w:rFonts w:ascii="Times New Roman"/>
          <w:b w:val="false"/>
          <w:i w:val="false"/>
          <w:color w:val="000000"/>
          <w:sz w:val="28"/>
        </w:rPr>
        <w:t>
      4.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14 мая 2004 года N 542 "Об утверждении Программы "Леса Казахстана" на 2004-2006 годы" (САПП Республики Казахстан, 2004 г., N 22, ст. 278). </w:t>
      </w:r>
    </w:p>
    <w:bookmarkEnd w:id="0"/>
    <w:bookmarkStart w:name="z6" w:id="1"/>
    <w:p>
      <w:pPr>
        <w:spacing w:after="0"/>
        <w:ind w:left="0"/>
        <w:jc w:val="both"/>
      </w:pPr>
      <w:r>
        <w:rPr>
          <w:rFonts w:ascii="Times New Roman"/>
          <w:b w:val="false"/>
          <w:i w:val="false"/>
          <w:color w:val="000000"/>
          <w:sz w:val="28"/>
        </w:rPr>
        <w:t xml:space="preserve">
      5. Контроль и координацию по выполнению Программы возложить на Министра сельского хозяйства Республики Казахстан Есимова А.С.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постановлением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p>
    <w:bookmarkEnd w:id="1"/>
    <w:bookmarkStart w:name="z7" w:id="2"/>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2005 года N 632        </w:t>
      </w:r>
    </w:p>
    <w:bookmarkStart w:name="z8" w:id="3"/>
    <w:p>
      <w:pPr>
        <w:spacing w:after="0"/>
        <w:ind w:left="0"/>
        <w:jc w:val="left"/>
      </w:pPr>
      <w:r>
        <w:rPr>
          <w:rFonts w:ascii="Times New Roman"/>
          <w:b/>
          <w:i w:val="false"/>
          <w:color w:val="000000"/>
        </w:rPr>
        <w:t xml:space="preserve"> 
  Программы "Жасыл ел" </w:t>
      </w:r>
      <w:r>
        <w:br/>
      </w:r>
      <w:r>
        <w:rPr>
          <w:rFonts w:ascii="Times New Roman"/>
          <w:b/>
          <w:i w:val="false"/>
          <w:color w:val="000000"/>
        </w:rPr>
        <w:t xml:space="preserve">
на 2005-2007 годы </w:t>
      </w:r>
      <w:r>
        <w:br/>
      </w:r>
      <w:r>
        <w:rPr>
          <w:rFonts w:ascii="Times New Roman"/>
          <w:b/>
          <w:i w:val="false"/>
          <w:color w:val="000000"/>
        </w:rPr>
        <w:t xml:space="preserve">
  </w:t>
      </w:r>
    </w:p>
    <w:bookmarkEnd w:id="3"/>
    <w:bookmarkStart w:name="z9" w:id="4"/>
    <w:p>
      <w:pPr>
        <w:spacing w:after="0"/>
        <w:ind w:left="0"/>
        <w:jc w:val="left"/>
      </w:pPr>
      <w:r>
        <w:rPr>
          <w:rFonts w:ascii="Times New Roman"/>
          <w:b/>
          <w:i w:val="false"/>
          <w:color w:val="000000"/>
        </w:rPr>
        <w:t xml:space="preserve"> 
  Содержание </w:t>
      </w:r>
    </w:p>
    <w:bookmarkEnd w:id="4"/>
    <w:p>
      <w:pPr>
        <w:spacing w:after="0"/>
        <w:ind w:left="0"/>
        <w:jc w:val="both"/>
      </w:pPr>
      <w:r>
        <w:rPr>
          <w:rFonts w:ascii="Times New Roman"/>
          <w:b w:val="false"/>
          <w:i w:val="false"/>
          <w:color w:val="000000"/>
          <w:sz w:val="28"/>
        </w:rPr>
        <w:t xml:space="preserve">1.   Паспорт Программы </w:t>
      </w:r>
      <w:r>
        <w:br/>
      </w:r>
      <w:r>
        <w:rPr>
          <w:rFonts w:ascii="Times New Roman"/>
          <w:b w:val="false"/>
          <w:i w:val="false"/>
          <w:color w:val="000000"/>
          <w:sz w:val="28"/>
        </w:rPr>
        <w:t>
</w:t>
      </w:r>
      <w:r>
        <w:rPr>
          <w:rFonts w:ascii="Times New Roman"/>
          <w:b w:val="false"/>
          <w:i w:val="false"/>
          <w:color w:val="000000"/>
          <w:sz w:val="28"/>
        </w:rPr>
        <w:t xml:space="preserve">2.   Введение </w:t>
      </w:r>
      <w:r>
        <w:br/>
      </w:r>
      <w:r>
        <w:rPr>
          <w:rFonts w:ascii="Times New Roman"/>
          <w:b w:val="false"/>
          <w:i w:val="false"/>
          <w:color w:val="000000"/>
          <w:sz w:val="28"/>
        </w:rPr>
        <w:t>
</w:t>
      </w:r>
      <w:r>
        <w:rPr>
          <w:rFonts w:ascii="Times New Roman"/>
          <w:b w:val="false"/>
          <w:i w:val="false"/>
          <w:color w:val="000000"/>
          <w:sz w:val="28"/>
          <w:u w:val="single"/>
        </w:rPr>
        <w:t xml:space="preserve">3.   Анализ современного состояния лесного хозяйства, озеленения  </w:t>
      </w:r>
      <w:r>
        <w:rPr>
          <w:rFonts w:ascii="Times New Roman"/>
          <w:b w:val="false"/>
          <w:i w:val="false"/>
          <w:color w:val="000000"/>
          <w:sz w:val="28"/>
        </w:rPr>
        <w:t xml:space="preserve">населенных  </w:t>
      </w:r>
      <w:r>
        <w:br/>
      </w:r>
      <w:r>
        <w:rPr>
          <w:rFonts w:ascii="Times New Roman"/>
          <w:b w:val="false"/>
          <w:i w:val="false"/>
          <w:color w:val="000000"/>
          <w:sz w:val="28"/>
        </w:rPr>
        <w:t xml:space="preserve">
      </w:t>
      </w:r>
      <w:r>
        <w:rPr>
          <w:rFonts w:ascii="Times New Roman"/>
          <w:b w:val="false"/>
          <w:i w:val="false"/>
          <w:color w:val="000000"/>
          <w:sz w:val="28"/>
        </w:rPr>
        <w:t xml:space="preserve">пунктов и возможностей привлечения молодежи к работам в данных направлениях </w:t>
      </w:r>
      <w:r>
        <w:br/>
      </w:r>
      <w:r>
        <w:rPr>
          <w:rFonts w:ascii="Times New Roman"/>
          <w:b w:val="false"/>
          <w:i w:val="false"/>
          <w:color w:val="000000"/>
          <w:sz w:val="28"/>
        </w:rPr>
        <w:t>
</w:t>
      </w:r>
      <w:r>
        <w:rPr>
          <w:rFonts w:ascii="Times New Roman"/>
          <w:b w:val="false"/>
          <w:i w:val="false"/>
          <w:color w:val="000000"/>
          <w:sz w:val="28"/>
        </w:rPr>
        <w:t xml:space="preserve">3.1. Анализ современного состояния лесного хозяйства и озеленения населенных       </w:t>
      </w:r>
      <w:r>
        <w:rPr>
          <w:rFonts w:ascii="Times New Roman"/>
          <w:b w:val="false"/>
          <w:i w:val="false"/>
          <w:color w:val="000000"/>
          <w:sz w:val="28"/>
        </w:rPr>
        <w:t>       </w:t>
      </w:r>
      <w:r>
        <w:rPr>
          <w:rFonts w:ascii="Times New Roman"/>
          <w:b w:val="false"/>
          <w:i w:val="false"/>
          <w:color w:val="000000"/>
          <w:sz w:val="28"/>
        </w:rPr>
        <w:t xml:space="preserve">пунктов </w:t>
      </w:r>
      <w:r>
        <w:br/>
      </w:r>
      <w:r>
        <w:rPr>
          <w:rFonts w:ascii="Times New Roman"/>
          <w:b w:val="false"/>
          <w:i w:val="false"/>
          <w:color w:val="000000"/>
          <w:sz w:val="28"/>
        </w:rPr>
        <w:t>
</w:t>
      </w:r>
      <w:r>
        <w:rPr>
          <w:rFonts w:ascii="Times New Roman"/>
          <w:b w:val="false"/>
          <w:i w:val="false"/>
          <w:color w:val="000000"/>
          <w:sz w:val="28"/>
        </w:rPr>
        <w:t xml:space="preserve">3.2. Анализ современного состояния молодежной среды </w:t>
      </w:r>
      <w:r>
        <w:br/>
      </w:r>
      <w:r>
        <w:rPr>
          <w:rFonts w:ascii="Times New Roman"/>
          <w:b w:val="false"/>
          <w:i w:val="false"/>
          <w:color w:val="000000"/>
          <w:sz w:val="28"/>
        </w:rPr>
        <w:t>
</w:t>
      </w:r>
      <w:r>
        <w:rPr>
          <w:rFonts w:ascii="Times New Roman"/>
          <w:b w:val="false"/>
          <w:i w:val="false"/>
          <w:color w:val="000000"/>
          <w:sz w:val="28"/>
        </w:rPr>
        <w:t xml:space="preserve">4.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Совершенствование </w:t>
      </w:r>
      <w:r>
        <w:rPr>
          <w:rFonts w:ascii="Times New Roman"/>
          <w:b w:val="false"/>
          <w:i w:val="false"/>
          <w:color w:val="000000"/>
          <w:sz w:val="28"/>
        </w:rPr>
        <w:t xml:space="preserve"> нормативно-правовой базы лесного хозяйства и особо          </w:t>
      </w:r>
      <w:r>
        <w:br/>
      </w:r>
      <w:r>
        <w:rPr>
          <w:rFonts w:ascii="Times New Roman"/>
          <w:b w:val="false"/>
          <w:i w:val="false"/>
          <w:color w:val="000000"/>
          <w:sz w:val="28"/>
        </w:rPr>
        <w:t xml:space="preserve">
          охраняемых природных территорий, озеленения населенных пунктов </w:t>
      </w:r>
      <w:r>
        <w:br/>
      </w:r>
      <w:r>
        <w:rPr>
          <w:rFonts w:ascii="Times New Roman"/>
          <w:b w:val="false"/>
          <w:i w:val="false"/>
          <w:color w:val="000000"/>
          <w:sz w:val="28"/>
        </w:rPr>
        <w:t>
      </w:t>
      </w:r>
      <w:r>
        <w:rPr>
          <w:rFonts w:ascii="Times New Roman"/>
          <w:b w:val="false"/>
          <w:i w:val="false"/>
          <w:color w:val="000000"/>
          <w:sz w:val="28"/>
        </w:rPr>
        <w:t xml:space="preserve">5.2. Международные обязательства </w:t>
      </w:r>
      <w:r>
        <w:rPr>
          <w:rFonts w:ascii="Times New Roman"/>
          <w:b w:val="false"/>
          <w:i w:val="false"/>
          <w:color w:val="000000"/>
          <w:sz w:val="28"/>
        </w:rPr>
        <w:t xml:space="preserve"> по охране окружающей среды и сохранению   </w:t>
      </w:r>
      <w:r>
        <w:br/>
      </w:r>
      <w:r>
        <w:rPr>
          <w:rFonts w:ascii="Times New Roman"/>
          <w:b w:val="false"/>
          <w:i w:val="false"/>
          <w:color w:val="000000"/>
          <w:sz w:val="28"/>
        </w:rPr>
        <w:t xml:space="preserve">
          биологического разнообразия </w:t>
      </w:r>
      <w:r>
        <w:br/>
      </w:r>
      <w:r>
        <w:rPr>
          <w:rFonts w:ascii="Times New Roman"/>
          <w:b w:val="false"/>
          <w:i w:val="false"/>
          <w:color w:val="000000"/>
          <w:sz w:val="28"/>
        </w:rPr>
        <w:t>
      </w:t>
      </w:r>
      <w:r>
        <w:rPr>
          <w:rFonts w:ascii="Times New Roman"/>
          <w:b w:val="false"/>
          <w:i w:val="false"/>
          <w:color w:val="000000"/>
          <w:sz w:val="28"/>
        </w:rPr>
        <w:t xml:space="preserve">5.3. Охрана лесов от пожаров </w:t>
      </w:r>
      <w:r>
        <w:rPr>
          <w:rFonts w:ascii="Times New Roman"/>
          <w:b w:val="false"/>
          <w:i w:val="false"/>
          <w:color w:val="000000"/>
          <w:sz w:val="28"/>
        </w:rPr>
        <w:t xml:space="preserve"> и нарушений лесного законодательства Республики    </w:t>
      </w:r>
      <w:r>
        <w:br/>
      </w:r>
      <w:r>
        <w:rPr>
          <w:rFonts w:ascii="Times New Roman"/>
          <w:b w:val="false"/>
          <w:i w:val="false"/>
          <w:color w:val="000000"/>
          <w:sz w:val="28"/>
        </w:rPr>
        <w:t xml:space="preserve">
          Казахстан, защита их от вредителей и болезней </w:t>
      </w:r>
      <w:r>
        <w:br/>
      </w:r>
      <w:r>
        <w:rPr>
          <w:rFonts w:ascii="Times New Roman"/>
          <w:b w:val="false"/>
          <w:i w:val="false"/>
          <w:color w:val="000000"/>
          <w:sz w:val="28"/>
        </w:rPr>
        <w:t>
      </w:t>
      </w:r>
      <w:r>
        <w:rPr>
          <w:rFonts w:ascii="Times New Roman"/>
          <w:b w:val="false"/>
          <w:i w:val="false"/>
          <w:color w:val="000000"/>
          <w:sz w:val="28"/>
        </w:rPr>
        <w:t xml:space="preserve">5.4. Воспроизводство лесов </w:t>
      </w:r>
      <w:r>
        <w:rPr>
          <w:rFonts w:ascii="Times New Roman"/>
          <w:b w:val="false"/>
          <w:i w:val="false"/>
          <w:color w:val="000000"/>
          <w:sz w:val="28"/>
        </w:rPr>
        <w:t xml:space="preserve"> и лесоразведение, озеленение населенных пунктов </w:t>
      </w:r>
      <w:r>
        <w:br/>
      </w:r>
      <w:r>
        <w:rPr>
          <w:rFonts w:ascii="Times New Roman"/>
          <w:b w:val="false"/>
          <w:i w:val="false"/>
          <w:color w:val="000000"/>
          <w:sz w:val="28"/>
        </w:rPr>
        <w:t>
      </w:t>
      </w:r>
      <w:r>
        <w:rPr>
          <w:rFonts w:ascii="Times New Roman"/>
          <w:b w:val="false"/>
          <w:i w:val="false"/>
          <w:color w:val="000000"/>
          <w:sz w:val="28"/>
        </w:rPr>
        <w:t xml:space="preserve">5.4.1. Воспроизводство лесов и лесоразведение </w:t>
      </w:r>
      <w:r>
        <w:br/>
      </w:r>
      <w:r>
        <w:rPr>
          <w:rFonts w:ascii="Times New Roman"/>
          <w:b w:val="false"/>
          <w:i w:val="false"/>
          <w:color w:val="000000"/>
          <w:sz w:val="28"/>
        </w:rPr>
        <w:t>
      </w:t>
      </w:r>
      <w:r>
        <w:rPr>
          <w:rFonts w:ascii="Times New Roman"/>
          <w:b w:val="false"/>
          <w:i w:val="false"/>
          <w:color w:val="000000"/>
          <w:sz w:val="28"/>
        </w:rPr>
        <w:t xml:space="preserve">5.4.2. Создание защитных лесонасаждений вдоль автомобильных и железных дорог </w:t>
      </w:r>
      <w:r>
        <w:br/>
      </w:r>
      <w:r>
        <w:rPr>
          <w:rFonts w:ascii="Times New Roman"/>
          <w:b w:val="false"/>
          <w:i w:val="false"/>
          <w:color w:val="000000"/>
          <w:sz w:val="28"/>
        </w:rPr>
        <w:t>
      </w:t>
      </w:r>
      <w:r>
        <w:rPr>
          <w:rFonts w:ascii="Times New Roman"/>
          <w:b w:val="false"/>
          <w:i w:val="false"/>
          <w:color w:val="000000"/>
          <w:sz w:val="28"/>
        </w:rPr>
        <w:t xml:space="preserve">5.4.3. Создание лесонасаждений вдоль гидрографической сети, каналов и          </w:t>
      </w:r>
      <w:r>
        <w:rPr>
          <w:rFonts w:ascii="Times New Roman"/>
          <w:b w:val="false"/>
          <w:i w:val="false"/>
          <w:color w:val="000000"/>
          <w:sz w:val="28"/>
        </w:rPr>
        <w:t xml:space="preserve">          </w:t>
      </w:r>
      <w:r>
        <w:rPr>
          <w:rFonts w:ascii="Times New Roman"/>
          <w:b w:val="false"/>
          <w:i w:val="false"/>
          <w:color w:val="000000"/>
          <w:sz w:val="28"/>
        </w:rPr>
        <w:t xml:space="preserve">водохранилищ </w:t>
      </w:r>
      <w:r>
        <w:br/>
      </w:r>
      <w:r>
        <w:rPr>
          <w:rFonts w:ascii="Times New Roman"/>
          <w:b w:val="false"/>
          <w:i w:val="false"/>
          <w:color w:val="000000"/>
          <w:sz w:val="28"/>
        </w:rPr>
        <w:t>
      </w:t>
      </w:r>
      <w:r>
        <w:rPr>
          <w:rFonts w:ascii="Times New Roman"/>
          <w:b w:val="false"/>
          <w:i w:val="false"/>
          <w:color w:val="000000"/>
          <w:sz w:val="28"/>
        </w:rPr>
        <w:t xml:space="preserve">5.4.4. Создание зеленых зон населенных пунктов </w:t>
      </w:r>
      <w:r>
        <w:br/>
      </w:r>
      <w:r>
        <w:rPr>
          <w:rFonts w:ascii="Times New Roman"/>
          <w:b w:val="false"/>
          <w:i w:val="false"/>
          <w:color w:val="000000"/>
          <w:sz w:val="28"/>
        </w:rPr>
        <w:t>
      </w:t>
      </w:r>
      <w:r>
        <w:rPr>
          <w:rFonts w:ascii="Times New Roman"/>
          <w:b w:val="false"/>
          <w:i w:val="false"/>
          <w:color w:val="000000"/>
          <w:sz w:val="28"/>
        </w:rPr>
        <w:t xml:space="preserve">5.4.5. Озеленение населенных пунктов </w:t>
      </w:r>
      <w:r>
        <w:br/>
      </w:r>
      <w:r>
        <w:rPr>
          <w:rFonts w:ascii="Times New Roman"/>
          <w:b w:val="false"/>
          <w:i w:val="false"/>
          <w:color w:val="000000"/>
          <w:sz w:val="28"/>
        </w:rPr>
        <w:t>
      </w:t>
      </w:r>
      <w:r>
        <w:rPr>
          <w:rFonts w:ascii="Times New Roman"/>
          <w:b w:val="false"/>
          <w:i w:val="false"/>
          <w:color w:val="000000"/>
          <w:sz w:val="28"/>
        </w:rPr>
        <w:t xml:space="preserve">5.4.6. Создание санитарно-защитной зеленой зоны города Астаны </w:t>
      </w:r>
      <w:r>
        <w:br/>
      </w:r>
      <w:r>
        <w:rPr>
          <w:rFonts w:ascii="Times New Roman"/>
          <w:b w:val="false"/>
          <w:i w:val="false"/>
          <w:color w:val="000000"/>
          <w:sz w:val="28"/>
        </w:rPr>
        <w:t>
      </w:t>
      </w:r>
      <w:r>
        <w:rPr>
          <w:rFonts w:ascii="Times New Roman"/>
          <w:b w:val="false"/>
          <w:i w:val="false"/>
          <w:color w:val="000000"/>
          <w:sz w:val="28"/>
        </w:rPr>
        <w:t xml:space="preserve">5.5. Участие молодежи в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5.6. Развитие частного лесного фонда </w:t>
      </w:r>
      <w:r>
        <w:br/>
      </w:r>
      <w:r>
        <w:rPr>
          <w:rFonts w:ascii="Times New Roman"/>
          <w:b w:val="false"/>
          <w:i w:val="false"/>
          <w:color w:val="000000"/>
          <w:sz w:val="28"/>
        </w:rPr>
        <w:t>
      </w:t>
      </w:r>
      <w:r>
        <w:rPr>
          <w:rFonts w:ascii="Times New Roman"/>
          <w:b w:val="false"/>
          <w:i w:val="false"/>
          <w:color w:val="000000"/>
          <w:sz w:val="28"/>
        </w:rPr>
        <w:t xml:space="preserve">5.7. Лесоустройство и проектно-изыскательские работы </w:t>
      </w:r>
      <w:r>
        <w:br/>
      </w:r>
      <w:r>
        <w:rPr>
          <w:rFonts w:ascii="Times New Roman"/>
          <w:b w:val="false"/>
          <w:i w:val="false"/>
          <w:color w:val="000000"/>
          <w:sz w:val="28"/>
        </w:rPr>
        <w:t>
      </w:t>
      </w:r>
      <w:r>
        <w:rPr>
          <w:rFonts w:ascii="Times New Roman"/>
          <w:b w:val="false"/>
          <w:i w:val="false"/>
          <w:color w:val="000000"/>
          <w:sz w:val="28"/>
        </w:rPr>
        <w:t xml:space="preserve">5.8. Особо охраняемые природные территории </w:t>
      </w:r>
      <w:r>
        <w:br/>
      </w:r>
      <w:r>
        <w:rPr>
          <w:rFonts w:ascii="Times New Roman"/>
          <w:b w:val="false"/>
          <w:i w:val="false"/>
          <w:color w:val="000000"/>
          <w:sz w:val="28"/>
        </w:rPr>
        <w:t>
      </w:t>
      </w:r>
      <w:r>
        <w:rPr>
          <w:rFonts w:ascii="Times New Roman"/>
          <w:b w:val="false"/>
          <w:i w:val="false"/>
          <w:color w:val="000000"/>
          <w:sz w:val="28"/>
        </w:rPr>
        <w:t xml:space="preserve">5.9. Подготовка и повышение квалификации </w:t>
      </w:r>
      <w:r>
        <w:rPr>
          <w:rFonts w:ascii="Times New Roman"/>
          <w:b w:val="false"/>
          <w:i w:val="false"/>
          <w:color w:val="000000"/>
          <w:sz w:val="28"/>
        </w:rPr>
        <w:t xml:space="preserve"> кадров в области лесного и                         садово-паркового хозяйства </w:t>
      </w:r>
      <w:r>
        <w:br/>
      </w:r>
      <w:r>
        <w:rPr>
          <w:rFonts w:ascii="Times New Roman"/>
          <w:b w:val="false"/>
          <w:i w:val="false"/>
          <w:color w:val="000000"/>
          <w:sz w:val="28"/>
        </w:rPr>
        <w:t>
      </w:t>
      </w:r>
      <w:r>
        <w:rPr>
          <w:rFonts w:ascii="Times New Roman"/>
          <w:b w:val="false"/>
          <w:i w:val="false"/>
          <w:color w:val="000000"/>
          <w:sz w:val="28"/>
        </w:rPr>
        <w:t xml:space="preserve">5.10 Научное и информационное обеспечение Программы </w:t>
      </w:r>
      <w:r>
        <w:br/>
      </w:r>
      <w:r>
        <w:rPr>
          <w:rFonts w:ascii="Times New Roman"/>
          <w:b w:val="false"/>
          <w:i w:val="false"/>
          <w:color w:val="000000"/>
          <w:sz w:val="28"/>
        </w:rPr>
        <w:t>
</w:t>
      </w:r>
      <w:r>
        <w:rPr>
          <w:rFonts w:ascii="Times New Roman"/>
          <w:b w:val="false"/>
          <w:i w:val="false"/>
          <w:color w:val="000000"/>
          <w:sz w:val="28"/>
        </w:rPr>
        <w:t xml:space="preserve">6.   Необходимые ресурсы и источники финансирования Программы </w:t>
      </w:r>
      <w:r>
        <w:br/>
      </w:r>
      <w:r>
        <w:rPr>
          <w:rFonts w:ascii="Times New Roman"/>
          <w:b w:val="false"/>
          <w:i w:val="false"/>
          <w:color w:val="000000"/>
          <w:sz w:val="28"/>
        </w:rPr>
        <w:t>
</w:t>
      </w:r>
      <w:r>
        <w:rPr>
          <w:rFonts w:ascii="Times New Roman"/>
          <w:b w:val="false"/>
          <w:i w:val="false"/>
          <w:color w:val="000000"/>
          <w:sz w:val="28"/>
        </w:rPr>
        <w:t xml:space="preserve">7.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План мероприятий по реализации Программы </w:t>
      </w:r>
    </w:p>
    <w:tbl>
      <w:tblPr>
        <w:tblW w:w="0" w:type="auto"/>
        <w:tblCellSpacing w:w="0" w:type="auto"/>
        <w:tblBorders>
          <w:top w:val="none"/>
          <w:left w:val="none"/>
          <w:bottom w:val="none"/>
          <w:right w:val="none"/>
          <w:insideH w:val="none"/>
          <w:insideV w:val="none"/>
        </w:tblBorders>
      </w:tblPr>
      <w:tblGrid>
        <w:gridCol w:w="14080"/>
      </w:tblGrid>
      <w:tr>
        <w:trPr>
          <w:trHeight w:val="450" w:hRule="atLeast"/>
        </w:trPr>
        <w:tc>
          <w:tcPr>
            <w:tcW w:w="14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1. Паспорт Программы </w:t>
      </w:r>
    </w:p>
    <w:bookmarkEnd w:id="5"/>
    <w:p>
      <w:pPr>
        <w:spacing w:after="0"/>
        <w:ind w:left="0"/>
        <w:jc w:val="both"/>
      </w:pPr>
      <w:r>
        <w:rPr>
          <w:rFonts w:ascii="Times New Roman"/>
          <w:b w:val="false"/>
          <w:i w:val="false"/>
          <w:color w:val="000000"/>
          <w:sz w:val="28"/>
        </w:rPr>
        <w:t xml:space="preserve">Наименование          Программа "Жасыл ел" на 2005-2007 годы </w:t>
      </w:r>
      <w:r>
        <w:br/>
      </w:r>
      <w:r>
        <w:rPr>
          <w:rFonts w:ascii="Times New Roman"/>
          <w:b w:val="false"/>
          <w:i w:val="false"/>
          <w:color w:val="000000"/>
          <w:sz w:val="28"/>
        </w:rPr>
        <w:t xml:space="preserve">
  </w:t>
      </w:r>
      <w:r>
        <w:br/>
      </w:r>
      <w:r>
        <w:rPr>
          <w:rFonts w:ascii="Times New Roman"/>
          <w:b w:val="false"/>
          <w:i w:val="false"/>
          <w:color w:val="000000"/>
          <w:sz w:val="28"/>
        </w:rPr>
        <w:t xml:space="preserve">
Основание для         Пункт 16.1.2. Сетевого графика исполнения </w:t>
      </w:r>
      <w:r>
        <w:br/>
      </w:r>
      <w:r>
        <w:rPr>
          <w:rFonts w:ascii="Times New Roman"/>
          <w:b w:val="false"/>
          <w:i w:val="false"/>
          <w:color w:val="000000"/>
          <w:sz w:val="28"/>
        </w:rPr>
        <w:t xml:space="preserve">
разработки            мероприятий Общенационального плана по реализации </w:t>
      </w:r>
      <w:r>
        <w:br/>
      </w:r>
      <w:r>
        <w:rPr>
          <w:rFonts w:ascii="Times New Roman"/>
          <w:b w:val="false"/>
          <w:i w:val="false"/>
          <w:color w:val="000000"/>
          <w:sz w:val="28"/>
        </w:rPr>
        <w:t xml:space="preserve">
Программы             Послания Главы государства народу Казахстана от </w:t>
      </w:r>
      <w:r>
        <w:br/>
      </w:r>
      <w:r>
        <w:rPr>
          <w:rFonts w:ascii="Times New Roman"/>
          <w:b w:val="false"/>
          <w:i w:val="false"/>
          <w:color w:val="000000"/>
          <w:sz w:val="28"/>
        </w:rPr>
        <w:t>
                      18 февраля 2005 года,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от 5 марта 2005 </w:t>
      </w:r>
      <w:r>
        <w:br/>
      </w:r>
      <w:r>
        <w:rPr>
          <w:rFonts w:ascii="Times New Roman"/>
          <w:b w:val="false"/>
          <w:i w:val="false"/>
          <w:color w:val="000000"/>
          <w:sz w:val="28"/>
        </w:rPr>
        <w:t xml:space="preserve">
                      года N 210 </w:t>
      </w:r>
    </w:p>
    <w:p>
      <w:pPr>
        <w:spacing w:after="0"/>
        <w:ind w:left="0"/>
        <w:jc w:val="both"/>
      </w:pPr>
      <w:r>
        <w:rPr>
          <w:rFonts w:ascii="Times New Roman"/>
          <w:b w:val="false"/>
          <w:i w:val="false"/>
          <w:color w:val="000000"/>
          <w:sz w:val="28"/>
        </w:rPr>
        <w:t xml:space="preserve">Основной              Министерство сельского хозяйства Республики </w:t>
      </w:r>
      <w:r>
        <w:br/>
      </w:r>
      <w:r>
        <w:rPr>
          <w:rFonts w:ascii="Times New Roman"/>
          <w:b w:val="false"/>
          <w:i w:val="false"/>
          <w:color w:val="000000"/>
          <w:sz w:val="28"/>
        </w:rPr>
        <w:t xml:space="preserve">
разработчик           Казахстан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w:t>
      </w:r>
      <w:r>
        <w:br/>
      </w:r>
      <w:r>
        <w:rPr>
          <w:rFonts w:ascii="Times New Roman"/>
          <w:b w:val="false"/>
          <w:i w:val="false"/>
          <w:color w:val="000000"/>
          <w:sz w:val="28"/>
        </w:rPr>
        <w:t xml:space="preserve">
Цель Программы        Стабилизация ситуации в области охраны, </w:t>
      </w:r>
      <w:r>
        <w:br/>
      </w:r>
      <w:r>
        <w:rPr>
          <w:rFonts w:ascii="Times New Roman"/>
          <w:b w:val="false"/>
          <w:i w:val="false"/>
          <w:color w:val="000000"/>
          <w:sz w:val="28"/>
        </w:rPr>
        <w:t xml:space="preserve">
                      защиты и воспроизводства лесов, их рационального </w:t>
      </w:r>
      <w:r>
        <w:br/>
      </w:r>
      <w:r>
        <w:rPr>
          <w:rFonts w:ascii="Times New Roman"/>
          <w:b w:val="false"/>
          <w:i w:val="false"/>
          <w:color w:val="000000"/>
          <w:sz w:val="28"/>
        </w:rPr>
        <w:t xml:space="preserve">
                      использования и наращивания потенциала для </w:t>
      </w:r>
      <w:r>
        <w:br/>
      </w:r>
      <w:r>
        <w:rPr>
          <w:rFonts w:ascii="Times New Roman"/>
          <w:b w:val="false"/>
          <w:i w:val="false"/>
          <w:color w:val="000000"/>
          <w:sz w:val="28"/>
        </w:rPr>
        <w:t xml:space="preserve">
                      последующего повышения эффективности ведения </w:t>
      </w:r>
      <w:r>
        <w:br/>
      </w:r>
      <w:r>
        <w:rPr>
          <w:rFonts w:ascii="Times New Roman"/>
          <w:b w:val="false"/>
          <w:i w:val="false"/>
          <w:color w:val="000000"/>
          <w:sz w:val="28"/>
        </w:rPr>
        <w:t xml:space="preserve">
                      лесного хозяйства, увеличения объемов лесопосадок, </w:t>
      </w:r>
      <w:r>
        <w:br/>
      </w:r>
      <w:r>
        <w:rPr>
          <w:rFonts w:ascii="Times New Roman"/>
          <w:b w:val="false"/>
          <w:i w:val="false"/>
          <w:color w:val="000000"/>
          <w:sz w:val="28"/>
        </w:rPr>
        <w:t xml:space="preserve">
                      в целях повышения средозащитной и средоформирующей </w:t>
      </w:r>
      <w:r>
        <w:br/>
      </w:r>
      <w:r>
        <w:rPr>
          <w:rFonts w:ascii="Times New Roman"/>
          <w:b w:val="false"/>
          <w:i w:val="false"/>
          <w:color w:val="000000"/>
          <w:sz w:val="28"/>
        </w:rPr>
        <w:t xml:space="preserve">
                      роли лесов, озеленение населенных пунктов и </w:t>
      </w:r>
      <w:r>
        <w:br/>
      </w:r>
      <w:r>
        <w:rPr>
          <w:rFonts w:ascii="Times New Roman"/>
          <w:b w:val="false"/>
          <w:i w:val="false"/>
          <w:color w:val="000000"/>
          <w:sz w:val="28"/>
        </w:rPr>
        <w:t xml:space="preserve">
                      создание вокруг них зеленых зон посредством </w:t>
      </w:r>
      <w:r>
        <w:br/>
      </w:r>
      <w:r>
        <w:rPr>
          <w:rFonts w:ascii="Times New Roman"/>
          <w:b w:val="false"/>
          <w:i w:val="false"/>
          <w:color w:val="000000"/>
          <w:sz w:val="28"/>
        </w:rPr>
        <w:t xml:space="preserve">
                      вовлечения молодежи в реализацию этих процессов </w:t>
      </w:r>
    </w:p>
    <w:p>
      <w:pPr>
        <w:spacing w:after="0"/>
        <w:ind w:left="0"/>
        <w:jc w:val="both"/>
      </w:pPr>
      <w:r>
        <w:rPr>
          <w:rFonts w:ascii="Times New Roman"/>
          <w:b w:val="false"/>
          <w:i w:val="false"/>
          <w:color w:val="000000"/>
          <w:sz w:val="28"/>
        </w:rPr>
        <w:t xml:space="preserve">Задачи Программы      Разработка и принятие нормативных правовых актов </w:t>
      </w:r>
      <w:r>
        <w:br/>
      </w:r>
      <w:r>
        <w:rPr>
          <w:rFonts w:ascii="Times New Roman"/>
          <w:b w:val="false"/>
          <w:i w:val="false"/>
          <w:color w:val="000000"/>
          <w:sz w:val="28"/>
        </w:rPr>
        <w:t xml:space="preserve">
                      в области лесного хозяйства, особо охраняемых </w:t>
      </w:r>
      <w:r>
        <w:br/>
      </w:r>
      <w:r>
        <w:rPr>
          <w:rFonts w:ascii="Times New Roman"/>
          <w:b w:val="false"/>
          <w:i w:val="false"/>
          <w:color w:val="000000"/>
          <w:sz w:val="28"/>
        </w:rPr>
        <w:t xml:space="preserve">
                      природных территорий и озеленения населенных </w:t>
      </w:r>
      <w:r>
        <w:br/>
      </w:r>
      <w:r>
        <w:rPr>
          <w:rFonts w:ascii="Times New Roman"/>
          <w:b w:val="false"/>
          <w:i w:val="false"/>
          <w:color w:val="000000"/>
          <w:sz w:val="28"/>
        </w:rPr>
        <w:t xml:space="preserve">
                      пунктов, повышения эффективности охраны лесов </w:t>
      </w:r>
      <w:r>
        <w:br/>
      </w:r>
      <w:r>
        <w:rPr>
          <w:rFonts w:ascii="Times New Roman"/>
          <w:b w:val="false"/>
          <w:i w:val="false"/>
          <w:color w:val="000000"/>
          <w:sz w:val="28"/>
        </w:rPr>
        <w:t xml:space="preserve">
                      от пожаров, незаконных порубок и других нарушений </w:t>
      </w:r>
      <w:r>
        <w:br/>
      </w:r>
      <w:r>
        <w:rPr>
          <w:rFonts w:ascii="Times New Roman"/>
          <w:b w:val="false"/>
          <w:i w:val="false"/>
          <w:color w:val="000000"/>
          <w:sz w:val="28"/>
        </w:rPr>
        <w:t xml:space="preserve">
                      лесного законодательства, защиты их от вредителей </w:t>
      </w:r>
      <w:r>
        <w:br/>
      </w:r>
      <w:r>
        <w:rPr>
          <w:rFonts w:ascii="Times New Roman"/>
          <w:b w:val="false"/>
          <w:i w:val="false"/>
          <w:color w:val="000000"/>
          <w:sz w:val="28"/>
        </w:rPr>
        <w:t xml:space="preserve">
                      и болезней; </w:t>
      </w:r>
      <w:r>
        <w:br/>
      </w:r>
      <w:r>
        <w:rPr>
          <w:rFonts w:ascii="Times New Roman"/>
          <w:b w:val="false"/>
          <w:i w:val="false"/>
          <w:color w:val="000000"/>
          <w:sz w:val="28"/>
        </w:rPr>
        <w:t xml:space="preserve">
                      восстановление лесосеменного и питомнического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разработка и внедрение новых технологий по </w:t>
      </w:r>
      <w:r>
        <w:br/>
      </w:r>
      <w:r>
        <w:rPr>
          <w:rFonts w:ascii="Times New Roman"/>
          <w:b w:val="false"/>
          <w:i w:val="false"/>
          <w:color w:val="000000"/>
          <w:sz w:val="28"/>
        </w:rPr>
        <w:t xml:space="preserve">
                      воспроизводству лесов и лесоразведению; </w:t>
      </w:r>
      <w:r>
        <w:br/>
      </w:r>
      <w:r>
        <w:rPr>
          <w:rFonts w:ascii="Times New Roman"/>
          <w:b w:val="false"/>
          <w:i w:val="false"/>
          <w:color w:val="000000"/>
          <w:sz w:val="28"/>
        </w:rPr>
        <w:t xml:space="preserve">
                      увеличение объемов лесоустроительных и проектно- </w:t>
      </w:r>
      <w:r>
        <w:br/>
      </w:r>
      <w:r>
        <w:rPr>
          <w:rFonts w:ascii="Times New Roman"/>
          <w:b w:val="false"/>
          <w:i w:val="false"/>
          <w:color w:val="000000"/>
          <w:sz w:val="28"/>
        </w:rPr>
        <w:t xml:space="preserve">
                      изыскательских работ на основе новых технологий; </w:t>
      </w:r>
      <w:r>
        <w:br/>
      </w:r>
      <w:r>
        <w:rPr>
          <w:rFonts w:ascii="Times New Roman"/>
          <w:b w:val="false"/>
          <w:i w:val="false"/>
          <w:color w:val="000000"/>
          <w:sz w:val="28"/>
        </w:rPr>
        <w:t xml:space="preserve">
                      повышение качества лесоустроительных проектов; </w:t>
      </w:r>
      <w:r>
        <w:br/>
      </w:r>
      <w:r>
        <w:rPr>
          <w:rFonts w:ascii="Times New Roman"/>
          <w:b w:val="false"/>
          <w:i w:val="false"/>
          <w:color w:val="000000"/>
          <w:sz w:val="28"/>
        </w:rPr>
        <w:t xml:space="preserve">
                      обеспечение разработки планов управления особо </w:t>
      </w:r>
      <w:r>
        <w:br/>
      </w:r>
      <w:r>
        <w:rPr>
          <w:rFonts w:ascii="Times New Roman"/>
          <w:b w:val="false"/>
          <w:i w:val="false"/>
          <w:color w:val="000000"/>
          <w:sz w:val="28"/>
        </w:rPr>
        <w:t xml:space="preserve">
                      охраняемых природных территорий; организация </w:t>
      </w:r>
      <w:r>
        <w:br/>
      </w:r>
      <w:r>
        <w:rPr>
          <w:rFonts w:ascii="Times New Roman"/>
          <w:b w:val="false"/>
          <w:i w:val="false"/>
          <w:color w:val="000000"/>
          <w:sz w:val="28"/>
        </w:rPr>
        <w:t xml:space="preserve">
                      рационального лесопользования; </w:t>
      </w:r>
      <w:r>
        <w:br/>
      </w:r>
      <w:r>
        <w:rPr>
          <w:rFonts w:ascii="Times New Roman"/>
          <w:b w:val="false"/>
          <w:i w:val="false"/>
          <w:color w:val="000000"/>
          <w:sz w:val="28"/>
        </w:rPr>
        <w:t xml:space="preserve">
                      создание условий для развития частного лесного </w:t>
      </w:r>
      <w:r>
        <w:br/>
      </w:r>
      <w:r>
        <w:rPr>
          <w:rFonts w:ascii="Times New Roman"/>
          <w:b w:val="false"/>
          <w:i w:val="false"/>
          <w:color w:val="000000"/>
          <w:sz w:val="28"/>
        </w:rPr>
        <w:t xml:space="preserve">
                      фонда;  </w:t>
      </w:r>
      <w:r>
        <w:br/>
      </w:r>
      <w:r>
        <w:rPr>
          <w:rFonts w:ascii="Times New Roman"/>
          <w:b w:val="false"/>
          <w:i w:val="false"/>
          <w:color w:val="000000"/>
          <w:sz w:val="28"/>
        </w:rPr>
        <w:t xml:space="preserve">
                      повышение квалификации кадров в области </w:t>
      </w:r>
      <w:r>
        <w:br/>
      </w:r>
      <w:r>
        <w:rPr>
          <w:rFonts w:ascii="Times New Roman"/>
          <w:b w:val="false"/>
          <w:i w:val="false"/>
          <w:color w:val="000000"/>
          <w:sz w:val="28"/>
        </w:rPr>
        <w:t xml:space="preserve">
                      лесного и садово-паркового хозяйства; </w:t>
      </w:r>
      <w:r>
        <w:br/>
      </w:r>
      <w:r>
        <w:rPr>
          <w:rFonts w:ascii="Times New Roman"/>
          <w:b w:val="false"/>
          <w:i w:val="false"/>
          <w:color w:val="000000"/>
          <w:sz w:val="28"/>
        </w:rPr>
        <w:t xml:space="preserve">
                      широкое вовлечение молодежи, в том числе </w:t>
      </w:r>
      <w:r>
        <w:br/>
      </w:r>
      <w:r>
        <w:rPr>
          <w:rFonts w:ascii="Times New Roman"/>
          <w:b w:val="false"/>
          <w:i w:val="false"/>
          <w:color w:val="000000"/>
          <w:sz w:val="28"/>
        </w:rPr>
        <w:t xml:space="preserve">
                      школьников и студентов в осуществление мероприятий </w:t>
      </w:r>
      <w:r>
        <w:br/>
      </w:r>
      <w:r>
        <w:rPr>
          <w:rFonts w:ascii="Times New Roman"/>
          <w:b w:val="false"/>
          <w:i w:val="false"/>
          <w:color w:val="000000"/>
          <w:sz w:val="28"/>
        </w:rPr>
        <w:t xml:space="preserve">
                      по воспроизводству лесов и лесоразведению, </w:t>
      </w:r>
      <w:r>
        <w:br/>
      </w:r>
      <w:r>
        <w:rPr>
          <w:rFonts w:ascii="Times New Roman"/>
          <w:b w:val="false"/>
          <w:i w:val="false"/>
          <w:color w:val="000000"/>
          <w:sz w:val="28"/>
        </w:rPr>
        <w:t xml:space="preserve">
                      озеленению и благоустройству населенных пунктов; </w:t>
      </w:r>
      <w:r>
        <w:br/>
      </w:r>
      <w:r>
        <w:rPr>
          <w:rFonts w:ascii="Times New Roman"/>
          <w:b w:val="false"/>
          <w:i w:val="false"/>
          <w:color w:val="000000"/>
          <w:sz w:val="28"/>
        </w:rPr>
        <w:t xml:space="preserve">
                      развитие молодежных инициатив </w:t>
      </w:r>
    </w:p>
    <w:p>
      <w:pPr>
        <w:spacing w:after="0"/>
        <w:ind w:left="0"/>
        <w:jc w:val="both"/>
      </w:pPr>
      <w:r>
        <w:rPr>
          <w:rFonts w:ascii="Times New Roman"/>
          <w:b w:val="false"/>
          <w:i w:val="false"/>
          <w:color w:val="000000"/>
          <w:sz w:val="28"/>
        </w:rPr>
        <w:t xml:space="preserve">Сроки реализации      2005-2007 годы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w:t>
      </w:r>
      <w:r>
        <w:br/>
      </w:r>
      <w:r>
        <w:rPr>
          <w:rFonts w:ascii="Times New Roman"/>
          <w:b w:val="false"/>
          <w:i w:val="false"/>
          <w:color w:val="000000"/>
          <w:sz w:val="28"/>
        </w:rPr>
        <w:t xml:space="preserve">
Источники             На реализацию Программы предполагаются </w:t>
      </w:r>
      <w:r>
        <w:br/>
      </w:r>
      <w:r>
        <w:rPr>
          <w:rFonts w:ascii="Times New Roman"/>
          <w:b w:val="false"/>
          <w:i w:val="false"/>
          <w:color w:val="000000"/>
          <w:sz w:val="28"/>
        </w:rPr>
        <w:t xml:space="preserve">
финансирования        финансовые затраты: </w:t>
      </w:r>
      <w:r>
        <w:br/>
      </w:r>
      <w:r>
        <w:rPr>
          <w:rFonts w:ascii="Times New Roman"/>
          <w:b w:val="false"/>
          <w:i w:val="false"/>
          <w:color w:val="000000"/>
          <w:sz w:val="28"/>
        </w:rPr>
        <w:t xml:space="preserve">
Программы             из республиканского бюджета: </w:t>
      </w:r>
      <w:r>
        <w:br/>
      </w:r>
      <w:r>
        <w:rPr>
          <w:rFonts w:ascii="Times New Roman"/>
          <w:b w:val="false"/>
          <w:i w:val="false"/>
          <w:color w:val="000000"/>
          <w:sz w:val="28"/>
        </w:rPr>
        <w:t xml:space="preserve">
                      в 2005 году - 4490,49 млн. тенге, 2006 году -  </w:t>
      </w:r>
      <w:r>
        <w:br/>
      </w:r>
      <w:r>
        <w:rPr>
          <w:rFonts w:ascii="Times New Roman"/>
          <w:b w:val="false"/>
          <w:i w:val="false"/>
          <w:color w:val="000000"/>
          <w:sz w:val="28"/>
        </w:rPr>
        <w:t xml:space="preserve">
                      5157,35 млн. тенге и 2007 году - 9202,54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из местного бюджета: </w:t>
      </w:r>
      <w:r>
        <w:br/>
      </w:r>
      <w:r>
        <w:rPr>
          <w:rFonts w:ascii="Times New Roman"/>
          <w:b w:val="false"/>
          <w:i w:val="false"/>
          <w:color w:val="000000"/>
          <w:sz w:val="28"/>
        </w:rPr>
        <w:t xml:space="preserve">
                      в 2005 году - 4 193,88 млн. тенге; 2006 году -  </w:t>
      </w:r>
      <w:r>
        <w:br/>
      </w:r>
      <w:r>
        <w:rPr>
          <w:rFonts w:ascii="Times New Roman"/>
          <w:b w:val="false"/>
          <w:i w:val="false"/>
          <w:color w:val="000000"/>
          <w:sz w:val="28"/>
        </w:rPr>
        <w:t xml:space="preserve">
                      3640,40 млн. тенге и 2007 году - 4698,27 млн.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собственные средства предприятий: </w:t>
      </w:r>
      <w:r>
        <w:br/>
      </w:r>
      <w:r>
        <w:rPr>
          <w:rFonts w:ascii="Times New Roman"/>
          <w:b w:val="false"/>
          <w:i w:val="false"/>
          <w:color w:val="000000"/>
          <w:sz w:val="28"/>
        </w:rPr>
        <w:t xml:space="preserve">
                      в 2005 году - 36,4 млн. тенге, 2006 году - 52,10  </w:t>
      </w:r>
      <w:r>
        <w:br/>
      </w:r>
      <w:r>
        <w:rPr>
          <w:rFonts w:ascii="Times New Roman"/>
          <w:b w:val="false"/>
          <w:i w:val="false"/>
          <w:color w:val="000000"/>
          <w:sz w:val="28"/>
        </w:rPr>
        <w:t xml:space="preserve">
                      млн. тенге и 2007 году - 56,7 млн. тенге; </w:t>
      </w:r>
      <w:r>
        <w:br/>
      </w:r>
      <w:r>
        <w:rPr>
          <w:rFonts w:ascii="Times New Roman"/>
          <w:b w:val="false"/>
          <w:i w:val="false"/>
          <w:color w:val="000000"/>
          <w:sz w:val="28"/>
        </w:rPr>
        <w:t xml:space="preserve">
                      средства, выделенные по связанным грантам: </w:t>
      </w:r>
      <w:r>
        <w:br/>
      </w:r>
      <w:r>
        <w:rPr>
          <w:rFonts w:ascii="Times New Roman"/>
          <w:b w:val="false"/>
          <w:i w:val="false"/>
          <w:color w:val="000000"/>
          <w:sz w:val="28"/>
        </w:rPr>
        <w:t xml:space="preserve">
                      в 2005 году - 70,96 млн. тенге. </w:t>
      </w:r>
      <w:r>
        <w:br/>
      </w:r>
      <w:r>
        <w:rPr>
          <w:rFonts w:ascii="Times New Roman"/>
          <w:b w:val="false"/>
          <w:i w:val="false"/>
          <w:color w:val="000000"/>
          <w:sz w:val="28"/>
        </w:rPr>
        <w:t xml:space="preserve">
                      Объемы расходов средств на 2006-2007 годы по </w:t>
      </w:r>
      <w:r>
        <w:br/>
      </w:r>
      <w:r>
        <w:rPr>
          <w:rFonts w:ascii="Times New Roman"/>
          <w:b w:val="false"/>
          <w:i w:val="false"/>
          <w:color w:val="000000"/>
          <w:sz w:val="28"/>
        </w:rPr>
        <w:t xml:space="preserve">
                      проекту "Сохранение лесов и увеличения лесистости </w:t>
      </w:r>
      <w:r>
        <w:br/>
      </w:r>
      <w:r>
        <w:rPr>
          <w:rFonts w:ascii="Times New Roman"/>
          <w:b w:val="false"/>
          <w:i w:val="false"/>
          <w:color w:val="000000"/>
          <w:sz w:val="28"/>
        </w:rPr>
        <w:t xml:space="preserve">
                      территории республики" будут определены </w:t>
      </w:r>
      <w:r>
        <w:br/>
      </w:r>
      <w:r>
        <w:rPr>
          <w:rFonts w:ascii="Times New Roman"/>
          <w:b w:val="false"/>
          <w:i w:val="false"/>
          <w:color w:val="000000"/>
          <w:sz w:val="28"/>
        </w:rPr>
        <w:t xml:space="preserve">
                      Республиканской бюджетной комиссией после получения </w:t>
      </w:r>
      <w:r>
        <w:br/>
      </w:r>
      <w:r>
        <w:rPr>
          <w:rFonts w:ascii="Times New Roman"/>
          <w:b w:val="false"/>
          <w:i w:val="false"/>
          <w:color w:val="000000"/>
          <w:sz w:val="28"/>
        </w:rPr>
        <w:t xml:space="preserve">
                      положительного заключения экономической экспертизы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Объем средств 2005 года, планируемых из </w:t>
      </w:r>
      <w:r>
        <w:br/>
      </w:r>
      <w:r>
        <w:rPr>
          <w:rFonts w:ascii="Times New Roman"/>
          <w:b w:val="false"/>
          <w:i w:val="false"/>
          <w:color w:val="000000"/>
          <w:sz w:val="28"/>
        </w:rPr>
        <w:t>
                      республиканского бюджета, соответствует  </w:t>
      </w:r>
      <w:r>
        <w:rPr>
          <w:rFonts w:ascii="Times New Roman"/>
          <w:b w:val="false"/>
          <w:i w:val="false"/>
          <w:color w:val="000000"/>
          <w:sz w:val="28"/>
        </w:rPr>
        <w:t xml:space="preserve">Закону </w:t>
      </w:r>
      <w:r>
        <w:br/>
      </w:r>
      <w:r>
        <w:rPr>
          <w:rFonts w:ascii="Times New Roman"/>
          <w:b w:val="false"/>
          <w:i w:val="false"/>
          <w:color w:val="000000"/>
          <w:sz w:val="28"/>
        </w:rPr>
        <w:t xml:space="preserve">
                      Республики Казахстан "О республиканском бюджете </w:t>
      </w:r>
      <w:r>
        <w:br/>
      </w:r>
      <w:r>
        <w:rPr>
          <w:rFonts w:ascii="Times New Roman"/>
          <w:b w:val="false"/>
          <w:i w:val="false"/>
          <w:color w:val="000000"/>
          <w:sz w:val="28"/>
        </w:rPr>
        <w:t xml:space="preserve">
                      на 2005 год", с учетом уточнения. </w:t>
      </w:r>
      <w:r>
        <w:br/>
      </w:r>
      <w:r>
        <w:rPr>
          <w:rFonts w:ascii="Times New Roman"/>
          <w:b w:val="false"/>
          <w:i w:val="false"/>
          <w:color w:val="000000"/>
          <w:sz w:val="28"/>
        </w:rPr>
        <w:t xml:space="preserve">
                      Объемы расходов на 2006-2007 годы будут уточняться </w:t>
      </w:r>
      <w:r>
        <w:br/>
      </w:r>
      <w:r>
        <w:rPr>
          <w:rFonts w:ascii="Times New Roman"/>
          <w:b w:val="false"/>
          <w:i w:val="false"/>
          <w:color w:val="000000"/>
          <w:sz w:val="28"/>
        </w:rPr>
        <w:t xml:space="preserve">
                      в соответствии с Законом Республики Казахстан </w:t>
      </w:r>
      <w:r>
        <w:br/>
      </w:r>
      <w:r>
        <w:rPr>
          <w:rFonts w:ascii="Times New Roman"/>
          <w:b w:val="false"/>
          <w:i w:val="false"/>
          <w:color w:val="000000"/>
          <w:sz w:val="28"/>
        </w:rPr>
        <w:t xml:space="preserve">
                      "О республиканском бюджете" на соответствующий </w:t>
      </w:r>
      <w:r>
        <w:br/>
      </w:r>
      <w:r>
        <w:rPr>
          <w:rFonts w:ascii="Times New Roman"/>
          <w:b w:val="false"/>
          <w:i w:val="false"/>
          <w:color w:val="000000"/>
          <w:sz w:val="28"/>
        </w:rPr>
        <w:t xml:space="preserve">
                      финансовый год </w:t>
      </w:r>
    </w:p>
    <w:p>
      <w:pPr>
        <w:spacing w:after="0"/>
        <w:ind w:left="0"/>
        <w:jc w:val="both"/>
      </w:pPr>
      <w:r>
        <w:rPr>
          <w:rFonts w:ascii="Times New Roman"/>
          <w:b w:val="false"/>
          <w:i w:val="false"/>
          <w:color w:val="000000"/>
          <w:sz w:val="28"/>
        </w:rPr>
        <w:t xml:space="preserve">Ожидаемый             Обеспечение сохранности лесов, постепенное </w:t>
      </w:r>
      <w:r>
        <w:br/>
      </w:r>
      <w:r>
        <w:rPr>
          <w:rFonts w:ascii="Times New Roman"/>
          <w:b w:val="false"/>
          <w:i w:val="false"/>
          <w:color w:val="000000"/>
          <w:sz w:val="28"/>
        </w:rPr>
        <w:t xml:space="preserve">
результат от          увеличение покрытых лесом площадей, улучшение </w:t>
      </w:r>
      <w:r>
        <w:br/>
      </w:r>
      <w:r>
        <w:rPr>
          <w:rFonts w:ascii="Times New Roman"/>
          <w:b w:val="false"/>
          <w:i w:val="false"/>
          <w:color w:val="000000"/>
          <w:sz w:val="28"/>
        </w:rPr>
        <w:t xml:space="preserve">
реализации            охраны лесов от пожаров, защиты их от вредителей </w:t>
      </w:r>
      <w:r>
        <w:br/>
      </w:r>
      <w:r>
        <w:rPr>
          <w:rFonts w:ascii="Times New Roman"/>
          <w:b w:val="false"/>
          <w:i w:val="false"/>
          <w:color w:val="000000"/>
          <w:sz w:val="28"/>
        </w:rPr>
        <w:t xml:space="preserve">
Программы             и болезней, улучшение возрастной структуры, </w:t>
      </w:r>
      <w:r>
        <w:br/>
      </w:r>
      <w:r>
        <w:rPr>
          <w:rFonts w:ascii="Times New Roman"/>
          <w:b w:val="false"/>
          <w:i w:val="false"/>
          <w:color w:val="000000"/>
          <w:sz w:val="28"/>
        </w:rPr>
        <w:t xml:space="preserve">
                      качественного состава и санитарного состояния лесов, </w:t>
      </w:r>
      <w:r>
        <w:br/>
      </w:r>
      <w:r>
        <w:rPr>
          <w:rFonts w:ascii="Times New Roman"/>
          <w:b w:val="false"/>
          <w:i w:val="false"/>
          <w:color w:val="000000"/>
          <w:sz w:val="28"/>
        </w:rPr>
        <w:t xml:space="preserve">
                      увеличение площадей зеленых насаждений в населенных </w:t>
      </w:r>
      <w:r>
        <w:br/>
      </w:r>
      <w:r>
        <w:rPr>
          <w:rFonts w:ascii="Times New Roman"/>
          <w:b w:val="false"/>
          <w:i w:val="false"/>
          <w:color w:val="000000"/>
          <w:sz w:val="28"/>
        </w:rPr>
        <w:t xml:space="preserve">
                      пунктах, создание и расширение зеленых зон вокруг </w:t>
      </w:r>
      <w:r>
        <w:br/>
      </w:r>
      <w:r>
        <w:rPr>
          <w:rFonts w:ascii="Times New Roman"/>
          <w:b w:val="false"/>
          <w:i w:val="false"/>
          <w:color w:val="000000"/>
          <w:sz w:val="28"/>
        </w:rPr>
        <w:t xml:space="preserve">
                      них, снижение уровня молодежной безработицы на </w:t>
      </w:r>
      <w:r>
        <w:br/>
      </w:r>
      <w:r>
        <w:rPr>
          <w:rFonts w:ascii="Times New Roman"/>
          <w:b w:val="false"/>
          <w:i w:val="false"/>
          <w:color w:val="000000"/>
          <w:sz w:val="28"/>
        </w:rPr>
        <w:t xml:space="preserve">
                      2-3 %, вовлечение в мероприятия по выполнению </w:t>
      </w:r>
      <w:r>
        <w:br/>
      </w:r>
      <w:r>
        <w:rPr>
          <w:rFonts w:ascii="Times New Roman"/>
          <w:b w:val="false"/>
          <w:i w:val="false"/>
          <w:color w:val="000000"/>
          <w:sz w:val="28"/>
        </w:rPr>
        <w:t xml:space="preserve">
                      Программы молодежных трудовых отрядов численностью </w:t>
      </w:r>
      <w:r>
        <w:br/>
      </w:r>
      <w:r>
        <w:rPr>
          <w:rFonts w:ascii="Times New Roman"/>
          <w:b w:val="false"/>
          <w:i w:val="false"/>
          <w:color w:val="000000"/>
          <w:sz w:val="28"/>
        </w:rPr>
        <w:t xml:space="preserve">
                      до 16-20 тыс. человек ежегодно. </w:t>
      </w:r>
      <w:r>
        <w:br/>
      </w:r>
      <w:r>
        <w:rPr>
          <w:rFonts w:ascii="Times New Roman"/>
          <w:b w:val="false"/>
          <w:i w:val="false"/>
          <w:color w:val="000000"/>
          <w:sz w:val="28"/>
        </w:rPr>
        <w:t xml:space="preserve">
                      Воспроизводство лесов за 3 года на общей площади </w:t>
      </w:r>
      <w:r>
        <w:br/>
      </w:r>
      <w:r>
        <w:rPr>
          <w:rFonts w:ascii="Times New Roman"/>
          <w:b w:val="false"/>
          <w:i w:val="false"/>
          <w:color w:val="000000"/>
          <w:sz w:val="28"/>
        </w:rPr>
        <w:t xml:space="preserve">
                      85,92 тыс. га, из них в 2005 году - 24,12 тыс. га, </w:t>
      </w:r>
      <w:r>
        <w:br/>
      </w:r>
      <w:r>
        <w:rPr>
          <w:rFonts w:ascii="Times New Roman"/>
          <w:b w:val="false"/>
          <w:i w:val="false"/>
          <w:color w:val="000000"/>
          <w:sz w:val="28"/>
        </w:rPr>
        <w:t xml:space="preserve">
                      2006 году - 28,26 тыс. га и 2007 году - 33,53 </w:t>
      </w:r>
      <w:r>
        <w:br/>
      </w:r>
      <w:r>
        <w:rPr>
          <w:rFonts w:ascii="Times New Roman"/>
          <w:b w:val="false"/>
          <w:i w:val="false"/>
          <w:color w:val="000000"/>
          <w:sz w:val="28"/>
        </w:rPr>
        <w:t xml:space="preserve">
                      тыс. га. </w:t>
      </w:r>
      <w:r>
        <w:br/>
      </w:r>
      <w:r>
        <w:rPr>
          <w:rFonts w:ascii="Times New Roman"/>
          <w:b w:val="false"/>
          <w:i w:val="false"/>
          <w:color w:val="000000"/>
          <w:sz w:val="28"/>
        </w:rPr>
        <w:t xml:space="preserve">
                      Расширение санитарно-защитной зеленой зоны </w:t>
      </w:r>
      <w:r>
        <w:br/>
      </w:r>
      <w:r>
        <w:rPr>
          <w:rFonts w:ascii="Times New Roman"/>
          <w:b w:val="false"/>
          <w:i w:val="false"/>
          <w:color w:val="000000"/>
          <w:sz w:val="28"/>
        </w:rPr>
        <w:t xml:space="preserve">
                      г. Астаны на 15,0 тыс. га, по 5 тыс. га ежегодно. </w:t>
      </w:r>
      <w:r>
        <w:br/>
      </w:r>
      <w:r>
        <w:rPr>
          <w:rFonts w:ascii="Times New Roman"/>
          <w:b w:val="false"/>
          <w:i w:val="false"/>
          <w:color w:val="000000"/>
          <w:sz w:val="28"/>
        </w:rPr>
        <w:t xml:space="preserve">
                      Высадка зеленых насаждений в городах и населенных </w:t>
      </w:r>
      <w:r>
        <w:br/>
      </w:r>
      <w:r>
        <w:rPr>
          <w:rFonts w:ascii="Times New Roman"/>
          <w:b w:val="false"/>
          <w:i w:val="false"/>
          <w:color w:val="000000"/>
          <w:sz w:val="28"/>
        </w:rPr>
        <w:t xml:space="preserve">
                      пунктах за 3 года - 13,00 млн. штук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раздел 1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bookmarkStart w:name="z11" w:id="6"/>
    <w:p>
      <w:pPr>
        <w:spacing w:after="0"/>
        <w:ind w:left="0"/>
        <w:jc w:val="left"/>
      </w:pPr>
      <w:r>
        <w:rPr>
          <w:rFonts w:ascii="Times New Roman"/>
          <w:b/>
          <w:i w:val="false"/>
          <w:color w:val="000000"/>
        </w:rPr>
        <w:t xml:space="preserve"> 
  2. Введение </w:t>
      </w:r>
    </w:p>
    <w:bookmarkEnd w:id="6"/>
    <w:p>
      <w:pPr>
        <w:spacing w:after="0"/>
        <w:ind w:left="0"/>
        <w:jc w:val="both"/>
      </w:pPr>
      <w:r>
        <w:rPr>
          <w:rFonts w:ascii="Times New Roman"/>
          <w:b w:val="false"/>
          <w:i w:val="false"/>
          <w:color w:val="000000"/>
          <w:sz w:val="28"/>
        </w:rPr>
        <w:t>      Программа "Жасыл ел" на 2005-2007 годы разработана во исполнение пункта 16.1.2. Сетевого графика исполнения мероприятий Общенационального плана по реализации Послания Главы государства народу Казахстана от 18 февраля 2005 года,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марта 2005 года N 210. </w:t>
      </w:r>
      <w:r>
        <w:br/>
      </w:r>
      <w:r>
        <w:rPr>
          <w:rFonts w:ascii="Times New Roman"/>
          <w:b w:val="false"/>
          <w:i w:val="false"/>
          <w:color w:val="000000"/>
          <w:sz w:val="28"/>
        </w:rPr>
        <w:t xml:space="preserve">
      Как определено программой Правительства Республики Казахстан на 2003-2006 годы одной из основных задач в области охраны окружающей среды и природопользования ставится увеличение площади лесов, сохранение и рациональное использование растительного и животного мира. </w:t>
      </w:r>
      <w:r>
        <w:br/>
      </w:r>
      <w:r>
        <w:rPr>
          <w:rFonts w:ascii="Times New Roman"/>
          <w:b w:val="false"/>
          <w:i w:val="false"/>
          <w:color w:val="000000"/>
          <w:sz w:val="28"/>
        </w:rPr>
        <w:t xml:space="preserve">
      В связи с этим разработана специализированная программа озеленения страны. В ней определяются основные цели и задачи по увеличению лесопосадочных работ, озеленению населенных пунктов, и в конечном итоге увеличению лесистости территории с вовлечением молодежи в данные процессы. </w:t>
      </w:r>
      <w:r>
        <w:br/>
      </w:r>
      <w:r>
        <w:rPr>
          <w:rFonts w:ascii="Times New Roman"/>
          <w:b w:val="false"/>
          <w:i w:val="false"/>
          <w:color w:val="000000"/>
          <w:sz w:val="28"/>
        </w:rPr>
        <w:t>
      Актуальность разработки Программы обусловлена также наличием приоритетных задач определенных Стратегическим планом развития Республики Казахстан до 2010 года, утвержденным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4 декабря 2001 года N 735 "О дальнейших мерах по реализации Стратегии развития Казахстана до 2030 года", где на ближайшие десять лет в области охраны окружающей среды определены следующие стратегические задачи, касающиеся сохранения лесов: </w:t>
      </w:r>
      <w:r>
        <w:br/>
      </w:r>
      <w:r>
        <w:rPr>
          <w:rFonts w:ascii="Times New Roman"/>
          <w:b w:val="false"/>
          <w:i w:val="false"/>
          <w:color w:val="000000"/>
          <w:sz w:val="28"/>
        </w:rPr>
        <w:t xml:space="preserve">
      совершенствование действующего законодательства; </w:t>
      </w:r>
      <w:r>
        <w:br/>
      </w:r>
      <w:r>
        <w:rPr>
          <w:rFonts w:ascii="Times New Roman"/>
          <w:b w:val="false"/>
          <w:i w:val="false"/>
          <w:color w:val="000000"/>
          <w:sz w:val="28"/>
        </w:rPr>
        <w:t xml:space="preserve">
      оптимизация системы природопользования и охраны окружающей среды; </w:t>
      </w:r>
      <w:r>
        <w:br/>
      </w:r>
      <w:r>
        <w:rPr>
          <w:rFonts w:ascii="Times New Roman"/>
          <w:b w:val="false"/>
          <w:i w:val="false"/>
          <w:color w:val="000000"/>
          <w:sz w:val="28"/>
        </w:rPr>
        <w:t xml:space="preserve">
      обеспечение экологического просвещения; </w:t>
      </w:r>
      <w:r>
        <w:br/>
      </w:r>
      <w:r>
        <w:rPr>
          <w:rFonts w:ascii="Times New Roman"/>
          <w:b w:val="false"/>
          <w:i w:val="false"/>
          <w:color w:val="000000"/>
          <w:sz w:val="28"/>
        </w:rPr>
        <w:t xml:space="preserve">
      а также такие задачи в области стабилизации общественно-политической ситуации, как консолидация казахстанского общества. </w:t>
      </w:r>
    </w:p>
    <w:bookmarkStart w:name="z12" w:id="7"/>
    <w:p>
      <w:pPr>
        <w:spacing w:after="0"/>
        <w:ind w:left="0"/>
        <w:jc w:val="left"/>
      </w:pPr>
      <w:r>
        <w:rPr>
          <w:rFonts w:ascii="Times New Roman"/>
          <w:b/>
          <w:i w:val="false"/>
          <w:color w:val="000000"/>
        </w:rPr>
        <w:t xml:space="preserve"> 
  3. Анализ современного состояния лесного хозяйства, </w:t>
      </w:r>
      <w:r>
        <w:br/>
      </w:r>
      <w:r>
        <w:rPr>
          <w:rFonts w:ascii="Times New Roman"/>
          <w:b/>
          <w:i w:val="false"/>
          <w:color w:val="000000"/>
        </w:rPr>
        <w:t xml:space="preserve">
озеленения населенных пунктов и возможностей привлечения </w:t>
      </w:r>
      <w:r>
        <w:br/>
      </w:r>
      <w:r>
        <w:rPr>
          <w:rFonts w:ascii="Times New Roman"/>
          <w:b/>
          <w:i w:val="false"/>
          <w:color w:val="000000"/>
        </w:rPr>
        <w:t xml:space="preserve">
молодежи к работам в данных направлениях </w:t>
      </w:r>
    </w:p>
    <w:bookmarkEnd w:id="7"/>
    <w:bookmarkStart w:name="z13" w:id="8"/>
    <w:p>
      <w:pPr>
        <w:spacing w:after="0"/>
        <w:ind w:left="0"/>
        <w:jc w:val="left"/>
      </w:pPr>
      <w:r>
        <w:rPr>
          <w:rFonts w:ascii="Times New Roman"/>
          <w:b/>
          <w:i w:val="false"/>
          <w:color w:val="000000"/>
        </w:rPr>
        <w:t xml:space="preserve"> 
  3.1. Анализ современного состояния лесного </w:t>
      </w:r>
      <w:r>
        <w:br/>
      </w:r>
      <w:r>
        <w:rPr>
          <w:rFonts w:ascii="Times New Roman"/>
          <w:b/>
          <w:i w:val="false"/>
          <w:color w:val="000000"/>
        </w:rPr>
        <w:t xml:space="preserve">
хозяйства и озеленения населенных пунктов </w:t>
      </w:r>
    </w:p>
    <w:bookmarkEnd w:id="8"/>
    <w:p>
      <w:pPr>
        <w:spacing w:after="0"/>
        <w:ind w:left="0"/>
        <w:jc w:val="both"/>
      </w:pPr>
      <w:r>
        <w:rPr>
          <w:rFonts w:ascii="Times New Roman"/>
          <w:b w:val="false"/>
          <w:i w:val="false"/>
          <w:color w:val="000000"/>
          <w:sz w:val="28"/>
        </w:rPr>
        <w:t xml:space="preserve">      Все леса выполняют климаторегулирующие, средообразующие, поле- и почвозащитные, водоохранные и санитарно-гигиенические функции. </w:t>
      </w:r>
      <w:r>
        <w:br/>
      </w:r>
      <w:r>
        <w:rPr>
          <w:rFonts w:ascii="Times New Roman"/>
          <w:b w:val="false"/>
          <w:i w:val="false"/>
          <w:color w:val="000000"/>
          <w:sz w:val="28"/>
        </w:rPr>
        <w:t xml:space="preserve">
      Общая площадь государственного лесного фонда составляет 26464,2 тыс. га. Угодья, покрытые лесом, занимают 12374,1 тыс. га, из них 896,7 тыс. га - искусственно созданные лесонасаждения. Лесистость территории Казахстана составляет 4,5 %.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Сильные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Сохранены основные институты и инфраструктура лесного хозяйства. </w:t>
      </w:r>
      <w:r>
        <w:br/>
      </w:r>
      <w:r>
        <w:rPr>
          <w:rFonts w:ascii="Times New Roman"/>
          <w:b w:val="false"/>
          <w:i w:val="false"/>
          <w:color w:val="000000"/>
          <w:sz w:val="28"/>
        </w:rPr>
        <w:t>
      Принят основополагающий законодательный акт для лесного сектора экономики -  </w:t>
      </w:r>
      <w:r>
        <w:rPr>
          <w:rFonts w:ascii="Times New Roman"/>
          <w:b w:val="false"/>
          <w:i w:val="false"/>
          <w:color w:val="000000"/>
          <w:sz w:val="28"/>
        </w:rPr>
        <w:t xml:space="preserve">Лесной кодекс </w:t>
      </w:r>
      <w:r>
        <w:rPr>
          <w:rFonts w:ascii="Times New Roman"/>
          <w:b w:val="false"/>
          <w:i w:val="false"/>
          <w:color w:val="000000"/>
          <w:sz w:val="28"/>
        </w:rPr>
        <w:t> Республики Казахстан. В соответствии с новым  </w:t>
      </w:r>
      <w:r>
        <w:rPr>
          <w:rFonts w:ascii="Times New Roman"/>
          <w:b w:val="false"/>
          <w:i w:val="false"/>
          <w:color w:val="000000"/>
          <w:sz w:val="28"/>
        </w:rPr>
        <w:t xml:space="preserve">Лесным кодексом </w:t>
      </w:r>
      <w:r>
        <w:rPr>
          <w:rFonts w:ascii="Times New Roman"/>
          <w:b w:val="false"/>
          <w:i w:val="false"/>
          <w:color w:val="000000"/>
          <w:sz w:val="28"/>
        </w:rPr>
        <w:t xml:space="preserve"> совершенствуется нормативная правовая база. </w:t>
      </w:r>
      <w:r>
        <w:br/>
      </w:r>
      <w:r>
        <w:rPr>
          <w:rFonts w:ascii="Times New Roman"/>
          <w:b w:val="false"/>
          <w:i w:val="false"/>
          <w:color w:val="000000"/>
          <w:sz w:val="28"/>
        </w:rPr>
        <w:t xml:space="preserve">
      Расширяется сеть особо охраняемых природных территорий в целях сохранения объектов государственного природно-заповедного фонда, включая лесные экосистемы. </w:t>
      </w:r>
      <w:r>
        <w:br/>
      </w:r>
      <w:r>
        <w:rPr>
          <w:rFonts w:ascii="Times New Roman"/>
          <w:b w:val="false"/>
          <w:i w:val="false"/>
          <w:color w:val="000000"/>
          <w:sz w:val="28"/>
        </w:rPr>
        <w:t xml:space="preserve">
      Проводятся научные исследования в области лесного хозяйства. </w:t>
      </w:r>
      <w:r>
        <w:br/>
      </w:r>
      <w:r>
        <w:rPr>
          <w:rFonts w:ascii="Times New Roman"/>
          <w:b w:val="false"/>
          <w:i w:val="false"/>
          <w:color w:val="000000"/>
          <w:sz w:val="28"/>
        </w:rPr>
        <w:t xml:space="preserve">
      Осуществляется подготовка кадров с высшим и средним специальным образованием для лесного хозяйства. </w:t>
      </w:r>
      <w:r>
        <w:br/>
      </w:r>
      <w:r>
        <w:rPr>
          <w:rFonts w:ascii="Times New Roman"/>
          <w:b w:val="false"/>
          <w:i w:val="false"/>
          <w:color w:val="000000"/>
          <w:sz w:val="28"/>
        </w:rPr>
        <w:t xml:space="preserve">
      В течении 2004 года завершено реформирование системы государственного управления лесным хозяйством, заключающееся в четком разграничении функций и ответственности между уровнями исполнительной власти, передаче функций лесозаготовок и переработки древесины в конкурентную среду, создании государственных учреждений лесного хозяйства, задачей которых являются осуществление комплекса лесохозяйственных мероприятий и регулирование лесопользования на территории государственного лесного фонда. </w:t>
      </w:r>
      <w:r>
        <w:br/>
      </w:r>
      <w:r>
        <w:rPr>
          <w:rFonts w:ascii="Times New Roman"/>
          <w:b w:val="false"/>
          <w:i w:val="false"/>
          <w:color w:val="000000"/>
          <w:sz w:val="28"/>
        </w:rPr>
        <w:t xml:space="preserve">
      В целях повышения эффективности мероприятий по охране лесов от пожаров и нарушений лесного законодательства Республики Казахстан, защите их от вредителей и болезней, воспроизводству лесов и лесоразведению, регулированию лесопользования функции по их выполнению возложены на областные исполнительные органы. Для осуществления указанных функций в их ведение, как имущественные комплексы, передано 124 лесных учреждения. В областных исполнительных органах организованы структурные подразделения по охране лесов и животного мира. </w:t>
      </w:r>
      <w:r>
        <w:br/>
      </w:r>
      <w:r>
        <w:rPr>
          <w:rFonts w:ascii="Times New Roman"/>
          <w:b w:val="false"/>
          <w:i w:val="false"/>
          <w:color w:val="000000"/>
          <w:sz w:val="28"/>
        </w:rPr>
        <w:t xml:space="preserve">
      На республиканском уровне функционирует Комитет лесного и охотничьего хозяйства Министерства сельского хозяйства Республики Казахстан, являющийся уполномоченным органом в области лесного хозяйства и имеющий свои территориальные органы во всех областях республики, также в ведении Комитета находятся особо охраняемые природные территории республиканского значения и ряд организаций по обслуживанию лесного хозяйства. </w:t>
      </w:r>
      <w:r>
        <w:br/>
      </w:r>
      <w:r>
        <w:rPr>
          <w:rFonts w:ascii="Times New Roman"/>
          <w:b w:val="false"/>
          <w:i w:val="false"/>
          <w:color w:val="000000"/>
          <w:sz w:val="28"/>
        </w:rPr>
        <w:t xml:space="preserve">
      Созданная новая система управления лесным хозяйством позволяет иметь три источника финансирования расходов на ведение лесного хозяйства - республиканский и местные бюджеты, а также средства лесных учреждений и особо охраняемых природных территорий со статусом юридического лица, формируемых за счет оказания ими платных услуг. </w:t>
      </w:r>
      <w:r>
        <w:br/>
      </w:r>
      <w:r>
        <w:rPr>
          <w:rFonts w:ascii="Times New Roman"/>
          <w:b w:val="false"/>
          <w:i w:val="false"/>
          <w:color w:val="000000"/>
          <w:sz w:val="28"/>
        </w:rPr>
        <w:t xml:space="preserve">
      С целью усиления мер, направленных на сохранение и воспроизводство лесов, в последнее время принят ряд правительственных решений. Так в ленточных борах Прииртышья создано два государственных лесных природных резервата, то есть этим лесам придан статус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23 апреля 2004 года N 460 запрещены рубки главного пользования в хвойных и саксауловых насаждениях на участках государственного лесного фонда Республики Казахстан сроком на десять лет.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19 января 2004 года N 53 утверждены нормы и нормативы по охране, защите, воспроизводству лесов и лесоразведению на участках государственного лесного фонда. </w:t>
      </w:r>
      <w:r>
        <w:br/>
      </w:r>
      <w:r>
        <w:rPr>
          <w:rFonts w:ascii="Times New Roman"/>
          <w:b w:val="false"/>
          <w:i w:val="false"/>
          <w:color w:val="000000"/>
          <w:sz w:val="28"/>
        </w:rPr>
        <w:t xml:space="preserve">
      В течении последних двух лет проводится укрепление материально-технической базы особо охраняемых природных территорий и государственных учреждений по охране лесов и животного мира, численность инспекторского состава особо охраняемых природных территорий республиканского значения доведена до нормативной. Авиапатрулирование лесов также ведется в пределах установленных нормативов. </w:t>
      </w:r>
      <w:r>
        <w:br/>
      </w:r>
      <w:r>
        <w:rPr>
          <w:rFonts w:ascii="Times New Roman"/>
          <w:b w:val="false"/>
          <w:i w:val="false"/>
          <w:color w:val="000000"/>
          <w:sz w:val="28"/>
        </w:rPr>
        <w:t xml:space="preserve">
      В последние годы увеличиваются объемы работ по воспроизводству лесов на территории государственного лесного фонда. Так, по сравнению с 2001 годом оно увеличилось в 2 раза и в 2004 году составило 20,7 тыс. га. Отмечается хорошее естественное возобновление на осушенном дне Аральского моря. </w:t>
      </w:r>
      <w:r>
        <w:br/>
      </w:r>
      <w:r>
        <w:rPr>
          <w:rFonts w:ascii="Times New Roman"/>
          <w:b w:val="false"/>
          <w:i w:val="false"/>
          <w:color w:val="000000"/>
          <w:sz w:val="28"/>
        </w:rPr>
        <w:t xml:space="preserve">
      Наряду с лесовосстановлением по республике увеличивается сбор лесных семян и выращивание посадочного материала в питомниках, которых по республике имеется 121. Все эти данные позволяют предполагать дальнейшее увеличение лесовосстановления. </w:t>
      </w:r>
      <w:r>
        <w:br/>
      </w:r>
      <w:r>
        <w:rPr>
          <w:rFonts w:ascii="Times New Roman"/>
          <w:b w:val="false"/>
          <w:i w:val="false"/>
          <w:color w:val="000000"/>
          <w:sz w:val="28"/>
        </w:rPr>
        <w:t xml:space="preserve">
      Создание зеленой зоны города Астаны в соответствии с поручением Президента Республики Казахстан было начато в 1996 году. </w:t>
      </w:r>
      <w:r>
        <w:br/>
      </w:r>
      <w:r>
        <w:rPr>
          <w:rFonts w:ascii="Times New Roman"/>
          <w:b w:val="false"/>
          <w:i w:val="false"/>
          <w:color w:val="000000"/>
          <w:sz w:val="28"/>
        </w:rPr>
        <w:t xml:space="preserve">
      В целом за период с 1997 по 2005 годы лесопосадочные работы произведены на площади 25 тыс. га, из которых 8,6 тыс. га передано в коммунальную собственность.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Слабые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В лесном хозяйстве республики, в течение сложного периода реформирования и    реорганизаций были нарушены планомерность и последовательность выполнения необходимых лесохозяйственных мероприятий, что привело к ухудшению состояния лесов. </w:t>
      </w:r>
      <w:r>
        <w:br/>
      </w:r>
      <w:r>
        <w:rPr>
          <w:rFonts w:ascii="Times New Roman"/>
          <w:b w:val="false"/>
          <w:i w:val="false"/>
          <w:color w:val="000000"/>
          <w:sz w:val="28"/>
        </w:rPr>
        <w:t xml:space="preserve">
      Анализ распределения насаждений основных лесообразующих пород по группам возраста показывает, что наибольшее представительство имеют средневозрастные насаждения - 3029,3 тыс. га (33 %), спелые и перестойные - 2886,2 тыс. га (31 %). Приспевающие насаждения составляют - 2014,1 тыс. га (22 %), а молодняки - 1331,1 тыс. га (14 %). Такое распределение указывает на недостаточный ход естественного возобновления в лесах, обусловленный крайне жесткими лесорастительными условиями и значительным антропогенным воздействием, а также на недостаточный объем лесопосадок. </w:t>
      </w:r>
      <w:r>
        <w:br/>
      </w:r>
      <w:r>
        <w:rPr>
          <w:rFonts w:ascii="Times New Roman"/>
          <w:b w:val="false"/>
          <w:i w:val="false"/>
          <w:color w:val="000000"/>
          <w:sz w:val="28"/>
        </w:rPr>
        <w:t xml:space="preserve">
      Интенсивная эксплуатация хвойных лесов в прошлом, а также крупные лесные пожары 1996-2002 годов в Восточно-Казахстанской, Акмолинской, Алматинской и Костанайской областях привели к снижению запасов древесины и значительной утрате защитных и водоохранных свойств лесов, резкому ухудшению их санитарного состояния. </w:t>
      </w:r>
      <w:r>
        <w:br/>
      </w:r>
      <w:r>
        <w:rPr>
          <w:rFonts w:ascii="Times New Roman"/>
          <w:b w:val="false"/>
          <w:i w:val="false"/>
          <w:color w:val="000000"/>
          <w:sz w:val="28"/>
        </w:rPr>
        <w:t xml:space="preserve">
      За последние десять лет покрытые лесом угодья ленточных боров Прииртышья в Восточно-Казахстанской и Павлодарской областях сократились на 162,4 тыс. га, запас древесины уменьшился на 16,8 млн. куб. м. </w:t>
      </w:r>
      <w:r>
        <w:br/>
      </w:r>
      <w:r>
        <w:rPr>
          <w:rFonts w:ascii="Times New Roman"/>
          <w:b w:val="false"/>
          <w:i w:val="false"/>
          <w:color w:val="000000"/>
          <w:sz w:val="28"/>
        </w:rPr>
        <w:t xml:space="preserve">
      Мероприятия по воспроизводству саксауловых насаждений, занимающих практически половину покрытых лесом угодий республики, за последнее десятилетие выполнялись в незначительном объеме. </w:t>
      </w:r>
      <w:r>
        <w:br/>
      </w:r>
      <w:r>
        <w:rPr>
          <w:rFonts w:ascii="Times New Roman"/>
          <w:b w:val="false"/>
          <w:i w:val="false"/>
          <w:color w:val="000000"/>
          <w:sz w:val="28"/>
        </w:rPr>
        <w:t xml:space="preserve">
      В зоне произрастания саксауловых лесов, вокруг населенных пунктов в радиусе до 100 км практически нет спелых насаждений, а имеющиеся молодые и средневозрастные насаждения сильно расстроены, что является результатом незаконной заготовки древесины местным населением на топливо. </w:t>
      </w:r>
      <w:r>
        <w:br/>
      </w:r>
      <w:r>
        <w:rPr>
          <w:rFonts w:ascii="Times New Roman"/>
          <w:b w:val="false"/>
          <w:i w:val="false"/>
          <w:color w:val="000000"/>
          <w:sz w:val="28"/>
        </w:rPr>
        <w:t xml:space="preserve">
      Значительное снижение объемов противопожарных мероприятий, в том числе авиационных работ по охране лесов, привело к многократному росту потерь от лесных пожаров. </w:t>
      </w:r>
      <w:r>
        <w:br/>
      </w:r>
      <w:r>
        <w:rPr>
          <w:rFonts w:ascii="Times New Roman"/>
          <w:b w:val="false"/>
          <w:i w:val="false"/>
          <w:color w:val="000000"/>
          <w:sz w:val="28"/>
        </w:rPr>
        <w:t xml:space="preserve">
      В окрестностях столицы естественные лесные колки, а также ранее созданные искусственные насаждения имеют бедный ассортимент древесно-кустарниковых пород, насчитывающий не более десятка засухоустойчивых, солевыносливых и морозоустойчивых видов. </w:t>
      </w:r>
      <w:r>
        <w:br/>
      </w:r>
      <w:r>
        <w:rPr>
          <w:rFonts w:ascii="Times New Roman"/>
          <w:b w:val="false"/>
          <w:i w:val="false"/>
          <w:color w:val="000000"/>
          <w:sz w:val="28"/>
        </w:rPr>
        <w:t xml:space="preserve">
      Искусственные лесонасаждения прошлых лет расположены на площади 896,7 тыс. га, защитные полосы вдоль автомобильных и железных дорог составляют 76,1 тыс. га. </w:t>
      </w:r>
      <w:r>
        <w:br/>
      </w:r>
      <w:r>
        <w:rPr>
          <w:rFonts w:ascii="Times New Roman"/>
          <w:b w:val="false"/>
          <w:i w:val="false"/>
          <w:color w:val="000000"/>
          <w:sz w:val="28"/>
        </w:rPr>
        <w:t xml:space="preserve">
      Отсутствие ухода за этими лесонасаждениями (несвоевременное проведение рубок ухода и санитарных рубок, сокращение объема уходных работ за почвой) привело к гибели лесных культур на значительной площади, а сохранившиеся имеют угнетенный вид. В силу этого они мало привлекательны для отдыха населения и не соответствуют своему рекреационному назначению. </w:t>
      </w:r>
      <w:r>
        <w:br/>
      </w:r>
      <w:r>
        <w:rPr>
          <w:rFonts w:ascii="Times New Roman"/>
          <w:b w:val="false"/>
          <w:i w:val="false"/>
          <w:color w:val="000000"/>
          <w:sz w:val="28"/>
        </w:rPr>
        <w:t xml:space="preserve">
      Ближайшие естественные массивы, пригодные для отдыха населения, удалены от столицы на расстояние 100-150 км. </w:t>
      </w:r>
      <w:r>
        <w:br/>
      </w:r>
      <w:r>
        <w:rPr>
          <w:rFonts w:ascii="Times New Roman"/>
          <w:b w:val="false"/>
          <w:i w:val="false"/>
          <w:color w:val="000000"/>
          <w:sz w:val="28"/>
        </w:rPr>
        <w:t xml:space="preserve">
      Техническая вооруженность лесных учреждений находится на низком уровне. Из необходимых 830 тракторов имеется 154 (18,5 %), из 285 грузовых автомашин - 50 (17,5 %), из 400 механизированных агрегатов - 33 (8,2 %) и из более двух тысяч прицепных и навесных орудий - всего 120 (5,5 %). </w:t>
      </w:r>
      <w:r>
        <w:br/>
      </w:r>
      <w:r>
        <w:rPr>
          <w:rFonts w:ascii="Times New Roman"/>
          <w:b w:val="false"/>
          <w:i w:val="false"/>
          <w:color w:val="000000"/>
          <w:sz w:val="28"/>
        </w:rPr>
        <w:t xml:space="preserve">
      Численность работников в отрасли за последние годы резко сократилась, что в какой то мере связано с уменьшением финансирования и снижением объемов работ. Низкий уровень оплаты труда также вызывает повышенную текучесть кадров. Около 30 % инженерно-технических работников лесных учреждений и особо охраняемых природных территорий со статусом юридического лица не имеют высшего образования. Не хватает специалистов со  среднетехническим  образованием.  В  республике нет профессионально-технических учебных заведений для подготовки лесников-егерей. </w:t>
      </w:r>
      <w:r>
        <w:br/>
      </w:r>
      <w:r>
        <w:rPr>
          <w:rFonts w:ascii="Times New Roman"/>
          <w:b w:val="false"/>
          <w:i w:val="false"/>
          <w:color w:val="000000"/>
          <w:sz w:val="28"/>
        </w:rPr>
        <w:t xml:space="preserve">
      Применение упрощенных технологий при проведении лесоустроительных работ значительно сказалось на их качестве. Были снижены и ежегодные объемы лесоустройства, в результате чего сроки действия лесоустроительных проектов истекли практически для половины лесных учреждений. </w:t>
      </w:r>
      <w:r>
        <w:br/>
      </w:r>
      <w:r>
        <w:rPr>
          <w:rFonts w:ascii="Times New Roman"/>
          <w:b w:val="false"/>
          <w:i w:val="false"/>
          <w:color w:val="000000"/>
          <w:sz w:val="28"/>
        </w:rPr>
        <w:t xml:space="preserve">
      В связи с недостаточным финансированием проектно-изыскательские работы по противопожарному обустройству лесных территорий, созданию лесных питомников и насаждений также выполнялись не в полном объеме. </w:t>
      </w:r>
      <w:r>
        <w:br/>
      </w:r>
      <w:r>
        <w:rPr>
          <w:rFonts w:ascii="Times New Roman"/>
          <w:b w:val="false"/>
          <w:i w:val="false"/>
          <w:color w:val="000000"/>
          <w:sz w:val="28"/>
        </w:rPr>
        <w:t xml:space="preserve">
      В целях обеспечения значительного роста объемов выращивания посадочного материала для увеличения лесопосадочных работ специалистами Комитета лесного и охотничьего хозяйства Министерства сельского хозяйства Республики Казахстан изучен и проанализирован опыт выращивания посадочного материала с закрытой корневой системой в России, Канады, Финляндии, Польши. Наиболее богатый опыт и значительное продвижение в области микоризации почвы наработан в Государственных лесах Польши. Этот опыт близок к условиям Казахстана тем, что создание лесов в Польше ведется на деградированных и нарушенных землях вышедших из под пожаров, рекультивированных земель городов, а также земель сельскохозяйственного назначения, на которых лес не произрастал. В Канаде и России создание лесов осуществляется в большей степени на лесных землях, ранее вышедших из под леса. </w:t>
      </w:r>
      <w:r>
        <w:br/>
      </w:r>
      <w:r>
        <w:rPr>
          <w:rFonts w:ascii="Times New Roman"/>
          <w:b w:val="false"/>
          <w:i w:val="false"/>
          <w:color w:val="000000"/>
          <w:sz w:val="28"/>
        </w:rPr>
        <w:t xml:space="preserve">
      Поэтому наиболее приемлимым для условий зеленой зоны города Астаны и в целом Казахстана, является технология выращивания посадочного материала с закрытой корневой системой применяемая в Государственных Лесах Польши. В этой связи предполагается внести предложение в Правительство по внедрению данной технологии в Казахстане. </w:t>
      </w:r>
      <w:r>
        <w:br/>
      </w:r>
      <w:r>
        <w:rPr>
          <w:rFonts w:ascii="Times New Roman"/>
          <w:b w:val="false"/>
          <w:i w:val="false"/>
          <w:color w:val="000000"/>
          <w:sz w:val="28"/>
        </w:rPr>
        <w:t xml:space="preserve">
      Наиболее эффективным методом своевременного обнаружения и тушения лесных пожаров на начальной стадии является авиационная охрана. Эти работы выполняются Казахской базой авиационной охраны лесов и обслуживания лесного хозяйства (Казавиалесохрана). В настоящее время авиационная охрана лесов осуществляется арендованной техникой. </w:t>
      </w:r>
      <w:r>
        <w:br/>
      </w:r>
      <w:r>
        <w:rPr>
          <w:rFonts w:ascii="Times New Roman"/>
          <w:b w:val="false"/>
          <w:i w:val="false"/>
          <w:color w:val="000000"/>
          <w:sz w:val="28"/>
        </w:rPr>
        <w:t xml:space="preserve">
      В прошлом году службами "Казавиалесоохраны" обнаружено 413 случаев лесных пожаров, что составляет по охраняемой территории 68 % от их общего количества пожаров. </w:t>
      </w:r>
      <w:r>
        <w:br/>
      </w:r>
      <w:r>
        <w:rPr>
          <w:rFonts w:ascii="Times New Roman"/>
          <w:b w:val="false"/>
          <w:i w:val="false"/>
          <w:color w:val="000000"/>
          <w:sz w:val="28"/>
        </w:rPr>
        <w:t xml:space="preserve">
      Опыт таких государств как Россия, Канада и США показывает, что наиболее эффективным является использование на обнаружении и ликвидации лесных пожаров собственной авиационной техники. В этой связи предлагается рассмотреть вопрос создания собственного парка легкомоторной авиации Комитета лесного и охотничьего хозяйства. </w:t>
      </w:r>
    </w:p>
    <w:bookmarkStart w:name="z14" w:id="9"/>
    <w:p>
      <w:pPr>
        <w:spacing w:after="0"/>
        <w:ind w:left="0"/>
        <w:jc w:val="left"/>
      </w:pPr>
      <w:r>
        <w:rPr>
          <w:rFonts w:ascii="Times New Roman"/>
          <w:b/>
          <w:i w:val="false"/>
          <w:color w:val="000000"/>
        </w:rPr>
        <w:t xml:space="preserve"> 
  3.2. Анализ современного состояния молодежной среды </w:t>
      </w:r>
    </w:p>
    <w:bookmarkEnd w:id="9"/>
    <w:p>
      <w:pPr>
        <w:spacing w:after="0"/>
        <w:ind w:left="0"/>
        <w:jc w:val="both"/>
      </w:pPr>
      <w:r>
        <w:rPr>
          <w:rFonts w:ascii="Times New Roman"/>
          <w:b w:val="false"/>
          <w:i w:val="false"/>
          <w:color w:val="000000"/>
          <w:sz w:val="28"/>
        </w:rPr>
        <w:t xml:space="preserve">      За период независимого развития в Казахстане были осуществлены кардинальные изменения в экономической и общественно-политической системе, благодаря которым Казахстан добился значительных результатов как в области экономики, так и в политической сфере. Реформы затронули практически все социальные слои населения, в том числе и молодежь. </w:t>
      </w:r>
      <w:r>
        <w:br/>
      </w:r>
      <w:r>
        <w:rPr>
          <w:rFonts w:ascii="Times New Roman"/>
          <w:b w:val="false"/>
          <w:i w:val="false"/>
          <w:color w:val="000000"/>
          <w:sz w:val="28"/>
        </w:rPr>
        <w:t xml:space="preserve">
      На сегодняшний день молодежь Казахстана представляет собой большую социальную группу населения, которая является одним из основных факторов, определяющих перспективы казахстанского общества. Сложившиеся условия, вызванные крупномасштабными реформами всех сфер жизнедеятельности казахстанского общества, определили специфику развития молодежи и ее значение в общественной структуре. В свою очередь, все это отражается на становлении качественно иного типа молодого поколения и формировании социального облика молодежи в целом. Вместе с тем факторы общественно-политических и экономических реформ непосредственно влияют на потребности, интересы, ценностные ориентиры и социальное поведение молодежи. </w:t>
      </w:r>
      <w:r>
        <w:br/>
      </w:r>
      <w:r>
        <w:rPr>
          <w:rFonts w:ascii="Times New Roman"/>
          <w:b w:val="false"/>
          <w:i w:val="false"/>
          <w:color w:val="000000"/>
          <w:sz w:val="28"/>
        </w:rPr>
        <w:t xml:space="preserve">
      Сегодня очевидна несопоставимость советской молодежи пятнадцатилетней давности и нынешнего молодого поколения, сформировавшегося в условиях независимости государства и демократических преобразований. Качественно новая экономическая и политическая система суверенного Казахстана кардинально изменила социально-экономическое положение, мировоззрение, культуру, политические и ценностные ориентации молодежи. </w:t>
      </w:r>
      <w:r>
        <w:br/>
      </w:r>
      <w:r>
        <w:rPr>
          <w:rFonts w:ascii="Times New Roman"/>
          <w:b w:val="false"/>
          <w:i w:val="false"/>
          <w:color w:val="000000"/>
          <w:sz w:val="28"/>
        </w:rPr>
        <w:t xml:space="preserve">
      В то же время необходимо отметить, что наряду с безусловными достижениями, социальные и политические реформы имели и негативный эффект, вызванный, прежде всего, резкой сменой общественного устройства и привычного уклада жизни населения. В этих условиях в области молодежной политики государства, как и в других сферах, появились новые проблемы, ранее не имевшие столь высокой актуальности. </w:t>
      </w:r>
      <w:r>
        <w:br/>
      </w:r>
      <w:r>
        <w:rPr>
          <w:rFonts w:ascii="Times New Roman"/>
          <w:b w:val="false"/>
          <w:i w:val="false"/>
          <w:color w:val="000000"/>
          <w:sz w:val="28"/>
        </w:rPr>
        <w:t xml:space="preserve">
      В первую очередь это проблема молодежной занятости. Так, по данным Агентства Республики Казахстан по статистике на 1 января 2004 года, общая численность молодежи в Казахстане составляет 4093100 человек. Таким образом, в структуре современного казахстанского общества возрастная категория молодых граждан в 2004 году составила 27,3 % от общей численности населения республики. За последние два года численность молодежи увеличилась почти на 150 тысяч человек. </w:t>
      </w:r>
    </w:p>
    <w:p>
      <w:pPr>
        <w:spacing w:after="0"/>
        <w:ind w:left="0"/>
        <w:jc w:val="both"/>
      </w:pPr>
      <w:r>
        <w:rPr>
          <w:rFonts w:ascii="Times New Roman"/>
          <w:b w:val="false"/>
          <w:i w:val="false"/>
          <w:color w:val="000000"/>
          <w:sz w:val="28"/>
        </w:rPr>
        <w:t xml:space="preserve">                                                                    Таблица 1 </w:t>
      </w:r>
    </w:p>
    <w:bookmarkStart w:name="z15" w:id="10"/>
    <w:p>
      <w:pPr>
        <w:spacing w:after="0"/>
        <w:ind w:left="0"/>
        <w:jc w:val="left"/>
      </w:pPr>
      <w:r>
        <w:rPr>
          <w:rFonts w:ascii="Times New Roman"/>
          <w:b/>
          <w:i w:val="false"/>
          <w:color w:val="000000"/>
        </w:rPr>
        <w:t xml:space="preserve"> 
  Молодежь Казахстана в структуре населения  </w:t>
      </w:r>
      <w:r>
        <w:br/>
      </w:r>
      <w:r>
        <w:rPr>
          <w:rFonts w:ascii="Times New Roman"/>
          <w:b/>
          <w:i w:val="false"/>
          <w:color w:val="000000"/>
        </w:rPr>
        <w:t xml:space="preserve">
      на 1 января 2004 года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273"/>
        <w:gridCol w:w="2313"/>
        <w:gridCol w:w="2213"/>
        <w:gridCol w:w="2133"/>
      </w:tblGrid>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Возраст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 лет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лет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25-29 лет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1573300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1317300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1202500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4093100 </w:t>
            </w:r>
          </w:p>
        </w:tc>
      </w:tr>
      <w:tr>
        <w:trPr>
          <w:trHeight w:val="4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от общей </w:t>
            </w:r>
            <w:r>
              <w:br/>
            </w:r>
            <w:r>
              <w:rPr>
                <w:rFonts w:ascii="Times New Roman"/>
                <w:b w:val="false"/>
                <w:i w:val="false"/>
                <w:color w:val="000000"/>
                <w:sz w:val="20"/>
              </w:rPr>
              <w:t xml:space="preserve">
численности </w:t>
            </w:r>
            <w:r>
              <w:br/>
            </w:r>
            <w:r>
              <w:rPr>
                <w:rFonts w:ascii="Times New Roman"/>
                <w:b w:val="false"/>
                <w:i w:val="false"/>
                <w:color w:val="000000"/>
                <w:sz w:val="20"/>
              </w:rPr>
              <w:t xml:space="preserve">
населения в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r>
    </w:tbl>
    <w:p>
      <w:pPr>
        <w:spacing w:after="0"/>
        <w:ind w:left="0"/>
        <w:jc w:val="both"/>
      </w:pPr>
      <w:r>
        <w:rPr>
          <w:rFonts w:ascii="Times New Roman"/>
          <w:b w:val="false"/>
          <w:i w:val="false"/>
          <w:color w:val="000000"/>
          <w:sz w:val="28"/>
        </w:rPr>
        <w:t xml:space="preserve">      Как видно из таблицы, существует тенденция увеличения численности молодых людей. При этом рост численности молодежи был обусловлен увеличением числа сельской молодежи. Если на начало 2002 года из общего числа сельских жителей республики молодые люди составляли 29,8 %, а из числа горожан 27,9 %, то к середине текущего года этот показатель на селе составляет 30,4 %, а в городе 28,2 %. </w:t>
      </w:r>
      <w:r>
        <w:br/>
      </w:r>
      <w:r>
        <w:rPr>
          <w:rFonts w:ascii="Times New Roman"/>
          <w:b w:val="false"/>
          <w:i w:val="false"/>
          <w:color w:val="000000"/>
          <w:sz w:val="28"/>
        </w:rPr>
        <w:t xml:space="preserve">
      Всего по республике численность экономически активной молодежи составляет 2406775 человек, в том числе в возрасте 15-24 лет - 1292121 человек, 26-29 лет - 1114654 человек. Вместе с тем, в экономике занято всего 2112458 человек, в том числе в возрасте от 15 до 24 лет - 1103301 человек, от 25 до 29 лет - 1009157 человек. </w:t>
      </w:r>
      <w:r>
        <w:br/>
      </w:r>
      <w:r>
        <w:rPr>
          <w:rFonts w:ascii="Times New Roman"/>
          <w:b w:val="false"/>
          <w:i w:val="false"/>
          <w:color w:val="000000"/>
          <w:sz w:val="28"/>
        </w:rPr>
        <w:t xml:space="preserve">
      Молодежь в основном занята в таких отраслях экономики, как сельское хозяйство, охотничье и лесное хозяйство - 887509 человек; торговля, ремонт автомобилей, бытовых изделий и предметов личного пользования - 337295 человек; образование - 147560 человек; обрабатывающая промышленность - 119236 человек; строительство - 106102 человек; транспорт и связь - 105512 человек; государственное управление - 92759 человек. В остальных отраслях численность работающей молодежи не достигает 70000 человек. </w:t>
      </w:r>
      <w:r>
        <w:br/>
      </w:r>
      <w:r>
        <w:rPr>
          <w:rFonts w:ascii="Times New Roman"/>
          <w:b w:val="false"/>
          <w:i w:val="false"/>
          <w:color w:val="000000"/>
          <w:sz w:val="28"/>
        </w:rPr>
        <w:t xml:space="preserve">
      Общая численность безработной молодежи составляет 294317 человек или 12,2 %, в том числе в возрасте от 15 до 24 лет - 188820 человек или 64,2 %, от 25 до 29 лет - 105497 человек или 35,2 %. </w:t>
      </w:r>
      <w:r>
        <w:br/>
      </w:r>
      <w:r>
        <w:rPr>
          <w:rFonts w:ascii="Times New Roman"/>
          <w:b w:val="false"/>
          <w:i w:val="false"/>
          <w:color w:val="000000"/>
          <w:sz w:val="28"/>
        </w:rPr>
        <w:t xml:space="preserve">
      Кроме того, в ходе социологического опроса по степени актуальности были выявлены и проанализированы наиболее злободневные проблемы, волнующие на сегодняшний день молодежь Казахстана. Среди них: низкий уровень заработной платы, угроза безработицы, жилищная проблема, высокие тарифы на жилищно-коммунальные услуги, низкое качество медицинского обслуживания, рост цен на продукты питания и товары первой необходимости. </w:t>
      </w:r>
      <w:r>
        <w:br/>
      </w:r>
      <w:r>
        <w:rPr>
          <w:rFonts w:ascii="Times New Roman"/>
          <w:b w:val="false"/>
          <w:i w:val="false"/>
          <w:color w:val="000000"/>
          <w:sz w:val="28"/>
        </w:rPr>
        <w:t xml:space="preserve">
      Так, для 42 % молодежи наиболее доминирующей из личных проблем является низкий уровень заработной платы, пособий. В первую очередь она волнует молодых жителей Костанайской (55,7 %), Восточно-Казахстанской (46,1 %), Мангистауской (46 %), Жамбылской (45,9 %), Алматинской (45,7 %) и Акмолинской (45,5 %) областей. По данным Агентства по статистике, самый низкий уровень среднемесячной заработной платы на апрель 2004 года наблюдался именно в Алматинской и Жамбылской областях, он составил от 10 000 до 15 000 тенге. В то же время в Мангистауской области его уровень составил свыше 30 000 тенге, однако в этом регионе цены на продукты питания и товары первой необходимости значительно выше. </w:t>
      </w:r>
      <w:r>
        <w:br/>
      </w:r>
      <w:r>
        <w:rPr>
          <w:rFonts w:ascii="Times New Roman"/>
          <w:b w:val="false"/>
          <w:i w:val="false"/>
          <w:color w:val="000000"/>
          <w:sz w:val="28"/>
        </w:rPr>
        <w:t xml:space="preserve">
      Второй доминирующей проблемой личного характера является трудоустройство и угроза безработицы (31,5 %). Это характерно в большей степени для молодых трудоспособных граждан Жамбылской (41,4 %), Алматинской (41,2 %), Павлодарской (40,6 %), Северо-Казахстанской (38,9 %) областей. Именно в этих регионах за последний год наблюдался наиболее высокий уровень безработицы. В частности, в Жамбылской области этот показатель равен 14,2 %, тогда как в Алматинской - 10,4 %. Именно этим объясняется беспокойство молодых жителей данных регионов. </w:t>
      </w:r>
      <w:r>
        <w:br/>
      </w:r>
      <w:r>
        <w:rPr>
          <w:rFonts w:ascii="Times New Roman"/>
          <w:b w:val="false"/>
          <w:i w:val="false"/>
          <w:color w:val="000000"/>
          <w:sz w:val="28"/>
        </w:rPr>
        <w:t xml:space="preserve">
      Третьей по значимости проблемой является жилищная проблема - 30,5 %. Данная проблема тревожит молодых жителей прежде всего столицы нашей страны г. Астаны (77 %), Павлодарской (44,2 %), Карагандинской (37,1 %) областей, затем идет г. Алматы (36,1 %). Далее по убыванию показаны Акмолинская (35,2 %), Западно-Казахстанская (35,1 %), Актюбинская  </w:t>
      </w:r>
      <w:r>
        <w:br/>
      </w:r>
      <w:r>
        <w:rPr>
          <w:rFonts w:ascii="Times New Roman"/>
          <w:b w:val="false"/>
          <w:i w:val="false"/>
          <w:color w:val="000000"/>
          <w:sz w:val="28"/>
        </w:rPr>
        <w:t xml:space="preserve">
(28,7 %), Атырауская (26,6 %) области. Следует отметить, что по сравнению с прошлым годом жилищная проблема по степени своей актуальности поднялась с пятого на третье место. </w:t>
      </w:r>
      <w:r>
        <w:br/>
      </w:r>
      <w:r>
        <w:rPr>
          <w:rFonts w:ascii="Times New Roman"/>
          <w:b w:val="false"/>
          <w:i w:val="false"/>
          <w:color w:val="000000"/>
          <w:sz w:val="28"/>
        </w:rPr>
        <w:t xml:space="preserve">
      Четвертой проблемой по степени актуальности являются высокие тарифы на жилищно- </w:t>
      </w:r>
      <w:r>
        <w:br/>
      </w:r>
      <w:r>
        <w:rPr>
          <w:rFonts w:ascii="Times New Roman"/>
          <w:b w:val="false"/>
          <w:i w:val="false"/>
          <w:color w:val="000000"/>
          <w:sz w:val="28"/>
        </w:rPr>
        <w:t xml:space="preserve">
коммунальные услуги (26,5 %). Это больше всего беспокоит молодых жителей Мангистауской области (54,0 %), г. Астаны (50,0 %), Павлодарской (36,5 %), Актюбинской (33,0 %), Карагандинской (31,2 %), Западно-Казахстанской (31,1 %) областей. </w:t>
      </w:r>
      <w:r>
        <w:br/>
      </w:r>
      <w:r>
        <w:rPr>
          <w:rFonts w:ascii="Times New Roman"/>
          <w:b w:val="false"/>
          <w:i w:val="false"/>
          <w:color w:val="000000"/>
          <w:sz w:val="28"/>
        </w:rPr>
        <w:t xml:space="preserve">
      На основании вышеизложенного, посредством функционирования республиканского штаба "Жасыл ел" к работам по озеленению и благоустройству уже в 2005 году будет привлечено 16 тысяч членов молодежных трудовых отрядов, в 2006 году - 18 тысяч, в 2007 году - 20 тысяч. Основной целью деятельности данных трудовых отрядов будет являться обеспечение занятости школьников и студентов в летний период, а также безработной молодежи в течении всего года за счет привлечения к лесопосадочным и уходным работам за насаждениями. </w:t>
      </w:r>
    </w:p>
    <w:bookmarkStart w:name="z16" w:id="11"/>
    <w:p>
      <w:pPr>
        <w:spacing w:after="0"/>
        <w:ind w:left="0"/>
        <w:jc w:val="left"/>
      </w:pPr>
      <w:r>
        <w:rPr>
          <w:rFonts w:ascii="Times New Roman"/>
          <w:b/>
          <w:i w:val="false"/>
          <w:color w:val="000000"/>
        </w:rPr>
        <w:t xml:space="preserve"> 
  4. Цель и задачи Программы </w:t>
      </w:r>
    </w:p>
    <w:bookmarkEnd w:id="11"/>
    <w:p>
      <w:pPr>
        <w:spacing w:after="0"/>
        <w:ind w:left="0"/>
        <w:jc w:val="both"/>
      </w:pPr>
      <w:r>
        <w:rPr>
          <w:rFonts w:ascii="Times New Roman"/>
          <w:b w:val="false"/>
          <w:i w:val="false"/>
          <w:color w:val="000000"/>
          <w:sz w:val="28"/>
        </w:rPr>
        <w:t xml:space="preserve">      Целью Программы является стабилизация ситуации в области охраны, защиты и воспроизводства лесов, их рационального использования и наращивания потенциала для последующего повышения эффективности ведения лесного хозяйства, увеличения объемов лесопосадок, в целях повышения средозащитной и средоформирующей роли лесов, увеличения объемов лесопосадок, озеленение населенных пунктов и создание вокруг них зеленых зон посредством вовлечения молодежи в реализацию этих процессов. </w:t>
      </w:r>
      <w:r>
        <w:br/>
      </w:r>
      <w:r>
        <w:rPr>
          <w:rFonts w:ascii="Times New Roman"/>
          <w:b w:val="false"/>
          <w:i w:val="false"/>
          <w:color w:val="000000"/>
          <w:sz w:val="28"/>
        </w:rPr>
        <w:t xml:space="preserve">
      Для достижения цели необходимо решение следующих основных задач: </w:t>
      </w:r>
      <w:r>
        <w:br/>
      </w:r>
      <w:r>
        <w:rPr>
          <w:rFonts w:ascii="Times New Roman"/>
          <w:b w:val="false"/>
          <w:i w:val="false"/>
          <w:color w:val="000000"/>
          <w:sz w:val="28"/>
        </w:rPr>
        <w:t xml:space="preserve">
      разработка и принятие нормативных правовых актов в области лесного хозяйства, особо охраняемых природных территорий и озеленения населенных пунктов; </w:t>
      </w:r>
      <w:r>
        <w:br/>
      </w:r>
      <w:r>
        <w:rPr>
          <w:rFonts w:ascii="Times New Roman"/>
          <w:b w:val="false"/>
          <w:i w:val="false"/>
          <w:color w:val="000000"/>
          <w:sz w:val="28"/>
        </w:rPr>
        <w:t xml:space="preserve">
      повышение эффективности охраны лесов от пожаров, незаконных порубок и других нарушений лесного законодательства, защита их от вредителей и болезней; </w:t>
      </w:r>
      <w:r>
        <w:br/>
      </w:r>
      <w:r>
        <w:rPr>
          <w:rFonts w:ascii="Times New Roman"/>
          <w:b w:val="false"/>
          <w:i w:val="false"/>
          <w:color w:val="000000"/>
          <w:sz w:val="28"/>
        </w:rPr>
        <w:t xml:space="preserve">
      восстановление лесосеменного и питомнического хозяйства; </w:t>
      </w:r>
      <w:r>
        <w:br/>
      </w:r>
      <w:r>
        <w:rPr>
          <w:rFonts w:ascii="Times New Roman"/>
          <w:b w:val="false"/>
          <w:i w:val="false"/>
          <w:color w:val="000000"/>
          <w:sz w:val="28"/>
        </w:rPr>
        <w:t xml:space="preserve">
      разработка и внедрение новых технологий по воспроизводству лесов и лесоразведению; </w:t>
      </w:r>
      <w:r>
        <w:br/>
      </w:r>
      <w:r>
        <w:rPr>
          <w:rFonts w:ascii="Times New Roman"/>
          <w:b w:val="false"/>
          <w:i w:val="false"/>
          <w:color w:val="000000"/>
          <w:sz w:val="28"/>
        </w:rPr>
        <w:t xml:space="preserve">
      увеличение объемов лесоустроительных и проектно-изыскательских работ на основе новых технологий; </w:t>
      </w:r>
      <w:r>
        <w:br/>
      </w:r>
      <w:r>
        <w:rPr>
          <w:rFonts w:ascii="Times New Roman"/>
          <w:b w:val="false"/>
          <w:i w:val="false"/>
          <w:color w:val="000000"/>
          <w:sz w:val="28"/>
        </w:rPr>
        <w:t xml:space="preserve">
      повышение качества лесоустроительных проектов; </w:t>
      </w:r>
      <w:r>
        <w:br/>
      </w:r>
      <w:r>
        <w:rPr>
          <w:rFonts w:ascii="Times New Roman"/>
          <w:b w:val="false"/>
          <w:i w:val="false"/>
          <w:color w:val="000000"/>
          <w:sz w:val="28"/>
        </w:rPr>
        <w:t xml:space="preserve">
      обеспечение разработки планов управления особо охраняемых природных территорий; </w:t>
      </w:r>
      <w:r>
        <w:br/>
      </w:r>
      <w:r>
        <w:rPr>
          <w:rFonts w:ascii="Times New Roman"/>
          <w:b w:val="false"/>
          <w:i w:val="false"/>
          <w:color w:val="000000"/>
          <w:sz w:val="28"/>
        </w:rPr>
        <w:t xml:space="preserve">
      организация рационального лесопользования; </w:t>
      </w:r>
      <w:r>
        <w:br/>
      </w:r>
      <w:r>
        <w:rPr>
          <w:rFonts w:ascii="Times New Roman"/>
          <w:b w:val="false"/>
          <w:i w:val="false"/>
          <w:color w:val="000000"/>
          <w:sz w:val="28"/>
        </w:rPr>
        <w:t xml:space="preserve">
      создание условий для развития частного лесного фонда; </w:t>
      </w:r>
      <w:r>
        <w:br/>
      </w:r>
      <w:r>
        <w:rPr>
          <w:rFonts w:ascii="Times New Roman"/>
          <w:b w:val="false"/>
          <w:i w:val="false"/>
          <w:color w:val="000000"/>
          <w:sz w:val="28"/>
        </w:rPr>
        <w:t xml:space="preserve">
      повышение квалификации кадров в области лесного и садово-паркового хозяйства; </w:t>
      </w:r>
      <w:r>
        <w:br/>
      </w:r>
      <w:r>
        <w:rPr>
          <w:rFonts w:ascii="Times New Roman"/>
          <w:b w:val="false"/>
          <w:i w:val="false"/>
          <w:color w:val="000000"/>
          <w:sz w:val="28"/>
        </w:rPr>
        <w:t xml:space="preserve">
      широкое вовлечение молодежи, в том числе школьников и студентов в осуществление мероприятий по воспроизводству лесов и лесоразведению, озеленению и благоустройству населенных пунктов; </w:t>
      </w:r>
      <w:r>
        <w:br/>
      </w:r>
      <w:r>
        <w:rPr>
          <w:rFonts w:ascii="Times New Roman"/>
          <w:b w:val="false"/>
          <w:i w:val="false"/>
          <w:color w:val="000000"/>
          <w:sz w:val="28"/>
        </w:rPr>
        <w:t xml:space="preserve">
      развитие молодежных инициатив. </w:t>
      </w:r>
    </w:p>
    <w:bookmarkStart w:name="z17" w:id="12"/>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2"/>
    <w:p>
      <w:pPr>
        <w:spacing w:after="0"/>
        <w:ind w:left="0"/>
        <w:jc w:val="both"/>
      </w:pPr>
      <w:r>
        <w:rPr>
          <w:rFonts w:ascii="Times New Roman"/>
          <w:b w:val="false"/>
          <w:i w:val="false"/>
          <w:color w:val="000000"/>
          <w:sz w:val="28"/>
        </w:rPr>
        <w:t xml:space="preserve">      Реализация Программы предусматривает совершенствование государственного управления лесным хозяйством, особо охраняемыми природными территориями и нормативной правовой базы в области лесного хозяйства и озеленения, повышение эффективности охраны лесов от пожаров и нарушений лесного законодательства Республики Казахстан, защиты их от вредителей и болезней, а также системы и методов воспроизводства лесов и лесоразведения,      организации рационального лесопользования. Воспроизводство лесов и лесоразведение будут осуществляться на основании материалов лесоустройства и проектно-сметной документации, лесопользование - в соответствии с материалами лесоустройства. </w:t>
      </w:r>
      <w:r>
        <w:br/>
      </w:r>
      <w:r>
        <w:rPr>
          <w:rFonts w:ascii="Times New Roman"/>
          <w:b w:val="false"/>
          <w:i w:val="false"/>
          <w:color w:val="000000"/>
          <w:sz w:val="28"/>
        </w:rPr>
        <w:t xml:space="preserve">
      Программа также предусматривает выполнение международных обязательств по охране окружающей среды и сохранению биологического разнообразия. </w:t>
      </w:r>
      <w:r>
        <w:br/>
      </w:r>
      <w:r>
        <w:rPr>
          <w:rFonts w:ascii="Times New Roman"/>
          <w:b w:val="false"/>
          <w:i w:val="false"/>
          <w:color w:val="000000"/>
          <w:sz w:val="28"/>
        </w:rPr>
        <w:t xml:space="preserve">
      Особо охраняемые природные территории являются основной базой для сохранения и восстановления объектов государственного природно-заповедного фонда, и одним из направлений реализации Программы будет дальнейшее развитие сети особо охраняемых природных территорий. </w:t>
      </w:r>
      <w:r>
        <w:br/>
      </w:r>
      <w:r>
        <w:rPr>
          <w:rFonts w:ascii="Times New Roman"/>
          <w:b w:val="false"/>
          <w:i w:val="false"/>
          <w:color w:val="000000"/>
          <w:sz w:val="28"/>
        </w:rPr>
        <w:t xml:space="preserve">
      Создание санитарно-защитной зеленой зоны города Астаны направлено на смягчение неблагоприятных природных факторов, улучшение экологии, микроклимата городской территории и создание обширной зоны отдыха населения. </w:t>
      </w:r>
      <w:r>
        <w:br/>
      </w:r>
      <w:r>
        <w:rPr>
          <w:rFonts w:ascii="Times New Roman"/>
          <w:b w:val="false"/>
          <w:i w:val="false"/>
          <w:color w:val="000000"/>
          <w:sz w:val="28"/>
        </w:rPr>
        <w:t xml:space="preserve">
      Для обеспечения отрасли специалистами лесного хозяйства в необходимом количестве Программой предусмотрены подготовка и повышение квалификации кадров в области лесного и садово-паркового хозяйства.  </w:t>
      </w:r>
    </w:p>
    <w:bookmarkStart w:name="z18" w:id="13"/>
    <w:p>
      <w:pPr>
        <w:spacing w:after="0"/>
        <w:ind w:left="0"/>
        <w:jc w:val="left"/>
      </w:pPr>
      <w:r>
        <w:rPr>
          <w:rFonts w:ascii="Times New Roman"/>
          <w:b/>
          <w:i w:val="false"/>
          <w:color w:val="000000"/>
        </w:rPr>
        <w:t xml:space="preserve"> 
  5.1. Совершенствование нормативно-правовой базы лесного </w:t>
      </w:r>
      <w:r>
        <w:br/>
      </w:r>
      <w:r>
        <w:rPr>
          <w:rFonts w:ascii="Times New Roman"/>
          <w:b/>
          <w:i w:val="false"/>
          <w:color w:val="000000"/>
        </w:rPr>
        <w:t xml:space="preserve">
хозяйства и особо охраняемых природных территорий, </w:t>
      </w:r>
      <w:r>
        <w:br/>
      </w:r>
      <w:r>
        <w:rPr>
          <w:rFonts w:ascii="Times New Roman"/>
          <w:b/>
          <w:i w:val="false"/>
          <w:color w:val="000000"/>
        </w:rPr>
        <w:t xml:space="preserve">
озеленения населенных пунктов </w:t>
      </w:r>
    </w:p>
    <w:bookmarkEnd w:id="13"/>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Лесного кодекса </w:t>
      </w:r>
      <w:r>
        <w:rPr>
          <w:rFonts w:ascii="Times New Roman"/>
          <w:b w:val="false"/>
          <w:i w:val="false"/>
          <w:color w:val="000000"/>
          <w:sz w:val="28"/>
        </w:rPr>
        <w:t xml:space="preserve"> Республики Казахстан утверждены все необходимые нормативные правовые акты, определяющие требования по охране, защите, пользованию государственным лесным фондом, воспроизводству лесов и лесоразведению. </w:t>
      </w:r>
      <w:r>
        <w:br/>
      </w:r>
      <w:r>
        <w:rPr>
          <w:rFonts w:ascii="Times New Roman"/>
          <w:b w:val="false"/>
          <w:i w:val="false"/>
          <w:color w:val="000000"/>
          <w:sz w:val="28"/>
        </w:rPr>
        <w:t xml:space="preserve">
      Разработан проект новой редакции Закона Республики Казахстан "Об особо охраняемых природных территориях", регулирующий отношения в области создания и управления особо охраняемых природных территорий, охраны уникальных и типичных природных ландшафтов, объектов растительного и животного мира, их генетического фонда, использования этих территорий в научных, эколого-просветительных, рекреационных, туристских и социально- </w:t>
      </w:r>
      <w:r>
        <w:br/>
      </w:r>
      <w:r>
        <w:rPr>
          <w:rFonts w:ascii="Times New Roman"/>
          <w:b w:val="false"/>
          <w:i w:val="false"/>
          <w:color w:val="000000"/>
          <w:sz w:val="28"/>
        </w:rPr>
        <w:t xml:space="preserve">
экономических целях. Принятие данного закона планируется в 2005 году. </w:t>
      </w:r>
      <w:r>
        <w:br/>
      </w:r>
      <w:r>
        <w:rPr>
          <w:rFonts w:ascii="Times New Roman"/>
          <w:b w:val="false"/>
          <w:i w:val="false"/>
          <w:color w:val="000000"/>
          <w:sz w:val="28"/>
        </w:rPr>
        <w:t xml:space="preserve">
      В целях стимулирования увеличения лесистости территории республики, планируется рассмотреть и внести в Правительство Республики Казахстан предложения по совершенствованию нормативно-правовой базы, направленных на развитие частного лесного фонда. В частности, предоставление налоговых льгот и преференций при лесоразведении, обеспечение бесплатным посадочным материалом и необходимыми консультациями фермеров и т.д. </w:t>
      </w:r>
      <w:r>
        <w:br/>
      </w:r>
      <w:r>
        <w:rPr>
          <w:rFonts w:ascii="Times New Roman"/>
          <w:b w:val="false"/>
          <w:i w:val="false"/>
          <w:color w:val="000000"/>
          <w:sz w:val="28"/>
        </w:rPr>
        <w:t xml:space="preserve">
      Для увеличения площадей зеленых насаждений в населенных пунктах, (скверов, парков, линейных насаждений и др.) будут пересмотрены технические и технологические нормы и стандарты по их созданию. </w:t>
      </w:r>
    </w:p>
    <w:bookmarkStart w:name="z19" w:id="14"/>
    <w:p>
      <w:pPr>
        <w:spacing w:after="0"/>
        <w:ind w:left="0"/>
        <w:jc w:val="left"/>
      </w:pPr>
      <w:r>
        <w:rPr>
          <w:rFonts w:ascii="Times New Roman"/>
          <w:b/>
          <w:i w:val="false"/>
          <w:color w:val="000000"/>
        </w:rPr>
        <w:t xml:space="preserve"> 
  5.2. Международные обязательства по охране окружающей среды </w:t>
      </w:r>
      <w:r>
        <w:br/>
      </w:r>
      <w:r>
        <w:rPr>
          <w:rFonts w:ascii="Times New Roman"/>
          <w:b/>
          <w:i w:val="false"/>
          <w:color w:val="000000"/>
        </w:rPr>
        <w:t xml:space="preserve">
и сохранению биологического разнообразия </w:t>
      </w:r>
    </w:p>
    <w:bookmarkEnd w:id="14"/>
    <w:p>
      <w:pPr>
        <w:spacing w:after="0"/>
        <w:ind w:left="0"/>
        <w:jc w:val="both"/>
      </w:pPr>
      <w:r>
        <w:rPr>
          <w:rFonts w:ascii="Times New Roman"/>
          <w:b w:val="false"/>
          <w:i w:val="false"/>
          <w:color w:val="000000"/>
          <w:sz w:val="28"/>
        </w:rPr>
        <w:t xml:space="preserve">      В целях сохранения лесов и биологического разнообразия реализуется ряд международных проектов. </w:t>
      </w:r>
      <w:r>
        <w:br/>
      </w:r>
      <w:r>
        <w:rPr>
          <w:rFonts w:ascii="Times New Roman"/>
          <w:b w:val="false"/>
          <w:i w:val="false"/>
          <w:color w:val="000000"/>
          <w:sz w:val="28"/>
        </w:rPr>
        <w:t xml:space="preserve">
      Проект Глобального экологического фонда "Сохранение биологического разнообразия Западного Тянь-Шаня" предусматривает усиление охраны уникальных биологических сообществ и расширение особо охраняемых природных территорий в Южно-Казахстанской области. </w:t>
      </w:r>
      <w:r>
        <w:br/>
      </w:r>
      <w:r>
        <w:rPr>
          <w:rFonts w:ascii="Times New Roman"/>
          <w:b w:val="false"/>
          <w:i w:val="false"/>
          <w:color w:val="000000"/>
          <w:sz w:val="28"/>
        </w:rPr>
        <w:t xml:space="preserve">
      Проект нацелен на решение проблем в области сохранения биоразнообразия путем создания интегрированной системы охраняемых территорий с использованием экосистемного подхода. К участкам зоны действия проекта в казахстанской части относятся территория Аксу-Жабаглинского государственного природного заповедника и другие охраняемые территории Западного Тянь-Шаня. </w:t>
      </w:r>
      <w:r>
        <w:br/>
      </w:r>
      <w:r>
        <w:rPr>
          <w:rFonts w:ascii="Times New Roman"/>
          <w:b w:val="false"/>
          <w:i w:val="false"/>
          <w:color w:val="000000"/>
          <w:sz w:val="28"/>
        </w:rPr>
        <w:t xml:space="preserve">
      Вкладом данного проекта в долгосрочное экономическое и социальное развитие Казахстана является снижение показателя ухудшения состояния важных, уникальных, находящихся под угрозой исчезновения (краснокнижных) видов, сообществ и экосистем непосредственно в пределах и за пределами охраняемых территорий западного Тянь-Шаня. Проект завершается в июне 2006 года. </w:t>
      </w:r>
      <w:r>
        <w:br/>
      </w:r>
      <w:r>
        <w:rPr>
          <w:rFonts w:ascii="Times New Roman"/>
          <w:b w:val="false"/>
          <w:i w:val="false"/>
          <w:color w:val="000000"/>
          <w:sz w:val="28"/>
        </w:rPr>
        <w:t xml:space="preserve">
      Международным Банком Реконструкции и Развития (МБРР) выделен грант в размере 410,6 тыс. долларов США для подготовки полномасштабного проекта "Сохранение лесов и увеличение лесистости территории республики". В течении 2004-2005 годов проведена подготовка полномасштабного проекта. В 2005 году проводится его экспертиза и согласование в заинтересованных государственных органах. </w:t>
      </w:r>
      <w:r>
        <w:br/>
      </w:r>
      <w:r>
        <w:rPr>
          <w:rFonts w:ascii="Times New Roman"/>
          <w:b w:val="false"/>
          <w:i w:val="false"/>
          <w:color w:val="000000"/>
          <w:sz w:val="28"/>
        </w:rPr>
        <w:t xml:space="preserve">
      Реализация полномасштабного проекта рассчитана на 7 лет начиная с 2006 года. Проект включен в страновую программу Всемирного Банка для Казахстана на 2004-2006 годы. </w:t>
      </w:r>
      <w:r>
        <w:br/>
      </w:r>
      <w:r>
        <w:rPr>
          <w:rFonts w:ascii="Times New Roman"/>
          <w:b w:val="false"/>
          <w:i w:val="false"/>
          <w:color w:val="000000"/>
          <w:sz w:val="28"/>
        </w:rPr>
        <w:t xml:space="preserve">
      Проект предполагается к финансированию за счет средств займа МБРР, гранта ГЭФ и софинансирования Правительства Республики Казахстан. Целью предлагаемого проекта является восстановление и развитие эффективного и устойчивого управления лесными массивами и прилегающими пастбищными угодьями. Проектной территорией являются ленточные боры Прииртышья, осушенное дно Аральского моря и саксауловые насаждения в Кызылординской области. </w:t>
      </w:r>
    </w:p>
    <w:bookmarkStart w:name="z20" w:id="15"/>
    <w:p>
      <w:pPr>
        <w:spacing w:after="0"/>
        <w:ind w:left="0"/>
        <w:jc w:val="left"/>
      </w:pPr>
      <w:r>
        <w:rPr>
          <w:rFonts w:ascii="Times New Roman"/>
          <w:b/>
          <w:i w:val="false"/>
          <w:color w:val="000000"/>
        </w:rPr>
        <w:t xml:space="preserve"> 
  5.3. Охрана лесов от пожаров и нарушений лесного законодательства </w:t>
      </w:r>
      <w:r>
        <w:br/>
      </w:r>
      <w:r>
        <w:rPr>
          <w:rFonts w:ascii="Times New Roman"/>
          <w:b/>
          <w:i w:val="false"/>
          <w:color w:val="000000"/>
        </w:rPr>
        <w:t xml:space="preserve">
Республики Казахстан, защита их от вредителей и болезней </w:t>
      </w:r>
    </w:p>
    <w:bookmarkEnd w:id="15"/>
    <w:p>
      <w:pPr>
        <w:spacing w:after="0"/>
        <w:ind w:left="0"/>
        <w:jc w:val="both"/>
      </w:pPr>
      <w:r>
        <w:rPr>
          <w:rFonts w:ascii="Times New Roman"/>
          <w:b w:val="false"/>
          <w:i w:val="false"/>
          <w:color w:val="000000"/>
          <w:sz w:val="28"/>
        </w:rPr>
        <w:t xml:space="preserve">      Охрана лесов от пожаров и нарушений лесного законодательства, осуществляется работниками государственной лесной охраной и государственными инспекторами особо охраняемых природных территорий. </w:t>
      </w:r>
      <w:r>
        <w:br/>
      </w:r>
      <w:r>
        <w:rPr>
          <w:rFonts w:ascii="Times New Roman"/>
          <w:b w:val="false"/>
          <w:i w:val="false"/>
          <w:color w:val="000000"/>
          <w:sz w:val="28"/>
        </w:rPr>
        <w:t xml:space="preserve">
      С учетом создания новых особо охраняемых природных территорий республиканского значения, а также для усиления наземной охраны лесов увеличен штат государственных инспекторов. </w:t>
      </w:r>
      <w:r>
        <w:br/>
      </w:r>
      <w:r>
        <w:rPr>
          <w:rFonts w:ascii="Times New Roman"/>
          <w:b w:val="false"/>
          <w:i w:val="false"/>
          <w:color w:val="000000"/>
          <w:sz w:val="28"/>
        </w:rPr>
        <w:t xml:space="preserve">
      В целях обнаружения лесных пожаров в начальной стадии и своевременной их локализации осуществляется авиационная охрана лесов. </w:t>
      </w:r>
      <w:r>
        <w:br/>
      </w:r>
      <w:r>
        <w:rPr>
          <w:rFonts w:ascii="Times New Roman"/>
          <w:b w:val="false"/>
          <w:i w:val="false"/>
          <w:color w:val="000000"/>
          <w:sz w:val="28"/>
        </w:rPr>
        <w:t xml:space="preserve">
      Основой повышения эффективности охраны лесов от пожаров и нарушений лесного законодательства Республики Казахстан, защиты их от вредителей и болезней является организация действенной системы наземных и авиационных служб, осуществляющих комплекс мероприятий в этих направлениях. </w:t>
      </w:r>
      <w:r>
        <w:br/>
      </w:r>
      <w:r>
        <w:rPr>
          <w:rFonts w:ascii="Times New Roman"/>
          <w:b w:val="false"/>
          <w:i w:val="false"/>
          <w:color w:val="000000"/>
          <w:sz w:val="28"/>
        </w:rPr>
        <w:t xml:space="preserve">
      Повышение эффективности будет обеспечиваться за счет:  </w:t>
      </w:r>
      <w:r>
        <w:br/>
      </w:r>
      <w:r>
        <w:rPr>
          <w:rFonts w:ascii="Times New Roman"/>
          <w:b w:val="false"/>
          <w:i w:val="false"/>
          <w:color w:val="000000"/>
          <w:sz w:val="28"/>
        </w:rPr>
        <w:t xml:space="preserve">
      поэтапного укрепления материально-технической базы служб наземной охраны лесов современной противопожарной техникой и оборудованием, патрульными машинами, средствами связи, служебным оружием и форменным обмундированием в соответствии с утвержденными нормативами;  </w:t>
      </w:r>
      <w:r>
        <w:br/>
      </w:r>
      <w:r>
        <w:rPr>
          <w:rFonts w:ascii="Times New Roman"/>
          <w:b w:val="false"/>
          <w:i w:val="false"/>
          <w:color w:val="000000"/>
          <w:sz w:val="28"/>
        </w:rPr>
        <w:t xml:space="preserve">
      восстановления утраченных противопожарных объектов на территории государственного лесного фонда (наблюдательные пункты, пожарные водоемы); </w:t>
      </w:r>
      <w:r>
        <w:br/>
      </w:r>
      <w:r>
        <w:rPr>
          <w:rFonts w:ascii="Times New Roman"/>
          <w:b w:val="false"/>
          <w:i w:val="false"/>
          <w:color w:val="000000"/>
          <w:sz w:val="28"/>
        </w:rPr>
        <w:t xml:space="preserve">
      проведения мероприятий по противопожарному обустройству лесов, в том числе устройства противопожарных разрывов, минерализованных полос и ухода за ними, ремонта дорог лесохозяйственного и противопожарного назначения, а также применения активных способов защиты лесов от вредителей и болезней с использованием преимущественно биологических методов; </w:t>
      </w:r>
      <w:r>
        <w:br/>
      </w:r>
      <w:r>
        <w:rPr>
          <w:rFonts w:ascii="Times New Roman"/>
          <w:b w:val="false"/>
          <w:i w:val="false"/>
          <w:color w:val="000000"/>
          <w:sz w:val="28"/>
        </w:rPr>
        <w:t xml:space="preserve">
      формирование парка легкомоторной авиации в системе Комитета лесного и охотничьего хозяйства Министерства сельского хозяйства Республики Казахстан; </w:t>
      </w:r>
      <w:r>
        <w:br/>
      </w:r>
      <w:r>
        <w:rPr>
          <w:rFonts w:ascii="Times New Roman"/>
          <w:b w:val="false"/>
          <w:i w:val="false"/>
          <w:color w:val="000000"/>
          <w:sz w:val="28"/>
        </w:rPr>
        <w:t xml:space="preserve">
      обеспечения необходимой кратности авиапатрулирования в зависимости от степени пожарной опасности в лесах, увеличения численности пожарных-десантников; </w:t>
      </w:r>
      <w:r>
        <w:br/>
      </w:r>
      <w:r>
        <w:rPr>
          <w:rFonts w:ascii="Times New Roman"/>
          <w:b w:val="false"/>
          <w:i w:val="false"/>
          <w:color w:val="000000"/>
          <w:sz w:val="28"/>
        </w:rPr>
        <w:t xml:space="preserve">
      проведения биотехнических мероприятий. </w:t>
      </w:r>
      <w:r>
        <w:br/>
      </w:r>
      <w:r>
        <w:rPr>
          <w:rFonts w:ascii="Times New Roman"/>
          <w:b w:val="false"/>
          <w:i w:val="false"/>
          <w:color w:val="000000"/>
          <w:sz w:val="28"/>
        </w:rPr>
        <w:t>
      Укрепление материально-технической базы будет осуществляться в соответствии с нормативами,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19 января 2004 года N 53. </w:t>
      </w:r>
      <w:r>
        <w:br/>
      </w:r>
      <w:r>
        <w:rPr>
          <w:rFonts w:ascii="Times New Roman"/>
          <w:b w:val="false"/>
          <w:i w:val="false"/>
          <w:color w:val="000000"/>
          <w:sz w:val="28"/>
        </w:rPr>
        <w:t xml:space="preserve">
      Для проведения противопожарных работ и мероприятий по воспроизводству лесов и лесоразведению лесными учреждениями и особо охраняемыми природными территориями будут приобретены пожарные машины, патрульные машины, колесные и гусеничные тракторы, противопожарная техника, прицепные и навесные орудия. </w:t>
      </w:r>
      <w:r>
        <w:br/>
      </w:r>
      <w:r>
        <w:rPr>
          <w:rFonts w:ascii="Times New Roman"/>
          <w:b w:val="false"/>
          <w:i w:val="false"/>
          <w:color w:val="000000"/>
          <w:sz w:val="28"/>
        </w:rPr>
        <w:t xml:space="preserve">
      В 2005-2007 годах будет проведен ремонт кордонов, пожарно-химических станций и пожарно-наблюдательных вышек. </w:t>
      </w:r>
      <w:r>
        <w:br/>
      </w:r>
      <w:r>
        <w:rPr>
          <w:rFonts w:ascii="Times New Roman"/>
          <w:b w:val="false"/>
          <w:i w:val="false"/>
          <w:color w:val="000000"/>
          <w:sz w:val="28"/>
        </w:rPr>
        <w:t xml:space="preserve">
      На территории государственного лесного фонда, находящегося в ведении областных исполнительных органов, будут созданы противопожарные разрывы и минерализованные полосы. </w:t>
      </w:r>
      <w:r>
        <w:br/>
      </w:r>
      <w:r>
        <w:rPr>
          <w:rFonts w:ascii="Times New Roman"/>
          <w:b w:val="false"/>
          <w:i w:val="false"/>
          <w:color w:val="000000"/>
          <w:sz w:val="28"/>
        </w:rPr>
        <w:t xml:space="preserve">
      В защитных насаждениях, расположенных на полосах отвода железных, автомобильных дорог, каналов, магистральных трубопроводов и других линейных сооружений общей площадью 76,1 тыс. га будут осуществляться профилактические противопожарные мероприятия. Ежегодный объем по уходу за минерализованными полосами вдоль дорог составит 17,0 тыс. км. </w:t>
      </w:r>
      <w:r>
        <w:br/>
      </w:r>
      <w:r>
        <w:rPr>
          <w:rFonts w:ascii="Times New Roman"/>
          <w:b w:val="false"/>
          <w:i w:val="false"/>
          <w:color w:val="000000"/>
          <w:sz w:val="28"/>
        </w:rPr>
        <w:t xml:space="preserve">
      Охрана, защита и использование защитных насаждений осуществляются собственниками и землепользователями, на землях которых они расположены. </w:t>
      </w:r>
      <w:r>
        <w:br/>
      </w:r>
      <w:r>
        <w:rPr>
          <w:rFonts w:ascii="Times New Roman"/>
          <w:b w:val="false"/>
          <w:i w:val="false"/>
          <w:color w:val="000000"/>
          <w:sz w:val="28"/>
        </w:rPr>
        <w:t xml:space="preserve">
      Истребительные меры борьбы с вредителями леса будут проведены на территории государственного лесного фонда, находящегося в ведении областных исполнительных органов, на площади 70 тыс.га, в том числе в 2005 году - 23 тыс.га, 2006 году - 21 тыс.га и 2007 году - 26 тыс.га, на особо охраняемых природных территориях 3,54 тыс. га, по 1,18 тыс. га ежегодно. </w:t>
      </w:r>
      <w:r>
        <w:br/>
      </w:r>
      <w:r>
        <w:rPr>
          <w:rFonts w:ascii="Times New Roman"/>
          <w:b w:val="false"/>
          <w:i w:val="false"/>
          <w:color w:val="000000"/>
          <w:sz w:val="28"/>
        </w:rPr>
        <w:t xml:space="preserve">
      Для повышения эффективности охраны лесов от пожаров, оперативного их обнаружения и тушения авиационные работы будут осуществляться в Акмолинской, Алматинской, Восточно-Казахстанской, Костанайской, Павлодарской областях на площади лесов, наиболее подверженных пожарам - 5639 тыс. га, при этом продолжительность авиапатрулирования за пожароопасный сезон составит 6803 часов. </w:t>
      </w:r>
      <w:r>
        <w:br/>
      </w:r>
      <w:r>
        <w:rPr>
          <w:rFonts w:ascii="Times New Roman"/>
          <w:b w:val="false"/>
          <w:i w:val="false"/>
          <w:color w:val="000000"/>
          <w:sz w:val="28"/>
        </w:rPr>
        <w:t xml:space="preserve">
      Ежегодно лесными учреждениями, находящимися в ведении областных исполнительных органов, и особо охраняемыми природными территориями будут проводиться биотехнические мероприятия. </w:t>
      </w:r>
    </w:p>
    <w:bookmarkStart w:name="z21" w:id="16"/>
    <w:p>
      <w:pPr>
        <w:spacing w:after="0"/>
        <w:ind w:left="0"/>
        <w:jc w:val="left"/>
      </w:pPr>
      <w:r>
        <w:rPr>
          <w:rFonts w:ascii="Times New Roman"/>
          <w:b/>
          <w:i w:val="false"/>
          <w:color w:val="000000"/>
        </w:rPr>
        <w:t xml:space="preserve"> 
  5.4. Воспроизводство лесов и лесоразведение, </w:t>
      </w:r>
      <w:r>
        <w:br/>
      </w:r>
      <w:r>
        <w:rPr>
          <w:rFonts w:ascii="Times New Roman"/>
          <w:b/>
          <w:i w:val="false"/>
          <w:color w:val="000000"/>
        </w:rPr>
        <w:t xml:space="preserve">
озеленение населенных пунктов </w:t>
      </w:r>
    </w:p>
    <w:bookmarkEnd w:id="16"/>
    <w:bookmarkStart w:name="z22" w:id="17"/>
    <w:p>
      <w:pPr>
        <w:spacing w:after="0"/>
        <w:ind w:left="0"/>
        <w:jc w:val="left"/>
      </w:pPr>
      <w:r>
        <w:rPr>
          <w:rFonts w:ascii="Times New Roman"/>
          <w:b/>
          <w:i w:val="false"/>
          <w:color w:val="000000"/>
        </w:rPr>
        <w:t xml:space="preserve"> 
  5.4.1. Воспроизводство лесов и лесоразведение </w:t>
      </w:r>
    </w:p>
    <w:bookmarkEnd w:id="17"/>
    <w:p>
      <w:pPr>
        <w:spacing w:after="0"/>
        <w:ind w:left="0"/>
        <w:jc w:val="both"/>
      </w:pPr>
      <w:r>
        <w:rPr>
          <w:rFonts w:ascii="Times New Roman"/>
          <w:b w:val="false"/>
          <w:i w:val="false"/>
          <w:color w:val="000000"/>
          <w:sz w:val="28"/>
        </w:rPr>
        <w:t xml:space="preserve">      Учитывая обширную территорию Казахстана (272,49 млн. км </w:t>
      </w:r>
      <w:r>
        <w:rPr>
          <w:rFonts w:ascii="Times New Roman"/>
          <w:b w:val="false"/>
          <w:i w:val="false"/>
          <w:color w:val="000000"/>
          <w:vertAlign w:val="superscript"/>
        </w:rPr>
        <w:t xml:space="preserve">2 </w:t>
      </w:r>
      <w:r>
        <w:rPr>
          <w:rFonts w:ascii="Times New Roman"/>
          <w:b w:val="false"/>
          <w:i w:val="false"/>
          <w:color w:val="000000"/>
          <w:sz w:val="28"/>
        </w:rPr>
        <w:t xml:space="preserve">), для повышения лесистости государства только на один процент необходимо произвести лесопосадки и выращивание насаждений на площади 2724,9 тыс. га. Для сравнения за шестьдесят предыдущих лет на территории республики было создано 1025,9 тыс. га искусственных насаждений. </w:t>
      </w:r>
      <w:r>
        <w:br/>
      </w:r>
      <w:r>
        <w:rPr>
          <w:rFonts w:ascii="Times New Roman"/>
          <w:b w:val="false"/>
          <w:i w:val="false"/>
          <w:color w:val="000000"/>
          <w:sz w:val="28"/>
        </w:rPr>
        <w:t xml:space="preserve">
      Поэтому, принимая во внимание значительные затраты на воспроизводство лесов и лесоразведение (в среднем около 700 долларов США на 1 га), в первую очередь лесонасаждения должны создаваться на следующих территориях: </w:t>
      </w:r>
      <w:r>
        <w:br/>
      </w:r>
      <w:r>
        <w:rPr>
          <w:rFonts w:ascii="Times New Roman"/>
          <w:b w:val="false"/>
          <w:i w:val="false"/>
          <w:color w:val="000000"/>
          <w:sz w:val="28"/>
        </w:rPr>
        <w:t xml:space="preserve">
      1) ранее бывших под лесом, с приоритетом площадей подверженных процессу опустынивания; </w:t>
      </w:r>
      <w:r>
        <w:br/>
      </w:r>
      <w:r>
        <w:rPr>
          <w:rFonts w:ascii="Times New Roman"/>
          <w:b w:val="false"/>
          <w:i w:val="false"/>
          <w:color w:val="000000"/>
          <w:sz w:val="28"/>
        </w:rPr>
        <w:t xml:space="preserve">
      2) внутри и вблизи населенных пунктов (зеленые зоны, промышленные плантации различного целевого назначения), используя неудобные для сельскохозяйственных целей земли; </w:t>
      </w:r>
      <w:r>
        <w:br/>
      </w:r>
      <w:r>
        <w:rPr>
          <w:rFonts w:ascii="Times New Roman"/>
          <w:b w:val="false"/>
          <w:i w:val="false"/>
          <w:color w:val="000000"/>
          <w:sz w:val="28"/>
        </w:rPr>
        <w:t xml:space="preserve">
      3) вдоль гидрографической сети, каналов и водохранилищ; </w:t>
      </w:r>
      <w:r>
        <w:br/>
      </w:r>
      <w:r>
        <w:rPr>
          <w:rFonts w:ascii="Times New Roman"/>
          <w:b w:val="false"/>
          <w:i w:val="false"/>
          <w:color w:val="000000"/>
          <w:sz w:val="28"/>
        </w:rPr>
        <w:t xml:space="preserve">
      4) вдоль автомобильных и железных дорог; </w:t>
      </w:r>
      <w:r>
        <w:br/>
      </w:r>
      <w:r>
        <w:rPr>
          <w:rFonts w:ascii="Times New Roman"/>
          <w:b w:val="false"/>
          <w:i w:val="false"/>
          <w:color w:val="000000"/>
          <w:sz w:val="28"/>
        </w:rPr>
        <w:t xml:space="preserve">
      5) сельскохозяйственных угодий для снижения влияния неблагоприятных природных факторов. </w:t>
      </w:r>
      <w:r>
        <w:br/>
      </w:r>
      <w:r>
        <w:rPr>
          <w:rFonts w:ascii="Times New Roman"/>
          <w:b w:val="false"/>
          <w:i w:val="false"/>
          <w:color w:val="000000"/>
          <w:sz w:val="28"/>
        </w:rPr>
        <w:t xml:space="preserve">
      Для обеспечения мероприятий по воспроизводству лесов и лесоразведению необходимым количеством семян и посадочного материала улучшенного качества необходимо создать постоянную лесосеменную базу на селекционно-генетической основе, а также развить питомническое хозяйство, приступить к внедрению передовых технологий по выращиванию посадочного материала. </w:t>
      </w:r>
      <w:r>
        <w:br/>
      </w:r>
      <w:r>
        <w:rPr>
          <w:rFonts w:ascii="Times New Roman"/>
          <w:b w:val="false"/>
          <w:i w:val="false"/>
          <w:color w:val="000000"/>
          <w:sz w:val="28"/>
        </w:rPr>
        <w:t xml:space="preserve">
      В особо охраняемых природных территориях необходимо восстановить лесные питомники на площади 65 га, в лесных учреждениях, находящихся в ведении областных исполнительных органов, также необходимо восстановить лесные питомники, доведя их площади до 2835 га. </w:t>
      </w:r>
      <w:r>
        <w:br/>
      </w:r>
      <w:r>
        <w:rPr>
          <w:rFonts w:ascii="Times New Roman"/>
          <w:b w:val="false"/>
          <w:i w:val="false"/>
          <w:color w:val="000000"/>
          <w:sz w:val="28"/>
        </w:rPr>
        <w:t xml:space="preserve">
      Воспроизводство лесов будет осуществляться закладкой лесных культур способом посева и посадки, а также путем создания благоприятных условий для естественного возобновления лесов. Содействие естественному возобновлению леса будет проводиться путем сохранения подроста и молодняка хозяйственно ценных пород при разработке лесосек, частичной обработки почвы в целях создания условий прорастания семян и огораживания вырубок. </w:t>
      </w:r>
      <w:r>
        <w:br/>
      </w:r>
      <w:r>
        <w:rPr>
          <w:rFonts w:ascii="Times New Roman"/>
          <w:b w:val="false"/>
          <w:i w:val="false"/>
          <w:color w:val="000000"/>
          <w:sz w:val="28"/>
        </w:rPr>
        <w:t xml:space="preserve">
      Площади питомников для выращивания посадочного материала на территории государственных учреждений по охране лесов и животного мира, находящихся в ведении областных исполнительных органов, приведены в таблице 2. </w:t>
      </w:r>
    </w:p>
    <w:bookmarkStart w:name="z23" w:id="18"/>
    <w:p>
      <w:pPr>
        <w:spacing w:after="0"/>
        <w:ind w:left="0"/>
        <w:jc w:val="both"/>
      </w:pPr>
      <w:r>
        <w:rPr>
          <w:rFonts w:ascii="Times New Roman"/>
          <w:b w:val="false"/>
          <w:i w:val="false"/>
          <w:color w:val="000000"/>
          <w:sz w:val="28"/>
        </w:rPr>
        <w:t xml:space="preserve">
                                                                         Таблица 2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073"/>
        <w:gridCol w:w="2313"/>
        <w:gridCol w:w="2333"/>
        <w:gridCol w:w="2633"/>
      </w:tblGrid>
      <w:tr>
        <w:trPr>
          <w:trHeight w:val="45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областей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лесных </w:t>
            </w:r>
            <w:r>
              <w:br/>
            </w:r>
            <w:r>
              <w:rPr>
                <w:rFonts w:ascii="Times New Roman"/>
                <w:b w:val="false"/>
                <w:i w:val="false"/>
                <w:color w:val="000000"/>
                <w:sz w:val="20"/>
              </w:rPr>
              <w:t xml:space="preserve">
 питомников,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действующих </w:t>
            </w:r>
          </w:p>
        </w:tc>
      </w:tr>
      <w:tr>
        <w:trPr>
          <w:trHeight w:val="45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Площадь,га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Площадь,га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247,0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 </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1362,4 </w:t>
            </w:r>
          </w:p>
        </w:tc>
      </w:tr>
    </w:tbl>
    <w:p>
      <w:pPr>
        <w:spacing w:after="0"/>
        <w:ind w:left="0"/>
        <w:jc w:val="both"/>
      </w:pPr>
      <w:r>
        <w:rPr>
          <w:rFonts w:ascii="Times New Roman"/>
          <w:b w:val="false"/>
          <w:i w:val="false"/>
          <w:color w:val="000000"/>
          <w:sz w:val="28"/>
        </w:rPr>
        <w:t xml:space="preserve">      Площади питомников на особо охраняемых природных территориях, в учреждениях и организациях, находящихся в ведении Комитета лесного и охотничьего хозяйства Министерства сельского хозяйства Республики Казахстан, приведены в таблице 3. </w:t>
      </w:r>
    </w:p>
    <w:bookmarkStart w:name="z24" w:id="19"/>
    <w:p>
      <w:pPr>
        <w:spacing w:after="0"/>
        <w:ind w:left="0"/>
        <w:jc w:val="both"/>
      </w:pPr>
      <w:r>
        <w:rPr>
          <w:rFonts w:ascii="Times New Roman"/>
          <w:b w:val="false"/>
          <w:i w:val="false"/>
          <w:color w:val="000000"/>
          <w:sz w:val="28"/>
        </w:rPr>
        <w:t xml:space="preserve">
                                                      Таблица 3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2693"/>
        <w:gridCol w:w="2693"/>
        <w:gridCol w:w="2673"/>
      </w:tblGrid>
      <w:tr>
        <w:trPr>
          <w:trHeight w:val="450"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лесных питомников, га </w:t>
            </w:r>
            <w:r>
              <w:br/>
            </w:r>
            <w:r>
              <w:rPr>
                <w:rFonts w:ascii="Times New Roman"/>
                <w:b w:val="false"/>
                <w:i w:val="false"/>
                <w:color w:val="000000"/>
                <w:sz w:val="20"/>
              </w:rPr>
              <w:t xml:space="preserve">
  всего по годам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г.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ГЛПР "Ертiс орманы"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ГЛПР "Семей орманы"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ГНПП "Кокшетау"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Чарынский ГНПП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Иле-Алатауский ГНПП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ГНПП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ГНПП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Катон-Карагайский ГНПП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Сандыктауское УПЛХ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РГП "Жасыл Аймак"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104,83 </w:t>
            </w:r>
          </w:p>
        </w:tc>
      </w:tr>
    </w:tbl>
    <w:p>
      <w:pPr>
        <w:spacing w:after="0"/>
        <w:ind w:left="0"/>
        <w:jc w:val="both"/>
      </w:pPr>
      <w:r>
        <w:rPr>
          <w:rFonts w:ascii="Times New Roman"/>
          <w:b w:val="false"/>
          <w:i w:val="false"/>
          <w:color w:val="000000"/>
          <w:sz w:val="28"/>
        </w:rPr>
        <w:t xml:space="preserve">      Для выращивания необходимого количество посадочного материала потребуется увеличить сбор лесных семян. </w:t>
      </w:r>
      <w:r>
        <w:br/>
      </w:r>
      <w:r>
        <w:rPr>
          <w:rFonts w:ascii="Times New Roman"/>
          <w:b w:val="false"/>
          <w:i w:val="false"/>
          <w:color w:val="000000"/>
          <w:sz w:val="28"/>
        </w:rPr>
        <w:t xml:space="preserve">
      В государственных учреждениях лесного хозяйства в 2004 году заготовлено 53410,6 кг лесных семян, в том числе 2830 кг хвойных пород и 50580,6 кг лиственных. В 2005 году необходимо довести сбор лесных семян до 60 тыс. кг, в 2006 году - 70,0 тыс. кг, в 2007 году - 75,0 тыс. кг. </w:t>
      </w:r>
      <w:r>
        <w:br/>
      </w:r>
      <w:r>
        <w:rPr>
          <w:rFonts w:ascii="Times New Roman"/>
          <w:b w:val="false"/>
          <w:i w:val="false"/>
          <w:color w:val="000000"/>
          <w:sz w:val="28"/>
        </w:rPr>
        <w:t xml:space="preserve">
      Для создания лесных культур в особо охраняемых природных территориях в 2004 году заготовлено 7582,4 кг лесных семян, в том числе 5545,2 кг лесных семян хвойных пород и 2037,2 кг лиственных. Столько же будет заготавливаться ежегодно. </w:t>
      </w:r>
      <w:r>
        <w:br/>
      </w:r>
      <w:r>
        <w:rPr>
          <w:rFonts w:ascii="Times New Roman"/>
          <w:b w:val="false"/>
          <w:i w:val="false"/>
          <w:color w:val="000000"/>
          <w:sz w:val="28"/>
        </w:rPr>
        <w:t xml:space="preserve">
      В первую очередь создание лесных культур будет осуществляться на гарях и вырубках. Преобладающая часть таких площадей находится в ленточных борах Прииртышья, сосновых лесах Казахского мелкосопочника, зоне произрастания саксауловых лесов. </w:t>
      </w:r>
      <w:r>
        <w:br/>
      </w:r>
      <w:r>
        <w:rPr>
          <w:rFonts w:ascii="Times New Roman"/>
          <w:b w:val="false"/>
          <w:i w:val="false"/>
          <w:color w:val="000000"/>
          <w:sz w:val="28"/>
        </w:rPr>
        <w:t xml:space="preserve">
      На территории государственного лесного фонда, находящегося в ведении областных исполнительных органов, Программой предусматривается проведение работ по воспроизводству лесов на площади 76,44 тыс. га, в том числе создание лесных культур на площади 55,85 тыс. га. Объемы воспроизводства лесов на территории государственного лесного фонда, находящегося в ведении областных исполнительных органов в разрезе областей, приведены в таблице 4. </w:t>
      </w:r>
    </w:p>
    <w:bookmarkStart w:name="z25" w:id="20"/>
    <w:p>
      <w:pPr>
        <w:spacing w:after="0"/>
        <w:ind w:left="0"/>
        <w:jc w:val="both"/>
      </w:pPr>
      <w:r>
        <w:rPr>
          <w:rFonts w:ascii="Times New Roman"/>
          <w:b w:val="false"/>
          <w:i w:val="false"/>
          <w:color w:val="000000"/>
          <w:sz w:val="28"/>
        </w:rPr>
        <w:t xml:space="preserve">
                                                        Таблица 4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Таблица 4 в редакции постановления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тыс. га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513"/>
        <w:gridCol w:w="1493"/>
        <w:gridCol w:w="1553"/>
        <w:gridCol w:w="1593"/>
        <w:gridCol w:w="1493"/>
        <w:gridCol w:w="145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областей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Воспроизводство </w:t>
            </w:r>
            <w:r>
              <w:br/>
            </w:r>
            <w:r>
              <w:rPr>
                <w:rFonts w:ascii="Times New Roman"/>
                <w:b w:val="false"/>
                <w:i w:val="false"/>
                <w:color w:val="000000"/>
                <w:sz w:val="20"/>
              </w:rPr>
              <w:t xml:space="preserve">
лесов,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посевом </w:t>
            </w:r>
            <w:r>
              <w:br/>
            </w:r>
            <w:r>
              <w:rPr>
                <w:rFonts w:ascii="Times New Roman"/>
                <w:b w:val="false"/>
                <w:i w:val="false"/>
                <w:color w:val="000000"/>
                <w:sz w:val="20"/>
              </w:rPr>
              <w:t xml:space="preserve">
и посадкой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0,057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25,352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20,547 </w:t>
            </w:r>
          </w:p>
        </w:tc>
      </w:tr>
    </w:tbl>
    <w:p>
      <w:pPr>
        <w:spacing w:after="0"/>
        <w:ind w:left="0"/>
        <w:jc w:val="both"/>
      </w:pPr>
      <w:r>
        <w:rPr>
          <w:rFonts w:ascii="Times New Roman"/>
          <w:b w:val="false"/>
          <w:i w:val="false"/>
          <w:color w:val="000000"/>
          <w:sz w:val="28"/>
        </w:rPr>
        <w:t xml:space="preserve">      Работы по воспроизводству лесов на гарях и вырубках в ленточных борах Прииртышья будут производиться государственными лесными природными резерватами "Семей орманы" и "Epтic орманы". </w:t>
      </w:r>
      <w:r>
        <w:br/>
      </w:r>
      <w:r>
        <w:rPr>
          <w:rFonts w:ascii="Times New Roman"/>
          <w:b w:val="false"/>
          <w:i w:val="false"/>
          <w:color w:val="000000"/>
          <w:sz w:val="28"/>
        </w:rPr>
        <w:t xml:space="preserve">
      Объемы воспроизводства лесов на территории государственных национальных природных парков и государственных лесных природных резерватов, приведены в таблице 5. </w:t>
      </w:r>
    </w:p>
    <w:bookmarkStart w:name="z26" w:id="21"/>
    <w:p>
      <w:pPr>
        <w:spacing w:after="0"/>
        <w:ind w:left="0"/>
        <w:jc w:val="both"/>
      </w:pPr>
      <w:r>
        <w:rPr>
          <w:rFonts w:ascii="Times New Roman"/>
          <w:b w:val="false"/>
          <w:i w:val="false"/>
          <w:color w:val="000000"/>
          <w:sz w:val="28"/>
        </w:rPr>
        <w:t xml:space="preserve">
                                                       Таблица 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таблицу 5 внесены изменения постановлением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613"/>
        <w:gridCol w:w="1533"/>
        <w:gridCol w:w="1653"/>
        <w:gridCol w:w="1653"/>
        <w:gridCol w:w="1653"/>
        <w:gridCol w:w="1633"/>
      </w:tblGrid>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Воспроизводство лесов, всего,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посевом и посадкой,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ГНПП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Иле-Алатауский ГНПП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Катон- </w:t>
            </w:r>
            <w:r>
              <w:br/>
            </w:r>
            <w:r>
              <w:rPr>
                <w:rFonts w:ascii="Times New Roman"/>
                <w:b w:val="false"/>
                <w:i w:val="false"/>
                <w:color w:val="000000"/>
                <w:sz w:val="20"/>
              </w:rPr>
              <w:t xml:space="preserve">
Карагайский ГНПП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ГНПП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ГНПП "Кокшетау"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ГЛПP "Семей орманы"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ГЛПР "Epтic орманы"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Сандыктауское УПЛХ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4083,0 </w:t>
            </w:r>
          </w:p>
        </w:tc>
      </w:tr>
    </w:tbl>
    <w:p>
      <w:pPr>
        <w:spacing w:after="0"/>
        <w:ind w:left="0"/>
        <w:jc w:val="both"/>
      </w:pPr>
      <w:r>
        <w:rPr>
          <w:rFonts w:ascii="Times New Roman"/>
          <w:b w:val="false"/>
          <w:i w:val="false"/>
          <w:color w:val="000000"/>
          <w:sz w:val="28"/>
        </w:rPr>
        <w:t xml:space="preserve">      Решение проблемы воспроизводства лесов будет исходить из установления научно- </w:t>
      </w:r>
      <w:r>
        <w:br/>
      </w:r>
      <w:r>
        <w:rPr>
          <w:rFonts w:ascii="Times New Roman"/>
          <w:b w:val="false"/>
          <w:i w:val="false"/>
          <w:color w:val="000000"/>
          <w:sz w:val="28"/>
        </w:rPr>
        <w:t xml:space="preserve">
обоснованного соотношения естественного и искусственного способов воспроизводства леса. В этих целях в 2005 году утверждены новые правила рубок главного пользования в части установления более жестких лесоводственных требований при их проведении. </w:t>
      </w:r>
      <w:r>
        <w:br/>
      </w:r>
      <w:r>
        <w:rPr>
          <w:rFonts w:ascii="Times New Roman"/>
          <w:b w:val="false"/>
          <w:i w:val="false"/>
          <w:color w:val="000000"/>
          <w:sz w:val="28"/>
        </w:rPr>
        <w:t xml:space="preserve">
      Для обеспечения лесопосадочных работ необходимым посадочным материалом необходимо: </w:t>
      </w:r>
      <w:r>
        <w:br/>
      </w:r>
      <w:r>
        <w:rPr>
          <w:rFonts w:ascii="Times New Roman"/>
          <w:b w:val="false"/>
          <w:i w:val="false"/>
          <w:color w:val="000000"/>
          <w:sz w:val="28"/>
        </w:rPr>
        <w:t xml:space="preserve">
      развитие лесного семеноводства и питомнического хозяйства на селекционно- </w:t>
      </w:r>
      <w:r>
        <w:br/>
      </w:r>
      <w:r>
        <w:rPr>
          <w:rFonts w:ascii="Times New Roman"/>
          <w:b w:val="false"/>
          <w:i w:val="false"/>
          <w:color w:val="000000"/>
          <w:sz w:val="28"/>
        </w:rPr>
        <w:t xml:space="preserve">
генетической основе; </w:t>
      </w:r>
      <w:r>
        <w:br/>
      </w:r>
      <w:r>
        <w:rPr>
          <w:rFonts w:ascii="Times New Roman"/>
          <w:b w:val="false"/>
          <w:i w:val="false"/>
          <w:color w:val="000000"/>
          <w:sz w:val="28"/>
        </w:rPr>
        <w:t xml:space="preserve">
      создание республиканского специализированного лесосеменного комплекса по сбору, переработке, хранению, сертификации семян и выращиванию посадочного материала улучшенного качества с размещением его филиалов в основных лесорастительных районах; </w:t>
      </w:r>
      <w:r>
        <w:br/>
      </w:r>
      <w:r>
        <w:rPr>
          <w:rFonts w:ascii="Times New Roman"/>
          <w:b w:val="false"/>
          <w:i w:val="false"/>
          <w:color w:val="000000"/>
          <w:sz w:val="28"/>
        </w:rPr>
        <w:t xml:space="preserve">
      развитие сети местных лесных питомников; </w:t>
      </w:r>
      <w:r>
        <w:br/>
      </w:r>
      <w:r>
        <w:rPr>
          <w:rFonts w:ascii="Times New Roman"/>
          <w:b w:val="false"/>
          <w:i w:val="false"/>
          <w:color w:val="000000"/>
          <w:sz w:val="28"/>
        </w:rPr>
        <w:t xml:space="preserve">
      внедрения новых интенсивных технологий выращивания посадочного материала, в том числе с закрытой корневой системой. </w:t>
      </w:r>
      <w:r>
        <w:br/>
      </w:r>
      <w:r>
        <w:rPr>
          <w:rFonts w:ascii="Times New Roman"/>
          <w:b w:val="false"/>
          <w:i w:val="false"/>
          <w:color w:val="000000"/>
          <w:sz w:val="28"/>
        </w:rPr>
        <w:t xml:space="preserve">
      Одним из направлений обеспечения озеленительных работ в посадочном материале служит создание частных лесных питомников. </w:t>
      </w:r>
      <w:r>
        <w:br/>
      </w:r>
      <w:r>
        <w:rPr>
          <w:rFonts w:ascii="Times New Roman"/>
          <w:b w:val="false"/>
          <w:i w:val="false"/>
          <w:color w:val="000000"/>
          <w:sz w:val="28"/>
        </w:rPr>
        <w:t xml:space="preserve">
      Лесными селекционными центрами будут продолжены работы по переводу лесокультурного производства на селекционную основу и созданию постоянной лесосеменной базы основных лесообразующих и интродуцированных пород. </w:t>
      </w:r>
      <w:r>
        <w:br/>
      </w:r>
      <w:r>
        <w:rPr>
          <w:rFonts w:ascii="Times New Roman"/>
          <w:b w:val="false"/>
          <w:i w:val="false"/>
          <w:color w:val="000000"/>
          <w:sz w:val="28"/>
        </w:rPr>
        <w:t xml:space="preserve">
      Основными задачами центров на ближайшую перспективу станет: </w:t>
      </w:r>
      <w:r>
        <w:br/>
      </w:r>
      <w:r>
        <w:rPr>
          <w:rFonts w:ascii="Times New Roman"/>
          <w:b w:val="false"/>
          <w:i w:val="false"/>
          <w:color w:val="000000"/>
          <w:sz w:val="28"/>
        </w:rPr>
        <w:t xml:space="preserve">
      охрана и содержание существующих на их территориях селекционно-семеноводческих объектов; </w:t>
      </w:r>
      <w:r>
        <w:br/>
      </w:r>
      <w:r>
        <w:rPr>
          <w:rFonts w:ascii="Times New Roman"/>
          <w:b w:val="false"/>
          <w:i w:val="false"/>
          <w:color w:val="000000"/>
          <w:sz w:val="28"/>
        </w:rPr>
        <w:t xml:space="preserve">
      выращивание селекционно-ценного посадочного материала для создания лесных культур с улучшенными наследственными качествами; </w:t>
      </w:r>
      <w:r>
        <w:br/>
      </w:r>
      <w:r>
        <w:rPr>
          <w:rFonts w:ascii="Times New Roman"/>
          <w:b w:val="false"/>
          <w:i w:val="false"/>
          <w:color w:val="000000"/>
          <w:sz w:val="28"/>
        </w:rPr>
        <w:t xml:space="preserve">
      создание новых селекционно-семеноводческих объектов. </w:t>
      </w:r>
      <w:r>
        <w:br/>
      </w:r>
      <w:r>
        <w:rPr>
          <w:rFonts w:ascii="Times New Roman"/>
          <w:b w:val="false"/>
          <w:i w:val="false"/>
          <w:color w:val="000000"/>
          <w:sz w:val="28"/>
        </w:rPr>
        <w:t xml:space="preserve">
      Для выполнения поставленных задач планируется формирование постоянной лесосеменной базы посредством создания объектов селекционно-семеноводческого и селекционно- </w:t>
      </w:r>
      <w:r>
        <w:br/>
      </w:r>
      <w:r>
        <w:rPr>
          <w:rFonts w:ascii="Times New Roman"/>
          <w:b w:val="false"/>
          <w:i w:val="false"/>
          <w:color w:val="000000"/>
          <w:sz w:val="28"/>
        </w:rPr>
        <w:t xml:space="preserve">
генетического назначения, а также закладки временных лесосеменных участков и выделения генетических резерватов ели Шренка, сосны, березы, саксаула, яблони, лиственницы, пихты и других пород, в объемах, указанных в таблице 6. </w:t>
      </w:r>
    </w:p>
    <w:bookmarkStart w:name="z27" w:id="22"/>
    <w:p>
      <w:pPr>
        <w:spacing w:after="0"/>
        <w:ind w:left="0"/>
        <w:jc w:val="both"/>
      </w:pPr>
      <w:r>
        <w:rPr>
          <w:rFonts w:ascii="Times New Roman"/>
          <w:b w:val="false"/>
          <w:i w:val="false"/>
          <w:color w:val="000000"/>
          <w:sz w:val="28"/>
        </w:rPr>
        <w:t xml:space="preserve">
Таблица 6  </w:t>
      </w:r>
      <w:r>
        <w:rPr>
          <w:rFonts w:ascii="Times New Roman"/>
          <w:b w:val="false"/>
          <w:i w:val="false"/>
          <w:color w:val="ff0000"/>
          <w:sz w:val="28"/>
        </w:rPr>
        <w:t xml:space="preserve">&lt;*&gt;       </w:t>
      </w:r>
    </w:p>
    <w:bookmarkEnd w:id="22"/>
    <w:p>
      <w:pPr>
        <w:spacing w:after="0"/>
        <w:ind w:left="0"/>
        <w:jc w:val="both"/>
      </w:pPr>
      <w:r>
        <w:rPr>
          <w:rFonts w:ascii="Times New Roman"/>
          <w:b w:val="false"/>
          <w:i w:val="false"/>
          <w:color w:val="ff0000"/>
          <w:sz w:val="28"/>
        </w:rPr>
        <w:t xml:space="preserve">      Сноска. В таблицу 6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953"/>
        <w:gridCol w:w="2373"/>
        <w:gridCol w:w="2093"/>
        <w:gridCol w:w="2093"/>
        <w:gridCol w:w="209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объектов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Планируемыеобъемы,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годам,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временных лесосеменных участков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постоянных лесосеменных участков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постоянных </w:t>
            </w:r>
            <w:r>
              <w:br/>
            </w:r>
            <w:r>
              <w:rPr>
                <w:rFonts w:ascii="Times New Roman"/>
                <w:b w:val="false"/>
                <w:i w:val="false"/>
                <w:color w:val="000000"/>
                <w:sz w:val="20"/>
              </w:rPr>
              <w:t xml:space="preserve">
лесосеменных плантаций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Отбор плюсовых насаждений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Отбор   плюсовых   деревьев, шт.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Выделение     генетических </w:t>
            </w:r>
            <w:r>
              <w:br/>
            </w:r>
            <w:r>
              <w:rPr>
                <w:rFonts w:ascii="Times New Roman"/>
                <w:b w:val="false"/>
                <w:i w:val="false"/>
                <w:color w:val="000000"/>
                <w:sz w:val="20"/>
              </w:rPr>
              <w:t xml:space="preserve">
резерватов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маточных плантаций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ПЛСУ на ранее </w:t>
            </w:r>
            <w:r>
              <w:br/>
            </w:r>
            <w:r>
              <w:rPr>
                <w:rFonts w:ascii="Times New Roman"/>
                <w:b w:val="false"/>
                <w:i w:val="false"/>
                <w:color w:val="000000"/>
                <w:sz w:val="20"/>
              </w:rPr>
              <w:t xml:space="preserve">
выделенных участках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питомников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Выращивание посадочного </w:t>
            </w:r>
            <w:r>
              <w:br/>
            </w:r>
            <w:r>
              <w:rPr>
                <w:rFonts w:ascii="Times New Roman"/>
                <w:b w:val="false"/>
                <w:i w:val="false"/>
                <w:color w:val="000000"/>
                <w:sz w:val="20"/>
              </w:rPr>
              <w:t xml:space="preserve">
материала улучшенного </w:t>
            </w:r>
            <w:r>
              <w:br/>
            </w:r>
            <w:r>
              <w:rPr>
                <w:rFonts w:ascii="Times New Roman"/>
                <w:b w:val="false"/>
                <w:i w:val="false"/>
                <w:color w:val="000000"/>
                <w:sz w:val="20"/>
              </w:rPr>
              <w:t xml:space="preserve">
качества, тыс.шт.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1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и содержание существующей ПЛСБ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подраздел 5.4.1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bookmarkStart w:name="z28" w:id="23"/>
    <w:p>
      <w:pPr>
        <w:spacing w:after="0"/>
        <w:ind w:left="0"/>
        <w:jc w:val="left"/>
      </w:pPr>
      <w:r>
        <w:rPr>
          <w:rFonts w:ascii="Times New Roman"/>
          <w:b/>
          <w:i w:val="false"/>
          <w:color w:val="000000"/>
        </w:rPr>
        <w:t xml:space="preserve"> 
  5.4.2. Создание защитных лесонасаждений  </w:t>
      </w:r>
      <w:r>
        <w:br/>
      </w:r>
      <w:r>
        <w:rPr>
          <w:rFonts w:ascii="Times New Roman"/>
          <w:b/>
          <w:i w:val="false"/>
          <w:color w:val="000000"/>
        </w:rPr>
        <w:t xml:space="preserve">
вдоль автомобильных и железных дорог </w:t>
      </w:r>
    </w:p>
    <w:bookmarkEnd w:id="23"/>
    <w:p>
      <w:pPr>
        <w:spacing w:after="0"/>
        <w:ind w:left="0"/>
        <w:jc w:val="both"/>
      </w:pPr>
      <w:r>
        <w:rPr>
          <w:rFonts w:ascii="Times New Roman"/>
          <w:b w:val="false"/>
          <w:i w:val="false"/>
          <w:color w:val="000000"/>
          <w:sz w:val="28"/>
        </w:rPr>
        <w:t xml:space="preserve">      Создание защитных насаждений вдоль автомобильных дорог и железнодорожных путей, каналов, магистральных трубопроводов, других линейных сооружений направлено на: </w:t>
      </w:r>
      <w:r>
        <w:br/>
      </w:r>
      <w:r>
        <w:rPr>
          <w:rFonts w:ascii="Times New Roman"/>
          <w:b w:val="false"/>
          <w:i w:val="false"/>
          <w:color w:val="000000"/>
          <w:sz w:val="28"/>
        </w:rPr>
        <w:t xml:space="preserve">
      защиту транспортных магистралей от заносов снега, пыли, песка, их декоративному оформлению, а также в качестве зеленого барьера для распространения и поглощения выхлопных газов; </w:t>
      </w:r>
      <w:r>
        <w:br/>
      </w:r>
      <w:r>
        <w:rPr>
          <w:rFonts w:ascii="Times New Roman"/>
          <w:b w:val="false"/>
          <w:i w:val="false"/>
          <w:color w:val="000000"/>
          <w:sz w:val="28"/>
        </w:rPr>
        <w:t xml:space="preserve">
      создание условий (мест) для кратковременного отдыха водителей и пассажиров. </w:t>
      </w:r>
      <w:r>
        <w:br/>
      </w:r>
      <w:r>
        <w:rPr>
          <w:rFonts w:ascii="Times New Roman"/>
          <w:b w:val="false"/>
          <w:i w:val="false"/>
          <w:color w:val="000000"/>
          <w:sz w:val="28"/>
        </w:rPr>
        <w:t xml:space="preserve">
      Создание защитных насаждений вдоль транспортных и других линейных сооружений и уход за ними осуществляется за счет средств организаций, во владении или управлении которых находятся железнодорожные пути, автомобильные дороги и другие линейные сооружения, их специализированными подразделениями. </w:t>
      </w:r>
      <w:r>
        <w:br/>
      </w:r>
      <w:r>
        <w:rPr>
          <w:rFonts w:ascii="Times New Roman"/>
          <w:b w:val="false"/>
          <w:i w:val="false"/>
          <w:color w:val="000000"/>
          <w:sz w:val="28"/>
        </w:rPr>
        <w:t xml:space="preserve">
      Финансирование работ по озеленению автомобильных дорог, которые включают уход за лесонасаждениями, их создание и восстановление, производится Комитетом развития транспортной инфраструктуры Министерства транспорта и коммуникаций Республики Казахстан за счет средств республиканского бюджета в пределах средств, выделяемых на автодорожную отрасль. </w:t>
      </w:r>
      <w:r>
        <w:br/>
      </w:r>
      <w:r>
        <w:rPr>
          <w:rFonts w:ascii="Times New Roman"/>
          <w:b w:val="false"/>
          <w:i w:val="false"/>
          <w:color w:val="000000"/>
          <w:sz w:val="28"/>
        </w:rPr>
        <w:t xml:space="preserve">
      Площади питомников имеющихся в подведомственных организациях Комитета развития транспортной инфраструктуры Министерства транспорта и коммуникаций Республики Казахстан и АО НК "Казакстан темiр жолы", показаны в таблице 7. </w:t>
      </w:r>
    </w:p>
    <w:bookmarkStart w:name="z29" w:id="24"/>
    <w:p>
      <w:pPr>
        <w:spacing w:after="0"/>
        <w:ind w:left="0"/>
        <w:jc w:val="both"/>
      </w:pPr>
      <w:r>
        <w:rPr>
          <w:rFonts w:ascii="Times New Roman"/>
          <w:b w:val="false"/>
          <w:i w:val="false"/>
          <w:color w:val="000000"/>
          <w:sz w:val="28"/>
        </w:rPr>
        <w:t xml:space="preserve">
                                                          Таблица 7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2913"/>
        <w:gridCol w:w="2953"/>
        <w:gridCol w:w="2993"/>
      </w:tblGrid>
      <w:tr>
        <w:trPr>
          <w:trHeight w:val="30" w:hRule="atLeast"/>
        </w:trPr>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лесных питомников, всего,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Питомник п. Коктал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Астана </w:t>
            </w:r>
            <w:r>
              <w:br/>
            </w:r>
            <w:r>
              <w:rPr>
                <w:rFonts w:ascii="Times New Roman"/>
                <w:b w:val="false"/>
                <w:i w:val="false"/>
                <w:color w:val="000000"/>
                <w:sz w:val="20"/>
              </w:rPr>
              <w:t xml:space="preserve">
ст. Астана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Караганды </w:t>
            </w:r>
            <w:r>
              <w:br/>
            </w:r>
            <w:r>
              <w:rPr>
                <w:rFonts w:ascii="Times New Roman"/>
                <w:b w:val="false"/>
                <w:i w:val="false"/>
                <w:color w:val="000000"/>
                <w:sz w:val="20"/>
              </w:rPr>
              <w:t xml:space="preserve">
ст. Караганда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К-Боровое </w:t>
            </w:r>
            <w:r>
              <w:br/>
            </w:r>
            <w:r>
              <w:rPr>
                <w:rFonts w:ascii="Times New Roman"/>
                <w:b w:val="false"/>
                <w:i w:val="false"/>
                <w:color w:val="000000"/>
                <w:sz w:val="20"/>
              </w:rPr>
              <w:t xml:space="preserve">
ст. К-Боровое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Алматы </w:t>
            </w:r>
            <w:r>
              <w:br/>
            </w:r>
            <w:r>
              <w:rPr>
                <w:rFonts w:ascii="Times New Roman"/>
                <w:b w:val="false"/>
                <w:i w:val="false"/>
                <w:color w:val="000000"/>
                <w:sz w:val="20"/>
              </w:rPr>
              <w:t xml:space="preserve">
ст. Уштобе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Алматы ст. Шу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Жамбыл </w:t>
            </w:r>
            <w:r>
              <w:br/>
            </w:r>
            <w:r>
              <w:rPr>
                <w:rFonts w:ascii="Times New Roman"/>
                <w:b w:val="false"/>
                <w:i w:val="false"/>
                <w:color w:val="000000"/>
                <w:sz w:val="20"/>
              </w:rPr>
              <w:t xml:space="preserve">
ст. Черноводск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Актобе </w:t>
            </w:r>
            <w:r>
              <w:br/>
            </w:r>
            <w:r>
              <w:rPr>
                <w:rFonts w:ascii="Times New Roman"/>
                <w:b w:val="false"/>
                <w:i w:val="false"/>
                <w:color w:val="000000"/>
                <w:sz w:val="20"/>
              </w:rPr>
              <w:t xml:space="preserve">
ст. Актобе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Актобе </w:t>
            </w:r>
            <w:r>
              <w:br/>
            </w:r>
            <w:r>
              <w:rPr>
                <w:rFonts w:ascii="Times New Roman"/>
                <w:b w:val="false"/>
                <w:i w:val="false"/>
                <w:color w:val="000000"/>
                <w:sz w:val="20"/>
              </w:rPr>
              <w:t xml:space="preserve">
ст. Шалкар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Атырау </w:t>
            </w:r>
            <w:r>
              <w:br/>
            </w:r>
            <w:r>
              <w:rPr>
                <w:rFonts w:ascii="Times New Roman"/>
                <w:b w:val="false"/>
                <w:i w:val="false"/>
                <w:color w:val="000000"/>
                <w:sz w:val="20"/>
              </w:rPr>
              <w:t xml:space="preserve">
ст. рзд-3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376,79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376,79 </w:t>
            </w:r>
          </w:p>
        </w:tc>
      </w:tr>
    </w:tbl>
    <w:p>
      <w:pPr>
        <w:spacing w:after="0"/>
        <w:ind w:left="0"/>
        <w:jc w:val="both"/>
      </w:pPr>
      <w:r>
        <w:rPr>
          <w:rFonts w:ascii="Times New Roman"/>
          <w:b w:val="false"/>
          <w:i w:val="false"/>
          <w:color w:val="000000"/>
          <w:sz w:val="28"/>
        </w:rPr>
        <w:t xml:space="preserve">      Примечание: Питомник п. Коктал относится к РГП "Казавтодор" Комитета развития транспортной инфраструктуры Министерства транспорта и коммуникаций Республики Казахстан, остальные питомники входят в систему АО НК "Казакстан темiр жолы". </w:t>
      </w:r>
      <w:r>
        <w:br/>
      </w:r>
      <w:r>
        <w:rPr>
          <w:rFonts w:ascii="Times New Roman"/>
          <w:b w:val="false"/>
          <w:i w:val="false"/>
          <w:color w:val="000000"/>
          <w:sz w:val="28"/>
        </w:rPr>
        <w:t xml:space="preserve">
      Объемы ежегодных работ по созданию насаждений и уходу за ними предусматриваются проектами и планами строительства и эксплуатации транспортных и других линейных сооружений. </w:t>
      </w:r>
      <w:r>
        <w:br/>
      </w:r>
      <w:r>
        <w:rPr>
          <w:rFonts w:ascii="Times New Roman"/>
          <w:b w:val="false"/>
          <w:i w:val="false"/>
          <w:color w:val="000000"/>
          <w:sz w:val="28"/>
        </w:rPr>
        <w:t xml:space="preserve">
      Защитные лесонасаждения вдоль автомобильных дорог предназначены для защиты транспортных магистралей от снежных и песчаных заносов, от эрозии почвы, их декоративному оформлению, а также в качестве зеленого барьера для поглощения выхлопных газов. </w:t>
      </w:r>
      <w:r>
        <w:br/>
      </w:r>
      <w:r>
        <w:rPr>
          <w:rFonts w:ascii="Times New Roman"/>
          <w:b w:val="false"/>
          <w:i w:val="false"/>
          <w:color w:val="000000"/>
          <w:sz w:val="28"/>
        </w:rPr>
        <w:t xml:space="preserve">
      На данный момент имеются проектно-сметные документации на создание защитных полос вдоль автомобильной дороги "Алматы-Астана" в трех областях: </w:t>
      </w:r>
      <w:r>
        <w:br/>
      </w:r>
      <w:r>
        <w:rPr>
          <w:rFonts w:ascii="Times New Roman"/>
          <w:b w:val="false"/>
          <w:i w:val="false"/>
          <w:color w:val="000000"/>
          <w:sz w:val="28"/>
        </w:rPr>
        <w:t xml:space="preserve">
      - участки км 98-120, 120-287 общей протяженностью 189 км по Алматинской области; </w:t>
      </w:r>
      <w:r>
        <w:br/>
      </w:r>
      <w:r>
        <w:rPr>
          <w:rFonts w:ascii="Times New Roman"/>
          <w:b w:val="false"/>
          <w:i w:val="false"/>
          <w:color w:val="000000"/>
          <w:sz w:val="28"/>
        </w:rPr>
        <w:t xml:space="preserve">
      - участки км 1002-993, 1027+500-1141, 1023-1026 общей протяженностью 116 км по Карагандинской области; </w:t>
      </w:r>
      <w:r>
        <w:br/>
      </w:r>
      <w:r>
        <w:rPr>
          <w:rFonts w:ascii="Times New Roman"/>
          <w:b w:val="false"/>
          <w:i w:val="false"/>
          <w:color w:val="000000"/>
          <w:sz w:val="28"/>
        </w:rPr>
        <w:t xml:space="preserve">
      - участки км 1278-1353, а также участок "Обход г. Астаны" км 0-21,5 общей протяженностью 96,5 км по Акмолинской области. </w:t>
      </w:r>
      <w:r>
        <w:br/>
      </w:r>
      <w:r>
        <w:rPr>
          <w:rFonts w:ascii="Times New Roman"/>
          <w:b w:val="false"/>
          <w:i w:val="false"/>
          <w:color w:val="000000"/>
          <w:sz w:val="28"/>
        </w:rPr>
        <w:t xml:space="preserve">
      В структуре РГП "Казавтодор" имеется 4 лесопосадочных участка (ЛПУ) в Акмолинской, Восточно-Казахстанской, Карагандинской и Павлодарской областях. В каждом ЛПУ имеется по 3 трактора "Беларусь", плуги для опашки земель и бензопилы. </w:t>
      </w:r>
      <w:r>
        <w:br/>
      </w:r>
      <w:r>
        <w:rPr>
          <w:rFonts w:ascii="Times New Roman"/>
          <w:b w:val="false"/>
          <w:i w:val="false"/>
          <w:color w:val="000000"/>
          <w:sz w:val="28"/>
        </w:rPr>
        <w:t xml:space="preserve">
      Из посадочного материала в лесном питомнике поселка Коктал имеется 9 тыс. саженцев, в том числе 5 тыс. - береза, 1,6 тыс. - рябина и 2,4 тыс. - яблоня-дичка. Кроме этого, РГП "Казавтодор" по мере необходимости производит закуп посадочного материла на конкурсной основе. </w:t>
      </w:r>
      <w:r>
        <w:br/>
      </w:r>
      <w:r>
        <w:rPr>
          <w:rFonts w:ascii="Times New Roman"/>
          <w:b w:val="false"/>
          <w:i w:val="false"/>
          <w:color w:val="000000"/>
          <w:sz w:val="28"/>
        </w:rPr>
        <w:t xml:space="preserve">
      В 9 лесных питомниках для нужд железнодорожной отрасли ежегодный выход посадочного материала составляет 1137,1 тыс. штук деревьев и кустарников. </w:t>
      </w:r>
      <w:r>
        <w:br/>
      </w:r>
      <w:r>
        <w:rPr>
          <w:rFonts w:ascii="Times New Roman"/>
          <w:b w:val="false"/>
          <w:i w:val="false"/>
          <w:color w:val="000000"/>
          <w:sz w:val="28"/>
        </w:rPr>
        <w:t xml:space="preserve">
      Площадь защитных лесонасаждений вдоль автомобильных дорог составляет 9331 га. </w:t>
      </w:r>
      <w:r>
        <w:br/>
      </w:r>
      <w:r>
        <w:rPr>
          <w:rFonts w:ascii="Times New Roman"/>
          <w:b w:val="false"/>
          <w:i w:val="false"/>
          <w:color w:val="000000"/>
          <w:sz w:val="28"/>
        </w:rPr>
        <w:t xml:space="preserve">
      Площадь защитных лесонасаждений вдоль железных дорог составляет 62256 га. </w:t>
      </w:r>
      <w:r>
        <w:br/>
      </w:r>
      <w:r>
        <w:rPr>
          <w:rFonts w:ascii="Times New Roman"/>
          <w:b w:val="false"/>
          <w:i w:val="false"/>
          <w:color w:val="000000"/>
          <w:sz w:val="28"/>
        </w:rPr>
        <w:t xml:space="preserve">
      На ближайшие три года запланированы следующие объемы посадок защитных лесонасаждений вдоль железных дорог: </w:t>
      </w:r>
      <w:r>
        <w:br/>
      </w:r>
      <w:r>
        <w:rPr>
          <w:rFonts w:ascii="Times New Roman"/>
          <w:b w:val="false"/>
          <w:i w:val="false"/>
          <w:color w:val="000000"/>
          <w:sz w:val="28"/>
        </w:rPr>
        <w:t xml:space="preserve">
      в 2005 году - 153,6 га; </w:t>
      </w:r>
      <w:r>
        <w:br/>
      </w:r>
      <w:r>
        <w:rPr>
          <w:rFonts w:ascii="Times New Roman"/>
          <w:b w:val="false"/>
          <w:i w:val="false"/>
          <w:color w:val="000000"/>
          <w:sz w:val="28"/>
        </w:rPr>
        <w:t xml:space="preserve">
      в 2006 году - 220,05 га; </w:t>
      </w:r>
      <w:r>
        <w:br/>
      </w:r>
      <w:r>
        <w:rPr>
          <w:rFonts w:ascii="Times New Roman"/>
          <w:b w:val="false"/>
          <w:i w:val="false"/>
          <w:color w:val="000000"/>
          <w:sz w:val="28"/>
        </w:rPr>
        <w:t xml:space="preserve">
      в 2007 году - 239,3 га. </w:t>
      </w:r>
    </w:p>
    <w:bookmarkStart w:name="z30" w:id="25"/>
    <w:p>
      <w:pPr>
        <w:spacing w:after="0"/>
        <w:ind w:left="0"/>
        <w:jc w:val="left"/>
      </w:pPr>
      <w:r>
        <w:rPr>
          <w:rFonts w:ascii="Times New Roman"/>
          <w:b/>
          <w:i w:val="false"/>
          <w:color w:val="000000"/>
        </w:rPr>
        <w:t xml:space="preserve"> 
  5.4.3. Создание лесонасаждений вдоль гидрографической сети, </w:t>
      </w:r>
      <w:r>
        <w:br/>
      </w:r>
      <w:r>
        <w:rPr>
          <w:rFonts w:ascii="Times New Roman"/>
          <w:b/>
          <w:i w:val="false"/>
          <w:color w:val="000000"/>
        </w:rPr>
        <w:t xml:space="preserve">
каналов и водохранилищ </w:t>
      </w:r>
    </w:p>
    <w:bookmarkEnd w:id="25"/>
    <w:p>
      <w:pPr>
        <w:spacing w:after="0"/>
        <w:ind w:left="0"/>
        <w:jc w:val="both"/>
      </w:pPr>
      <w:r>
        <w:rPr>
          <w:rFonts w:ascii="Times New Roman"/>
          <w:b w:val="false"/>
          <w:i w:val="false"/>
          <w:color w:val="000000"/>
          <w:sz w:val="28"/>
        </w:rPr>
        <w:t xml:space="preserve">      Многочисленные примеры эксплуатации водохозяйственных объектов свидетельствуют о возникновении ряда неблагоприятных явлений в их зонах. В результате эрозионных процессов на водосборной площади, в водохранилища, каналы и реки поступает большое количество твердых наносов, пыльные бури повреждают гидротехнические сооружения и заносят их мелкоземом и сорной растительностью. С открытых водных источников большое количество воды теряется на испарение, в то же время, вдоль каналов, вокруг водохранилищ наблюдается подъем грунтовых вод за счет фильтрации, вызывающий заболачивание и вторичное засоление прилегающих земель. В настоящее время большая часть водохранилищ, каналов и малых рек Казахстана практически не имеют защитных насаждений. Защитные насаждения и естественная древесно-кустарниковая растительность составляют всего 0,46 % от площади земель водоохранного назначения. </w:t>
      </w:r>
      <w:r>
        <w:br/>
      </w:r>
      <w:r>
        <w:rPr>
          <w:rFonts w:ascii="Times New Roman"/>
          <w:b w:val="false"/>
          <w:i w:val="false"/>
          <w:color w:val="000000"/>
          <w:sz w:val="28"/>
        </w:rPr>
        <w:t xml:space="preserve">
      Реки, ручьи, озера, каналы, коллекторы, водохранилища и другие водоемы занимают на территории Казахстана 614,3 тыс. га, выделенная вокруг них водоохранная зона составляет 195,1 тыс. га. В соответствии с научными рекомендациями достаточная защита водных источников обеспечивается при лесистости земель гидрографического фонда 8,5 %. Следовательно, объем по созданию защитных насаждений в водоохранных зонах рек, каналов и водохранилищ Республики Казахстан должен составить порядка 16,5 тыс. га. За период 2005-2007 годы будет заложено 2,87 тыс. га защитных насаждений вдоль гидрографической сети (таблица 8). </w:t>
      </w:r>
      <w:r>
        <w:br/>
      </w:r>
      <w:r>
        <w:rPr>
          <w:rFonts w:ascii="Times New Roman"/>
          <w:b w:val="false"/>
          <w:i w:val="false"/>
          <w:color w:val="000000"/>
          <w:sz w:val="28"/>
        </w:rPr>
        <w:t xml:space="preserve">
      Создание и содержание защитных насаждений вокруг крупных водохранилищ и связанных с ним каналов целесообразно осуществлять в рамках государственного заказа на эксплуатацию водохозяйственных объектов. Закладка насаждений вдоль оросительной сети (каналов), проходящей по землям сельскохозяйственного пользования должна проводится собственниками или землепользователями которым принадлежит право пользования оросительной сетью, а вдоль малых рек - одновременно с закладкой лесных культур государственными учреждениями лесного хозяйства. </w:t>
      </w:r>
      <w:r>
        <w:br/>
      </w:r>
      <w:r>
        <w:rPr>
          <w:rFonts w:ascii="Times New Roman"/>
          <w:b w:val="false"/>
          <w:i w:val="false"/>
          <w:color w:val="000000"/>
          <w:sz w:val="28"/>
        </w:rPr>
        <w:t xml:space="preserve">
      Стоимость объемов защитных насаждений вокруг гидрографической сети, каналов и водохранилищ из средств местных бюджетов составит в 2005 году - 3,3 млн. тенге, в 2006 году - 16,30 млн. тенге и в 2007 году - 6,62 млн. тенге. </w:t>
      </w:r>
    </w:p>
    <w:bookmarkStart w:name="z31" w:id="26"/>
    <w:p>
      <w:pPr>
        <w:spacing w:after="0"/>
        <w:ind w:left="0"/>
        <w:jc w:val="both"/>
      </w:pPr>
      <w:r>
        <w:rPr>
          <w:rFonts w:ascii="Times New Roman"/>
          <w:b w:val="false"/>
          <w:i w:val="false"/>
          <w:color w:val="000000"/>
          <w:sz w:val="28"/>
        </w:rPr>
        <w:t xml:space="preserve">
                                           Таблица 8  </w:t>
      </w:r>
      <w:r>
        <w:rPr>
          <w:rFonts w:ascii="Times New Roman"/>
          <w:b w:val="false"/>
          <w:i w:val="false"/>
          <w:color w:val="ff0000"/>
          <w:sz w:val="28"/>
        </w:rPr>
        <w:t xml:space="preserve">&lt;*&gt; </w:t>
      </w:r>
    </w:p>
    <w:bookmarkEnd w:id="26"/>
    <w:p>
      <w:pPr>
        <w:spacing w:after="0"/>
        <w:ind w:left="0"/>
        <w:jc w:val="both"/>
      </w:pPr>
      <w:r>
        <w:rPr>
          <w:rFonts w:ascii="Times New Roman"/>
          <w:b w:val="false"/>
          <w:i w:val="false"/>
          <w:color w:val="ff0000"/>
          <w:sz w:val="28"/>
        </w:rPr>
        <w:t xml:space="preserve">      Сноска. Таблица 8 в редакции постановления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r>
        <w:rPr>
          <w:rFonts w:ascii="Times New Roman"/>
          <w:b w:val="false"/>
          <w:i w:val="false"/>
          <w:color w:val="000000"/>
          <w:sz w:val="28"/>
        </w:rPr>
        <w:t xml:space="preserve">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3"/>
        <w:gridCol w:w="1933"/>
        <w:gridCol w:w="1713"/>
        <w:gridCol w:w="15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областей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1213,0 </w:t>
            </w:r>
          </w:p>
        </w:tc>
      </w:tr>
    </w:tbl>
    <w:p>
      <w:pPr>
        <w:spacing w:after="0"/>
        <w:ind w:left="0"/>
        <w:jc w:val="both"/>
      </w:pP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5.4.3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bookmarkStart w:name="z32" w:id="27"/>
    <w:p>
      <w:pPr>
        <w:spacing w:after="0"/>
        <w:ind w:left="0"/>
        <w:jc w:val="left"/>
      </w:pPr>
      <w:r>
        <w:rPr>
          <w:rFonts w:ascii="Times New Roman"/>
          <w:b/>
          <w:i w:val="false"/>
          <w:color w:val="000000"/>
        </w:rPr>
        <w:t xml:space="preserve"> 
  5.4.4. Создание зеленых зон населенных пунктов </w:t>
      </w:r>
    </w:p>
    <w:bookmarkEnd w:id="27"/>
    <w:p>
      <w:pPr>
        <w:spacing w:after="0"/>
        <w:ind w:left="0"/>
        <w:jc w:val="both"/>
      </w:pPr>
      <w:r>
        <w:rPr>
          <w:rFonts w:ascii="Times New Roman"/>
          <w:b w:val="false"/>
          <w:i w:val="false"/>
          <w:color w:val="000000"/>
          <w:sz w:val="28"/>
        </w:rPr>
        <w:t xml:space="preserve">      Зеленые зоны - это территории за пределами городской черты, занятыми лесами и лесопарками, выполняющими защитные и санитарно-гигиенические функции, и являющиеся местом отдыха населения. </w:t>
      </w:r>
      <w:r>
        <w:br/>
      </w:r>
      <w:r>
        <w:rPr>
          <w:rFonts w:ascii="Times New Roman"/>
          <w:b w:val="false"/>
          <w:i w:val="false"/>
          <w:color w:val="000000"/>
          <w:sz w:val="28"/>
        </w:rPr>
        <w:t xml:space="preserve">
      Помимо обогащения воздуха кислородом, декоративного оформления пейзажей, правильно созданные насаждения содействуют проветриванию территорий, отводу загрязненного воздуха от жилья и производственных зон, способствуют возникновению вертикальных воздушных токов и рассеиванию загрязненного воздуха в более высоких слоях атмосферы, а также очищают воздух от различных аэрозолей, пыли, сажи, копоти путем их поглощения. </w:t>
      </w:r>
      <w:r>
        <w:br/>
      </w:r>
      <w:r>
        <w:rPr>
          <w:rFonts w:ascii="Times New Roman"/>
          <w:b w:val="false"/>
          <w:i w:val="false"/>
          <w:color w:val="000000"/>
          <w:sz w:val="28"/>
        </w:rPr>
        <w:t xml:space="preserve">
      Система населенных мест современного Казахстана включает 86 городов, 181 поселка и 7681 аулов (сел). Численность городского населения Казахстана составляет 8,48 млн. человек. </w:t>
      </w:r>
      <w:r>
        <w:br/>
      </w:r>
      <w:r>
        <w:rPr>
          <w:rFonts w:ascii="Times New Roman"/>
          <w:b w:val="false"/>
          <w:i w:val="false"/>
          <w:color w:val="000000"/>
          <w:sz w:val="28"/>
        </w:rPr>
        <w:t xml:space="preserve">
      В соответствии с нормами ГОСТ 17.5.3.01-78 "Состав и размер зеленых зон городов", общая площадь зеленых зон, с учетом численности населения и лесистости территории должна составлять 248,6 тыс. га. </w:t>
      </w:r>
      <w:r>
        <w:br/>
      </w:r>
      <w:r>
        <w:rPr>
          <w:rFonts w:ascii="Times New Roman"/>
          <w:b w:val="false"/>
          <w:i w:val="false"/>
          <w:color w:val="000000"/>
          <w:sz w:val="28"/>
        </w:rPr>
        <w:t xml:space="preserve">
      В настоящее время на территории государственного лесного фонда выделено 155,7 тыс. га зеленых зон и 45,3 тыс. га городских лесов и лесопарков. </w:t>
      </w:r>
      <w:r>
        <w:br/>
      </w:r>
      <w:r>
        <w:rPr>
          <w:rFonts w:ascii="Times New Roman"/>
          <w:b w:val="false"/>
          <w:i w:val="false"/>
          <w:color w:val="000000"/>
          <w:sz w:val="28"/>
        </w:rPr>
        <w:t xml:space="preserve">
      Существующие зеленые зоны и предполагаемые к созданию в разрезе областей, городов показаны в таблице 9. </w:t>
      </w:r>
    </w:p>
    <w:bookmarkStart w:name="z33" w:id="28"/>
    <w:p>
      <w:pPr>
        <w:spacing w:after="0"/>
        <w:ind w:left="0"/>
        <w:jc w:val="both"/>
      </w:pPr>
      <w:r>
        <w:rPr>
          <w:rFonts w:ascii="Times New Roman"/>
          <w:b w:val="false"/>
          <w:i w:val="false"/>
          <w:color w:val="000000"/>
          <w:sz w:val="28"/>
        </w:rPr>
        <w:t xml:space="preserve">
                                                       Таблица 9  </w:t>
      </w:r>
      <w:r>
        <w:rPr>
          <w:rFonts w:ascii="Times New Roman"/>
          <w:b w:val="false"/>
          <w:i w:val="false"/>
          <w:color w:val="ff0000"/>
          <w:sz w:val="28"/>
        </w:rPr>
        <w:t xml:space="preserve">&lt;*&gt; </w:t>
      </w:r>
    </w:p>
    <w:bookmarkEnd w:id="28"/>
    <w:p>
      <w:pPr>
        <w:spacing w:after="0"/>
        <w:ind w:left="0"/>
        <w:jc w:val="both"/>
      </w:pPr>
      <w:r>
        <w:rPr>
          <w:rFonts w:ascii="Times New Roman"/>
          <w:b w:val="false"/>
          <w:i w:val="false"/>
          <w:color w:val="ff0000"/>
          <w:sz w:val="28"/>
        </w:rPr>
        <w:t xml:space="preserve">      Сноска. Таблица 9 в редакции постановления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293"/>
        <w:gridCol w:w="2513"/>
        <w:gridCol w:w="1453"/>
        <w:gridCol w:w="1353"/>
        <w:gridCol w:w="13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Существующие </w:t>
            </w:r>
            <w:r>
              <w:br/>
            </w:r>
            <w:r>
              <w:rPr>
                <w:rFonts w:ascii="Times New Roman"/>
                <w:b w:val="false"/>
                <w:i w:val="false"/>
                <w:color w:val="000000"/>
                <w:sz w:val="20"/>
              </w:rPr>
              <w:t xml:space="preserve">
зеленые </w:t>
            </w:r>
            <w:r>
              <w:br/>
            </w:r>
            <w:r>
              <w:rPr>
                <w:rFonts w:ascii="Times New Roman"/>
                <w:b w:val="false"/>
                <w:i w:val="false"/>
                <w:color w:val="000000"/>
                <w:sz w:val="20"/>
              </w:rPr>
              <w:t xml:space="preserve">
зоны,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к </w:t>
            </w:r>
            <w:r>
              <w:br/>
            </w:r>
            <w:r>
              <w:rPr>
                <w:rFonts w:ascii="Times New Roman"/>
                <w:b w:val="false"/>
                <w:i w:val="false"/>
                <w:color w:val="000000"/>
                <w:sz w:val="20"/>
              </w:rPr>
              <w:t xml:space="preserve">
созданию,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6338,4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6135,4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7681,3 </w:t>
            </w:r>
          </w:p>
        </w:tc>
      </w:tr>
    </w:tbl>
    <w:p>
      <w:pPr>
        <w:spacing w:after="0"/>
        <w:ind w:left="0"/>
        <w:jc w:val="both"/>
      </w:pP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5.4.4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5.4.5. Озеленение населенных пунктов </w:t>
      </w:r>
    </w:p>
    <w:bookmarkEnd w:id="29"/>
    <w:p>
      <w:pPr>
        <w:spacing w:after="0"/>
        <w:ind w:left="0"/>
        <w:jc w:val="both"/>
      </w:pPr>
      <w:r>
        <w:rPr>
          <w:rFonts w:ascii="Times New Roman"/>
          <w:b w:val="false"/>
          <w:i w:val="false"/>
          <w:color w:val="000000"/>
          <w:sz w:val="28"/>
        </w:rPr>
        <w:t xml:space="preserve">      Развитие работ по зеленому строительству предусматривает: </w:t>
      </w:r>
      <w:r>
        <w:br/>
      </w:r>
      <w:r>
        <w:rPr>
          <w:rFonts w:ascii="Times New Roman"/>
          <w:b w:val="false"/>
          <w:i w:val="false"/>
          <w:color w:val="000000"/>
          <w:sz w:val="28"/>
        </w:rPr>
        <w:t xml:space="preserve">
      создание в городах и других населенных пунктах в соответствии установленными нормами зеленых зон, насаждений общего пользования основе проектов их строительства и реконструкции; </w:t>
      </w:r>
      <w:r>
        <w:br/>
      </w:r>
      <w:r>
        <w:rPr>
          <w:rFonts w:ascii="Times New Roman"/>
          <w:b w:val="false"/>
          <w:i w:val="false"/>
          <w:color w:val="000000"/>
          <w:sz w:val="28"/>
        </w:rPr>
        <w:t xml:space="preserve">
      развития сети государственных и частных лесных питомников выращивания потребного количества саженцев высоко декоративных устойчивых древесных пород и кустарников; </w:t>
      </w:r>
      <w:r>
        <w:br/>
      </w:r>
      <w:r>
        <w:rPr>
          <w:rFonts w:ascii="Times New Roman"/>
          <w:b w:val="false"/>
          <w:i w:val="false"/>
          <w:color w:val="000000"/>
          <w:sz w:val="28"/>
        </w:rPr>
        <w:t xml:space="preserve">
      применение технологий круглогодичной посадки саженцев с закрытой корневой системой, обеспечивающей их высокую приживаемость, рост и развитие. </w:t>
      </w:r>
      <w:r>
        <w:br/>
      </w:r>
      <w:r>
        <w:rPr>
          <w:rFonts w:ascii="Times New Roman"/>
          <w:b w:val="false"/>
          <w:i w:val="false"/>
          <w:color w:val="000000"/>
          <w:sz w:val="28"/>
        </w:rPr>
        <w:t xml:space="preserve">
      Реализация планов зеленого строительства будет осуществляться под управлением областных, городских и районных исполнительных органов совместно с республиканским штабом "Жасыл ел". </w:t>
      </w:r>
      <w:r>
        <w:br/>
      </w:r>
      <w:r>
        <w:rPr>
          <w:rFonts w:ascii="Times New Roman"/>
          <w:b w:val="false"/>
          <w:i w:val="false"/>
          <w:color w:val="000000"/>
          <w:sz w:val="28"/>
        </w:rPr>
        <w:t xml:space="preserve">
      Проведение озеленительных работ на территории городов и населенных пунктов будет проводиться силами молодежи способом посадки саженцев и укоренных черенков, а также крупномерным посадочным материалом, которые будут поставлять лесохранные учреждения,  особо охраняемые природные территории, имеющие питомники, а также КГП "Зеленстрой" и другие специализированные организации, имеющиеся в областных центрах, городов Астана и Алматы. </w:t>
      </w:r>
      <w:r>
        <w:br/>
      </w:r>
      <w:r>
        <w:rPr>
          <w:rFonts w:ascii="Times New Roman"/>
          <w:b w:val="false"/>
          <w:i w:val="false"/>
          <w:color w:val="000000"/>
          <w:sz w:val="28"/>
        </w:rPr>
        <w:t xml:space="preserve">
      Во всех областных центрах и в городе Алматы будут созданы парк "Первого Президента Республики Казахстан". </w:t>
      </w:r>
      <w:r>
        <w:br/>
      </w:r>
      <w:r>
        <w:rPr>
          <w:rFonts w:ascii="Times New Roman"/>
          <w:b w:val="false"/>
          <w:i w:val="false"/>
          <w:color w:val="000000"/>
          <w:sz w:val="28"/>
        </w:rPr>
        <w:t xml:space="preserve">
      Также в городе Астане будет создан ботанический сад. </w:t>
      </w:r>
      <w:r>
        <w:br/>
      </w:r>
      <w:r>
        <w:rPr>
          <w:rFonts w:ascii="Times New Roman"/>
          <w:b w:val="false"/>
          <w:i w:val="false"/>
          <w:color w:val="000000"/>
          <w:sz w:val="28"/>
        </w:rPr>
        <w:t xml:space="preserve">
      Для озеленения городов Астана и Алматы будут привлекаться КГ "Зеленстрой" и другие предприятия с участием молодежи. </w:t>
      </w:r>
      <w:r>
        <w:br/>
      </w:r>
      <w:r>
        <w:rPr>
          <w:rFonts w:ascii="Times New Roman"/>
          <w:b w:val="false"/>
          <w:i w:val="false"/>
          <w:color w:val="000000"/>
          <w:sz w:val="28"/>
        </w:rPr>
        <w:t xml:space="preserve">
      Площади питомников КГП "Зеленстрой" показаны в таблице 10. </w:t>
      </w:r>
      <w:r>
        <w:br/>
      </w:r>
      <w:r>
        <w:rPr>
          <w:rFonts w:ascii="Times New Roman"/>
          <w:b w:val="false"/>
          <w:i w:val="false"/>
          <w:color w:val="000000"/>
          <w:sz w:val="28"/>
        </w:rPr>
        <w:t xml:space="preserve">
  </w:t>
      </w:r>
    </w:p>
    <w:bookmarkStart w:name="z35" w:id="30"/>
    <w:p>
      <w:pPr>
        <w:spacing w:after="0"/>
        <w:ind w:left="0"/>
        <w:jc w:val="both"/>
      </w:pPr>
      <w:r>
        <w:rPr>
          <w:rFonts w:ascii="Times New Roman"/>
          <w:b w:val="false"/>
          <w:i w:val="false"/>
          <w:color w:val="000000"/>
          <w:sz w:val="28"/>
        </w:rPr>
        <w:t xml:space="preserve">
                                            Таблица 10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2793"/>
        <w:gridCol w:w="2793"/>
        <w:gridCol w:w="2793"/>
      </w:tblGrid>
      <w:tr>
        <w:trPr>
          <w:trHeight w:val="3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городов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лесных питомников,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 </w:t>
            </w:r>
          </w:p>
        </w:tc>
      </w:tr>
    </w:tbl>
    <w:p>
      <w:pPr>
        <w:spacing w:after="0"/>
        <w:ind w:left="0"/>
        <w:jc w:val="both"/>
      </w:pPr>
      <w:r>
        <w:rPr>
          <w:rFonts w:ascii="Times New Roman"/>
          <w:b w:val="false"/>
          <w:i w:val="false"/>
          <w:color w:val="000000"/>
          <w:sz w:val="28"/>
        </w:rPr>
        <w:t xml:space="preserve">      В соответствии с имеющимся посадочным материалом пунктах будет высажено за три года зеленых насаждений 13,00 млн. шт. </w:t>
      </w:r>
    </w:p>
    <w:bookmarkStart w:name="z36" w:id="31"/>
    <w:p>
      <w:pPr>
        <w:spacing w:after="0"/>
        <w:ind w:left="0"/>
        <w:jc w:val="both"/>
      </w:pPr>
      <w:r>
        <w:rPr>
          <w:rFonts w:ascii="Times New Roman"/>
          <w:b w:val="false"/>
          <w:i w:val="false"/>
          <w:color w:val="000000"/>
          <w:sz w:val="28"/>
        </w:rPr>
        <w:t xml:space="preserve">
                                         Таблица 11 </w:t>
      </w:r>
      <w:r>
        <w:br/>
      </w:r>
      <w:r>
        <w:rPr>
          <w:rFonts w:ascii="Times New Roman"/>
          <w:b w:val="false"/>
          <w:i w:val="false"/>
          <w:color w:val="000000"/>
          <w:sz w:val="28"/>
        </w:rPr>
        <w:t xml:space="preserve">
  </w:t>
      </w:r>
      <w:r>
        <w:br/>
      </w:r>
      <w:r>
        <w:rPr>
          <w:rFonts w:ascii="Times New Roman"/>
          <w:b w:val="false"/>
          <w:i w:val="false"/>
          <w:color w:val="000000"/>
          <w:sz w:val="28"/>
        </w:rPr>
        <w:t xml:space="preserve">
                                           тыс. шт.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753"/>
        <w:gridCol w:w="1573"/>
        <w:gridCol w:w="1693"/>
        <w:gridCol w:w="20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п/п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областей, городов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3881,93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4352,89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4770,91 </w:t>
            </w:r>
          </w:p>
        </w:tc>
      </w:tr>
    </w:tbl>
    <w:bookmarkStart w:name="z37" w:id="32"/>
    <w:p>
      <w:pPr>
        <w:spacing w:after="0"/>
        <w:ind w:left="0"/>
        <w:jc w:val="left"/>
      </w:pPr>
      <w:r>
        <w:rPr>
          <w:rFonts w:ascii="Times New Roman"/>
          <w:b/>
          <w:i w:val="false"/>
          <w:color w:val="000000"/>
        </w:rPr>
        <w:t xml:space="preserve"> 
  5.4.6. Создание санитарно-защитной зеленой зоны города Астаны </w:t>
      </w:r>
    </w:p>
    <w:bookmarkEnd w:id="32"/>
    <w:p>
      <w:pPr>
        <w:spacing w:after="0"/>
        <w:ind w:left="0"/>
        <w:jc w:val="both"/>
      </w:pPr>
      <w:r>
        <w:rPr>
          <w:rFonts w:ascii="Times New Roman"/>
          <w:b w:val="false"/>
          <w:i w:val="false"/>
          <w:color w:val="000000"/>
          <w:sz w:val="28"/>
        </w:rPr>
        <w:t xml:space="preserve">       Работы по созданию санитарно-защитной зоны вокруг города Астаны получат дальнейшее развитие. </w:t>
      </w:r>
      <w:r>
        <w:br/>
      </w:r>
      <w:r>
        <w:rPr>
          <w:rFonts w:ascii="Times New Roman"/>
          <w:b w:val="false"/>
          <w:i w:val="false"/>
          <w:color w:val="000000"/>
          <w:sz w:val="28"/>
        </w:rPr>
        <w:t xml:space="preserve">
      Предусматривается: </w:t>
      </w:r>
      <w:r>
        <w:br/>
      </w:r>
      <w:r>
        <w:rPr>
          <w:rFonts w:ascii="Times New Roman"/>
          <w:b w:val="false"/>
          <w:i w:val="false"/>
          <w:color w:val="000000"/>
          <w:sz w:val="28"/>
        </w:rPr>
        <w:t xml:space="preserve">
      до конца 2005 года создание насаждений на лесопригодных участках в границах города на площади 14,1 тыс. га и в пригородной зоне на площади 10,9 тыс. га, в том числе новые лесопосадки на площади 21,2 тыс. га и реконструкция лесопосадок прошлых лет на площади 3,8 тыс. га; </w:t>
      </w:r>
      <w:r>
        <w:br/>
      </w:r>
      <w:r>
        <w:rPr>
          <w:rFonts w:ascii="Times New Roman"/>
          <w:b w:val="false"/>
          <w:i w:val="false"/>
          <w:color w:val="000000"/>
          <w:sz w:val="28"/>
        </w:rPr>
        <w:t xml:space="preserve">
      в 2006 году проведение агротехнических уходов за насаждениями на площади 25 тыс. га, в том числе на площади 14,1 тыс. га в черте города и на 10,9 тыс. га в пригородной зоне города Астаны; </w:t>
      </w:r>
      <w:r>
        <w:br/>
      </w:r>
      <w:r>
        <w:rPr>
          <w:rFonts w:ascii="Times New Roman"/>
          <w:b w:val="false"/>
          <w:i w:val="false"/>
          <w:color w:val="000000"/>
          <w:sz w:val="28"/>
        </w:rPr>
        <w:t xml:space="preserve">
      выращивание посадочного материала в ассортименте, представленном морозоустойчивыми, солевыносливыми и быстрорастущими видами древесных и кустарниковых пород; </w:t>
      </w:r>
      <w:r>
        <w:br/>
      </w:r>
      <w:r>
        <w:rPr>
          <w:rFonts w:ascii="Times New Roman"/>
          <w:b w:val="false"/>
          <w:i w:val="false"/>
          <w:color w:val="000000"/>
          <w:sz w:val="28"/>
        </w:rPr>
        <w:t xml:space="preserve">
      районирование быстрорастущих древесных пород;  </w:t>
      </w:r>
      <w:r>
        <w:br/>
      </w:r>
      <w:r>
        <w:rPr>
          <w:rFonts w:ascii="Times New Roman"/>
          <w:b w:val="false"/>
          <w:i w:val="false"/>
          <w:color w:val="000000"/>
          <w:sz w:val="28"/>
        </w:rPr>
        <w:t xml:space="preserve">
      передача посадок в границе города Астаны в коммунальную собственность, которая осуществляется: </w:t>
      </w:r>
      <w:r>
        <w:br/>
      </w:r>
      <w:r>
        <w:rPr>
          <w:rFonts w:ascii="Times New Roman"/>
          <w:b w:val="false"/>
          <w:i w:val="false"/>
          <w:color w:val="000000"/>
          <w:sz w:val="28"/>
        </w:rPr>
        <w:t xml:space="preserve">
      при создании лесных культур в один прием - на третий год после посадки; </w:t>
      </w:r>
      <w:r>
        <w:br/>
      </w:r>
      <w:r>
        <w:rPr>
          <w:rFonts w:ascii="Times New Roman"/>
          <w:b w:val="false"/>
          <w:i w:val="false"/>
          <w:color w:val="000000"/>
          <w:sz w:val="28"/>
        </w:rPr>
        <w:t xml:space="preserve">
      при создании лесных культур в два приема с вводом хвойных пород на третий год после посадки второго приема; </w:t>
      </w:r>
      <w:r>
        <w:br/>
      </w:r>
      <w:r>
        <w:rPr>
          <w:rFonts w:ascii="Times New Roman"/>
          <w:b w:val="false"/>
          <w:i w:val="false"/>
          <w:color w:val="000000"/>
          <w:sz w:val="28"/>
        </w:rPr>
        <w:t xml:space="preserve">
      укрепление материально-технической базы РГП "Жасыл Аймак" специальной лесохозяйственной техникой и оборудованием. </w:t>
      </w:r>
      <w:r>
        <w:br/>
      </w:r>
      <w:r>
        <w:rPr>
          <w:rFonts w:ascii="Times New Roman"/>
          <w:b w:val="false"/>
          <w:i w:val="false"/>
          <w:color w:val="000000"/>
          <w:sz w:val="28"/>
        </w:rPr>
        <w:t xml:space="preserve">
      Объемы работ на 2005-2007 годы, а также потребность в рабочих кадрах и технике приведены в таблицах 12 и 13. </w:t>
      </w:r>
    </w:p>
    <w:bookmarkStart w:name="z38" w:id="33"/>
    <w:p>
      <w:pPr>
        <w:spacing w:after="0"/>
        <w:ind w:left="0"/>
        <w:jc w:val="both"/>
      </w:pPr>
      <w:r>
        <w:rPr>
          <w:rFonts w:ascii="Times New Roman"/>
          <w:b w:val="false"/>
          <w:i w:val="false"/>
          <w:color w:val="000000"/>
          <w:sz w:val="28"/>
        </w:rPr>
        <w:t xml:space="preserve">
Таблица 12  </w:t>
      </w:r>
      <w:r>
        <w:rPr>
          <w:rFonts w:ascii="Times New Roman"/>
          <w:b w:val="false"/>
          <w:i w:val="false"/>
          <w:color w:val="ff0000"/>
          <w:sz w:val="28"/>
        </w:rPr>
        <w:t xml:space="preserve">&lt;*&gt; </w:t>
      </w:r>
    </w:p>
    <w:bookmarkEnd w:id="33"/>
    <w:p>
      <w:pPr>
        <w:spacing w:after="0"/>
        <w:ind w:left="0"/>
        <w:jc w:val="both"/>
      </w:pPr>
      <w:r>
        <w:rPr>
          <w:rFonts w:ascii="Times New Roman"/>
          <w:b w:val="false"/>
          <w:i w:val="false"/>
          <w:color w:val="ff0000"/>
          <w:sz w:val="28"/>
        </w:rPr>
        <w:t xml:space="preserve">      Сноска. В таблицу 12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313"/>
        <w:gridCol w:w="1493"/>
        <w:gridCol w:w="1593"/>
        <w:gridCol w:w="1593"/>
        <w:gridCol w:w="1593"/>
        <w:gridCol w:w="165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мероприятий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Проектно- </w:t>
            </w:r>
            <w:r>
              <w:br/>
            </w:r>
            <w:r>
              <w:rPr>
                <w:rFonts w:ascii="Times New Roman"/>
                <w:b w:val="false"/>
                <w:i w:val="false"/>
                <w:color w:val="000000"/>
                <w:sz w:val="20"/>
              </w:rPr>
              <w:t xml:space="preserve">
изыскательские работы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убытков земле- </w:t>
            </w:r>
            <w:r>
              <w:br/>
            </w:r>
            <w:r>
              <w:rPr>
                <w:rFonts w:ascii="Times New Roman"/>
                <w:b w:val="false"/>
                <w:i w:val="false"/>
                <w:color w:val="000000"/>
                <w:sz w:val="20"/>
              </w:rPr>
              <w:t xml:space="preserve">
пользователей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земельных участков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Выращивание и приобретение посадочного материала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шт.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Районирование быстрорастущих древесных пород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почвы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Посадка лесонасаждений, в том числе реконструкция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тыс.га 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0,25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0,25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r>
              <w:br/>
            </w:r>
            <w:r>
              <w:rPr>
                <w:rFonts w:ascii="Times New Roman"/>
                <w:b w:val="false"/>
                <w:i w:val="false"/>
                <w:color w:val="000000"/>
                <w:sz w:val="20"/>
              </w:rPr>
              <w:t xml:space="preserve">
2,5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Агротехнический уход, в том   числе акиматом города Астаны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тыс.га 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11,1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r>
              <w:br/>
            </w:r>
            <w:r>
              <w:rPr>
                <w:rFonts w:ascii="Times New Roman"/>
                <w:b w:val="false"/>
                <w:i w:val="false"/>
                <w:color w:val="000000"/>
                <w:sz w:val="20"/>
              </w:rPr>
              <w:t xml:space="preserve">
12,9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r>
              <w:br/>
            </w:r>
            <w:r>
              <w:rPr>
                <w:rFonts w:ascii="Times New Roman"/>
                <w:b w:val="false"/>
                <w:i w:val="false"/>
                <w:color w:val="000000"/>
                <w:sz w:val="20"/>
              </w:rPr>
              <w:t xml:space="preserve">
32,6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Лесоводственный уход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лесонасаждений на баланс города Астаны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Таблица 13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1273"/>
        <w:gridCol w:w="1113"/>
        <w:gridCol w:w="1113"/>
        <w:gridCol w:w="1153"/>
        <w:gridCol w:w="1673"/>
      </w:tblGrid>
      <w:tr>
        <w:trPr>
          <w:trHeight w:val="30" w:hRule="atLeast"/>
        </w:trPr>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техники и оборудования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0" w:type="auto"/>
            <w:vMerge/>
            <w:tcBorders>
              <w:top w:val="nil"/>
              <w:left w:val="single" w:color="cfcfcf" w:sz="5"/>
              <w:bottom w:val="single" w:color="cfcfcf" w:sz="5"/>
              <w:right w:val="single" w:color="cfcfcf" w:sz="5"/>
            </w:tcBorders>
          </w:tcP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тракторах и навесном оборудовании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классам тяги: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4 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bl>
    <w:p>
      <w:pPr>
        <w:spacing w:after="0"/>
        <w:ind w:left="0"/>
        <w:jc w:val="both"/>
      </w:pP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5.4.6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5.5. Участие молодежи в реализации Программы </w:t>
      </w:r>
    </w:p>
    <w:bookmarkEnd w:id="34"/>
    <w:p>
      <w:pPr>
        <w:spacing w:after="0"/>
        <w:ind w:left="0"/>
        <w:jc w:val="both"/>
      </w:pPr>
      <w:r>
        <w:rPr>
          <w:rFonts w:ascii="Times New Roman"/>
          <w:b w:val="false"/>
          <w:i w:val="false"/>
          <w:color w:val="000000"/>
          <w:sz w:val="28"/>
        </w:rPr>
        <w:t xml:space="preserve">      Решение задач по увеличению лесистости территории республики и озеленительных работ предусматривает вовлечение молодежи, общественных организаций, учащихся средних школ, студентов высших и средних учебных заведений страны в процесс воспроизводства лесов, лесоразведения и озеленения путем предоставления новых рабочих мест, созданием школьных лесничеств, школьных приусадебных участков, организацией месячников леса и сада, проведением Маршей парков и других общественных экологических акций. </w:t>
      </w:r>
      <w:r>
        <w:br/>
      </w:r>
      <w:r>
        <w:rPr>
          <w:rFonts w:ascii="Times New Roman"/>
          <w:b w:val="false"/>
          <w:i w:val="false"/>
          <w:color w:val="000000"/>
          <w:sz w:val="28"/>
        </w:rPr>
        <w:t xml:space="preserve">
      Кроме того, распространение должны получить такие природоохранные акции как: </w:t>
      </w:r>
      <w:r>
        <w:br/>
      </w:r>
      <w:r>
        <w:rPr>
          <w:rFonts w:ascii="Times New Roman"/>
          <w:b w:val="false"/>
          <w:i w:val="false"/>
          <w:color w:val="000000"/>
          <w:sz w:val="28"/>
        </w:rPr>
        <w:t xml:space="preserve">
      "Мое именное дерево", когда каждым учеником производится посадка индивидуального дерева и уход за ним до окончания школы с последующей передачей дерева под охрану новому первокласснику; </w:t>
      </w:r>
      <w:r>
        <w:br/>
      </w:r>
      <w:r>
        <w:rPr>
          <w:rFonts w:ascii="Times New Roman"/>
          <w:b w:val="false"/>
          <w:i w:val="false"/>
          <w:color w:val="000000"/>
          <w:sz w:val="28"/>
        </w:rPr>
        <w:t xml:space="preserve">
      "Марш парков"; </w:t>
      </w:r>
      <w:r>
        <w:br/>
      </w:r>
      <w:r>
        <w:rPr>
          <w:rFonts w:ascii="Times New Roman"/>
          <w:b w:val="false"/>
          <w:i w:val="false"/>
          <w:color w:val="000000"/>
          <w:sz w:val="28"/>
        </w:rPr>
        <w:t xml:space="preserve">
      "Зеленый сад - чистый город"; </w:t>
      </w:r>
      <w:r>
        <w:br/>
      </w:r>
      <w:r>
        <w:rPr>
          <w:rFonts w:ascii="Times New Roman"/>
          <w:b w:val="false"/>
          <w:i w:val="false"/>
          <w:color w:val="000000"/>
          <w:sz w:val="28"/>
        </w:rPr>
        <w:t xml:space="preserve">
      Высадка сквера "Жас Астана" и сквера влюбленных в г. Астана,  </w:t>
      </w:r>
      <w:r>
        <w:br/>
      </w:r>
      <w:r>
        <w:rPr>
          <w:rFonts w:ascii="Times New Roman"/>
          <w:b w:val="false"/>
          <w:i w:val="false"/>
          <w:color w:val="000000"/>
          <w:sz w:val="28"/>
        </w:rPr>
        <w:t xml:space="preserve">
      а также месячники леса и сада. </w:t>
      </w:r>
      <w:r>
        <w:br/>
      </w:r>
      <w:r>
        <w:rPr>
          <w:rFonts w:ascii="Times New Roman"/>
          <w:b w:val="false"/>
          <w:i w:val="false"/>
          <w:color w:val="000000"/>
          <w:sz w:val="28"/>
        </w:rPr>
        <w:t xml:space="preserve">
      Будут приняты меры по восстановлению работы школьных лесничеств и в целях стимулирования их деятельности ежегодно будут проводиться национальные конкурсы среди школьных лесничеств. </w:t>
      </w:r>
      <w:r>
        <w:br/>
      </w:r>
      <w:r>
        <w:rPr>
          <w:rFonts w:ascii="Times New Roman"/>
          <w:b w:val="false"/>
          <w:i w:val="false"/>
          <w:color w:val="000000"/>
          <w:sz w:val="28"/>
        </w:rPr>
        <w:t xml:space="preserve">
      Необходимо отметить, что молодежь будет принимать активное участие в восстановлении ленточных боров, пострадавших от пожаров в Восточно-Казахстанской и Павлодарской областях. </w:t>
      </w:r>
      <w:r>
        <w:br/>
      </w:r>
      <w:r>
        <w:rPr>
          <w:rFonts w:ascii="Times New Roman"/>
          <w:b w:val="false"/>
          <w:i w:val="false"/>
          <w:color w:val="000000"/>
          <w:sz w:val="28"/>
        </w:rPr>
        <w:t xml:space="preserve">
      Для обеспечения работ по озеленению и благоустройству будут привлекаться в летнее время специальные озеленительные отряды (строительные отряды), в том числе в 2005 году - 16 тыс. человек, в 2006 - 18 тыс. человек, в 2007 году - 20 тыс. человек. </w:t>
      </w:r>
    </w:p>
    <w:bookmarkStart w:name="z40" w:id="35"/>
    <w:p>
      <w:pPr>
        <w:spacing w:after="0"/>
        <w:ind w:left="0"/>
        <w:jc w:val="left"/>
      </w:pPr>
      <w:r>
        <w:rPr>
          <w:rFonts w:ascii="Times New Roman"/>
          <w:b/>
          <w:i w:val="false"/>
          <w:color w:val="000000"/>
        </w:rPr>
        <w:t xml:space="preserve"> 
  5.6. Развитие частного лесного фонда </w:t>
      </w:r>
    </w:p>
    <w:bookmarkEnd w:id="35"/>
    <w:p>
      <w:pPr>
        <w:spacing w:after="0"/>
        <w:ind w:left="0"/>
        <w:jc w:val="both"/>
      </w:pPr>
      <w:r>
        <w:rPr>
          <w:rFonts w:ascii="Times New Roman"/>
          <w:b w:val="false"/>
          <w:i w:val="false"/>
          <w:color w:val="000000"/>
          <w:sz w:val="28"/>
        </w:rPr>
        <w:t xml:space="preserve">      Развитие частного лесного фонда является одним из путей увеличения лесистости в республике. В целях определения объемов создания частного лесного фонда планируется произвести учет земель покрытых искусственными лесами, агролесомелиоративными насаждениями, плантационными насаждениями специального назначения, созданных за счет средств физических и негосударственных юридических лиц на землях предоставленных в частную собственность или долгосрочное землепользование для лесоразведения. </w:t>
      </w:r>
      <w:r>
        <w:br/>
      </w:r>
      <w:r>
        <w:rPr>
          <w:rFonts w:ascii="Times New Roman"/>
          <w:b w:val="false"/>
          <w:i w:val="false"/>
          <w:color w:val="000000"/>
          <w:sz w:val="28"/>
        </w:rPr>
        <w:t xml:space="preserve">
      В районах и областях будут определены возможности выделения земельных участков из земель земельного запаса или иных категорий земель, находящихся в государственной собственности для создания частного лесного фонда. </w:t>
      </w:r>
      <w:r>
        <w:br/>
      </w:r>
      <w:r>
        <w:rPr>
          <w:rFonts w:ascii="Times New Roman"/>
          <w:b w:val="false"/>
          <w:i w:val="false"/>
          <w:color w:val="000000"/>
          <w:sz w:val="28"/>
        </w:rPr>
        <w:t xml:space="preserve">
      Кроме того, в целях стимулирования развития частного лесного фонда будут разработаны предложения по внесению изменений и дополнений в некоторые законодательные акты по вопросам предоставления физическим и негосударственным юридическим лицам кредитных и иных льгот для создания частных лесонасаждений. </w:t>
      </w:r>
    </w:p>
    <w:bookmarkStart w:name="z41" w:id="36"/>
    <w:p>
      <w:pPr>
        <w:spacing w:after="0"/>
        <w:ind w:left="0"/>
        <w:jc w:val="left"/>
      </w:pPr>
      <w:r>
        <w:rPr>
          <w:rFonts w:ascii="Times New Roman"/>
          <w:b/>
          <w:i w:val="false"/>
          <w:color w:val="000000"/>
        </w:rPr>
        <w:t xml:space="preserve"> 
       5.7. Лесоустройство и проектно-изыскательские работы </w:t>
      </w:r>
    </w:p>
    <w:bookmarkEnd w:id="36"/>
    <w:p>
      <w:pPr>
        <w:spacing w:after="0"/>
        <w:ind w:left="0"/>
        <w:jc w:val="both"/>
      </w:pPr>
      <w:r>
        <w:rPr>
          <w:rFonts w:ascii="Times New Roman"/>
          <w:b w:val="false"/>
          <w:i w:val="false"/>
          <w:color w:val="000000"/>
          <w:sz w:val="28"/>
        </w:rPr>
        <w:t xml:space="preserve">      Получение информации о состоянии лесного фонда осуществляется посредством проведения лесоустроительных работ с ревизионным периодом 10 лет. Указанный период является оптимальным для планирования лесного хозяйства. </w:t>
      </w:r>
      <w:r>
        <w:br/>
      </w:r>
      <w:r>
        <w:rPr>
          <w:rFonts w:ascii="Times New Roman"/>
          <w:b w:val="false"/>
          <w:i w:val="false"/>
          <w:color w:val="000000"/>
          <w:sz w:val="28"/>
        </w:rPr>
        <w:t xml:space="preserve">
      При осуществлении лесоустроительных работ будут совершенствоваться технологии их проведения в части применения дистанционных методов инвентаризации лесов и компьютерных технологий. Приобретение программного обеспечения для внедрения ГИС-технологий, которое будет осуществляться поэтапно, позволит получать планово-картографический материал с большей точностью и удобный для работы в полевых условиях. </w:t>
      </w:r>
      <w:r>
        <w:br/>
      </w:r>
      <w:r>
        <w:rPr>
          <w:rFonts w:ascii="Times New Roman"/>
          <w:b w:val="false"/>
          <w:i w:val="false"/>
          <w:color w:val="000000"/>
          <w:sz w:val="28"/>
        </w:rPr>
        <w:t xml:space="preserve">
      Подбор площадей, пригодных для выращивания леса, и ассортимент древесных и кустарниковых пород, вопросы повышения приживаемости лесных культур и создания пожароустойчивых лесных насаждений при проведении воспроизводства лесов и лесоразведения, а также противопожарное обустройство государственного лесного фонда будут осуществляться на основе проектно-сметной документации. </w:t>
      </w:r>
      <w:r>
        <w:br/>
      </w:r>
      <w:r>
        <w:rPr>
          <w:rFonts w:ascii="Times New Roman"/>
          <w:b w:val="false"/>
          <w:i w:val="false"/>
          <w:color w:val="000000"/>
          <w:sz w:val="28"/>
        </w:rPr>
        <w:t xml:space="preserve">
      Предполагается проведение проектно-изыскательских работ по созданию рабочих проектов противопожарного устройства лесов особо охраняемых природных территорий, организации регионального лесного селекционного семенодческого комплекса Алматинского ЛСЦ, рабочих проектов оргхозплана и орошения лесного питомника данного комплекса в Кызылординской области, разработка рабочего проекта облесения не покрытых лесом земель и восстановление дикоплодовых насаждений Иле-Алатауского ГНПП, а также в 2006-2007 годах предполагается проведение работ по разработке рабочих проектов оргхозпланов и орошения лесных питомников в Акмолинской, Алматинской, Жамбылской, Костанайской, Карагандинской, Северо-Казахстанской и Южно-Казахстанской областях общей площадью 371 га. </w:t>
      </w:r>
    </w:p>
    <w:bookmarkStart w:name="z42" w:id="37"/>
    <w:p>
      <w:pPr>
        <w:spacing w:after="0"/>
        <w:ind w:left="0"/>
        <w:jc w:val="left"/>
      </w:pPr>
      <w:r>
        <w:rPr>
          <w:rFonts w:ascii="Times New Roman"/>
          <w:b/>
          <w:i w:val="false"/>
          <w:color w:val="000000"/>
        </w:rPr>
        <w:t xml:space="preserve"> 
  5.8. Особо охраняемые природные территории </w:t>
      </w:r>
    </w:p>
    <w:bookmarkEnd w:id="37"/>
    <w:p>
      <w:pPr>
        <w:spacing w:after="0"/>
        <w:ind w:left="0"/>
        <w:jc w:val="both"/>
      </w:pPr>
      <w:r>
        <w:rPr>
          <w:rFonts w:ascii="Times New Roman"/>
          <w:b w:val="false"/>
          <w:i w:val="false"/>
          <w:color w:val="000000"/>
          <w:sz w:val="28"/>
        </w:rPr>
        <w:t xml:space="preserve">      Особо охраняемые природные территории являются основной базой для сохранения и восстановления государственного природно-заповедного фонда и использования его в научных, эколого-просветительных, культурно-просветительных, учебных и иных целях. </w:t>
      </w:r>
      <w:r>
        <w:br/>
      </w:r>
      <w:r>
        <w:rPr>
          <w:rFonts w:ascii="Times New Roman"/>
          <w:b w:val="false"/>
          <w:i w:val="false"/>
          <w:color w:val="000000"/>
          <w:sz w:val="28"/>
        </w:rPr>
        <w:t>
      В соответствии с Концепцией развития и размещения особо охраняемых природных территорий Республики Казахстан до 2030 года,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10 ноября 2000 года N 1692, предусматривается дальнейшее развитие сети особо охраняемых природных территорий. </w:t>
      </w:r>
      <w:r>
        <w:br/>
      </w:r>
      <w:r>
        <w:rPr>
          <w:rFonts w:ascii="Times New Roman"/>
          <w:b w:val="false"/>
          <w:i w:val="false"/>
          <w:color w:val="000000"/>
          <w:sz w:val="28"/>
        </w:rPr>
        <w:t xml:space="preserve">
      В этих целях в 2005-2007 годах будут проводиться работы по расширению особо охраняемых природных территорий республиканского значения - Баянаульского и Каркаралинского государственных национальных природных парков, Аксу-Жабаглинского и Западно-Алтайского государственных природных заповедников. Будут созданы государственные национальные природные парки Жонгар-Алатауский и "Кольсайские озера" в Алматинской области, Сайрам-Угамский в Южно-Казахстанской области, "Буйрытау" в Карагандинской области. </w:t>
      </w:r>
    </w:p>
    <w:bookmarkStart w:name="z43" w:id="38"/>
    <w:p>
      <w:pPr>
        <w:spacing w:after="0"/>
        <w:ind w:left="0"/>
        <w:jc w:val="left"/>
      </w:pPr>
      <w:r>
        <w:rPr>
          <w:rFonts w:ascii="Times New Roman"/>
          <w:b/>
          <w:i w:val="false"/>
          <w:color w:val="000000"/>
        </w:rPr>
        <w:t xml:space="preserve"> 
  5.9. Подготовка и повышение квалификации кадров </w:t>
      </w:r>
      <w:r>
        <w:br/>
      </w:r>
      <w:r>
        <w:rPr>
          <w:rFonts w:ascii="Times New Roman"/>
          <w:b/>
          <w:i w:val="false"/>
          <w:color w:val="000000"/>
        </w:rPr>
        <w:t xml:space="preserve">
в области лесного и садово-паркового хозяйства </w:t>
      </w:r>
    </w:p>
    <w:bookmarkEnd w:id="38"/>
    <w:p>
      <w:pPr>
        <w:spacing w:after="0"/>
        <w:ind w:left="0"/>
        <w:jc w:val="both"/>
      </w:pPr>
      <w:r>
        <w:rPr>
          <w:rFonts w:ascii="Times New Roman"/>
          <w:b w:val="false"/>
          <w:i w:val="false"/>
          <w:color w:val="000000"/>
          <w:sz w:val="28"/>
        </w:rPr>
        <w:t xml:space="preserve">      Обеспечение отрасли молодыми специалистами в области лесного и садово-паркового хозяйства осуществляется Казахским государственным национальным аграрным университетом, Кокшетауским университетом им. Ш. Уалиханова, Боровским колледжем экологии и лесного хозяйства, Риддерским аграрно-техническим колледжем, Есильским сельскохозяйственным колледжем по специальностям. </w:t>
      </w:r>
      <w:r>
        <w:br/>
      </w:r>
      <w:r>
        <w:rPr>
          <w:rFonts w:ascii="Times New Roman"/>
          <w:b w:val="false"/>
          <w:i w:val="false"/>
          <w:color w:val="000000"/>
          <w:sz w:val="28"/>
        </w:rPr>
        <w:t xml:space="preserve">
      Прохождение учебно-производственной практики студентами обеспечивается государственным учреждением "Сандыктауское учебно-производственное лесное хозяйство". </w:t>
      </w:r>
      <w:r>
        <w:br/>
      </w:r>
      <w:r>
        <w:rPr>
          <w:rFonts w:ascii="Times New Roman"/>
          <w:b w:val="false"/>
          <w:i w:val="false"/>
          <w:color w:val="000000"/>
          <w:sz w:val="28"/>
        </w:rPr>
        <w:t xml:space="preserve">
      Для повышения квалификации руководящих работников и специалистов лесного хозяйства ежегодно осуществляется их переподготовка на базе имеющихся профильных научных и учебных заведений на основе государственного заказа. </w:t>
      </w:r>
      <w:r>
        <w:br/>
      </w:r>
      <w:r>
        <w:rPr>
          <w:rFonts w:ascii="Times New Roman"/>
          <w:b w:val="false"/>
          <w:i w:val="false"/>
          <w:color w:val="000000"/>
          <w:sz w:val="28"/>
        </w:rPr>
        <w:t xml:space="preserve">
      Необходимо, в целях привлечения молодежи в лесную отрасль, проводить обучение специальностям лесного и садово-паркового хозяйства в рамках государственного заказа, а также по программе "Болашак" обучать будущих лесоводов в учебных заведениях Российской Федерации, Республики Беларусь и Турции по 6 человек ежегодно. </w:t>
      </w:r>
    </w:p>
    <w:bookmarkStart w:name="z44" w:id="39"/>
    <w:p>
      <w:pPr>
        <w:spacing w:after="0"/>
        <w:ind w:left="0"/>
        <w:jc w:val="left"/>
      </w:pPr>
      <w:r>
        <w:rPr>
          <w:rFonts w:ascii="Times New Roman"/>
          <w:b/>
          <w:i w:val="false"/>
          <w:color w:val="000000"/>
        </w:rPr>
        <w:t xml:space="preserve"> 
  5.10. Научное и информационное обеспечение Программы </w:t>
      </w:r>
    </w:p>
    <w:bookmarkEnd w:id="39"/>
    <w:p>
      <w:pPr>
        <w:spacing w:after="0"/>
        <w:ind w:left="0"/>
        <w:jc w:val="both"/>
      </w:pPr>
      <w:r>
        <w:rPr>
          <w:rFonts w:ascii="Times New Roman"/>
          <w:b w:val="false"/>
          <w:i w:val="false"/>
          <w:color w:val="000000"/>
          <w:sz w:val="28"/>
        </w:rPr>
        <w:t xml:space="preserve">      Успешная реализация намеченных мер включает решение следующих научно-технических задач: </w:t>
      </w:r>
      <w:r>
        <w:br/>
      </w:r>
      <w:r>
        <w:rPr>
          <w:rFonts w:ascii="Times New Roman"/>
          <w:b w:val="false"/>
          <w:i w:val="false"/>
          <w:color w:val="000000"/>
          <w:sz w:val="28"/>
        </w:rPr>
        <w:t xml:space="preserve">
      развития селекции и интродукции древесных и кустарниковых пород по природным зонам Казахстана; </w:t>
      </w:r>
      <w:r>
        <w:br/>
      </w:r>
      <w:r>
        <w:rPr>
          <w:rFonts w:ascii="Times New Roman"/>
          <w:b w:val="false"/>
          <w:i w:val="false"/>
          <w:color w:val="000000"/>
          <w:sz w:val="28"/>
        </w:rPr>
        <w:t xml:space="preserve">
      совершенствования способов, методов и технологий воспроизводства лесов и лесоразведения на различных типах почвы; </w:t>
      </w:r>
      <w:r>
        <w:br/>
      </w:r>
      <w:r>
        <w:rPr>
          <w:rFonts w:ascii="Times New Roman"/>
          <w:b w:val="false"/>
          <w:i w:val="false"/>
          <w:color w:val="000000"/>
          <w:sz w:val="28"/>
        </w:rPr>
        <w:t xml:space="preserve">
      разработки научно-технических основ плантационного лесовыращивания на поливных землях или вблизи полей фильтрации и накопителей сточных вод, с поливом плантаций сточными водами; </w:t>
      </w:r>
      <w:r>
        <w:br/>
      </w:r>
      <w:r>
        <w:rPr>
          <w:rFonts w:ascii="Times New Roman"/>
          <w:b w:val="false"/>
          <w:i w:val="false"/>
          <w:color w:val="000000"/>
          <w:sz w:val="28"/>
        </w:rPr>
        <w:t xml:space="preserve">
      проведения мероприятий по борьбе с деградацией почв и созданию лесоаграрных ландшафтов; </w:t>
      </w:r>
      <w:r>
        <w:br/>
      </w:r>
      <w:r>
        <w:rPr>
          <w:rFonts w:ascii="Times New Roman"/>
          <w:b w:val="false"/>
          <w:i w:val="false"/>
          <w:color w:val="000000"/>
          <w:sz w:val="28"/>
        </w:rPr>
        <w:t xml:space="preserve">
      разработки норм рационального и неистощимого пользования лесными ресурсами; </w:t>
      </w:r>
      <w:r>
        <w:br/>
      </w:r>
      <w:r>
        <w:rPr>
          <w:rFonts w:ascii="Times New Roman"/>
          <w:b w:val="false"/>
          <w:i w:val="false"/>
          <w:color w:val="000000"/>
          <w:sz w:val="28"/>
        </w:rPr>
        <w:t xml:space="preserve">
      прогнозирования изменения лесных экосистем под действием природных и антропогенных факторов; </w:t>
      </w:r>
      <w:r>
        <w:br/>
      </w:r>
      <w:r>
        <w:rPr>
          <w:rFonts w:ascii="Times New Roman"/>
          <w:b w:val="false"/>
          <w:i w:val="false"/>
          <w:color w:val="000000"/>
          <w:sz w:val="28"/>
        </w:rPr>
        <w:t xml:space="preserve">
      создания банка статистических и картографических данных о лесном фонде; </w:t>
      </w:r>
      <w:r>
        <w:br/>
      </w:r>
      <w:r>
        <w:rPr>
          <w:rFonts w:ascii="Times New Roman"/>
          <w:b w:val="false"/>
          <w:i w:val="false"/>
          <w:color w:val="000000"/>
          <w:sz w:val="28"/>
        </w:rPr>
        <w:t xml:space="preserve">
      адаптации передовых технологий, имеющихся в мировой практике, по выращиванию посадочного материала и созданию лесонасаждений различного целевого назначения, приемлемых к природным условиям Казахстана. </w:t>
      </w:r>
      <w:r>
        <w:br/>
      </w:r>
      <w:r>
        <w:rPr>
          <w:rFonts w:ascii="Times New Roman"/>
          <w:b w:val="false"/>
          <w:i w:val="false"/>
          <w:color w:val="000000"/>
          <w:sz w:val="28"/>
        </w:rPr>
        <w:t xml:space="preserve">
      Научные разработки будут осуществлять Научно-производственный центр лесного хозяйства Министерства сельского хозяйства Республики Казахстан, а также Институт ботаники и ботанические сады Министерства образования и науки Республики Казахстан. </w:t>
      </w:r>
      <w:r>
        <w:br/>
      </w:r>
      <w:r>
        <w:rPr>
          <w:rFonts w:ascii="Times New Roman"/>
          <w:b w:val="false"/>
          <w:i w:val="false"/>
          <w:color w:val="000000"/>
          <w:sz w:val="28"/>
        </w:rPr>
        <w:t xml:space="preserve">
      Информационное обеспечение государственных органов, неправительственных организаций и населения по лесоразведению и озеленению должно осуществляться путем: </w:t>
      </w:r>
      <w:r>
        <w:br/>
      </w:r>
      <w:r>
        <w:rPr>
          <w:rFonts w:ascii="Times New Roman"/>
          <w:b w:val="false"/>
          <w:i w:val="false"/>
          <w:color w:val="000000"/>
          <w:sz w:val="28"/>
        </w:rPr>
        <w:t xml:space="preserve">
      открытия сайтов, выпуска специальных газет и журналов, других печатных изданий лесохозяйственного направления; </w:t>
      </w:r>
      <w:r>
        <w:br/>
      </w:r>
      <w:r>
        <w:rPr>
          <w:rFonts w:ascii="Times New Roman"/>
          <w:b w:val="false"/>
          <w:i w:val="false"/>
          <w:color w:val="000000"/>
          <w:sz w:val="28"/>
        </w:rPr>
        <w:t xml:space="preserve">
      проведения круглых столов, тематических массовых мероприятий (молодежные акции и концерты), проведения на постоянной основе мониторинга потребности и объема работ для студенческих строительных отрядов на период летних каникул; </w:t>
      </w:r>
      <w:r>
        <w:br/>
      </w:r>
      <w:r>
        <w:rPr>
          <w:rFonts w:ascii="Times New Roman"/>
          <w:b w:val="false"/>
          <w:i w:val="false"/>
          <w:color w:val="000000"/>
          <w:sz w:val="28"/>
        </w:rPr>
        <w:t xml:space="preserve">
      проведения выставок и ярмарок, общественных слушаний, широкого освещения проблем увеличения лесистости государства и озеленения населенных пунктов в средствах массовой информации. </w:t>
      </w:r>
    </w:p>
    <w:bookmarkStart w:name="z45" w:id="40"/>
    <w:p>
      <w:pPr>
        <w:spacing w:after="0"/>
        <w:ind w:left="0"/>
        <w:jc w:val="left"/>
      </w:pPr>
      <w:r>
        <w:rPr>
          <w:rFonts w:ascii="Times New Roman"/>
          <w:b/>
          <w:i w:val="false"/>
          <w:color w:val="000000"/>
        </w:rPr>
        <w:t xml:space="preserve"> 
  6. Необходимые ресурсы и источники их финансирования Программы </w:t>
      </w:r>
    </w:p>
    <w:bookmarkEnd w:id="40"/>
    <w:p>
      <w:pPr>
        <w:spacing w:after="0"/>
        <w:ind w:left="0"/>
        <w:jc w:val="both"/>
      </w:pPr>
      <w:r>
        <w:rPr>
          <w:rFonts w:ascii="Times New Roman"/>
          <w:b w:val="false"/>
          <w:i w:val="false"/>
          <w:color w:val="000000"/>
          <w:sz w:val="28"/>
        </w:rPr>
        <w:t xml:space="preserve">      Источниками финансового обеспечения настоящей Программы являются средства республиканского и местных бюджетов, а также средства по грантам. </w:t>
      </w:r>
      <w:r>
        <w:br/>
      </w:r>
      <w:r>
        <w:rPr>
          <w:rFonts w:ascii="Times New Roman"/>
          <w:b w:val="false"/>
          <w:i w:val="false"/>
          <w:color w:val="000000"/>
          <w:sz w:val="28"/>
        </w:rPr>
        <w:t xml:space="preserve">
      В республиканском бюджете на реализацию Программы предусматривается 18850,38 млн. тенге, в местных бюджетах - 12532,55 млн. тенге, собственные средства предприятий - 145,2 млн. тенге, средства по связаным грантам 70,96 млн. тенге. </w:t>
      </w:r>
      <w:r>
        <w:br/>
      </w:r>
      <w:r>
        <w:rPr>
          <w:rFonts w:ascii="Times New Roman"/>
          <w:b w:val="false"/>
          <w:i w:val="false"/>
          <w:color w:val="000000"/>
          <w:sz w:val="28"/>
        </w:rPr>
        <w:t xml:space="preserve">
      Объемы расходов средств на 2006-2007 годы по проекту "Сохранение лесов и увеличения лесистости территории республики" будут определены Республиканской бюджетной комиссией после получения положительного заключения экономической экспертизы проекта. </w:t>
      </w:r>
      <w:r>
        <w:br/>
      </w:r>
      <w:r>
        <w:rPr>
          <w:rFonts w:ascii="Times New Roman"/>
          <w:b w:val="false"/>
          <w:i w:val="false"/>
          <w:color w:val="000000"/>
          <w:sz w:val="28"/>
        </w:rPr>
        <w:t xml:space="preserve">
      Объемы расходов на 2006-2007 годы будут уточняться в соответствии с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xml:space="preserve">
      Средства местных бюджетов на реализацию Программы, включая озеленение населенных пунктов, создание зеленых зон и воспроизводства лесов на территории государственного лесного фонда в разрезе областей представлены в таблице 14.  </w:t>
      </w:r>
    </w:p>
    <w:bookmarkStart w:name="z46" w:id="41"/>
    <w:p>
      <w:pPr>
        <w:spacing w:after="0"/>
        <w:ind w:left="0"/>
        <w:jc w:val="both"/>
      </w:pPr>
      <w:r>
        <w:rPr>
          <w:rFonts w:ascii="Times New Roman"/>
          <w:b w:val="false"/>
          <w:i w:val="false"/>
          <w:color w:val="000000"/>
          <w:sz w:val="28"/>
        </w:rPr>
        <w:t xml:space="preserve">
                                                   Таблица 14  </w:t>
      </w:r>
      <w:r>
        <w:rPr>
          <w:rFonts w:ascii="Times New Roman"/>
          <w:b w:val="false"/>
          <w:i w:val="false"/>
          <w:color w:val="ff0000"/>
          <w:sz w:val="28"/>
        </w:rPr>
        <w:t xml:space="preserve">&lt;*&gt; </w:t>
      </w:r>
    </w:p>
    <w:bookmarkEnd w:id="41"/>
    <w:p>
      <w:pPr>
        <w:spacing w:after="0"/>
        <w:ind w:left="0"/>
        <w:jc w:val="both"/>
      </w:pPr>
      <w:r>
        <w:rPr>
          <w:rFonts w:ascii="Times New Roman"/>
          <w:b w:val="false"/>
          <w:i w:val="false"/>
          <w:color w:val="ff0000"/>
          <w:sz w:val="28"/>
        </w:rPr>
        <w:t xml:space="preserve">      Сноска. Таблица 14 в редакции постановления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333"/>
        <w:gridCol w:w="1713"/>
        <w:gridCol w:w="1713"/>
        <w:gridCol w:w="1713"/>
        <w:gridCol w:w="1593"/>
        <w:gridCol w:w="1593"/>
        <w:gridCol w:w="159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w:t>
            </w:r>
            <w:r>
              <w:br/>
            </w:r>
            <w:r>
              <w:rPr>
                <w:rFonts w:ascii="Times New Roman"/>
                <w:b w:val="false"/>
                <w:i w:val="false"/>
                <w:color w:val="000000"/>
                <w:sz w:val="20"/>
              </w:rPr>
              <w:t xml:space="preserve">
бюджеты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средств местных бюджетов, млн.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средств </w:t>
            </w:r>
            <w:r>
              <w:br/>
            </w:r>
            <w:r>
              <w:rPr>
                <w:rFonts w:ascii="Times New Roman"/>
                <w:b w:val="false"/>
                <w:i w:val="false"/>
                <w:color w:val="000000"/>
                <w:sz w:val="20"/>
              </w:rPr>
              <w:t xml:space="preserve">
местных бюджетов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w:t>
            </w:r>
            <w:r>
              <w:br/>
            </w:r>
            <w:r>
              <w:rPr>
                <w:rFonts w:ascii="Times New Roman"/>
                <w:b w:val="false"/>
                <w:i w:val="false"/>
                <w:color w:val="000000"/>
                <w:sz w:val="20"/>
              </w:rPr>
              <w:t xml:space="preserve">
восстановление лесов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 </w:t>
            </w:r>
            <w:r>
              <w:br/>
            </w:r>
            <w:r>
              <w:rPr>
                <w:rFonts w:ascii="Times New Roman"/>
                <w:b w:val="false"/>
                <w:i w:val="false"/>
                <w:color w:val="000000"/>
                <w:sz w:val="20"/>
              </w:rPr>
              <w:t xml:space="preserve">
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4193,88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3640,40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284,62 </w:t>
            </w:r>
          </w:p>
        </w:tc>
      </w:tr>
    </w:tbl>
    <w:p>
      <w:pPr>
        <w:spacing w:after="0"/>
        <w:ind w:left="0"/>
        <w:jc w:val="both"/>
      </w:pPr>
      <w:r>
        <w:rPr>
          <w:rFonts w:ascii="Times New Roman"/>
          <w:b w:val="false"/>
          <w:i w:val="false"/>
          <w:color w:val="000000"/>
          <w:sz w:val="28"/>
        </w:rPr>
        <w:t xml:space="preserve">      Основной объем мероприятий по охране лесов от пожаров, защите их от вредителей и болезней, воспроизводству лесов и лесоразведению, регулированию лесопользования, предусмотренных Программой, будет осуществляться лесными учреждениями и особо охраняемыми природными территориями со статусом юридического лица. Лесоустроительные, проектно-изыскательские, авиалесоохранные и иные работы проводятся специализированными организациями уполномоченного органа. </w:t>
      </w:r>
      <w:r>
        <w:br/>
      </w:r>
      <w:r>
        <w:rPr>
          <w:rFonts w:ascii="Times New Roman"/>
          <w:b w:val="false"/>
          <w:i w:val="false"/>
          <w:color w:val="000000"/>
          <w:sz w:val="28"/>
        </w:rPr>
        <w:t xml:space="preserve">
      В республиканском бюджете в рамках Программы на авиационную охрану лесов предусматривается 2106,01 млн. тенге, на создание санитарно-защитной зеленой зоны города Астаны - 3887,15 млн. тенге. </w:t>
      </w:r>
      <w:r>
        <w:br/>
      </w:r>
      <w:r>
        <w:rPr>
          <w:rFonts w:ascii="Times New Roman"/>
          <w:b w:val="false"/>
          <w:i w:val="false"/>
          <w:color w:val="000000"/>
          <w:sz w:val="28"/>
        </w:rPr>
        <w:t xml:space="preserve">
      Общий объем финансовых затрат на охрану, защиту, воспроизводство лесов, находящихся в ведении областных исполнительных органов, составляет 5931,52 млн. тенге, в том числе на содержание государственной лесной охраны - 4495,14 млн. тенге. Потребность средств на охрану и воспроизводство лесов, находящихся в ведении областных исполнительных органов, представлена в таблице 15. </w:t>
      </w:r>
      <w:r>
        <w:br/>
      </w:r>
      <w:r>
        <w:rPr>
          <w:rFonts w:ascii="Times New Roman"/>
          <w:b w:val="false"/>
          <w:i w:val="false"/>
          <w:color w:val="000000"/>
          <w:sz w:val="28"/>
        </w:rPr>
        <w:t xml:space="preserve">
  </w:t>
      </w:r>
    </w:p>
    <w:bookmarkStart w:name="z47" w:id="42"/>
    <w:p>
      <w:pPr>
        <w:spacing w:after="0"/>
        <w:ind w:left="0"/>
        <w:jc w:val="both"/>
      </w:pPr>
      <w:r>
        <w:rPr>
          <w:rFonts w:ascii="Times New Roman"/>
          <w:b w:val="false"/>
          <w:i w:val="false"/>
          <w:color w:val="000000"/>
          <w:sz w:val="28"/>
        </w:rPr>
        <w:t xml:space="preserve">
                                                        Таблица 15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Таблица 15 в редакции постановления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млн. тенге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33"/>
        <w:gridCol w:w="1653"/>
        <w:gridCol w:w="1613"/>
        <w:gridCol w:w="1613"/>
        <w:gridCol w:w="1533"/>
        <w:gridCol w:w="1533"/>
        <w:gridCol w:w="153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областей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средств на </w:t>
            </w:r>
            <w:r>
              <w:br/>
            </w:r>
            <w:r>
              <w:rPr>
                <w:rFonts w:ascii="Times New Roman"/>
                <w:b w:val="false"/>
                <w:i w:val="false"/>
                <w:color w:val="000000"/>
                <w:sz w:val="20"/>
              </w:rPr>
              <w:t xml:space="preserve">
охрану, защиту и </w:t>
            </w:r>
            <w:r>
              <w:br/>
            </w:r>
            <w:r>
              <w:rPr>
                <w:rFonts w:ascii="Times New Roman"/>
                <w:b w:val="false"/>
                <w:i w:val="false"/>
                <w:color w:val="000000"/>
                <w:sz w:val="20"/>
              </w:rPr>
              <w:t xml:space="preserve">
воспроизводство лесов, </w:t>
            </w:r>
            <w:r>
              <w:br/>
            </w:r>
            <w:r>
              <w:rPr>
                <w:rFonts w:ascii="Times New Roman"/>
                <w:b w:val="false"/>
                <w:i w:val="false"/>
                <w:color w:val="000000"/>
                <w:sz w:val="20"/>
              </w:rPr>
              <w:t xml:space="preserve">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w:t>
            </w:r>
            <w:r>
              <w:br/>
            </w:r>
            <w:r>
              <w:rPr>
                <w:rFonts w:ascii="Times New Roman"/>
                <w:b w:val="false"/>
                <w:i w:val="false"/>
                <w:color w:val="000000"/>
                <w:sz w:val="20"/>
              </w:rPr>
              <w:t xml:space="preserve">
содержание лесной </w:t>
            </w:r>
            <w:r>
              <w:br/>
            </w:r>
            <w:r>
              <w:rPr>
                <w:rFonts w:ascii="Times New Roman"/>
                <w:b w:val="false"/>
                <w:i w:val="false"/>
                <w:color w:val="000000"/>
                <w:sz w:val="20"/>
              </w:rPr>
              <w:t xml:space="preserve">
охраны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157,28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 </w:t>
            </w:r>
            <w:r>
              <w:br/>
            </w:r>
            <w:r>
              <w:rPr>
                <w:rFonts w:ascii="Times New Roman"/>
                <w:b w:val="false"/>
                <w:i w:val="false"/>
                <w:color w:val="000000"/>
                <w:sz w:val="20"/>
              </w:rPr>
              <w:t xml:space="preserve">
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 </w:t>
            </w:r>
            <w:r>
              <w:br/>
            </w:r>
            <w:r>
              <w:rPr>
                <w:rFonts w:ascii="Times New Roman"/>
                <w:b w:val="false"/>
                <w:i w:val="false"/>
                <w:color w:val="000000"/>
                <w:sz w:val="20"/>
              </w:rPr>
              <w:t xml:space="preserve">
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 </w:t>
            </w:r>
            <w:r>
              <w:br/>
            </w:r>
            <w:r>
              <w:rPr>
                <w:rFonts w:ascii="Times New Roman"/>
                <w:b w:val="false"/>
                <w:i w:val="false"/>
                <w:color w:val="000000"/>
                <w:sz w:val="20"/>
              </w:rPr>
              <w:t xml:space="preserve">
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 </w:t>
            </w:r>
            <w:r>
              <w:br/>
            </w:r>
            <w:r>
              <w:rPr>
                <w:rFonts w:ascii="Times New Roman"/>
                <w:b w:val="false"/>
                <w:i w:val="false"/>
                <w:color w:val="000000"/>
                <w:sz w:val="20"/>
              </w:rPr>
              <w:t xml:space="preserve">
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 </w:t>
            </w:r>
            <w:r>
              <w:br/>
            </w:r>
            <w:r>
              <w:rPr>
                <w:rFonts w:ascii="Times New Roman"/>
                <w:b w:val="false"/>
                <w:i w:val="false"/>
                <w:color w:val="000000"/>
                <w:sz w:val="20"/>
              </w:rPr>
              <w:t xml:space="preserve">
станская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1763,57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1711,79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2456,16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1342,56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1800,84 </w:t>
            </w:r>
          </w:p>
        </w:tc>
      </w:tr>
    </w:tbl>
    <w:p>
      <w:pPr>
        <w:spacing w:after="0"/>
        <w:ind w:left="0"/>
        <w:jc w:val="both"/>
      </w:pPr>
      <w:r>
        <w:rPr>
          <w:rFonts w:ascii="Times New Roman"/>
          <w:b w:val="false"/>
          <w:i w:val="false"/>
          <w:color w:val="000000"/>
          <w:sz w:val="28"/>
        </w:rPr>
        <w:t xml:space="preserve">      Для технического обеспечения Программы необходимо средств в общей сумме 4669,15 млн. тенге, в том числе за счет средств республиканского бюджета - 3879,10 млн. тенге, из них целевыми трансфертами местным бюджетам 1439,50 млн. тенге и за счет местных бюджетов - 790,05 млн. тенге. Потребность финансовых средств для технического обеспечения Программы приведена в таблице 16. </w:t>
      </w:r>
    </w:p>
    <w:bookmarkStart w:name="z48" w:id="43"/>
    <w:p>
      <w:pPr>
        <w:spacing w:after="0"/>
        <w:ind w:left="0"/>
        <w:jc w:val="both"/>
      </w:pPr>
      <w:r>
        <w:rPr>
          <w:rFonts w:ascii="Times New Roman"/>
          <w:b w:val="false"/>
          <w:i w:val="false"/>
          <w:color w:val="000000"/>
          <w:sz w:val="28"/>
        </w:rPr>
        <w:t xml:space="preserve">
                                              Таблица 16  </w:t>
      </w:r>
      <w:r>
        <w:rPr>
          <w:rFonts w:ascii="Times New Roman"/>
          <w:b w:val="false"/>
          <w:i w:val="false"/>
          <w:color w:val="ff0000"/>
          <w:sz w:val="28"/>
        </w:rPr>
        <w:t xml:space="preserve">&lt;*&gt; </w:t>
      </w:r>
    </w:p>
    <w:bookmarkEnd w:id="43"/>
    <w:p>
      <w:pPr>
        <w:spacing w:after="0"/>
        <w:ind w:left="0"/>
        <w:jc w:val="both"/>
      </w:pPr>
      <w:r>
        <w:rPr>
          <w:rFonts w:ascii="Times New Roman"/>
          <w:b w:val="false"/>
          <w:i w:val="false"/>
          <w:color w:val="ff0000"/>
          <w:sz w:val="28"/>
        </w:rPr>
        <w:t xml:space="preserve">      Сноска. Таблица 16 в редакции постановления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713"/>
        <w:gridCol w:w="1893"/>
        <w:gridCol w:w="1893"/>
        <w:gridCol w:w="1893"/>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годам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средств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бюджета: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4669,15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в т.ч. целевые </w:t>
            </w:r>
            <w:r>
              <w:br/>
            </w:r>
            <w:r>
              <w:rPr>
                <w:rFonts w:ascii="Times New Roman"/>
                <w:b w:val="false"/>
                <w:i w:val="false"/>
                <w:color w:val="000000"/>
                <w:sz w:val="20"/>
              </w:rPr>
              <w:t xml:space="preserve">
трансферты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3879,10 </w:t>
            </w:r>
            <w:r>
              <w:br/>
            </w:r>
            <w:r>
              <w:rPr>
                <w:rFonts w:ascii="Times New Roman"/>
                <w:b w:val="false"/>
                <w:i w:val="false"/>
                <w:color w:val="000000"/>
                <w:sz w:val="20"/>
              </w:rPr>
              <w:t xml:space="preserve">
  </w:t>
            </w:r>
            <w:r>
              <w:br/>
            </w:r>
            <w:r>
              <w:rPr>
                <w:rFonts w:ascii="Times New Roman"/>
                <w:b w:val="false"/>
                <w:i w:val="false"/>
                <w:color w:val="000000"/>
                <w:sz w:val="20"/>
              </w:rPr>
              <w:t xml:space="preserve">
1439,50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3095,1 </w:t>
            </w:r>
            <w:r>
              <w:br/>
            </w:r>
            <w:r>
              <w:rPr>
                <w:rFonts w:ascii="Times New Roman"/>
                <w:b w:val="false"/>
                <w:i w:val="false"/>
                <w:color w:val="000000"/>
                <w:sz w:val="20"/>
              </w:rPr>
              <w:t xml:space="preserve">
  </w:t>
            </w:r>
            <w:r>
              <w:br/>
            </w:r>
            <w:r>
              <w:rPr>
                <w:rFonts w:ascii="Times New Roman"/>
                <w:b w:val="false"/>
                <w:i w:val="false"/>
                <w:color w:val="000000"/>
                <w:sz w:val="20"/>
              </w:rPr>
              <w:t xml:space="preserve">
1439,50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областям: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бюджеты,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по областям: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bl>
    <w:p>
      <w:pPr>
        <w:spacing w:after="0"/>
        <w:ind w:left="0"/>
        <w:jc w:val="both"/>
      </w:pPr>
      <w:r>
        <w:rPr>
          <w:rFonts w:ascii="Times New Roman"/>
          <w:b w:val="false"/>
          <w:i w:val="false"/>
          <w:color w:val="ff0000"/>
          <w:sz w:val="28"/>
        </w:rPr>
        <w:t xml:space="preserve">  &lt;*&gt; </w:t>
      </w:r>
      <w:r>
        <w:br/>
      </w:r>
      <w:r>
        <w:rPr>
          <w:rFonts w:ascii="Times New Roman"/>
          <w:b w:val="false"/>
          <w:i w:val="false"/>
          <w:color w:val="ff0000"/>
          <w:sz w:val="28"/>
        </w:rPr>
        <w:t xml:space="preserve">
      Сноска. В раздел 6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bookmarkStart w:name="z49" w:id="44"/>
    <w:p>
      <w:pPr>
        <w:spacing w:after="0"/>
        <w:ind w:left="0"/>
        <w:jc w:val="left"/>
      </w:pPr>
      <w:r>
        <w:rPr>
          <w:rFonts w:ascii="Times New Roman"/>
          <w:b/>
          <w:i w:val="false"/>
          <w:color w:val="000000"/>
        </w:rPr>
        <w:t xml:space="preserve"> 
  7. Ожидаемые результаты от реализации Программы </w:t>
      </w:r>
    </w:p>
    <w:bookmarkEnd w:id="44"/>
    <w:p>
      <w:pPr>
        <w:spacing w:after="0"/>
        <w:ind w:left="0"/>
        <w:jc w:val="both"/>
      </w:pPr>
      <w:r>
        <w:rPr>
          <w:rFonts w:ascii="Times New Roman"/>
          <w:b w:val="false"/>
          <w:i w:val="false"/>
          <w:color w:val="000000"/>
          <w:sz w:val="28"/>
        </w:rPr>
        <w:t xml:space="preserve">      Реализация Программы позволит стабилизировать ситуацию в области охраны, защиты и воспроизводства лесов, их рационального использования, обеспечить сохранность лесов и снижение потерь от лесных пожаров незаконных порубок и создать основу для последующего повышения эффективности ведения лесного хозяйства. </w:t>
      </w:r>
      <w:r>
        <w:br/>
      </w:r>
      <w:r>
        <w:rPr>
          <w:rFonts w:ascii="Times New Roman"/>
          <w:b w:val="false"/>
          <w:i w:val="false"/>
          <w:color w:val="000000"/>
          <w:sz w:val="28"/>
        </w:rPr>
        <w:t xml:space="preserve">
      По предварительным расчетам основными параметрами ожидаемых результатов от реализации Программы и Плана мероприятий по реализации Программы могут быть: </w:t>
      </w:r>
      <w:r>
        <w:br/>
      </w:r>
      <w:r>
        <w:rPr>
          <w:rFonts w:ascii="Times New Roman"/>
          <w:b w:val="false"/>
          <w:i w:val="false"/>
          <w:color w:val="000000"/>
          <w:sz w:val="28"/>
        </w:rPr>
        <w:t xml:space="preserve">
      снижение площадей, повреждаемых лесными пожарами до показателя не более 3,0-5,0 тыс. га за пожароопасный период; </w:t>
      </w:r>
      <w:r>
        <w:br/>
      </w:r>
      <w:r>
        <w:rPr>
          <w:rFonts w:ascii="Times New Roman"/>
          <w:b w:val="false"/>
          <w:i w:val="false"/>
          <w:color w:val="000000"/>
          <w:sz w:val="28"/>
        </w:rPr>
        <w:t xml:space="preserve">
      воспроизводство лесов на общей площади 85,92 тыс. га, из них в 2005 году 24,12 тыс. га, в 2006 году - 28,26 тыс. га и в 2007 году - 33,53 тыс. га; </w:t>
      </w:r>
      <w:r>
        <w:br/>
      </w:r>
      <w:r>
        <w:rPr>
          <w:rFonts w:ascii="Times New Roman"/>
          <w:b w:val="false"/>
          <w:i w:val="false"/>
          <w:color w:val="000000"/>
          <w:sz w:val="28"/>
        </w:rPr>
        <w:t xml:space="preserve">
      создание санитарно-защитной зеленой зоны г. Астаны на площади 15,0 тыс.га, по 5 тыс. га ежегодно; </w:t>
      </w:r>
      <w:r>
        <w:br/>
      </w:r>
      <w:r>
        <w:rPr>
          <w:rFonts w:ascii="Times New Roman"/>
          <w:b w:val="false"/>
          <w:i w:val="false"/>
          <w:color w:val="000000"/>
          <w:sz w:val="28"/>
        </w:rPr>
        <w:t xml:space="preserve">
      улучшение возрастной структуры насаждений, их качественного состава и санитарного состояния лесов; </w:t>
      </w:r>
      <w:r>
        <w:br/>
      </w:r>
      <w:r>
        <w:rPr>
          <w:rFonts w:ascii="Times New Roman"/>
          <w:b w:val="false"/>
          <w:i w:val="false"/>
          <w:color w:val="000000"/>
          <w:sz w:val="28"/>
        </w:rPr>
        <w:t xml:space="preserve">
      проведение лесоустройств на площади 1849,1 тыс. га, в том числе в 2005 году - 334 тыс. га, в 2006 году - 434,8 тыс. га и в 2007 году - 1080,3 тыс га; </w:t>
      </w:r>
      <w:r>
        <w:br/>
      </w:r>
      <w:r>
        <w:rPr>
          <w:rFonts w:ascii="Times New Roman"/>
          <w:b w:val="false"/>
          <w:i w:val="false"/>
          <w:color w:val="000000"/>
          <w:sz w:val="28"/>
        </w:rPr>
        <w:t xml:space="preserve">
      разработка проекта создания насаждений на площади 15 тыс. га и рабочих проектов противопожарного обустройства лесов на площади 1279,1 га; </w:t>
      </w:r>
      <w:r>
        <w:br/>
      </w:r>
      <w:r>
        <w:rPr>
          <w:rFonts w:ascii="Times New Roman"/>
          <w:b w:val="false"/>
          <w:i w:val="false"/>
          <w:color w:val="000000"/>
          <w:sz w:val="28"/>
        </w:rPr>
        <w:t xml:space="preserve">
      создание временных и постоянных лесосеменных участков на площади 9058 га; </w:t>
      </w:r>
      <w:r>
        <w:br/>
      </w:r>
      <w:r>
        <w:rPr>
          <w:rFonts w:ascii="Times New Roman"/>
          <w:b w:val="false"/>
          <w:i w:val="false"/>
          <w:color w:val="000000"/>
          <w:sz w:val="28"/>
        </w:rPr>
        <w:t xml:space="preserve">
      высадка зеленых насаждений в городах и населенных пунктах за 3 года - 13,00 млн. шт; </w:t>
      </w:r>
      <w:r>
        <w:br/>
      </w:r>
      <w:r>
        <w:rPr>
          <w:rFonts w:ascii="Times New Roman"/>
          <w:b w:val="false"/>
          <w:i w:val="false"/>
          <w:color w:val="000000"/>
          <w:sz w:val="28"/>
        </w:rPr>
        <w:t xml:space="preserve">
      привлечение в 2005 году - 16000, в 2006 году - 18000 и в 2007 году - 20000 молодых людей; </w:t>
      </w:r>
      <w:r>
        <w:br/>
      </w:r>
      <w:r>
        <w:rPr>
          <w:rFonts w:ascii="Times New Roman"/>
          <w:b w:val="false"/>
          <w:i w:val="false"/>
          <w:color w:val="000000"/>
          <w:sz w:val="28"/>
        </w:rPr>
        <w:t xml:space="preserve">
      укрепление материально-технической базы лесных учреждений, особо охраняемых природных территорий и других специализированных организаций отрасли, повышение квалификации их работников, что в дальнейшем позволит повышать эффективность ведения лесного хозяйства, расширять работы по воспроизводству лесов и лесоразведению, обеспечить сохранение природно-заповедного фонда республики. </w:t>
      </w:r>
      <w:r>
        <w:br/>
      </w:r>
      <w:r>
        <w:rPr>
          <w:rFonts w:ascii="Times New Roman"/>
          <w:b w:val="false"/>
          <w:i w:val="false"/>
          <w:color w:val="000000"/>
          <w:sz w:val="28"/>
        </w:rPr>
        <w:t xml:space="preserve">
      Путем создания новых лесных массивов, существующие насаждения, естественные лесные колки, защитные лесополосы вдоль железных и автомобильных дорог будут соединены в единую систему. </w:t>
      </w:r>
      <w:r>
        <w:br/>
      </w:r>
      <w:r>
        <w:rPr>
          <w:rFonts w:ascii="Times New Roman"/>
          <w:b w:val="false"/>
          <w:i w:val="false"/>
          <w:color w:val="000000"/>
          <w:sz w:val="28"/>
        </w:rPr>
        <w:t xml:space="preserve">
      В соответствии с генеральным планом застройки города Астаны, основной зеленый коридор в черте города пройдет вдоль русла реки Ишим и соединится с водоохранными насаждениями по берегам Вячеславского водохранилища, улучшив живописность территории города и пригородной зоны. Ландшафт пригородной зоны приобретет более привлекательный вид и станет более ценным в культурном, оздоровительном и санитарно-гигиеническом отношениях для населения столицы.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7 внесены изменения постановлением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Start w:name="z50"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План мероприятий по реализации Программы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3034"/>
        <w:gridCol w:w="1992"/>
        <w:gridCol w:w="1930"/>
        <w:gridCol w:w="1930"/>
        <w:gridCol w:w="1806"/>
        <w:gridCol w:w="1848"/>
      </w:tblGrid>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 </w:t>
            </w:r>
            <w:r>
              <w:br/>
            </w:r>
            <w:r>
              <w:rPr>
                <w:rFonts w:ascii="Times New Roman"/>
                <w:b w:val="false"/>
                <w:i w:val="false"/>
                <w:color w:val="000000"/>
                <w:sz w:val="20"/>
              </w:rPr>
              <w:t xml:space="preserve">
ния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 </w:t>
            </w:r>
            <w:r>
              <w:br/>
            </w:r>
            <w:r>
              <w:rPr>
                <w:rFonts w:ascii="Times New Roman"/>
                <w:b w:val="false"/>
                <w:i w:val="false"/>
                <w:color w:val="000000"/>
                <w:sz w:val="20"/>
              </w:rPr>
              <w:t xml:space="preserve">
ные за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нение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 </w:t>
            </w:r>
            <w:r>
              <w:br/>
            </w:r>
            <w:r>
              <w:rPr>
                <w:rFonts w:ascii="Times New Roman"/>
                <w:b w:val="false"/>
                <w:i w:val="false"/>
                <w:color w:val="000000"/>
                <w:sz w:val="20"/>
              </w:rPr>
              <w:t xml:space="preserve">
пола- </w:t>
            </w:r>
            <w:r>
              <w:br/>
            </w:r>
            <w:r>
              <w:rPr>
                <w:rFonts w:ascii="Times New Roman"/>
                <w:b w:val="false"/>
                <w:i w:val="false"/>
                <w:color w:val="000000"/>
                <w:sz w:val="20"/>
              </w:rPr>
              <w:t xml:space="preserve">
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 </w:t>
            </w:r>
            <w:r>
              <w:br/>
            </w:r>
            <w:r>
              <w:rPr>
                <w:rFonts w:ascii="Times New Roman"/>
                <w:b w:val="false"/>
                <w:i w:val="false"/>
                <w:color w:val="000000"/>
                <w:sz w:val="20"/>
              </w:rPr>
              <w:t xml:space="preserve">
вания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Совершенствование нормативной правовой базы лесного хозяйства, особо охраняемых природных территорий и озеленения населенных пунктов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биологические обоснования в области леса и ООПТ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 </w:t>
            </w:r>
            <w:r>
              <w:br/>
            </w:r>
            <w:r>
              <w:rPr>
                <w:rFonts w:ascii="Times New Roman"/>
                <w:b w:val="false"/>
                <w:i w:val="false"/>
                <w:color w:val="000000"/>
                <w:sz w:val="20"/>
              </w:rPr>
              <w:t xml:space="preserve">
венно- </w:t>
            </w:r>
            <w:r>
              <w:br/>
            </w:r>
            <w:r>
              <w:rPr>
                <w:rFonts w:ascii="Times New Roman"/>
                <w:b w:val="false"/>
                <w:i w:val="false"/>
                <w:color w:val="000000"/>
                <w:sz w:val="20"/>
              </w:rPr>
              <w:t xml:space="preserve">
научные, технико- </w:t>
            </w:r>
            <w:r>
              <w:br/>
            </w:r>
            <w:r>
              <w:rPr>
                <w:rFonts w:ascii="Times New Roman"/>
                <w:b w:val="false"/>
                <w:i w:val="false"/>
                <w:color w:val="000000"/>
                <w:sz w:val="20"/>
              </w:rPr>
              <w:t xml:space="preserve">
экономи- </w:t>
            </w:r>
            <w:r>
              <w:br/>
            </w:r>
            <w:r>
              <w:rPr>
                <w:rFonts w:ascii="Times New Roman"/>
                <w:b w:val="false"/>
                <w:i w:val="false"/>
                <w:color w:val="000000"/>
                <w:sz w:val="20"/>
              </w:rPr>
              <w:t xml:space="preserve">
ческие и биологи- </w:t>
            </w:r>
            <w:r>
              <w:br/>
            </w:r>
            <w:r>
              <w:rPr>
                <w:rFonts w:ascii="Times New Roman"/>
                <w:b w:val="false"/>
                <w:i w:val="false"/>
                <w:color w:val="000000"/>
                <w:sz w:val="20"/>
              </w:rPr>
              <w:t xml:space="preserve">
ческие обосно- </w:t>
            </w:r>
            <w:r>
              <w:br/>
            </w:r>
            <w:r>
              <w:rPr>
                <w:rFonts w:ascii="Times New Roman"/>
                <w:b w:val="false"/>
                <w:i w:val="false"/>
                <w:color w:val="000000"/>
                <w:sz w:val="20"/>
              </w:rPr>
              <w:t xml:space="preserve">
вания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13,23 </w:t>
            </w:r>
            <w:r>
              <w:br/>
            </w:r>
            <w:r>
              <w:rPr>
                <w:rFonts w:ascii="Times New Roman"/>
                <w:b w:val="false"/>
                <w:i w:val="false"/>
                <w:color w:val="000000"/>
                <w:sz w:val="20"/>
              </w:rPr>
              <w:t xml:space="preserve">
2006г.- </w:t>
            </w:r>
            <w:r>
              <w:br/>
            </w:r>
            <w:r>
              <w:rPr>
                <w:rFonts w:ascii="Times New Roman"/>
                <w:b w:val="false"/>
                <w:i w:val="false"/>
                <w:color w:val="000000"/>
                <w:sz w:val="20"/>
              </w:rPr>
              <w:t xml:space="preserve">
46,00 </w:t>
            </w:r>
            <w:r>
              <w:br/>
            </w:r>
            <w:r>
              <w:rPr>
                <w:rFonts w:ascii="Times New Roman"/>
                <w:b w:val="false"/>
                <w:i w:val="false"/>
                <w:color w:val="000000"/>
                <w:sz w:val="20"/>
              </w:rPr>
              <w:t xml:space="preserve">
2007г.- 45,10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проект Закона Республики Казахстан "Об особо охраняемых природных территориях» (новая редакция)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Закона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2005 г.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технические и технологичес- </w:t>
            </w:r>
            <w:r>
              <w:br/>
            </w:r>
            <w:r>
              <w:rPr>
                <w:rFonts w:ascii="Times New Roman"/>
                <w:b w:val="false"/>
                <w:i w:val="false"/>
                <w:color w:val="000000"/>
                <w:sz w:val="20"/>
              </w:rPr>
              <w:t xml:space="preserve">
кие нормы и стандарты по созданию зеленых зон населенных пунктов и озеленению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ГОСТы, </w:t>
            </w:r>
            <w:r>
              <w:br/>
            </w:r>
            <w:r>
              <w:rPr>
                <w:rFonts w:ascii="Times New Roman"/>
                <w:b w:val="false"/>
                <w:i w:val="false"/>
                <w:color w:val="000000"/>
                <w:sz w:val="20"/>
              </w:rPr>
              <w:t xml:space="preserve">
нормы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МООС, </w:t>
            </w:r>
            <w:r>
              <w:br/>
            </w:r>
            <w:r>
              <w:rPr>
                <w:rFonts w:ascii="Times New Roman"/>
                <w:b w:val="false"/>
                <w:i w:val="false"/>
                <w:color w:val="000000"/>
                <w:sz w:val="20"/>
              </w:rPr>
              <w:t xml:space="preserve">
 МИТ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Международные обязательства по охране окружающей среды и сохранению биологического разнообразия 
</w:t>
            </w:r>
          </w:p>
        </w:tc>
      </w:tr>
      <w:tr>
        <w:trPr>
          <w:trHeight w:val="1245"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охрану уникальных экологических систем особо охраняемых природных территорий в горных массивах Западного Тянь-Шаня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2006 г.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12,80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35,13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Связан- </w:t>
            </w:r>
            <w:r>
              <w:br/>
            </w:r>
            <w:r>
              <w:rPr>
                <w:rFonts w:ascii="Times New Roman"/>
                <w:b w:val="false"/>
                <w:i w:val="false"/>
                <w:color w:val="000000"/>
                <w:sz w:val="20"/>
              </w:rPr>
              <w:t xml:space="preserve">
ный </w:t>
            </w:r>
            <w:r>
              <w:br/>
            </w:r>
            <w:r>
              <w:rPr>
                <w:rFonts w:ascii="Times New Roman"/>
                <w:b w:val="false"/>
                <w:i w:val="false"/>
                <w:color w:val="000000"/>
                <w:sz w:val="20"/>
              </w:rPr>
              <w:t xml:space="preserve">
грант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и начать </w:t>
            </w:r>
            <w:r>
              <w:br/>
            </w:r>
            <w:r>
              <w:rPr>
                <w:rFonts w:ascii="Times New Roman"/>
                <w:b w:val="false"/>
                <w:i w:val="false"/>
                <w:color w:val="000000"/>
                <w:sz w:val="20"/>
              </w:rPr>
              <w:t xml:space="preserve">
реализацию </w:t>
            </w:r>
            <w:r>
              <w:br/>
            </w:r>
            <w:r>
              <w:rPr>
                <w:rFonts w:ascii="Times New Roman"/>
                <w:b w:val="false"/>
                <w:i w:val="false"/>
                <w:color w:val="000000"/>
                <w:sz w:val="20"/>
              </w:rPr>
              <w:t xml:space="preserve">
полномас- </w:t>
            </w:r>
            <w:r>
              <w:br/>
            </w:r>
            <w:r>
              <w:rPr>
                <w:rFonts w:ascii="Times New Roman"/>
                <w:b w:val="false"/>
                <w:i w:val="false"/>
                <w:color w:val="000000"/>
                <w:sz w:val="20"/>
              </w:rPr>
              <w:t xml:space="preserve">
штабного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"Сохранение </w:t>
            </w:r>
            <w:r>
              <w:br/>
            </w:r>
            <w:r>
              <w:rPr>
                <w:rFonts w:ascii="Times New Roman"/>
                <w:b w:val="false"/>
                <w:i w:val="false"/>
                <w:color w:val="000000"/>
                <w:sz w:val="20"/>
              </w:rPr>
              <w:t xml:space="preserve">
лесов и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лесистости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республики"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 </w:t>
            </w:r>
            <w:r>
              <w:br/>
            </w:r>
            <w:r>
              <w:rPr>
                <w:rFonts w:ascii="Times New Roman"/>
                <w:b w:val="false"/>
                <w:i w:val="false"/>
                <w:color w:val="000000"/>
                <w:sz w:val="20"/>
              </w:rPr>
              <w:t xml:space="preserve">
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 </w:t>
            </w:r>
            <w:r>
              <w:br/>
            </w:r>
            <w:r>
              <w:rPr>
                <w:rFonts w:ascii="Times New Roman"/>
                <w:b w:val="false"/>
                <w:i w:val="false"/>
                <w:color w:val="000000"/>
                <w:sz w:val="20"/>
              </w:rPr>
              <w:t xml:space="preserve">
1,74 </w:t>
            </w:r>
            <w:r>
              <w:br/>
            </w:r>
            <w:r>
              <w:rPr>
                <w:rFonts w:ascii="Times New Roman"/>
                <w:b w:val="false"/>
                <w:i w:val="false"/>
                <w:color w:val="000000"/>
                <w:sz w:val="20"/>
              </w:rPr>
              <w:t xml:space="preserve">
2006г. - </w:t>
            </w:r>
            <w:r>
              <w:br/>
            </w:r>
            <w:r>
              <w:rPr>
                <w:rFonts w:ascii="Times New Roman"/>
                <w:b w:val="false"/>
                <w:i w:val="false"/>
                <w:color w:val="000000"/>
                <w:sz w:val="20"/>
              </w:rPr>
              <w:t xml:space="preserve">
45,83 </w:t>
            </w:r>
            <w:r>
              <w:br/>
            </w:r>
            <w:r>
              <w:rPr>
                <w:rFonts w:ascii="Times New Roman"/>
                <w:b w:val="false"/>
                <w:i w:val="false"/>
                <w:color w:val="000000"/>
                <w:sz w:val="20"/>
              </w:rPr>
              <w:t xml:space="preserve">
2007г.-*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 </w:t>
            </w:r>
            <w:r>
              <w:br/>
            </w:r>
            <w:r>
              <w:rPr>
                <w:rFonts w:ascii="Times New Roman"/>
                <w:b w:val="false"/>
                <w:i w:val="false"/>
                <w:color w:val="000000"/>
                <w:sz w:val="20"/>
              </w:rPr>
              <w:t xml:space="preserve">
35,83 </w:t>
            </w:r>
            <w:r>
              <w:br/>
            </w:r>
            <w:r>
              <w:rPr>
                <w:rFonts w:ascii="Times New Roman"/>
                <w:b w:val="false"/>
                <w:i w:val="false"/>
                <w:color w:val="000000"/>
                <w:sz w:val="20"/>
              </w:rPr>
              <w:t xml:space="preserve">
2006г. - </w:t>
            </w:r>
            <w:r>
              <w:br/>
            </w:r>
            <w:r>
              <w:rPr>
                <w:rFonts w:ascii="Times New Roman"/>
                <w:b w:val="false"/>
                <w:i w:val="false"/>
                <w:color w:val="000000"/>
                <w:sz w:val="20"/>
              </w:rPr>
              <w:t xml:space="preserve">
8,41 </w:t>
            </w:r>
            <w:r>
              <w:br/>
            </w:r>
            <w:r>
              <w:rPr>
                <w:rFonts w:ascii="Times New Roman"/>
                <w:b w:val="false"/>
                <w:i w:val="false"/>
                <w:color w:val="000000"/>
                <w:sz w:val="20"/>
              </w:rPr>
              <w:t xml:space="preserve">
2007г.-*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Связан- </w:t>
            </w:r>
            <w:r>
              <w:br/>
            </w:r>
            <w:r>
              <w:rPr>
                <w:rFonts w:ascii="Times New Roman"/>
                <w:b w:val="false"/>
                <w:i w:val="false"/>
                <w:color w:val="000000"/>
                <w:sz w:val="20"/>
              </w:rPr>
              <w:t xml:space="preserve">
ный </w:t>
            </w:r>
            <w:r>
              <w:br/>
            </w:r>
            <w:r>
              <w:rPr>
                <w:rFonts w:ascii="Times New Roman"/>
                <w:b w:val="false"/>
                <w:i w:val="false"/>
                <w:color w:val="000000"/>
                <w:sz w:val="20"/>
              </w:rPr>
              <w:t xml:space="preserve">
грант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2007г.-*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Охрана лесов от пожаров и нарушений лесного законодательства Республики Казахстан, защите их от вредителей и болезней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содержание особо </w:t>
            </w:r>
            <w:r>
              <w:br/>
            </w:r>
            <w:r>
              <w:rPr>
                <w:rFonts w:ascii="Times New Roman"/>
                <w:b w:val="false"/>
                <w:i w:val="false"/>
                <w:color w:val="000000"/>
                <w:sz w:val="20"/>
              </w:rPr>
              <w:t xml:space="preserve">
охраняемых природных </w:t>
            </w:r>
            <w:r>
              <w:br/>
            </w:r>
            <w:r>
              <w:rPr>
                <w:rFonts w:ascii="Times New Roman"/>
                <w:b w:val="false"/>
                <w:i w:val="false"/>
                <w:color w:val="000000"/>
                <w:sz w:val="20"/>
              </w:rPr>
              <w:t xml:space="preserve">
территорий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2005г.- 1186,13 </w:t>
            </w:r>
            <w:r>
              <w:br/>
            </w:r>
            <w:r>
              <w:rPr>
                <w:rFonts w:ascii="Times New Roman"/>
                <w:b w:val="false"/>
                <w:i w:val="false"/>
                <w:color w:val="000000"/>
                <w:sz w:val="20"/>
              </w:rPr>
              <w:t xml:space="preserve">
2006 г.- </w:t>
            </w:r>
            <w:r>
              <w:br/>
            </w:r>
            <w:r>
              <w:rPr>
                <w:rFonts w:ascii="Times New Roman"/>
                <w:b w:val="false"/>
                <w:i w:val="false"/>
                <w:color w:val="000000"/>
                <w:sz w:val="20"/>
              </w:rPr>
              <w:t xml:space="preserve">
1403,66 </w:t>
            </w:r>
            <w:r>
              <w:br/>
            </w:r>
            <w:r>
              <w:rPr>
                <w:rFonts w:ascii="Times New Roman"/>
                <w:b w:val="false"/>
                <w:i w:val="false"/>
                <w:color w:val="000000"/>
                <w:sz w:val="20"/>
              </w:rPr>
              <w:t xml:space="preserve">
2007г.- 1798,80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содержание Сандыктауского учебно-произ- </w:t>
            </w:r>
            <w:r>
              <w:br/>
            </w:r>
            <w:r>
              <w:rPr>
                <w:rFonts w:ascii="Times New Roman"/>
                <w:b w:val="false"/>
                <w:i w:val="false"/>
                <w:color w:val="000000"/>
                <w:sz w:val="20"/>
              </w:rPr>
              <w:t xml:space="preserve">
водственного лесного </w:t>
            </w:r>
            <w:r>
              <w:br/>
            </w:r>
            <w:r>
              <w:rPr>
                <w:rFonts w:ascii="Times New Roman"/>
                <w:b w:val="false"/>
                <w:i w:val="false"/>
                <w:color w:val="000000"/>
                <w:sz w:val="20"/>
              </w:rPr>
              <w:t xml:space="preserve">
хозяйства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2005г.- 22,26 </w:t>
            </w:r>
            <w:r>
              <w:br/>
            </w:r>
            <w:r>
              <w:rPr>
                <w:rFonts w:ascii="Times New Roman"/>
                <w:b w:val="false"/>
                <w:i w:val="false"/>
                <w:color w:val="000000"/>
                <w:sz w:val="20"/>
              </w:rPr>
              <w:t xml:space="preserve">
2006г.- 22,80 </w:t>
            </w:r>
            <w:r>
              <w:br/>
            </w:r>
            <w:r>
              <w:rPr>
                <w:rFonts w:ascii="Times New Roman"/>
                <w:b w:val="false"/>
                <w:i w:val="false"/>
                <w:color w:val="000000"/>
                <w:sz w:val="20"/>
              </w:rPr>
              <w:t xml:space="preserve">
2007г.- 29,40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содержание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учреждений </w:t>
            </w:r>
            <w:r>
              <w:br/>
            </w:r>
            <w:r>
              <w:rPr>
                <w:rFonts w:ascii="Times New Roman"/>
                <w:b w:val="false"/>
                <w:i w:val="false"/>
                <w:color w:val="000000"/>
                <w:sz w:val="20"/>
              </w:rPr>
              <w:t xml:space="preserve">
лесного хозяйства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2005г.- 1351,74 </w:t>
            </w:r>
            <w:r>
              <w:br/>
            </w:r>
            <w:r>
              <w:rPr>
                <w:rFonts w:ascii="Times New Roman"/>
                <w:b w:val="false"/>
                <w:i w:val="false"/>
                <w:color w:val="000000"/>
                <w:sz w:val="20"/>
              </w:rPr>
              <w:t xml:space="preserve">
2006г.- </w:t>
            </w:r>
            <w:r>
              <w:br/>
            </w:r>
            <w:r>
              <w:rPr>
                <w:rFonts w:ascii="Times New Roman"/>
                <w:b w:val="false"/>
                <w:i w:val="false"/>
                <w:color w:val="000000"/>
                <w:sz w:val="20"/>
              </w:rPr>
              <w:t xml:space="preserve">
1342,56 </w:t>
            </w:r>
            <w:r>
              <w:br/>
            </w:r>
            <w:r>
              <w:rPr>
                <w:rFonts w:ascii="Times New Roman"/>
                <w:b w:val="false"/>
                <w:i w:val="false"/>
                <w:color w:val="000000"/>
                <w:sz w:val="20"/>
              </w:rPr>
              <w:t xml:space="preserve">
2007г.- </w:t>
            </w:r>
            <w:r>
              <w:br/>
            </w:r>
            <w:r>
              <w:rPr>
                <w:rFonts w:ascii="Times New Roman"/>
                <w:b w:val="false"/>
                <w:i w:val="false"/>
                <w:color w:val="000000"/>
                <w:sz w:val="20"/>
              </w:rPr>
              <w:t xml:space="preserve">
1800,84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технику и </w:t>
            </w:r>
            <w:r>
              <w:br/>
            </w:r>
            <w:r>
              <w:rPr>
                <w:rFonts w:ascii="Times New Roman"/>
                <w:b w:val="false"/>
                <w:i w:val="false"/>
                <w:color w:val="000000"/>
                <w:sz w:val="20"/>
              </w:rPr>
              <w:t xml:space="preserve">
оборудование для особо </w:t>
            </w:r>
            <w:r>
              <w:br/>
            </w:r>
            <w:r>
              <w:rPr>
                <w:rFonts w:ascii="Times New Roman"/>
                <w:b w:val="false"/>
                <w:i w:val="false"/>
                <w:color w:val="000000"/>
                <w:sz w:val="20"/>
              </w:rPr>
              <w:t xml:space="preserve">
охраняемых природных </w:t>
            </w:r>
            <w:r>
              <w:br/>
            </w:r>
            <w:r>
              <w:rPr>
                <w:rFonts w:ascii="Times New Roman"/>
                <w:b w:val="false"/>
                <w:i w:val="false"/>
                <w:color w:val="000000"/>
                <w:sz w:val="20"/>
              </w:rPr>
              <w:t xml:space="preserve">
территорий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2005г.- 386,30 </w:t>
            </w:r>
            <w:r>
              <w:br/>
            </w:r>
            <w:r>
              <w:rPr>
                <w:rFonts w:ascii="Times New Roman"/>
                <w:b w:val="false"/>
                <w:i w:val="false"/>
                <w:color w:val="000000"/>
                <w:sz w:val="20"/>
              </w:rPr>
              <w:t xml:space="preserve">
2006г.- 135,33 </w:t>
            </w:r>
            <w:r>
              <w:br/>
            </w:r>
            <w:r>
              <w:rPr>
                <w:rFonts w:ascii="Times New Roman"/>
                <w:b w:val="false"/>
                <w:i w:val="false"/>
                <w:color w:val="000000"/>
                <w:sz w:val="20"/>
              </w:rPr>
              <w:t xml:space="preserve">
2007г.- 658,60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технику и </w:t>
            </w:r>
            <w:r>
              <w:br/>
            </w:r>
            <w:r>
              <w:rPr>
                <w:rFonts w:ascii="Times New Roman"/>
                <w:b w:val="false"/>
                <w:i w:val="false"/>
                <w:color w:val="000000"/>
                <w:sz w:val="20"/>
              </w:rPr>
              <w:t xml:space="preserve">
оборудование для </w:t>
            </w:r>
            <w:r>
              <w:br/>
            </w:r>
            <w:r>
              <w:rPr>
                <w:rFonts w:ascii="Times New Roman"/>
                <w:b w:val="false"/>
                <w:i w:val="false"/>
                <w:color w:val="000000"/>
                <w:sz w:val="20"/>
              </w:rPr>
              <w:t xml:space="preserve">
Сандыктаускогоучебно-произ- </w:t>
            </w:r>
            <w:r>
              <w:br/>
            </w:r>
            <w:r>
              <w:rPr>
                <w:rFonts w:ascii="Times New Roman"/>
                <w:b w:val="false"/>
                <w:i w:val="false"/>
                <w:color w:val="000000"/>
                <w:sz w:val="20"/>
              </w:rPr>
              <w:t xml:space="preserve">
водственного лесного </w:t>
            </w:r>
            <w:r>
              <w:br/>
            </w:r>
            <w:r>
              <w:rPr>
                <w:rFonts w:ascii="Times New Roman"/>
                <w:b w:val="false"/>
                <w:i w:val="false"/>
                <w:color w:val="000000"/>
                <w:sz w:val="20"/>
              </w:rPr>
              <w:t xml:space="preserve">
хозяйства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2006г.- 8,84 </w:t>
            </w:r>
            <w:r>
              <w:br/>
            </w:r>
            <w:r>
              <w:rPr>
                <w:rFonts w:ascii="Times New Roman"/>
                <w:b w:val="false"/>
                <w:i w:val="false"/>
                <w:color w:val="000000"/>
                <w:sz w:val="20"/>
              </w:rPr>
              <w:t xml:space="preserve">
2007г.- 8,80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технику и </w:t>
            </w:r>
            <w:r>
              <w:br/>
            </w:r>
            <w:r>
              <w:rPr>
                <w:rFonts w:ascii="Times New Roman"/>
                <w:b w:val="false"/>
                <w:i w:val="false"/>
                <w:color w:val="000000"/>
                <w:sz w:val="20"/>
              </w:rPr>
              <w:t xml:space="preserve">
оборудование для госу- </w:t>
            </w:r>
            <w:r>
              <w:br/>
            </w:r>
            <w:r>
              <w:rPr>
                <w:rFonts w:ascii="Times New Roman"/>
                <w:b w:val="false"/>
                <w:i w:val="false"/>
                <w:color w:val="000000"/>
                <w:sz w:val="20"/>
              </w:rPr>
              <w:t xml:space="preserve">
дарственных учреждений </w:t>
            </w:r>
            <w:r>
              <w:br/>
            </w:r>
            <w:r>
              <w:rPr>
                <w:rFonts w:ascii="Times New Roman"/>
                <w:b w:val="false"/>
                <w:i w:val="false"/>
                <w:color w:val="000000"/>
                <w:sz w:val="20"/>
              </w:rPr>
              <w:t xml:space="preserve">
лесного хозяйства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2005г.- 221,20 </w:t>
            </w:r>
            <w:r>
              <w:br/>
            </w:r>
            <w:r>
              <w:rPr>
                <w:rFonts w:ascii="Times New Roman"/>
                <w:b w:val="false"/>
                <w:i w:val="false"/>
                <w:color w:val="000000"/>
                <w:sz w:val="20"/>
              </w:rPr>
              <w:t xml:space="preserve">
2006г.- 231,85 </w:t>
            </w:r>
            <w:r>
              <w:br/>
            </w:r>
            <w:r>
              <w:rPr>
                <w:rFonts w:ascii="Times New Roman"/>
                <w:b w:val="false"/>
                <w:i w:val="false"/>
                <w:color w:val="000000"/>
                <w:sz w:val="20"/>
              </w:rPr>
              <w:t xml:space="preserve">
2007г.- 337,00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r>
              <w:br/>
            </w:r>
            <w:r>
              <w:rPr>
                <w:rFonts w:ascii="Times New Roman"/>
                <w:b w:val="false"/>
                <w:i w:val="false"/>
                <w:color w:val="000000"/>
                <w:sz w:val="20"/>
              </w:rPr>
              <w:t xml:space="preserve">
1439,50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 </w:t>
            </w:r>
            <w:r>
              <w:br/>
            </w:r>
            <w:r>
              <w:rPr>
                <w:rFonts w:ascii="Times New Roman"/>
                <w:b w:val="false"/>
                <w:i w:val="false"/>
                <w:color w:val="000000"/>
                <w:sz w:val="20"/>
              </w:rPr>
              <w:t xml:space="preserve">
ферты из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строительство и ремонт кордонов, пожарных </w:t>
            </w:r>
            <w:r>
              <w:br/>
            </w:r>
            <w:r>
              <w:rPr>
                <w:rFonts w:ascii="Times New Roman"/>
                <w:b w:val="false"/>
                <w:i w:val="false"/>
                <w:color w:val="000000"/>
                <w:sz w:val="20"/>
              </w:rPr>
              <w:t xml:space="preserve">
вышек, других зданий и </w:t>
            </w:r>
            <w:r>
              <w:br/>
            </w:r>
            <w:r>
              <w:rPr>
                <w:rFonts w:ascii="Times New Roman"/>
                <w:b w:val="false"/>
                <w:i w:val="false"/>
                <w:color w:val="000000"/>
                <w:sz w:val="20"/>
              </w:rPr>
              <w:t xml:space="preserve">
сооружений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2005г.- 116,80 </w:t>
            </w:r>
            <w:r>
              <w:br/>
            </w:r>
            <w:r>
              <w:rPr>
                <w:rFonts w:ascii="Times New Roman"/>
                <w:b w:val="false"/>
                <w:i w:val="false"/>
                <w:color w:val="000000"/>
                <w:sz w:val="20"/>
              </w:rPr>
              <w:t xml:space="preserve">
2006г.- 61,46 </w:t>
            </w:r>
            <w:r>
              <w:br/>
            </w:r>
            <w:r>
              <w:rPr>
                <w:rFonts w:ascii="Times New Roman"/>
                <w:b w:val="false"/>
                <w:i w:val="false"/>
                <w:color w:val="000000"/>
                <w:sz w:val="20"/>
              </w:rPr>
              <w:t xml:space="preserve">
2007г.- 266,70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2005г.- 5,70 </w:t>
            </w:r>
            <w:r>
              <w:br/>
            </w:r>
            <w:r>
              <w:rPr>
                <w:rFonts w:ascii="Times New Roman"/>
                <w:b w:val="false"/>
                <w:i w:val="false"/>
                <w:color w:val="000000"/>
                <w:sz w:val="20"/>
              </w:rPr>
              <w:t xml:space="preserve">
2006г.- 44,03 </w:t>
            </w:r>
            <w:r>
              <w:br/>
            </w:r>
            <w:r>
              <w:rPr>
                <w:rFonts w:ascii="Times New Roman"/>
                <w:b w:val="false"/>
                <w:i w:val="false"/>
                <w:color w:val="000000"/>
                <w:sz w:val="20"/>
              </w:rPr>
              <w:t xml:space="preserve">
2007г.- 66,40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здания и сооружения для особо охраняемых природных территорий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2006г.- 13,65 </w:t>
            </w:r>
            <w:r>
              <w:br/>
            </w:r>
            <w:r>
              <w:rPr>
                <w:rFonts w:ascii="Times New Roman"/>
                <w:b w:val="false"/>
                <w:i w:val="false"/>
                <w:color w:val="000000"/>
                <w:sz w:val="20"/>
              </w:rPr>
              <w:t xml:space="preserve">
2007г.- 28,70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про- </w:t>
            </w:r>
            <w:r>
              <w:br/>
            </w:r>
            <w:r>
              <w:rPr>
                <w:rFonts w:ascii="Times New Roman"/>
                <w:b w:val="false"/>
                <w:i w:val="false"/>
                <w:color w:val="000000"/>
                <w:sz w:val="20"/>
              </w:rPr>
              <w:t xml:space="preserve">
тивопожарные и лесозащитные </w:t>
            </w:r>
            <w:r>
              <w:br/>
            </w:r>
            <w:r>
              <w:rPr>
                <w:rFonts w:ascii="Times New Roman"/>
                <w:b w:val="false"/>
                <w:i w:val="false"/>
                <w:color w:val="000000"/>
                <w:sz w:val="20"/>
              </w:rPr>
              <w:t xml:space="preserve">
мероприятия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2005г.- 194,35 </w:t>
            </w:r>
            <w:r>
              <w:br/>
            </w:r>
            <w:r>
              <w:rPr>
                <w:rFonts w:ascii="Times New Roman"/>
                <w:b w:val="false"/>
                <w:i w:val="false"/>
                <w:color w:val="000000"/>
                <w:sz w:val="20"/>
              </w:rPr>
              <w:t xml:space="preserve">
2006г.- 195,70 </w:t>
            </w:r>
            <w:r>
              <w:br/>
            </w:r>
            <w:r>
              <w:rPr>
                <w:rFonts w:ascii="Times New Roman"/>
                <w:b w:val="false"/>
                <w:i w:val="false"/>
                <w:color w:val="000000"/>
                <w:sz w:val="20"/>
              </w:rPr>
              <w:t xml:space="preserve">
2007г.- 195,70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2005г.- 212,30 </w:t>
            </w:r>
            <w:r>
              <w:br/>
            </w:r>
            <w:r>
              <w:rPr>
                <w:rFonts w:ascii="Times New Roman"/>
                <w:b w:val="false"/>
                <w:i w:val="false"/>
                <w:color w:val="000000"/>
                <w:sz w:val="20"/>
              </w:rPr>
              <w:t xml:space="preserve">
2006г.- 200,70 </w:t>
            </w:r>
            <w:r>
              <w:br/>
            </w:r>
            <w:r>
              <w:rPr>
                <w:rFonts w:ascii="Times New Roman"/>
                <w:b w:val="false"/>
                <w:i w:val="false"/>
                <w:color w:val="000000"/>
                <w:sz w:val="20"/>
              </w:rPr>
              <w:t xml:space="preserve">
2007г.- 302,30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работы по авиационной охране лесов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2005г.- 525,35 </w:t>
            </w:r>
            <w:r>
              <w:br/>
            </w:r>
            <w:r>
              <w:rPr>
                <w:rFonts w:ascii="Times New Roman"/>
                <w:b w:val="false"/>
                <w:i w:val="false"/>
                <w:color w:val="000000"/>
                <w:sz w:val="20"/>
              </w:rPr>
              <w:t xml:space="preserve">
2006г.- 713,16 </w:t>
            </w:r>
            <w:r>
              <w:br/>
            </w:r>
            <w:r>
              <w:rPr>
                <w:rFonts w:ascii="Times New Roman"/>
                <w:b w:val="false"/>
                <w:i w:val="false"/>
                <w:color w:val="000000"/>
                <w:sz w:val="20"/>
              </w:rPr>
              <w:t xml:space="preserve">
2007г.- 867,50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w:t>
            </w:r>
            <w:r>
              <w:br/>
            </w:r>
            <w:r>
              <w:rPr>
                <w:rFonts w:ascii="Times New Roman"/>
                <w:b w:val="false"/>
                <w:i w:val="false"/>
                <w:color w:val="000000"/>
                <w:sz w:val="20"/>
              </w:rPr>
              <w:t xml:space="preserve">
оборудова- </w:t>
            </w:r>
            <w:r>
              <w:br/>
            </w:r>
            <w:r>
              <w:rPr>
                <w:rFonts w:ascii="Times New Roman"/>
                <w:b w:val="false"/>
                <w:i w:val="false"/>
                <w:color w:val="000000"/>
                <w:sz w:val="20"/>
              </w:rPr>
              <w:t xml:space="preserve">
ние для </w:t>
            </w:r>
            <w:r>
              <w:br/>
            </w:r>
            <w:r>
              <w:rPr>
                <w:rFonts w:ascii="Times New Roman"/>
                <w:b w:val="false"/>
                <w:i w:val="false"/>
                <w:color w:val="000000"/>
                <w:sz w:val="20"/>
              </w:rPr>
              <w:t xml:space="preserve">
авиационной </w:t>
            </w:r>
            <w:r>
              <w:br/>
            </w:r>
            <w:r>
              <w:rPr>
                <w:rFonts w:ascii="Times New Roman"/>
                <w:b w:val="false"/>
                <w:i w:val="false"/>
                <w:color w:val="000000"/>
                <w:sz w:val="20"/>
              </w:rPr>
              <w:t xml:space="preserve">
охраны </w:t>
            </w:r>
            <w:r>
              <w:br/>
            </w:r>
            <w:r>
              <w:rPr>
                <w:rFonts w:ascii="Times New Roman"/>
                <w:b w:val="false"/>
                <w:i w:val="false"/>
                <w:color w:val="000000"/>
                <w:sz w:val="20"/>
              </w:rPr>
              <w:t xml:space="preserve">
лесов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- 17,29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по созданию парка легкомоторной авиации Комитета лесного и охотничьего хозяйства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Воспроизводство лесов и лесоразведение, </w:t>
            </w:r>
            <w:r>
              <w:br/>
            </w:r>
            <w:r>
              <w:rPr>
                <w:rFonts w:ascii="Times New Roman"/>
                <w:b/>
                <w:i w:val="false"/>
                <w:color w:val="000000"/>
                <w:sz w:val="20"/>
              </w:rPr>
              <w:t>
озеленение населенных пунктов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Воспроизводство лесов и лесоразведение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контроль за качеством заготовки, переработки, хранением и использованием семян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2005г.- 16,30 </w:t>
            </w:r>
            <w:r>
              <w:br/>
            </w:r>
            <w:r>
              <w:rPr>
                <w:rFonts w:ascii="Times New Roman"/>
                <w:b w:val="false"/>
                <w:i w:val="false"/>
                <w:color w:val="000000"/>
                <w:sz w:val="20"/>
              </w:rPr>
              <w:t xml:space="preserve">
2006г.- 14,39 </w:t>
            </w:r>
            <w:r>
              <w:br/>
            </w:r>
            <w:r>
              <w:rPr>
                <w:rFonts w:ascii="Times New Roman"/>
                <w:b w:val="false"/>
                <w:i w:val="false"/>
                <w:color w:val="000000"/>
                <w:sz w:val="20"/>
              </w:rPr>
              <w:t xml:space="preserve">
2007г.- 51,10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формирование и содержание постоянной лесосеменной базы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2005г.- 12,56 </w:t>
            </w:r>
            <w:r>
              <w:br/>
            </w:r>
            <w:r>
              <w:rPr>
                <w:rFonts w:ascii="Times New Roman"/>
                <w:b w:val="false"/>
                <w:i w:val="false"/>
                <w:color w:val="000000"/>
                <w:sz w:val="20"/>
              </w:rPr>
              <w:t xml:space="preserve">
2006г.- 21,97 </w:t>
            </w:r>
            <w:r>
              <w:br/>
            </w:r>
            <w:r>
              <w:rPr>
                <w:rFonts w:ascii="Times New Roman"/>
                <w:b w:val="false"/>
                <w:i w:val="false"/>
                <w:color w:val="000000"/>
                <w:sz w:val="20"/>
              </w:rPr>
              <w:t xml:space="preserve">
2007г.- 22,00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Улучшить материально- </w:t>
            </w:r>
            <w:r>
              <w:br/>
            </w:r>
            <w:r>
              <w:rPr>
                <w:rFonts w:ascii="Times New Roman"/>
                <w:b w:val="false"/>
                <w:i w:val="false"/>
                <w:color w:val="000000"/>
                <w:sz w:val="20"/>
              </w:rPr>
              <w:t xml:space="preserve">
техническую базу селекционных центров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2005г.- 13,70 </w:t>
            </w:r>
            <w:r>
              <w:br/>
            </w:r>
            <w:r>
              <w:rPr>
                <w:rFonts w:ascii="Times New Roman"/>
                <w:b w:val="false"/>
                <w:i w:val="false"/>
                <w:color w:val="000000"/>
                <w:sz w:val="20"/>
              </w:rPr>
              <w:t xml:space="preserve">
2006г.- 13,74 </w:t>
            </w:r>
            <w:r>
              <w:br/>
            </w:r>
            <w:r>
              <w:rPr>
                <w:rFonts w:ascii="Times New Roman"/>
                <w:b w:val="false"/>
                <w:i w:val="false"/>
                <w:color w:val="000000"/>
                <w:sz w:val="20"/>
              </w:rPr>
              <w:t xml:space="preserve">
2007г.- 18,40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восстановление лесных питомников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2005г.- 9,40 </w:t>
            </w:r>
            <w:r>
              <w:br/>
            </w:r>
            <w:r>
              <w:rPr>
                <w:rFonts w:ascii="Times New Roman"/>
                <w:b w:val="false"/>
                <w:i w:val="false"/>
                <w:color w:val="000000"/>
                <w:sz w:val="20"/>
              </w:rPr>
              <w:t xml:space="preserve">
2006г.- 9,26 </w:t>
            </w:r>
            <w:r>
              <w:br/>
            </w:r>
            <w:r>
              <w:rPr>
                <w:rFonts w:ascii="Times New Roman"/>
                <w:b w:val="false"/>
                <w:i w:val="false"/>
                <w:color w:val="000000"/>
                <w:sz w:val="20"/>
              </w:rPr>
              <w:t xml:space="preserve">
2007г.- 154,60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2005г.- 11,50 </w:t>
            </w:r>
            <w:r>
              <w:br/>
            </w:r>
            <w:r>
              <w:rPr>
                <w:rFonts w:ascii="Times New Roman"/>
                <w:b w:val="false"/>
                <w:i w:val="false"/>
                <w:color w:val="000000"/>
                <w:sz w:val="20"/>
              </w:rPr>
              <w:t xml:space="preserve">
2006г.- 12,85 </w:t>
            </w:r>
            <w:r>
              <w:br/>
            </w:r>
            <w:r>
              <w:rPr>
                <w:rFonts w:ascii="Times New Roman"/>
                <w:b w:val="false"/>
                <w:i w:val="false"/>
                <w:color w:val="000000"/>
                <w:sz w:val="20"/>
              </w:rPr>
              <w:t xml:space="preserve">
2007г.- 16,50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186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меры содействия естественному возобновлению леса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2005г.- 0,23 </w:t>
            </w:r>
            <w:r>
              <w:br/>
            </w:r>
            <w:r>
              <w:rPr>
                <w:rFonts w:ascii="Times New Roman"/>
                <w:b w:val="false"/>
                <w:i w:val="false"/>
                <w:color w:val="000000"/>
                <w:sz w:val="20"/>
              </w:rPr>
              <w:t xml:space="preserve">
2006г.- 0,54 </w:t>
            </w:r>
            <w:r>
              <w:br/>
            </w:r>
            <w:r>
              <w:rPr>
                <w:rFonts w:ascii="Times New Roman"/>
                <w:b w:val="false"/>
                <w:i w:val="false"/>
                <w:color w:val="000000"/>
                <w:sz w:val="20"/>
              </w:rPr>
              <w:t xml:space="preserve">
2007г.- 1,20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2005г.- 0,80 </w:t>
            </w:r>
            <w:r>
              <w:br/>
            </w:r>
            <w:r>
              <w:rPr>
                <w:rFonts w:ascii="Times New Roman"/>
                <w:b w:val="false"/>
                <w:i w:val="false"/>
                <w:color w:val="000000"/>
                <w:sz w:val="20"/>
              </w:rPr>
              <w:t xml:space="preserve">
2006г.- 4,10 </w:t>
            </w:r>
            <w:r>
              <w:br/>
            </w:r>
            <w:r>
              <w:rPr>
                <w:rFonts w:ascii="Times New Roman"/>
                <w:b w:val="false"/>
                <w:i w:val="false"/>
                <w:color w:val="000000"/>
                <w:sz w:val="20"/>
              </w:rPr>
              <w:t xml:space="preserve">
2007г.- 5,00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мероприятия по </w:t>
            </w:r>
            <w:r>
              <w:br/>
            </w:r>
            <w:r>
              <w:rPr>
                <w:rFonts w:ascii="Times New Roman"/>
                <w:b w:val="false"/>
                <w:i w:val="false"/>
                <w:color w:val="000000"/>
                <w:sz w:val="20"/>
              </w:rPr>
              <w:t xml:space="preserve">
воспроиз- </w:t>
            </w:r>
            <w:r>
              <w:br/>
            </w:r>
            <w:r>
              <w:rPr>
                <w:rFonts w:ascii="Times New Roman"/>
                <w:b w:val="false"/>
                <w:i w:val="false"/>
                <w:color w:val="000000"/>
                <w:sz w:val="20"/>
              </w:rPr>
              <w:t xml:space="preserve">
водству лесов и лесо- </w:t>
            </w:r>
            <w:r>
              <w:br/>
            </w:r>
            <w:r>
              <w:rPr>
                <w:rFonts w:ascii="Times New Roman"/>
                <w:b w:val="false"/>
                <w:i w:val="false"/>
                <w:color w:val="000000"/>
                <w:sz w:val="20"/>
              </w:rPr>
              <w:t xml:space="preserve">
разведению методом посева </w:t>
            </w:r>
            <w:r>
              <w:br/>
            </w:r>
            <w:r>
              <w:rPr>
                <w:rFonts w:ascii="Times New Roman"/>
                <w:b w:val="false"/>
                <w:i w:val="false"/>
                <w:color w:val="000000"/>
                <w:sz w:val="20"/>
              </w:rPr>
              <w:t xml:space="preserve">
и посадки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2005г.- 15,70 </w:t>
            </w:r>
            <w:r>
              <w:br/>
            </w:r>
            <w:r>
              <w:rPr>
                <w:rFonts w:ascii="Times New Roman"/>
                <w:b w:val="false"/>
                <w:i w:val="false"/>
                <w:color w:val="000000"/>
                <w:sz w:val="20"/>
              </w:rPr>
              <w:t xml:space="preserve">
2006г.- 256,51 </w:t>
            </w:r>
            <w:r>
              <w:br/>
            </w:r>
            <w:r>
              <w:rPr>
                <w:rFonts w:ascii="Times New Roman"/>
                <w:b w:val="false"/>
                <w:i w:val="false"/>
                <w:color w:val="000000"/>
                <w:sz w:val="20"/>
              </w:rPr>
              <w:t xml:space="preserve">
2007г.- 402,80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2005г.- 158,63 </w:t>
            </w:r>
            <w:r>
              <w:br/>
            </w:r>
            <w:r>
              <w:rPr>
                <w:rFonts w:ascii="Times New Roman"/>
                <w:b w:val="false"/>
                <w:i w:val="false"/>
                <w:color w:val="000000"/>
                <w:sz w:val="20"/>
              </w:rPr>
              <w:t xml:space="preserve">
2006г.- 149,85 </w:t>
            </w:r>
            <w:r>
              <w:br/>
            </w:r>
            <w:r>
              <w:rPr>
                <w:rFonts w:ascii="Times New Roman"/>
                <w:b w:val="false"/>
                <w:i w:val="false"/>
                <w:color w:val="000000"/>
                <w:sz w:val="20"/>
              </w:rPr>
              <w:t xml:space="preserve">
2007г.- 232,02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4.2 Создание защитных лесонасаждений вдоль </w:t>
            </w:r>
            <w:r>
              <w:br/>
            </w:r>
            <w:r>
              <w:rPr>
                <w:rFonts w:ascii="Times New Roman"/>
                <w:b/>
                <w:i w:val="false"/>
                <w:color w:val="000000"/>
                <w:sz w:val="20"/>
              </w:rPr>
              <w:t>
автомобильных и железных дорог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мероприятия по </w:t>
            </w:r>
            <w:r>
              <w:br/>
            </w:r>
            <w:r>
              <w:rPr>
                <w:rFonts w:ascii="Times New Roman"/>
                <w:b w:val="false"/>
                <w:i w:val="false"/>
                <w:color w:val="000000"/>
                <w:sz w:val="20"/>
              </w:rPr>
              <w:t xml:space="preserve">
созданию и содержанию </w:t>
            </w:r>
            <w:r>
              <w:br/>
            </w:r>
            <w:r>
              <w:rPr>
                <w:rFonts w:ascii="Times New Roman"/>
                <w:b w:val="false"/>
                <w:i w:val="false"/>
                <w:color w:val="000000"/>
                <w:sz w:val="20"/>
              </w:rPr>
              <w:t xml:space="preserve">
лесополос и других насаждений </w:t>
            </w:r>
            <w:r>
              <w:br/>
            </w:r>
            <w:r>
              <w:rPr>
                <w:rFonts w:ascii="Times New Roman"/>
                <w:b w:val="false"/>
                <w:i w:val="false"/>
                <w:color w:val="000000"/>
                <w:sz w:val="20"/>
              </w:rPr>
              <w:t xml:space="preserve">
вдоль автомобильных дорог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значения общего пользования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2005г.- 360,0 </w:t>
            </w:r>
            <w:r>
              <w:br/>
            </w:r>
            <w:r>
              <w:rPr>
                <w:rFonts w:ascii="Times New Roman"/>
                <w:b w:val="false"/>
                <w:i w:val="false"/>
                <w:color w:val="000000"/>
                <w:sz w:val="20"/>
              </w:rPr>
              <w:t xml:space="preserve">
2006г.- 360,0 </w:t>
            </w:r>
            <w:r>
              <w:br/>
            </w:r>
            <w:r>
              <w:rPr>
                <w:rFonts w:ascii="Times New Roman"/>
                <w:b w:val="false"/>
                <w:i w:val="false"/>
                <w:color w:val="000000"/>
                <w:sz w:val="20"/>
              </w:rPr>
              <w:t xml:space="preserve">
2007г.- 360,0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созданию и </w:t>
            </w:r>
            <w:r>
              <w:br/>
            </w:r>
            <w:r>
              <w:rPr>
                <w:rFonts w:ascii="Times New Roman"/>
                <w:b w:val="false"/>
                <w:i w:val="false"/>
                <w:color w:val="000000"/>
                <w:sz w:val="20"/>
              </w:rPr>
              <w:t xml:space="preserve">
содержанию </w:t>
            </w:r>
            <w:r>
              <w:br/>
            </w:r>
            <w:r>
              <w:rPr>
                <w:rFonts w:ascii="Times New Roman"/>
                <w:b w:val="false"/>
                <w:i w:val="false"/>
                <w:color w:val="000000"/>
                <w:sz w:val="20"/>
              </w:rPr>
              <w:t xml:space="preserve">
лесополос </w:t>
            </w:r>
            <w:r>
              <w:br/>
            </w:r>
            <w:r>
              <w:rPr>
                <w:rFonts w:ascii="Times New Roman"/>
                <w:b w:val="false"/>
                <w:i w:val="false"/>
                <w:color w:val="000000"/>
                <w:sz w:val="20"/>
              </w:rPr>
              <w:t xml:space="preserve">
и других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вдоль </w:t>
            </w:r>
            <w:r>
              <w:br/>
            </w:r>
            <w:r>
              <w:rPr>
                <w:rFonts w:ascii="Times New Roman"/>
                <w:b w:val="false"/>
                <w:i w:val="false"/>
                <w:color w:val="000000"/>
                <w:sz w:val="20"/>
              </w:rPr>
              <w:t xml:space="preserve">
железных </w:t>
            </w:r>
            <w:r>
              <w:br/>
            </w:r>
            <w:r>
              <w:rPr>
                <w:rFonts w:ascii="Times New Roman"/>
                <w:b w:val="false"/>
                <w:i w:val="false"/>
                <w:color w:val="000000"/>
                <w:sz w:val="20"/>
              </w:rPr>
              <w:t xml:space="preserve">
дорог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 </w:t>
            </w:r>
            <w:r>
              <w:br/>
            </w:r>
            <w:r>
              <w:rPr>
                <w:rFonts w:ascii="Times New Roman"/>
                <w:b w:val="false"/>
                <w:i w:val="false"/>
                <w:color w:val="000000"/>
                <w:sz w:val="20"/>
              </w:rPr>
              <w:t xml:space="preserve">
36,40 </w:t>
            </w:r>
            <w:r>
              <w:br/>
            </w:r>
            <w:r>
              <w:rPr>
                <w:rFonts w:ascii="Times New Roman"/>
                <w:b w:val="false"/>
                <w:i w:val="false"/>
                <w:color w:val="000000"/>
                <w:sz w:val="20"/>
              </w:rPr>
              <w:t xml:space="preserve">
2006г. - </w:t>
            </w:r>
            <w:r>
              <w:br/>
            </w:r>
            <w:r>
              <w:rPr>
                <w:rFonts w:ascii="Times New Roman"/>
                <w:b w:val="false"/>
                <w:i w:val="false"/>
                <w:color w:val="000000"/>
                <w:sz w:val="20"/>
              </w:rPr>
              <w:t xml:space="preserve">
52,10 </w:t>
            </w:r>
            <w:r>
              <w:br/>
            </w:r>
            <w:r>
              <w:rPr>
                <w:rFonts w:ascii="Times New Roman"/>
                <w:b w:val="false"/>
                <w:i w:val="false"/>
                <w:color w:val="000000"/>
                <w:sz w:val="20"/>
              </w:rPr>
              <w:t xml:space="preserve">
2007г. - </w:t>
            </w:r>
            <w:r>
              <w:br/>
            </w:r>
            <w:r>
              <w:rPr>
                <w:rFonts w:ascii="Times New Roman"/>
                <w:b w:val="false"/>
                <w:i w:val="false"/>
                <w:color w:val="000000"/>
                <w:sz w:val="20"/>
              </w:rPr>
              <w:t xml:space="preserve">
56,70 </w:t>
            </w:r>
            <w:r>
              <w:br/>
            </w:r>
            <w:r>
              <w:rPr>
                <w:rFonts w:ascii="Times New Roman"/>
                <w:b w:val="false"/>
                <w:i w:val="false"/>
                <w:color w:val="000000"/>
                <w:sz w:val="20"/>
              </w:rPr>
              <w:t xml:space="preserve">
  </w:t>
            </w:r>
            <w:r>
              <w:br/>
            </w:r>
            <w:r>
              <w:rPr>
                <w:rFonts w:ascii="Times New Roman"/>
                <w:b w:val="false"/>
                <w:i w:val="false"/>
                <w:color w:val="000000"/>
                <w:sz w:val="20"/>
              </w:rPr>
              <w:t xml:space="preserve">
2006г. - </w:t>
            </w:r>
            <w:r>
              <w:br/>
            </w:r>
            <w:r>
              <w:rPr>
                <w:rFonts w:ascii="Times New Roman"/>
                <w:b w:val="false"/>
                <w:i w:val="false"/>
                <w:color w:val="000000"/>
                <w:sz w:val="20"/>
              </w:rPr>
              <w:t xml:space="preserve">
6,57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АОНК </w:t>
            </w:r>
            <w:r>
              <w:br/>
            </w:r>
            <w:r>
              <w:rPr>
                <w:rFonts w:ascii="Times New Roman"/>
                <w:b w:val="false"/>
                <w:i w:val="false"/>
                <w:color w:val="000000"/>
                <w:sz w:val="20"/>
              </w:rPr>
              <w:t xml:space="preserve">
"КТЖ"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Мест- </w:t>
            </w:r>
            <w:r>
              <w:br/>
            </w:r>
            <w:r>
              <w:rPr>
                <w:rFonts w:ascii="Times New Roman"/>
                <w:b w:val="false"/>
                <w:i w:val="false"/>
                <w:color w:val="000000"/>
                <w:sz w:val="20"/>
              </w:rPr>
              <w:t xml:space="preserve">
ный </w:t>
            </w:r>
            <w:r>
              <w:br/>
            </w:r>
            <w:r>
              <w:rPr>
                <w:rFonts w:ascii="Times New Roman"/>
                <w:b w:val="false"/>
                <w:i w:val="false"/>
                <w:color w:val="000000"/>
                <w:sz w:val="20"/>
              </w:rPr>
              <w:t xml:space="preserve">
бюджет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Создание водоохранных насаждений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мероприятия по </w:t>
            </w:r>
            <w:r>
              <w:br/>
            </w:r>
            <w:r>
              <w:rPr>
                <w:rFonts w:ascii="Times New Roman"/>
                <w:b w:val="false"/>
                <w:i w:val="false"/>
                <w:color w:val="000000"/>
                <w:sz w:val="20"/>
              </w:rPr>
              <w:t xml:space="preserve">
созданию и содержанию </w:t>
            </w:r>
            <w:r>
              <w:br/>
            </w:r>
            <w:r>
              <w:rPr>
                <w:rFonts w:ascii="Times New Roman"/>
                <w:b w:val="false"/>
                <w:i w:val="false"/>
                <w:color w:val="000000"/>
                <w:sz w:val="20"/>
              </w:rPr>
              <w:t xml:space="preserve">
водоохранных насаждений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2005г.- 3,30 </w:t>
            </w:r>
            <w:r>
              <w:br/>
            </w:r>
            <w:r>
              <w:rPr>
                <w:rFonts w:ascii="Times New Roman"/>
                <w:b w:val="false"/>
                <w:i w:val="false"/>
                <w:color w:val="000000"/>
                <w:sz w:val="20"/>
              </w:rPr>
              <w:t xml:space="preserve">
2006г.- 16,30 </w:t>
            </w:r>
            <w:r>
              <w:br/>
            </w:r>
            <w:r>
              <w:rPr>
                <w:rFonts w:ascii="Times New Roman"/>
                <w:b w:val="false"/>
                <w:i w:val="false"/>
                <w:color w:val="000000"/>
                <w:sz w:val="20"/>
              </w:rPr>
              <w:t xml:space="preserve">
2007г.- 6,62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Создание зеленых зон населенных пунктов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Произвести мероприятия по созданию и содержанию зеленых зон населенных пунктов (за </w:t>
            </w:r>
            <w:r>
              <w:br/>
            </w:r>
            <w:r>
              <w:rPr>
                <w:rFonts w:ascii="Times New Roman"/>
                <w:b w:val="false"/>
                <w:i w:val="false"/>
                <w:color w:val="000000"/>
                <w:sz w:val="20"/>
              </w:rPr>
              <w:t xml:space="preserve">
исключением санитарно- </w:t>
            </w:r>
            <w:r>
              <w:br/>
            </w:r>
            <w:r>
              <w:rPr>
                <w:rFonts w:ascii="Times New Roman"/>
                <w:b w:val="false"/>
                <w:i w:val="false"/>
                <w:color w:val="000000"/>
                <w:sz w:val="20"/>
              </w:rPr>
              <w:t xml:space="preserve">
защитной зеленой зоны города Астаны)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г.Алматы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2005г.- 283,94 </w:t>
            </w:r>
            <w:r>
              <w:br/>
            </w:r>
            <w:r>
              <w:rPr>
                <w:rFonts w:ascii="Times New Roman"/>
                <w:b w:val="false"/>
                <w:i w:val="false"/>
                <w:color w:val="000000"/>
                <w:sz w:val="20"/>
              </w:rPr>
              <w:t xml:space="preserve">
2006г.- 406,78 </w:t>
            </w:r>
            <w:r>
              <w:br/>
            </w:r>
            <w:r>
              <w:rPr>
                <w:rFonts w:ascii="Times New Roman"/>
                <w:b w:val="false"/>
                <w:i w:val="false"/>
                <w:color w:val="000000"/>
                <w:sz w:val="20"/>
              </w:rPr>
              <w:t xml:space="preserve">
2007г.- 321,98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Озеленение населенных пунктов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в областных центрах парки и скверы, в т.ч. парк </w:t>
            </w:r>
            <w:r>
              <w:br/>
            </w:r>
            <w:r>
              <w:rPr>
                <w:rFonts w:ascii="Times New Roman"/>
                <w:b w:val="false"/>
                <w:i w:val="false"/>
                <w:color w:val="000000"/>
                <w:sz w:val="20"/>
              </w:rPr>
              <w:t xml:space="preserve">
Первого Президента Республики </w:t>
            </w:r>
            <w:r>
              <w:br/>
            </w:r>
            <w:r>
              <w:rPr>
                <w:rFonts w:ascii="Times New Roman"/>
                <w:b w:val="false"/>
                <w:i w:val="false"/>
                <w:color w:val="000000"/>
                <w:sz w:val="20"/>
              </w:rPr>
              <w:t xml:space="preserve">
Казахстан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2005г.- 717,20 </w:t>
            </w:r>
            <w:r>
              <w:br/>
            </w:r>
            <w:r>
              <w:rPr>
                <w:rFonts w:ascii="Times New Roman"/>
                <w:b w:val="false"/>
                <w:i w:val="false"/>
                <w:color w:val="000000"/>
                <w:sz w:val="20"/>
              </w:rPr>
              <w:t xml:space="preserve">
2006г.- 106,88 </w:t>
            </w:r>
            <w:r>
              <w:br/>
            </w:r>
            <w:r>
              <w:rPr>
                <w:rFonts w:ascii="Times New Roman"/>
                <w:b w:val="false"/>
                <w:i w:val="false"/>
                <w:color w:val="000000"/>
                <w:sz w:val="20"/>
              </w:rPr>
              <w:t xml:space="preserve">
2007г.- 720,40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Посадка зеленых насаждений в </w:t>
            </w:r>
            <w:r>
              <w:br/>
            </w:r>
            <w:r>
              <w:rPr>
                <w:rFonts w:ascii="Times New Roman"/>
                <w:b w:val="false"/>
                <w:i w:val="false"/>
                <w:color w:val="000000"/>
                <w:sz w:val="20"/>
              </w:rPr>
              <w:t xml:space="preserve">
населенных пунктах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2005г.- 215,83 </w:t>
            </w:r>
            <w:r>
              <w:br/>
            </w:r>
            <w:r>
              <w:rPr>
                <w:rFonts w:ascii="Times New Roman"/>
                <w:b w:val="false"/>
                <w:i w:val="false"/>
                <w:color w:val="000000"/>
                <w:sz w:val="20"/>
              </w:rPr>
              <w:t xml:space="preserve">
2006г.- 540,57 </w:t>
            </w:r>
            <w:r>
              <w:br/>
            </w:r>
            <w:r>
              <w:rPr>
                <w:rFonts w:ascii="Times New Roman"/>
                <w:b w:val="false"/>
                <w:i w:val="false"/>
                <w:color w:val="000000"/>
                <w:sz w:val="20"/>
              </w:rPr>
              <w:t xml:space="preserve">
2007г.- 354,82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защитные насаждения </w:t>
            </w:r>
            <w:r>
              <w:br/>
            </w:r>
            <w:r>
              <w:rPr>
                <w:rFonts w:ascii="Times New Roman"/>
                <w:b w:val="false"/>
                <w:i w:val="false"/>
                <w:color w:val="000000"/>
                <w:sz w:val="20"/>
              </w:rPr>
              <w:t xml:space="preserve">
вдоль дорог местного значения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2005г.- 17,70 </w:t>
            </w:r>
            <w:r>
              <w:br/>
            </w:r>
            <w:r>
              <w:rPr>
                <w:rFonts w:ascii="Times New Roman"/>
                <w:b w:val="false"/>
                <w:i w:val="false"/>
                <w:color w:val="000000"/>
                <w:sz w:val="20"/>
              </w:rPr>
              <w:t xml:space="preserve">
2006г.- 34,50 </w:t>
            </w:r>
            <w:r>
              <w:br/>
            </w:r>
            <w:r>
              <w:rPr>
                <w:rFonts w:ascii="Times New Roman"/>
                <w:b w:val="false"/>
                <w:i w:val="false"/>
                <w:color w:val="000000"/>
                <w:sz w:val="20"/>
              </w:rPr>
              <w:t xml:space="preserve">
2007г.- 32,80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w:t>
            </w:r>
            <w:r>
              <w:br/>
            </w:r>
            <w:r>
              <w:rPr>
                <w:rFonts w:ascii="Times New Roman"/>
                <w:b w:val="false"/>
                <w:i w:val="false"/>
                <w:color w:val="000000"/>
                <w:sz w:val="20"/>
              </w:rPr>
              <w:t xml:space="preserve">
передовые </w:t>
            </w:r>
            <w:r>
              <w:br/>
            </w:r>
            <w:r>
              <w:rPr>
                <w:rFonts w:ascii="Times New Roman"/>
                <w:b w:val="false"/>
                <w:i w:val="false"/>
                <w:color w:val="000000"/>
                <w:sz w:val="20"/>
              </w:rPr>
              <w:t xml:space="preserve">
технологии по </w:t>
            </w:r>
            <w:r>
              <w:br/>
            </w:r>
            <w:r>
              <w:rPr>
                <w:rFonts w:ascii="Times New Roman"/>
                <w:b w:val="false"/>
                <w:i w:val="false"/>
                <w:color w:val="000000"/>
                <w:sz w:val="20"/>
              </w:rPr>
              <w:t xml:space="preserve">
выращиванию </w:t>
            </w:r>
            <w:r>
              <w:br/>
            </w:r>
            <w:r>
              <w:rPr>
                <w:rFonts w:ascii="Times New Roman"/>
                <w:b w:val="false"/>
                <w:i w:val="false"/>
                <w:color w:val="000000"/>
                <w:sz w:val="20"/>
              </w:rPr>
              <w:t xml:space="preserve">
посадочного </w:t>
            </w:r>
            <w:r>
              <w:br/>
            </w:r>
            <w:r>
              <w:rPr>
                <w:rFonts w:ascii="Times New Roman"/>
                <w:b w:val="false"/>
                <w:i w:val="false"/>
                <w:color w:val="000000"/>
                <w:sz w:val="20"/>
              </w:rPr>
              <w:t xml:space="preserve">
материала и </w:t>
            </w:r>
            <w:r>
              <w:br/>
            </w:r>
            <w:r>
              <w:rPr>
                <w:rFonts w:ascii="Times New Roman"/>
                <w:b w:val="false"/>
                <w:i w:val="false"/>
                <w:color w:val="000000"/>
                <w:sz w:val="20"/>
              </w:rPr>
              <w:t xml:space="preserve">
круглогодичной </w:t>
            </w:r>
            <w:r>
              <w:br/>
            </w:r>
            <w:r>
              <w:rPr>
                <w:rFonts w:ascii="Times New Roman"/>
                <w:b w:val="false"/>
                <w:i w:val="false"/>
                <w:color w:val="000000"/>
                <w:sz w:val="20"/>
              </w:rPr>
              <w:t xml:space="preserve">
их посадке при </w:t>
            </w:r>
            <w:r>
              <w:br/>
            </w:r>
            <w:r>
              <w:rPr>
                <w:rFonts w:ascii="Times New Roman"/>
                <w:b w:val="false"/>
                <w:i w:val="false"/>
                <w:color w:val="000000"/>
                <w:sz w:val="20"/>
              </w:rPr>
              <w:t xml:space="preserve">
озеленении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Алматы и </w:t>
            </w:r>
            <w:r>
              <w:br/>
            </w:r>
            <w:r>
              <w:rPr>
                <w:rFonts w:ascii="Times New Roman"/>
                <w:b w:val="false"/>
                <w:i w:val="false"/>
                <w:color w:val="000000"/>
                <w:sz w:val="20"/>
              </w:rPr>
              <w:t xml:space="preserve">
Астаны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вопрос по созданию </w:t>
            </w:r>
            <w:r>
              <w:br/>
            </w:r>
            <w:r>
              <w:rPr>
                <w:rFonts w:ascii="Times New Roman"/>
                <w:b w:val="false"/>
                <w:i w:val="false"/>
                <w:color w:val="000000"/>
                <w:sz w:val="20"/>
              </w:rPr>
              <w:t xml:space="preserve">
ботанического сада в г. Астана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 </w:t>
            </w:r>
            <w:r>
              <w:br/>
            </w:r>
            <w:r>
              <w:rPr>
                <w:rFonts w:ascii="Times New Roman"/>
                <w:b w:val="false"/>
                <w:i w:val="false"/>
                <w:color w:val="000000"/>
                <w:sz w:val="20"/>
              </w:rPr>
              <w:t xml:space="preserve">
г.Астаны, </w:t>
            </w:r>
            <w:r>
              <w:br/>
            </w:r>
            <w:r>
              <w:rPr>
                <w:rFonts w:ascii="Times New Roman"/>
                <w:b w:val="false"/>
                <w:i w:val="false"/>
                <w:color w:val="000000"/>
                <w:sz w:val="20"/>
              </w:rPr>
              <w:t xml:space="preserve">
 МОН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2006 г.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Создание санитарно-защитной зеленой зоны города Астаны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работы по </w:t>
            </w:r>
            <w:r>
              <w:br/>
            </w:r>
            <w:r>
              <w:rPr>
                <w:rFonts w:ascii="Times New Roman"/>
                <w:b w:val="false"/>
                <w:i w:val="false"/>
                <w:color w:val="000000"/>
                <w:sz w:val="20"/>
              </w:rPr>
              <w:t xml:space="preserve">
выращиванию лесонасаждений </w:t>
            </w:r>
            <w:r>
              <w:br/>
            </w:r>
            <w:r>
              <w:rPr>
                <w:rFonts w:ascii="Times New Roman"/>
                <w:b w:val="false"/>
                <w:i w:val="false"/>
                <w:color w:val="000000"/>
                <w:sz w:val="20"/>
              </w:rPr>
              <w:t xml:space="preserve">
зеленой зоны и уходу за ними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2005г.- 839,65 </w:t>
            </w:r>
            <w:r>
              <w:br/>
            </w:r>
            <w:r>
              <w:rPr>
                <w:rFonts w:ascii="Times New Roman"/>
                <w:b w:val="false"/>
                <w:i w:val="false"/>
                <w:color w:val="000000"/>
                <w:sz w:val="20"/>
              </w:rPr>
              <w:t xml:space="preserve">
2006г.- 984,90 </w:t>
            </w:r>
            <w:r>
              <w:br/>
            </w:r>
            <w:r>
              <w:rPr>
                <w:rFonts w:ascii="Times New Roman"/>
                <w:b w:val="false"/>
                <w:i w:val="false"/>
                <w:color w:val="000000"/>
                <w:sz w:val="20"/>
              </w:rPr>
              <w:t xml:space="preserve">
2007г.- 1649,40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 </w:t>
            </w:r>
            <w:r>
              <w:br/>
            </w:r>
            <w:r>
              <w:rPr>
                <w:rFonts w:ascii="Times New Roman"/>
                <w:b w:val="false"/>
                <w:i w:val="false"/>
                <w:color w:val="000000"/>
                <w:sz w:val="20"/>
              </w:rPr>
              <w:t xml:space="preserve">
г.Астаны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2005г.- 1036,60 </w:t>
            </w:r>
            <w:r>
              <w:br/>
            </w:r>
            <w:r>
              <w:rPr>
                <w:rFonts w:ascii="Times New Roman"/>
                <w:b w:val="false"/>
                <w:i w:val="false"/>
                <w:color w:val="000000"/>
                <w:sz w:val="20"/>
              </w:rPr>
              <w:t xml:space="preserve">
2006г.- 478,10 </w:t>
            </w:r>
            <w:r>
              <w:br/>
            </w:r>
            <w:r>
              <w:rPr>
                <w:rFonts w:ascii="Times New Roman"/>
                <w:b w:val="false"/>
                <w:i w:val="false"/>
                <w:color w:val="000000"/>
                <w:sz w:val="20"/>
              </w:rPr>
              <w:t xml:space="preserve">
2007г.- 463,50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проектно- </w:t>
            </w:r>
            <w:r>
              <w:br/>
            </w:r>
            <w:r>
              <w:rPr>
                <w:rFonts w:ascii="Times New Roman"/>
                <w:b w:val="false"/>
                <w:i w:val="false"/>
                <w:color w:val="000000"/>
                <w:sz w:val="20"/>
              </w:rPr>
              <w:t xml:space="preserve">
изыскательскиеработы для </w:t>
            </w:r>
            <w:r>
              <w:br/>
            </w:r>
            <w:r>
              <w:rPr>
                <w:rFonts w:ascii="Times New Roman"/>
                <w:b w:val="false"/>
                <w:i w:val="false"/>
                <w:color w:val="000000"/>
                <w:sz w:val="20"/>
              </w:rPr>
              <w:t xml:space="preserve">
создания лесонасаждений </w:t>
            </w:r>
            <w:r>
              <w:br/>
            </w:r>
            <w:r>
              <w:rPr>
                <w:rFonts w:ascii="Times New Roman"/>
                <w:b w:val="false"/>
                <w:i w:val="false"/>
                <w:color w:val="000000"/>
                <w:sz w:val="20"/>
              </w:rPr>
              <w:t xml:space="preserve">
зеленой зоны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2005г.- 50,20 </w:t>
            </w:r>
            <w:r>
              <w:br/>
            </w:r>
            <w:r>
              <w:rPr>
                <w:rFonts w:ascii="Times New Roman"/>
                <w:b w:val="false"/>
                <w:i w:val="false"/>
                <w:color w:val="000000"/>
                <w:sz w:val="20"/>
              </w:rPr>
              <w:t xml:space="preserve">
2006г.- 62,40 </w:t>
            </w:r>
            <w:r>
              <w:br/>
            </w:r>
            <w:r>
              <w:rPr>
                <w:rFonts w:ascii="Times New Roman"/>
                <w:b w:val="false"/>
                <w:i w:val="false"/>
                <w:color w:val="000000"/>
                <w:sz w:val="20"/>
              </w:rPr>
              <w:t xml:space="preserve">
2007г.- 64,70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Возместить </w:t>
            </w:r>
            <w:r>
              <w:br/>
            </w:r>
            <w:r>
              <w:rPr>
                <w:rFonts w:ascii="Times New Roman"/>
                <w:b w:val="false"/>
                <w:i w:val="false"/>
                <w:color w:val="000000"/>
                <w:sz w:val="20"/>
              </w:rPr>
              <w:t xml:space="preserve">
убытки за </w:t>
            </w:r>
            <w:r>
              <w:br/>
            </w:r>
            <w:r>
              <w:rPr>
                <w:rFonts w:ascii="Times New Roman"/>
                <w:b w:val="false"/>
                <w:i w:val="false"/>
                <w:color w:val="000000"/>
                <w:sz w:val="20"/>
              </w:rPr>
              <w:t xml:space="preserve">
изъятие земель </w:t>
            </w:r>
            <w:r>
              <w:br/>
            </w:r>
            <w:r>
              <w:rPr>
                <w:rFonts w:ascii="Times New Roman"/>
                <w:b w:val="false"/>
                <w:i w:val="false"/>
                <w:color w:val="000000"/>
                <w:sz w:val="20"/>
              </w:rPr>
              <w:t xml:space="preserve">
под лесо- </w:t>
            </w:r>
            <w:r>
              <w:br/>
            </w:r>
            <w:r>
              <w:rPr>
                <w:rFonts w:ascii="Times New Roman"/>
                <w:b w:val="false"/>
                <w:i w:val="false"/>
                <w:color w:val="000000"/>
                <w:sz w:val="20"/>
              </w:rPr>
              <w:t xml:space="preserve">
насаждения </w:t>
            </w:r>
            <w:r>
              <w:br/>
            </w:r>
            <w:r>
              <w:rPr>
                <w:rFonts w:ascii="Times New Roman"/>
                <w:b w:val="false"/>
                <w:i w:val="false"/>
                <w:color w:val="000000"/>
                <w:sz w:val="20"/>
              </w:rPr>
              <w:t xml:space="preserve">
зеленой зоны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2005г.- 115,90 </w:t>
            </w:r>
            <w:r>
              <w:br/>
            </w:r>
            <w:r>
              <w:rPr>
                <w:rFonts w:ascii="Times New Roman"/>
                <w:b w:val="false"/>
                <w:i w:val="false"/>
                <w:color w:val="000000"/>
                <w:sz w:val="20"/>
              </w:rPr>
              <w:t xml:space="preserve">
2006г.- 50,00 </w:t>
            </w:r>
            <w:r>
              <w:br/>
            </w:r>
            <w:r>
              <w:rPr>
                <w:rFonts w:ascii="Times New Roman"/>
                <w:b w:val="false"/>
                <w:i w:val="false"/>
                <w:color w:val="000000"/>
                <w:sz w:val="20"/>
              </w:rPr>
              <w:t xml:space="preserve">
2007г.- 70,00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Укрепить материально- </w:t>
            </w:r>
            <w:r>
              <w:br/>
            </w:r>
            <w:r>
              <w:rPr>
                <w:rFonts w:ascii="Times New Roman"/>
                <w:b w:val="false"/>
                <w:i w:val="false"/>
                <w:color w:val="000000"/>
                <w:sz w:val="20"/>
              </w:rPr>
              <w:t xml:space="preserve">
техническую базу РГП "Жасыл аймак"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лесо- </w:t>
            </w:r>
            <w:r>
              <w:br/>
            </w:r>
            <w:r>
              <w:rPr>
                <w:rFonts w:ascii="Times New Roman"/>
                <w:b w:val="false"/>
                <w:i w:val="false"/>
                <w:color w:val="000000"/>
                <w:sz w:val="20"/>
              </w:rPr>
              <w:t xml:space="preserve">
хозяйственной техникой и </w:t>
            </w:r>
            <w:r>
              <w:br/>
            </w:r>
            <w:r>
              <w:rPr>
                <w:rFonts w:ascii="Times New Roman"/>
                <w:b w:val="false"/>
                <w:i w:val="false"/>
                <w:color w:val="000000"/>
                <w:sz w:val="20"/>
              </w:rPr>
              <w:t xml:space="preserve">
оборудованием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2005г.- 58,30 </w:t>
            </w:r>
            <w:r>
              <w:br/>
            </w:r>
            <w:r>
              <w:rPr>
                <w:rFonts w:ascii="Times New Roman"/>
                <w:b w:val="false"/>
                <w:i w:val="false"/>
                <w:color w:val="000000"/>
                <w:sz w:val="20"/>
              </w:rPr>
              <w:t xml:space="preserve">
2006г.- 142,16 </w:t>
            </w:r>
            <w:r>
              <w:br/>
            </w:r>
            <w:r>
              <w:rPr>
                <w:rFonts w:ascii="Times New Roman"/>
                <w:b w:val="false"/>
                <w:i w:val="false"/>
                <w:color w:val="000000"/>
                <w:sz w:val="20"/>
              </w:rPr>
              <w:t xml:space="preserve">
2007г.- 182,00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w:t>
            </w:r>
            <w:r>
              <w:br/>
            </w:r>
            <w:r>
              <w:rPr>
                <w:rFonts w:ascii="Times New Roman"/>
                <w:b w:val="false"/>
                <w:i w:val="false"/>
                <w:color w:val="000000"/>
                <w:sz w:val="20"/>
              </w:rPr>
              <w:t xml:space="preserve">
по внедрению новых технологий </w:t>
            </w:r>
            <w:r>
              <w:br/>
            </w:r>
            <w:r>
              <w:rPr>
                <w:rFonts w:ascii="Times New Roman"/>
                <w:b w:val="false"/>
                <w:i w:val="false"/>
                <w:color w:val="000000"/>
                <w:sz w:val="20"/>
              </w:rPr>
              <w:t xml:space="preserve">
выращивания посадочного </w:t>
            </w:r>
            <w:r>
              <w:br/>
            </w:r>
            <w:r>
              <w:rPr>
                <w:rFonts w:ascii="Times New Roman"/>
                <w:b w:val="false"/>
                <w:i w:val="false"/>
                <w:color w:val="000000"/>
                <w:sz w:val="20"/>
              </w:rPr>
              <w:t xml:space="preserve">
материала с закрытой корневой системой и микоризацией почвы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2006 г. </w:t>
            </w:r>
            <w:r>
              <w:br/>
            </w:r>
            <w:r>
              <w:rPr>
                <w:rFonts w:ascii="Times New Roman"/>
                <w:b w:val="false"/>
                <w:i w:val="false"/>
                <w:color w:val="000000"/>
                <w:sz w:val="20"/>
              </w:rPr>
              <w:t xml:space="preserve">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передачу насаждений </w:t>
            </w:r>
            <w:r>
              <w:br/>
            </w:r>
            <w:r>
              <w:rPr>
                <w:rFonts w:ascii="Times New Roman"/>
                <w:b w:val="false"/>
                <w:i w:val="false"/>
                <w:color w:val="000000"/>
                <w:sz w:val="20"/>
              </w:rPr>
              <w:t xml:space="preserve">
в границе города Астаны в коммуналь- </w:t>
            </w:r>
            <w:r>
              <w:br/>
            </w:r>
            <w:r>
              <w:rPr>
                <w:rFonts w:ascii="Times New Roman"/>
                <w:b w:val="false"/>
                <w:i w:val="false"/>
                <w:color w:val="000000"/>
                <w:sz w:val="20"/>
              </w:rPr>
              <w:t xml:space="preserve">
ную собст- </w:t>
            </w:r>
            <w:r>
              <w:br/>
            </w:r>
            <w:r>
              <w:rPr>
                <w:rFonts w:ascii="Times New Roman"/>
                <w:b w:val="false"/>
                <w:i w:val="false"/>
                <w:color w:val="000000"/>
                <w:sz w:val="20"/>
              </w:rPr>
              <w:t xml:space="preserve">
венность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акима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Астаны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аким </w:t>
            </w:r>
            <w:r>
              <w:br/>
            </w:r>
            <w:r>
              <w:rPr>
                <w:rFonts w:ascii="Times New Roman"/>
                <w:b w:val="false"/>
                <w:i w:val="false"/>
                <w:color w:val="000000"/>
                <w:sz w:val="20"/>
              </w:rPr>
              <w:t xml:space="preserve">
г.Астаны </w:t>
            </w:r>
            <w:r>
              <w:br/>
            </w:r>
            <w:r>
              <w:rPr>
                <w:rFonts w:ascii="Times New Roman"/>
                <w:b w:val="false"/>
                <w:i w:val="false"/>
                <w:color w:val="000000"/>
                <w:sz w:val="20"/>
              </w:rPr>
              <w:t xml:space="preserve">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Участие молодежи в реализации Программы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Развернуть по республике </w:t>
            </w:r>
            <w:r>
              <w:br/>
            </w:r>
            <w:r>
              <w:rPr>
                <w:rFonts w:ascii="Times New Roman"/>
                <w:b w:val="false"/>
                <w:i w:val="false"/>
                <w:color w:val="000000"/>
                <w:sz w:val="20"/>
              </w:rPr>
              <w:t xml:space="preserve">
природо- </w:t>
            </w:r>
            <w:r>
              <w:br/>
            </w:r>
            <w:r>
              <w:rPr>
                <w:rFonts w:ascii="Times New Roman"/>
                <w:b w:val="false"/>
                <w:i w:val="false"/>
                <w:color w:val="000000"/>
                <w:sz w:val="20"/>
              </w:rPr>
              <w:t xml:space="preserve">
охранную акцию "Мое </w:t>
            </w:r>
            <w:r>
              <w:br/>
            </w:r>
            <w:r>
              <w:rPr>
                <w:rFonts w:ascii="Times New Roman"/>
                <w:b w:val="false"/>
                <w:i w:val="false"/>
                <w:color w:val="000000"/>
                <w:sz w:val="20"/>
              </w:rPr>
              <w:t xml:space="preserve">
именное дерево"»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деятельность трудовых отрядов "Жасыл ел" на республи- </w:t>
            </w:r>
            <w:r>
              <w:br/>
            </w:r>
            <w:r>
              <w:rPr>
                <w:rFonts w:ascii="Times New Roman"/>
                <w:b w:val="false"/>
                <w:i w:val="false"/>
                <w:color w:val="000000"/>
                <w:sz w:val="20"/>
              </w:rPr>
              <w:t xml:space="preserve">
канском и областных </w:t>
            </w:r>
            <w:r>
              <w:br/>
            </w:r>
            <w:r>
              <w:rPr>
                <w:rFonts w:ascii="Times New Roman"/>
                <w:b w:val="false"/>
                <w:i w:val="false"/>
                <w:color w:val="000000"/>
                <w:sz w:val="20"/>
              </w:rPr>
              <w:t xml:space="preserve">
уровнях, студенческих строительных и молодежных трудовых отрядов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2005г.- 66,90 </w:t>
            </w:r>
            <w:r>
              <w:br/>
            </w:r>
            <w:r>
              <w:rPr>
                <w:rFonts w:ascii="Times New Roman"/>
                <w:b w:val="false"/>
                <w:i w:val="false"/>
                <w:color w:val="000000"/>
                <w:sz w:val="20"/>
              </w:rPr>
              <w:t xml:space="preserve">
2006г.- 91,87 </w:t>
            </w:r>
            <w:r>
              <w:br/>
            </w:r>
            <w:r>
              <w:rPr>
                <w:rFonts w:ascii="Times New Roman"/>
                <w:b w:val="false"/>
                <w:i w:val="false"/>
                <w:color w:val="000000"/>
                <w:sz w:val="20"/>
              </w:rPr>
              <w:t xml:space="preserve">
2007г.- 55,10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экипировкой участников молодежных трудовых отрядов "Жасыл ел"»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2005г.- 64,00 </w:t>
            </w:r>
            <w:r>
              <w:br/>
            </w:r>
            <w:r>
              <w:rPr>
                <w:rFonts w:ascii="Times New Roman"/>
                <w:b w:val="false"/>
                <w:i w:val="false"/>
                <w:color w:val="000000"/>
                <w:sz w:val="20"/>
              </w:rPr>
              <w:t xml:space="preserve">
2006г.- 100,80 </w:t>
            </w:r>
            <w:r>
              <w:br/>
            </w:r>
            <w:r>
              <w:rPr>
                <w:rFonts w:ascii="Times New Roman"/>
                <w:b w:val="false"/>
                <w:i w:val="false"/>
                <w:color w:val="000000"/>
                <w:sz w:val="20"/>
              </w:rPr>
              <w:t xml:space="preserve">
2007г.- 141,12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участие молодежных трудовых отрядов "Жасыл ел" в озеленитель- </w:t>
            </w:r>
            <w:r>
              <w:br/>
            </w:r>
            <w:r>
              <w:rPr>
                <w:rFonts w:ascii="Times New Roman"/>
                <w:b w:val="false"/>
                <w:i w:val="false"/>
                <w:color w:val="000000"/>
                <w:sz w:val="20"/>
              </w:rPr>
              <w:t xml:space="preserve">
ных работах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МОН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- 58,00 </w:t>
            </w:r>
            <w:r>
              <w:br/>
            </w:r>
            <w:r>
              <w:rPr>
                <w:rFonts w:ascii="Times New Roman"/>
                <w:b w:val="false"/>
                <w:i w:val="false"/>
                <w:color w:val="000000"/>
                <w:sz w:val="20"/>
              </w:rPr>
              <w:t xml:space="preserve">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оплату услуг молодежных трудовых отрядов "Жасыл ел"»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2005г.- 160,00 </w:t>
            </w:r>
            <w:r>
              <w:br/>
            </w:r>
            <w:r>
              <w:rPr>
                <w:rFonts w:ascii="Times New Roman"/>
                <w:b w:val="false"/>
                <w:i w:val="false"/>
                <w:color w:val="000000"/>
                <w:sz w:val="20"/>
              </w:rPr>
              <w:t xml:space="preserve">
2006г.- 200,00 </w:t>
            </w:r>
            <w:r>
              <w:br/>
            </w:r>
            <w:r>
              <w:rPr>
                <w:rFonts w:ascii="Times New Roman"/>
                <w:b w:val="false"/>
                <w:i w:val="false"/>
                <w:color w:val="000000"/>
                <w:sz w:val="20"/>
              </w:rPr>
              <w:t xml:space="preserve">
2007г.- 313,60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Развитие частного лесного фонда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предложения по </w:t>
            </w:r>
            <w:r>
              <w:br/>
            </w:r>
            <w:r>
              <w:rPr>
                <w:rFonts w:ascii="Times New Roman"/>
                <w:b w:val="false"/>
                <w:i w:val="false"/>
                <w:color w:val="000000"/>
                <w:sz w:val="20"/>
              </w:rPr>
              <w:t xml:space="preserve">
внесению    изменений и дополнений в </w:t>
            </w:r>
            <w:r>
              <w:br/>
            </w:r>
            <w:r>
              <w:rPr>
                <w:rFonts w:ascii="Times New Roman"/>
                <w:b w:val="false"/>
                <w:i w:val="false"/>
                <w:color w:val="000000"/>
                <w:sz w:val="20"/>
              </w:rPr>
              <w:t xml:space="preserve">
некоторые законодатель- </w:t>
            </w:r>
            <w:r>
              <w:br/>
            </w:r>
            <w:r>
              <w:rPr>
                <w:rFonts w:ascii="Times New Roman"/>
                <w:b w:val="false"/>
                <w:i w:val="false"/>
                <w:color w:val="000000"/>
                <w:sz w:val="20"/>
              </w:rPr>
              <w:t xml:space="preserve">
ные акты      по опросам </w:t>
            </w:r>
            <w:r>
              <w:br/>
            </w:r>
            <w:r>
              <w:rPr>
                <w:rFonts w:ascii="Times New Roman"/>
                <w:b w:val="false"/>
                <w:i w:val="false"/>
                <w:color w:val="000000"/>
                <w:sz w:val="20"/>
              </w:rPr>
              <w:t xml:space="preserve">
предоставленияфизическим и негосударст- </w:t>
            </w:r>
            <w:r>
              <w:br/>
            </w:r>
            <w:r>
              <w:rPr>
                <w:rFonts w:ascii="Times New Roman"/>
                <w:b w:val="false"/>
                <w:i w:val="false"/>
                <w:color w:val="000000"/>
                <w:sz w:val="20"/>
              </w:rPr>
              <w:t xml:space="preserve">
венным юридическим лицам кредитных и иных льгот   для создания частных лесонасаждений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жение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МЭБП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2006 г.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Определить в регионах площади </w:t>
            </w:r>
            <w:r>
              <w:br/>
            </w:r>
            <w:r>
              <w:rPr>
                <w:rFonts w:ascii="Times New Roman"/>
                <w:b w:val="false"/>
                <w:i w:val="false"/>
                <w:color w:val="000000"/>
                <w:sz w:val="20"/>
              </w:rPr>
              <w:t xml:space="preserve">
земельных участков, возможных для выделения под создание </w:t>
            </w:r>
            <w:r>
              <w:br/>
            </w:r>
            <w:r>
              <w:rPr>
                <w:rFonts w:ascii="Times New Roman"/>
                <w:b w:val="false"/>
                <w:i w:val="false"/>
                <w:color w:val="000000"/>
                <w:sz w:val="20"/>
              </w:rPr>
              <w:t xml:space="preserve">
частного лесного фонда, </w:t>
            </w:r>
            <w:r>
              <w:br/>
            </w:r>
            <w:r>
              <w:rPr>
                <w:rFonts w:ascii="Times New Roman"/>
                <w:b w:val="false"/>
                <w:i w:val="false"/>
                <w:color w:val="000000"/>
                <w:sz w:val="20"/>
              </w:rPr>
              <w:t xml:space="preserve">
провести мероприятия по </w:t>
            </w:r>
            <w:r>
              <w:br/>
            </w:r>
            <w:r>
              <w:rPr>
                <w:rFonts w:ascii="Times New Roman"/>
                <w:b w:val="false"/>
                <w:i w:val="false"/>
                <w:color w:val="000000"/>
                <w:sz w:val="20"/>
              </w:rPr>
              <w:t xml:space="preserve">
переводу в категорию земель частного лесного фонда (целевое </w:t>
            </w:r>
            <w:r>
              <w:br/>
            </w:r>
            <w:r>
              <w:rPr>
                <w:rFonts w:ascii="Times New Roman"/>
                <w:b w:val="false"/>
                <w:i w:val="false"/>
                <w:color w:val="000000"/>
                <w:sz w:val="20"/>
              </w:rPr>
              <w:t xml:space="preserve">
назначение - лесо- </w:t>
            </w:r>
            <w:r>
              <w:br/>
            </w:r>
            <w:r>
              <w:rPr>
                <w:rFonts w:ascii="Times New Roman"/>
                <w:b w:val="false"/>
                <w:i w:val="false"/>
                <w:color w:val="000000"/>
                <w:sz w:val="20"/>
              </w:rPr>
              <w:t xml:space="preserve">
разведение) </w:t>
            </w:r>
            <w:r>
              <w:br/>
            </w:r>
            <w:r>
              <w:rPr>
                <w:rFonts w:ascii="Times New Roman"/>
                <w:b w:val="false"/>
                <w:i w:val="false"/>
                <w:color w:val="000000"/>
                <w:sz w:val="20"/>
              </w:rPr>
              <w:t xml:space="preserve">
иных </w:t>
            </w:r>
            <w:r>
              <w:br/>
            </w:r>
            <w:r>
              <w:rPr>
                <w:rFonts w:ascii="Times New Roman"/>
                <w:b w:val="false"/>
                <w:i w:val="false"/>
                <w:color w:val="000000"/>
                <w:sz w:val="20"/>
              </w:rPr>
              <w:t xml:space="preserve">
категорий земель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местных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нительных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инфор- </w:t>
            </w:r>
            <w:r>
              <w:br/>
            </w:r>
            <w:r>
              <w:rPr>
                <w:rFonts w:ascii="Times New Roman"/>
                <w:b w:val="false"/>
                <w:i w:val="false"/>
                <w:color w:val="000000"/>
                <w:sz w:val="20"/>
              </w:rPr>
              <w:t xml:space="preserve">
мация в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АЗР </w:t>
            </w:r>
            <w:r>
              <w:br/>
            </w:r>
            <w:r>
              <w:rPr>
                <w:rFonts w:ascii="Times New Roman"/>
                <w:b w:val="false"/>
                <w:i w:val="false"/>
                <w:color w:val="000000"/>
                <w:sz w:val="20"/>
              </w:rPr>
              <w:t xml:space="preserve">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Лесоохотустройство и лесохозяйственное проектирование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лесоустройство лесных         учреждений (лесо- </w:t>
            </w:r>
            <w:r>
              <w:br/>
            </w:r>
            <w:r>
              <w:rPr>
                <w:rFonts w:ascii="Times New Roman"/>
                <w:b w:val="false"/>
                <w:i w:val="false"/>
                <w:color w:val="000000"/>
                <w:sz w:val="20"/>
              </w:rPr>
              <w:t xml:space="preserve">
устроительные </w:t>
            </w:r>
            <w:r>
              <w:br/>
            </w:r>
            <w:r>
              <w:rPr>
                <w:rFonts w:ascii="Times New Roman"/>
                <w:b w:val="false"/>
                <w:i w:val="false"/>
                <w:color w:val="000000"/>
                <w:sz w:val="20"/>
              </w:rPr>
              <w:t xml:space="preserve">
проекты), особо охраняемых </w:t>
            </w:r>
            <w:r>
              <w:br/>
            </w:r>
            <w:r>
              <w:rPr>
                <w:rFonts w:ascii="Times New Roman"/>
                <w:b w:val="false"/>
                <w:i w:val="false"/>
                <w:color w:val="000000"/>
                <w:sz w:val="20"/>
              </w:rPr>
              <w:t xml:space="preserve">
природных территорий со </w:t>
            </w:r>
            <w:r>
              <w:br/>
            </w:r>
            <w:r>
              <w:rPr>
                <w:rFonts w:ascii="Times New Roman"/>
                <w:b w:val="false"/>
                <w:i w:val="false"/>
                <w:color w:val="000000"/>
                <w:sz w:val="20"/>
              </w:rPr>
              <w:t xml:space="preserve">
статусом юридического лица (планы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ООПТ)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2005г.- 107,05 </w:t>
            </w:r>
            <w:r>
              <w:br/>
            </w:r>
            <w:r>
              <w:rPr>
                <w:rFonts w:ascii="Times New Roman"/>
                <w:b w:val="false"/>
                <w:i w:val="false"/>
                <w:color w:val="000000"/>
                <w:sz w:val="20"/>
              </w:rPr>
              <w:t xml:space="preserve">
2006г.- 122,70 </w:t>
            </w:r>
            <w:r>
              <w:br/>
            </w:r>
            <w:r>
              <w:rPr>
                <w:rFonts w:ascii="Times New Roman"/>
                <w:b w:val="false"/>
                <w:i w:val="false"/>
                <w:color w:val="000000"/>
                <w:sz w:val="20"/>
              </w:rPr>
              <w:t xml:space="preserve">
2007г.- 122,70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аппаратное и </w:t>
            </w:r>
            <w:r>
              <w:br/>
            </w:r>
            <w:r>
              <w:rPr>
                <w:rFonts w:ascii="Times New Roman"/>
                <w:b w:val="false"/>
                <w:i w:val="false"/>
                <w:color w:val="000000"/>
                <w:sz w:val="20"/>
              </w:rPr>
              <w:t xml:space="preserve">
программное обеспечение для проведе- </w:t>
            </w:r>
            <w:r>
              <w:br/>
            </w:r>
            <w:r>
              <w:rPr>
                <w:rFonts w:ascii="Times New Roman"/>
                <w:b w:val="false"/>
                <w:i w:val="false"/>
                <w:color w:val="000000"/>
                <w:sz w:val="20"/>
              </w:rPr>
              <w:t xml:space="preserve">
ния лесо- </w:t>
            </w:r>
            <w:r>
              <w:br/>
            </w:r>
            <w:r>
              <w:rPr>
                <w:rFonts w:ascii="Times New Roman"/>
                <w:b w:val="false"/>
                <w:i w:val="false"/>
                <w:color w:val="000000"/>
                <w:sz w:val="20"/>
              </w:rPr>
              <w:t xml:space="preserve">
устроительных </w:t>
            </w:r>
            <w:r>
              <w:br/>
            </w:r>
            <w:r>
              <w:rPr>
                <w:rFonts w:ascii="Times New Roman"/>
                <w:b w:val="false"/>
                <w:i w:val="false"/>
                <w:color w:val="000000"/>
                <w:sz w:val="20"/>
              </w:rPr>
              <w:t xml:space="preserve">
работ и основные средства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2005г.- 1,23 </w:t>
            </w:r>
            <w:r>
              <w:br/>
            </w:r>
            <w:r>
              <w:rPr>
                <w:rFonts w:ascii="Times New Roman"/>
                <w:b w:val="false"/>
                <w:i w:val="false"/>
                <w:color w:val="000000"/>
                <w:sz w:val="20"/>
              </w:rPr>
              <w:t xml:space="preserve">
2006г.- 4,80 </w:t>
            </w:r>
            <w:r>
              <w:br/>
            </w:r>
            <w:r>
              <w:rPr>
                <w:rFonts w:ascii="Times New Roman"/>
                <w:b w:val="false"/>
                <w:i w:val="false"/>
                <w:color w:val="000000"/>
                <w:sz w:val="20"/>
              </w:rPr>
              <w:t xml:space="preserve">
2007г.- 4,00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проектно- </w:t>
            </w:r>
            <w:r>
              <w:br/>
            </w:r>
            <w:r>
              <w:rPr>
                <w:rFonts w:ascii="Times New Roman"/>
                <w:b w:val="false"/>
                <w:i w:val="false"/>
                <w:color w:val="000000"/>
                <w:sz w:val="20"/>
              </w:rPr>
              <w:t xml:space="preserve">
изыскательскиеработы на </w:t>
            </w:r>
            <w:r>
              <w:br/>
            </w:r>
            <w:r>
              <w:rPr>
                <w:rFonts w:ascii="Times New Roman"/>
                <w:b w:val="false"/>
                <w:i w:val="false"/>
                <w:color w:val="000000"/>
                <w:sz w:val="20"/>
              </w:rPr>
              <w:t xml:space="preserve">
участках государствен- </w:t>
            </w:r>
            <w:r>
              <w:br/>
            </w:r>
            <w:r>
              <w:rPr>
                <w:rFonts w:ascii="Times New Roman"/>
                <w:b w:val="false"/>
                <w:i w:val="false"/>
                <w:color w:val="000000"/>
                <w:sz w:val="20"/>
              </w:rPr>
              <w:t xml:space="preserve">
ного лесного фонда, в т.ч. </w:t>
            </w:r>
            <w:r>
              <w:br/>
            </w:r>
            <w:r>
              <w:rPr>
                <w:rFonts w:ascii="Times New Roman"/>
                <w:b w:val="false"/>
                <w:i w:val="false"/>
                <w:color w:val="000000"/>
                <w:sz w:val="20"/>
              </w:rPr>
              <w:t xml:space="preserve">
проектированиелесных </w:t>
            </w:r>
            <w:r>
              <w:br/>
            </w:r>
            <w:r>
              <w:rPr>
                <w:rFonts w:ascii="Times New Roman"/>
                <w:b w:val="false"/>
                <w:i w:val="false"/>
                <w:color w:val="000000"/>
                <w:sz w:val="20"/>
              </w:rPr>
              <w:t xml:space="preserve">
питомников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2005г.- 29,46 </w:t>
            </w:r>
            <w:r>
              <w:br/>
            </w:r>
            <w:r>
              <w:rPr>
                <w:rFonts w:ascii="Times New Roman"/>
                <w:b w:val="false"/>
                <w:i w:val="false"/>
                <w:color w:val="000000"/>
                <w:sz w:val="20"/>
              </w:rPr>
              <w:t xml:space="preserve">
2006г.- 33,63 </w:t>
            </w:r>
            <w:r>
              <w:br/>
            </w:r>
            <w:r>
              <w:rPr>
                <w:rFonts w:ascii="Times New Roman"/>
                <w:b w:val="false"/>
                <w:i w:val="false"/>
                <w:color w:val="000000"/>
                <w:sz w:val="20"/>
              </w:rPr>
              <w:t xml:space="preserve">
2007г.- 35,10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Особо охраняемые природные территории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Зарезервиро- </w:t>
            </w:r>
            <w:r>
              <w:br/>
            </w:r>
            <w:r>
              <w:rPr>
                <w:rFonts w:ascii="Times New Roman"/>
                <w:b w:val="false"/>
                <w:i w:val="false"/>
                <w:color w:val="000000"/>
                <w:sz w:val="20"/>
              </w:rPr>
              <w:t xml:space="preserve">
вать площади под создавае- </w:t>
            </w:r>
            <w:r>
              <w:br/>
            </w:r>
            <w:r>
              <w:rPr>
                <w:rFonts w:ascii="Times New Roman"/>
                <w:b w:val="false"/>
                <w:i w:val="false"/>
                <w:color w:val="000000"/>
                <w:sz w:val="20"/>
              </w:rPr>
              <w:t xml:space="preserve">
мые особо охраняемые </w:t>
            </w:r>
            <w:r>
              <w:br/>
            </w:r>
            <w:r>
              <w:rPr>
                <w:rFonts w:ascii="Times New Roman"/>
                <w:b w:val="false"/>
                <w:i w:val="false"/>
                <w:color w:val="000000"/>
                <w:sz w:val="20"/>
              </w:rPr>
              <w:t xml:space="preserve">
природные территории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акимов областей, </w:t>
            </w:r>
            <w:r>
              <w:br/>
            </w:r>
            <w:r>
              <w:rPr>
                <w:rFonts w:ascii="Times New Roman"/>
                <w:b w:val="false"/>
                <w:i w:val="false"/>
                <w:color w:val="000000"/>
                <w:sz w:val="20"/>
              </w:rPr>
              <w:t xml:space="preserve">
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госу- </w:t>
            </w:r>
            <w:r>
              <w:br/>
            </w:r>
            <w:r>
              <w:rPr>
                <w:rFonts w:ascii="Times New Roman"/>
                <w:b w:val="false"/>
                <w:i w:val="false"/>
                <w:color w:val="000000"/>
                <w:sz w:val="20"/>
              </w:rPr>
              <w:t xml:space="preserve">
дарственные </w:t>
            </w:r>
            <w:r>
              <w:br/>
            </w:r>
            <w:r>
              <w:rPr>
                <w:rFonts w:ascii="Times New Roman"/>
                <w:b w:val="false"/>
                <w:i w:val="false"/>
                <w:color w:val="000000"/>
                <w:sz w:val="20"/>
              </w:rPr>
              <w:t xml:space="preserve">
национальные природные парки </w:t>
            </w:r>
            <w:r>
              <w:br/>
            </w:r>
            <w:r>
              <w:rPr>
                <w:rFonts w:ascii="Times New Roman"/>
                <w:b w:val="false"/>
                <w:i w:val="false"/>
                <w:color w:val="000000"/>
                <w:sz w:val="20"/>
              </w:rPr>
              <w:t xml:space="preserve">
"Буйрытау", Жонгар- </w:t>
            </w:r>
            <w:r>
              <w:br/>
            </w:r>
            <w:r>
              <w:rPr>
                <w:rFonts w:ascii="Times New Roman"/>
                <w:b w:val="false"/>
                <w:i w:val="false"/>
                <w:color w:val="000000"/>
                <w:sz w:val="20"/>
              </w:rPr>
              <w:t xml:space="preserve">
Алатауский, "Кольсайские </w:t>
            </w:r>
            <w:r>
              <w:br/>
            </w:r>
            <w:r>
              <w:rPr>
                <w:rFonts w:ascii="Times New Roman"/>
                <w:b w:val="false"/>
                <w:i w:val="false"/>
                <w:color w:val="000000"/>
                <w:sz w:val="20"/>
              </w:rPr>
              <w:t xml:space="preserve">
озера" и Сайрам- </w:t>
            </w:r>
            <w:r>
              <w:br/>
            </w:r>
            <w:r>
              <w:rPr>
                <w:rFonts w:ascii="Times New Roman"/>
                <w:b w:val="false"/>
                <w:i w:val="false"/>
                <w:color w:val="000000"/>
                <w:sz w:val="20"/>
              </w:rPr>
              <w:t xml:space="preserve">
Угамский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Алматин-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годы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Расширить территории Аксу- </w:t>
            </w:r>
            <w:r>
              <w:br/>
            </w:r>
            <w:r>
              <w:rPr>
                <w:rFonts w:ascii="Times New Roman"/>
                <w:b w:val="false"/>
                <w:i w:val="false"/>
                <w:color w:val="000000"/>
                <w:sz w:val="20"/>
              </w:rPr>
              <w:t xml:space="preserve">
Жабаглинского и Барса- </w:t>
            </w:r>
            <w:r>
              <w:br/>
            </w:r>
            <w:r>
              <w:rPr>
                <w:rFonts w:ascii="Times New Roman"/>
                <w:b w:val="false"/>
                <w:i w:val="false"/>
                <w:color w:val="000000"/>
                <w:sz w:val="20"/>
              </w:rPr>
              <w:t xml:space="preserve">
кельмеского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природных </w:t>
            </w:r>
            <w:r>
              <w:br/>
            </w:r>
            <w:r>
              <w:rPr>
                <w:rFonts w:ascii="Times New Roman"/>
                <w:b w:val="false"/>
                <w:i w:val="false"/>
                <w:color w:val="000000"/>
                <w:sz w:val="20"/>
              </w:rPr>
              <w:t xml:space="preserve">
заповедников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ской,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и Кызыл- </w:t>
            </w:r>
            <w:r>
              <w:br/>
            </w:r>
            <w:r>
              <w:rPr>
                <w:rFonts w:ascii="Times New Roman"/>
                <w:b w:val="false"/>
                <w:i w:val="false"/>
                <w:color w:val="000000"/>
                <w:sz w:val="20"/>
              </w:rPr>
              <w:t xml:space="preserve">
ординской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Расширить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Каркаралинс-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Чарынского государствен- </w:t>
            </w:r>
            <w:r>
              <w:br/>
            </w:r>
            <w:r>
              <w:rPr>
                <w:rFonts w:ascii="Times New Roman"/>
                <w:b w:val="false"/>
                <w:i w:val="false"/>
                <w:color w:val="000000"/>
                <w:sz w:val="20"/>
              </w:rPr>
              <w:t xml:space="preserve">
ных националь- </w:t>
            </w:r>
            <w:r>
              <w:br/>
            </w:r>
            <w:r>
              <w:rPr>
                <w:rFonts w:ascii="Times New Roman"/>
                <w:b w:val="false"/>
                <w:i w:val="false"/>
                <w:color w:val="000000"/>
                <w:sz w:val="20"/>
              </w:rPr>
              <w:t xml:space="preserve">
ных природных </w:t>
            </w:r>
            <w:r>
              <w:br/>
            </w:r>
            <w:r>
              <w:rPr>
                <w:rFonts w:ascii="Times New Roman"/>
                <w:b w:val="false"/>
                <w:i w:val="false"/>
                <w:color w:val="000000"/>
                <w:sz w:val="20"/>
              </w:rPr>
              <w:t xml:space="preserve">
парков и Марка- </w:t>
            </w:r>
            <w:r>
              <w:br/>
            </w:r>
            <w:r>
              <w:rPr>
                <w:rFonts w:ascii="Times New Roman"/>
                <w:b w:val="false"/>
                <w:i w:val="false"/>
                <w:color w:val="000000"/>
                <w:sz w:val="20"/>
              </w:rPr>
              <w:t xml:space="preserve">
кольского, </w:t>
            </w:r>
            <w:r>
              <w:br/>
            </w:r>
            <w:r>
              <w:rPr>
                <w:rFonts w:ascii="Times New Roman"/>
                <w:b w:val="false"/>
                <w:i w:val="false"/>
                <w:color w:val="000000"/>
                <w:sz w:val="20"/>
              </w:rPr>
              <w:t xml:space="preserve">
Западно- Алтайского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природных </w:t>
            </w:r>
            <w:r>
              <w:br/>
            </w:r>
            <w:r>
              <w:rPr>
                <w:rFonts w:ascii="Times New Roman"/>
                <w:b w:val="false"/>
                <w:i w:val="false"/>
                <w:color w:val="000000"/>
                <w:sz w:val="20"/>
              </w:rPr>
              <w:t xml:space="preserve">
заповедников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и Павло- </w:t>
            </w:r>
            <w:r>
              <w:br/>
            </w:r>
            <w:r>
              <w:rPr>
                <w:rFonts w:ascii="Times New Roman"/>
                <w:b w:val="false"/>
                <w:i w:val="false"/>
                <w:color w:val="000000"/>
                <w:sz w:val="20"/>
              </w:rPr>
              <w:t xml:space="preserve">
дарской </w:t>
            </w:r>
            <w:r>
              <w:br/>
            </w:r>
            <w:r>
              <w:rPr>
                <w:rFonts w:ascii="Times New Roman"/>
                <w:b w:val="false"/>
                <w:i w:val="false"/>
                <w:color w:val="000000"/>
                <w:sz w:val="20"/>
              </w:rPr>
              <w:t xml:space="preserve">
областей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Подготовка и повышение квалификации кадров в области </w:t>
            </w:r>
            <w:r>
              <w:br/>
            </w:r>
            <w:r>
              <w:rPr>
                <w:rFonts w:ascii="Times New Roman"/>
                <w:b/>
                <w:i w:val="false"/>
                <w:color w:val="000000"/>
                <w:sz w:val="20"/>
              </w:rPr>
              <w:t>
лесного и садово-паркового хозяйства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повышение квалификации и пере-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специалистов лесного и садово- </w:t>
            </w:r>
            <w:r>
              <w:br/>
            </w:r>
            <w:r>
              <w:rPr>
                <w:rFonts w:ascii="Times New Roman"/>
                <w:b w:val="false"/>
                <w:i w:val="false"/>
                <w:color w:val="000000"/>
                <w:sz w:val="20"/>
              </w:rPr>
              <w:t xml:space="preserve">
паркового хозяйства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2005г.- 1,83 </w:t>
            </w:r>
            <w:r>
              <w:br/>
            </w:r>
            <w:r>
              <w:rPr>
                <w:rFonts w:ascii="Times New Roman"/>
                <w:b w:val="false"/>
                <w:i w:val="false"/>
                <w:color w:val="000000"/>
                <w:sz w:val="20"/>
              </w:rPr>
              <w:t xml:space="preserve">
2006г.- 2,00 </w:t>
            </w:r>
            <w:r>
              <w:br/>
            </w:r>
            <w:r>
              <w:rPr>
                <w:rFonts w:ascii="Times New Roman"/>
                <w:b w:val="false"/>
                <w:i w:val="false"/>
                <w:color w:val="000000"/>
                <w:sz w:val="20"/>
              </w:rPr>
              <w:t xml:space="preserve">
2007г.- 2,10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предложения в Министерство образования и </w:t>
            </w:r>
            <w:r>
              <w:br/>
            </w:r>
            <w:r>
              <w:rPr>
                <w:rFonts w:ascii="Times New Roman"/>
                <w:b w:val="false"/>
                <w:i w:val="false"/>
                <w:color w:val="000000"/>
                <w:sz w:val="20"/>
              </w:rPr>
              <w:t xml:space="preserve">
науки Республики Казахстан по </w:t>
            </w:r>
            <w:r>
              <w:br/>
            </w:r>
            <w:r>
              <w:rPr>
                <w:rFonts w:ascii="Times New Roman"/>
                <w:b w:val="false"/>
                <w:i w:val="false"/>
                <w:color w:val="000000"/>
                <w:sz w:val="20"/>
              </w:rPr>
              <w:t xml:space="preserve">
направлению специалистов на обучение специальностям </w:t>
            </w:r>
            <w:r>
              <w:br/>
            </w:r>
            <w:r>
              <w:rPr>
                <w:rFonts w:ascii="Times New Roman"/>
                <w:b w:val="false"/>
                <w:i w:val="false"/>
                <w:color w:val="000000"/>
                <w:sz w:val="20"/>
              </w:rPr>
              <w:t xml:space="preserve">
лесного и садово- </w:t>
            </w:r>
            <w:r>
              <w:br/>
            </w:r>
            <w:r>
              <w:rPr>
                <w:rFonts w:ascii="Times New Roman"/>
                <w:b w:val="false"/>
                <w:i w:val="false"/>
                <w:color w:val="000000"/>
                <w:sz w:val="20"/>
              </w:rPr>
              <w:t xml:space="preserve">
паркового </w:t>
            </w:r>
            <w:r>
              <w:br/>
            </w:r>
            <w:r>
              <w:rPr>
                <w:rFonts w:ascii="Times New Roman"/>
                <w:b w:val="false"/>
                <w:i w:val="false"/>
                <w:color w:val="000000"/>
                <w:sz w:val="20"/>
              </w:rPr>
              <w:t xml:space="preserve">
хозяйства в рамках госу- </w:t>
            </w:r>
            <w:r>
              <w:br/>
            </w:r>
            <w:r>
              <w:rPr>
                <w:rFonts w:ascii="Times New Roman"/>
                <w:b w:val="false"/>
                <w:i w:val="false"/>
                <w:color w:val="000000"/>
                <w:sz w:val="20"/>
              </w:rPr>
              <w:t xml:space="preserve">
дарственного заказа и по </w:t>
            </w:r>
            <w:r>
              <w:br/>
            </w:r>
            <w:r>
              <w:rPr>
                <w:rFonts w:ascii="Times New Roman"/>
                <w:b w:val="false"/>
                <w:i w:val="false"/>
                <w:color w:val="000000"/>
                <w:sz w:val="20"/>
              </w:rPr>
              <w:t xml:space="preserve">
программе "Болашак"»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науки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Научное и информационное обеспечение Программы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акции </w:t>
            </w:r>
            <w:r>
              <w:br/>
            </w:r>
            <w:r>
              <w:rPr>
                <w:rFonts w:ascii="Times New Roman"/>
                <w:b w:val="false"/>
                <w:i w:val="false"/>
                <w:color w:val="000000"/>
                <w:sz w:val="20"/>
              </w:rPr>
              <w:t xml:space="preserve">
"Жасыл ел"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МКИ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2005г.- 83,95 </w:t>
            </w:r>
            <w:r>
              <w:br/>
            </w:r>
            <w:r>
              <w:rPr>
                <w:rFonts w:ascii="Times New Roman"/>
                <w:b w:val="false"/>
                <w:i w:val="false"/>
                <w:color w:val="000000"/>
                <w:sz w:val="20"/>
              </w:rPr>
              <w:t xml:space="preserve">
2006г.- 16,80 </w:t>
            </w:r>
            <w:r>
              <w:br/>
            </w:r>
            <w:r>
              <w:rPr>
                <w:rFonts w:ascii="Times New Roman"/>
                <w:b w:val="false"/>
                <w:i w:val="false"/>
                <w:color w:val="000000"/>
                <w:sz w:val="20"/>
              </w:rPr>
              <w:t xml:space="preserve">
2007г.- 164,54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2005г.- 3,90 </w:t>
            </w:r>
            <w:r>
              <w:br/>
            </w:r>
            <w:r>
              <w:rPr>
                <w:rFonts w:ascii="Times New Roman"/>
                <w:b w:val="false"/>
                <w:i w:val="false"/>
                <w:color w:val="000000"/>
                <w:sz w:val="20"/>
              </w:rPr>
              <w:t xml:space="preserve">
2006г.- 2,99 </w:t>
            </w:r>
            <w:r>
              <w:br/>
            </w:r>
            <w:r>
              <w:rPr>
                <w:rFonts w:ascii="Times New Roman"/>
                <w:b w:val="false"/>
                <w:i w:val="false"/>
                <w:color w:val="000000"/>
                <w:sz w:val="20"/>
              </w:rPr>
              <w:t xml:space="preserve">
2007г.- 5,40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круглые столы, </w:t>
            </w:r>
            <w:r>
              <w:br/>
            </w:r>
            <w:r>
              <w:rPr>
                <w:rFonts w:ascii="Times New Roman"/>
                <w:b w:val="false"/>
                <w:i w:val="false"/>
                <w:color w:val="000000"/>
                <w:sz w:val="20"/>
              </w:rPr>
              <w:t xml:space="preserve">
семинары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2005г.- 6,62 </w:t>
            </w:r>
            <w:r>
              <w:br/>
            </w:r>
            <w:r>
              <w:rPr>
                <w:rFonts w:ascii="Times New Roman"/>
                <w:b w:val="false"/>
                <w:i w:val="false"/>
                <w:color w:val="000000"/>
                <w:sz w:val="20"/>
              </w:rPr>
              <w:t xml:space="preserve">
2006г.- 0,19 </w:t>
            </w:r>
            <w:r>
              <w:br/>
            </w:r>
            <w:r>
              <w:rPr>
                <w:rFonts w:ascii="Times New Roman"/>
                <w:b w:val="false"/>
                <w:i w:val="false"/>
                <w:color w:val="000000"/>
                <w:sz w:val="20"/>
              </w:rPr>
              <w:t xml:space="preserve">
2007г.- 12,97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2006 г. - 0,86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Местный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рекламные </w:t>
            </w:r>
            <w:r>
              <w:br/>
            </w:r>
            <w:r>
              <w:rPr>
                <w:rFonts w:ascii="Times New Roman"/>
                <w:b w:val="false"/>
                <w:i w:val="false"/>
                <w:color w:val="000000"/>
                <w:sz w:val="20"/>
              </w:rPr>
              <w:t xml:space="preserve">
мероприятия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r>
              <w:br/>
            </w:r>
            <w:r>
              <w:rPr>
                <w:rFonts w:ascii="Times New Roman"/>
                <w:b w:val="false"/>
                <w:i w:val="false"/>
                <w:color w:val="000000"/>
                <w:sz w:val="20"/>
              </w:rPr>
              <w:t xml:space="preserve">
МКИС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2005г.- 18,53 </w:t>
            </w:r>
            <w:r>
              <w:br/>
            </w:r>
            <w:r>
              <w:rPr>
                <w:rFonts w:ascii="Times New Roman"/>
                <w:b w:val="false"/>
                <w:i w:val="false"/>
                <w:color w:val="000000"/>
                <w:sz w:val="20"/>
              </w:rPr>
              <w:t xml:space="preserve">
2006г.- 4,97 </w:t>
            </w:r>
            <w:r>
              <w:br/>
            </w:r>
            <w:r>
              <w:rPr>
                <w:rFonts w:ascii="Times New Roman"/>
                <w:b w:val="false"/>
                <w:i w:val="false"/>
                <w:color w:val="000000"/>
                <w:sz w:val="20"/>
              </w:rPr>
              <w:t xml:space="preserve">
2007г.- 36,31 </w:t>
            </w:r>
          </w:p>
          <w:p>
            <w:pPr>
              <w:spacing w:after="20"/>
              <w:ind w:left="20"/>
              <w:jc w:val="both"/>
            </w:pPr>
            <w:r>
              <w:rPr>
                <w:rFonts w:ascii="Times New Roman"/>
                <w:b w:val="false"/>
                <w:i w:val="false"/>
                <w:color w:val="000000"/>
                <w:sz w:val="20"/>
              </w:rPr>
              <w:t xml:space="preserve">2006 г. - 2,13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  Местный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мониторинг объемов </w:t>
            </w:r>
            <w:r>
              <w:br/>
            </w:r>
            <w:r>
              <w:rPr>
                <w:rFonts w:ascii="Times New Roman"/>
                <w:b w:val="false"/>
                <w:i w:val="false"/>
                <w:color w:val="000000"/>
                <w:sz w:val="20"/>
              </w:rPr>
              <w:t xml:space="preserve">
работ для студенческих </w:t>
            </w:r>
            <w:r>
              <w:br/>
            </w:r>
            <w:r>
              <w:rPr>
                <w:rFonts w:ascii="Times New Roman"/>
                <w:b w:val="false"/>
                <w:i w:val="false"/>
                <w:color w:val="000000"/>
                <w:sz w:val="20"/>
              </w:rPr>
              <w:t xml:space="preserve">
трудовых отрядов на период летних каникул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ния и науки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r>
              <w:br/>
            </w:r>
            <w:r>
              <w:rPr>
                <w:rFonts w:ascii="Times New Roman"/>
                <w:b w:val="false"/>
                <w:i w:val="false"/>
                <w:color w:val="000000"/>
                <w:sz w:val="20"/>
              </w:rPr>
              <w:t xml:space="preserve">
 май,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регулярное </w:t>
            </w:r>
            <w:r>
              <w:br/>
            </w:r>
            <w:r>
              <w:rPr>
                <w:rFonts w:ascii="Times New Roman"/>
                <w:b w:val="false"/>
                <w:i w:val="false"/>
                <w:color w:val="000000"/>
                <w:sz w:val="20"/>
              </w:rPr>
              <w:t xml:space="preserve">
информационноесопровождение </w:t>
            </w:r>
            <w:r>
              <w:br/>
            </w:r>
            <w:r>
              <w:rPr>
                <w:rFonts w:ascii="Times New Roman"/>
                <w:b w:val="false"/>
                <w:i w:val="false"/>
                <w:color w:val="000000"/>
                <w:sz w:val="20"/>
              </w:rPr>
              <w:t xml:space="preserve">
мероприятий, проводимых в </w:t>
            </w:r>
            <w:r>
              <w:br/>
            </w:r>
            <w:r>
              <w:rPr>
                <w:rFonts w:ascii="Times New Roman"/>
                <w:b w:val="false"/>
                <w:i w:val="false"/>
                <w:color w:val="000000"/>
                <w:sz w:val="20"/>
              </w:rPr>
              <w:t xml:space="preserve">
рамках Программы "Жасыл ел"»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 </w:t>
            </w:r>
            <w:r>
              <w:br/>
            </w:r>
            <w:r>
              <w:rPr>
                <w:rFonts w:ascii="Times New Roman"/>
                <w:b w:val="false"/>
                <w:i w:val="false"/>
                <w:color w:val="000000"/>
                <w:sz w:val="20"/>
              </w:rPr>
              <w:t xml:space="preserve">
 тоянно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w:t>
            </w:r>
            <w:r>
              <w:br/>
            </w:r>
            <w:r>
              <w:rPr>
                <w:rFonts w:ascii="Times New Roman"/>
                <w:b w:val="false"/>
                <w:i w:val="false"/>
                <w:color w:val="000000"/>
                <w:sz w:val="20"/>
              </w:rPr>
              <w:t xml:space="preserve">
гос- </w:t>
            </w:r>
            <w:r>
              <w:br/>
            </w:r>
            <w:r>
              <w:rPr>
                <w:rFonts w:ascii="Times New Roman"/>
                <w:b w:val="false"/>
                <w:i w:val="false"/>
                <w:color w:val="000000"/>
                <w:sz w:val="20"/>
              </w:rPr>
              <w:t xml:space="preserve">
заказа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Участие населения, студентов и школьников, общественных организаций в реализации Программы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Развернуть по республике природо- </w:t>
            </w:r>
            <w:r>
              <w:br/>
            </w:r>
            <w:r>
              <w:rPr>
                <w:rFonts w:ascii="Times New Roman"/>
                <w:b w:val="false"/>
                <w:i w:val="false"/>
                <w:color w:val="000000"/>
                <w:sz w:val="20"/>
              </w:rPr>
              <w:t xml:space="preserve">
охранные акции: "Мое именное дерево",«"Марш парков", "Зеленый сад - чистый город", </w:t>
            </w:r>
            <w:r>
              <w:br/>
            </w:r>
            <w:r>
              <w:rPr>
                <w:rFonts w:ascii="Times New Roman"/>
                <w:b w:val="false"/>
                <w:i w:val="false"/>
                <w:color w:val="000000"/>
                <w:sz w:val="20"/>
              </w:rPr>
              <w:t xml:space="preserve">
а также месячники леса </w:t>
            </w:r>
            <w:r>
              <w:br/>
            </w:r>
            <w:r>
              <w:rPr>
                <w:rFonts w:ascii="Times New Roman"/>
                <w:b w:val="false"/>
                <w:i w:val="false"/>
                <w:color w:val="000000"/>
                <w:sz w:val="20"/>
              </w:rPr>
              <w:t xml:space="preserve">
и сада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Восстановить работы школьных лесничеств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 </w:t>
            </w:r>
            <w:r>
              <w:br/>
            </w:r>
            <w:r>
              <w:rPr>
                <w:rFonts w:ascii="Times New Roman"/>
                <w:b w:val="false"/>
                <w:i w:val="false"/>
                <w:color w:val="000000"/>
                <w:sz w:val="20"/>
              </w:rPr>
              <w:t xml:space="preserve">
 затрат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национальный конкурс среди школьных лесничеств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Прави- </w:t>
            </w:r>
            <w:r>
              <w:br/>
            </w:r>
            <w:r>
              <w:rPr>
                <w:rFonts w:ascii="Times New Roman"/>
                <w:b w:val="false"/>
                <w:i w:val="false"/>
                <w:color w:val="000000"/>
                <w:sz w:val="20"/>
              </w:rPr>
              <w:t xml:space="preserve">
тельство Респуб- </w:t>
            </w:r>
            <w:r>
              <w:br/>
            </w:r>
            <w:r>
              <w:rPr>
                <w:rFonts w:ascii="Times New Roman"/>
                <w:b w:val="false"/>
                <w:i w:val="false"/>
                <w:color w:val="000000"/>
                <w:sz w:val="20"/>
              </w:rPr>
              <w:t xml:space="preserve">
лики Казахстан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ежегодно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- 0,78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средств государствен- </w:t>
            </w:r>
            <w:r>
              <w:br/>
            </w:r>
            <w:r>
              <w:rPr>
                <w:rFonts w:ascii="Times New Roman"/>
                <w:b w:val="false"/>
                <w:i w:val="false"/>
                <w:color w:val="000000"/>
                <w:sz w:val="20"/>
              </w:rPr>
              <w:t>
</w:t>
            </w:r>
            <w:r>
              <w:rPr>
                <w:rFonts w:ascii="Times New Roman"/>
                <w:b/>
                <w:i w:val="false"/>
                <w:color w:val="000000"/>
                <w:sz w:val="20"/>
              </w:rPr>
              <w:t xml:space="preserve">ного бюджета: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8684,37 </w:t>
            </w:r>
            <w:r>
              <w:br/>
            </w:r>
            <w:r>
              <w:rPr>
                <w:rFonts w:ascii="Times New Roman"/>
                <w:b w:val="false"/>
                <w:i w:val="false"/>
                <w:color w:val="000000"/>
                <w:sz w:val="20"/>
              </w:rPr>
              <w:t xml:space="preserve">
2006г.- </w:t>
            </w:r>
            <w:r>
              <w:br/>
            </w:r>
            <w:r>
              <w:rPr>
                <w:rFonts w:ascii="Times New Roman"/>
                <w:b w:val="false"/>
                <w:i w:val="false"/>
                <w:color w:val="000000"/>
                <w:sz w:val="20"/>
              </w:rPr>
              <w:t xml:space="preserve">
8797,75 </w:t>
            </w:r>
            <w:r>
              <w:br/>
            </w:r>
            <w:r>
              <w:rPr>
                <w:rFonts w:ascii="Times New Roman"/>
                <w:b w:val="false"/>
                <w:i w:val="false"/>
                <w:color w:val="000000"/>
                <w:sz w:val="20"/>
              </w:rPr>
              <w:t xml:space="preserve">
2007г.- </w:t>
            </w:r>
            <w:r>
              <w:br/>
            </w:r>
            <w:r>
              <w:rPr>
                <w:rFonts w:ascii="Times New Roman"/>
                <w:b w:val="false"/>
                <w:i w:val="false"/>
                <w:color w:val="000000"/>
                <w:sz w:val="20"/>
              </w:rPr>
              <w:t xml:space="preserve">
13900,81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4490,49 </w:t>
            </w:r>
            <w:r>
              <w:br/>
            </w:r>
            <w:r>
              <w:rPr>
                <w:rFonts w:ascii="Times New Roman"/>
                <w:b w:val="false"/>
                <w:i w:val="false"/>
                <w:color w:val="000000"/>
                <w:sz w:val="20"/>
              </w:rPr>
              <w:t xml:space="preserve">
2006г.- </w:t>
            </w:r>
            <w:r>
              <w:br/>
            </w:r>
            <w:r>
              <w:rPr>
                <w:rFonts w:ascii="Times New Roman"/>
                <w:b w:val="false"/>
                <w:i w:val="false"/>
                <w:color w:val="000000"/>
                <w:sz w:val="20"/>
              </w:rPr>
              <w:t xml:space="preserve">
5157,35 </w:t>
            </w:r>
            <w:r>
              <w:br/>
            </w:r>
            <w:r>
              <w:rPr>
                <w:rFonts w:ascii="Times New Roman"/>
                <w:b w:val="false"/>
                <w:i w:val="false"/>
                <w:color w:val="000000"/>
                <w:sz w:val="20"/>
              </w:rPr>
              <w:t xml:space="preserve">
2007г.- </w:t>
            </w:r>
            <w:r>
              <w:br/>
            </w:r>
            <w:r>
              <w:rPr>
                <w:rFonts w:ascii="Times New Roman"/>
                <w:b w:val="false"/>
                <w:i w:val="false"/>
                <w:color w:val="000000"/>
                <w:sz w:val="20"/>
              </w:rPr>
              <w:t xml:space="preserve">
9202,54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r>
              <w:br/>
            </w:r>
            <w:r>
              <w:rPr>
                <w:rFonts w:ascii="Times New Roman"/>
                <w:b w:val="false"/>
                <w:i w:val="false"/>
                <w:color w:val="000000"/>
                <w:sz w:val="20"/>
              </w:rPr>
              <w:t xml:space="preserve">
1439,50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низ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ферты 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4193,88 </w:t>
            </w:r>
            <w:r>
              <w:br/>
            </w:r>
            <w:r>
              <w:rPr>
                <w:rFonts w:ascii="Times New Roman"/>
                <w:b w:val="false"/>
                <w:i w:val="false"/>
                <w:color w:val="000000"/>
                <w:sz w:val="20"/>
              </w:rPr>
              <w:t xml:space="preserve">
2006г.- </w:t>
            </w:r>
            <w:r>
              <w:br/>
            </w:r>
            <w:r>
              <w:rPr>
                <w:rFonts w:ascii="Times New Roman"/>
                <w:b w:val="false"/>
                <w:i w:val="false"/>
                <w:color w:val="000000"/>
                <w:sz w:val="20"/>
              </w:rPr>
              <w:t xml:space="preserve">
3640,40 </w:t>
            </w:r>
            <w:r>
              <w:br/>
            </w:r>
            <w:r>
              <w:rPr>
                <w:rFonts w:ascii="Times New Roman"/>
                <w:b w:val="false"/>
                <w:i w:val="false"/>
                <w:color w:val="000000"/>
                <w:sz w:val="20"/>
              </w:rPr>
              <w:t xml:space="preserve">
2007г.- </w:t>
            </w:r>
            <w:r>
              <w:br/>
            </w:r>
            <w:r>
              <w:rPr>
                <w:rFonts w:ascii="Times New Roman"/>
                <w:b w:val="false"/>
                <w:i w:val="false"/>
                <w:color w:val="000000"/>
                <w:sz w:val="20"/>
              </w:rPr>
              <w:t xml:space="preserve">
4698,27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Средства по связанным грантам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70,96 </w:t>
            </w:r>
            <w:r>
              <w:br/>
            </w:r>
            <w:r>
              <w:rPr>
                <w:rFonts w:ascii="Times New Roman"/>
                <w:b w:val="false"/>
                <w:i w:val="false"/>
                <w:color w:val="000000"/>
                <w:sz w:val="20"/>
              </w:rPr>
              <w:t xml:space="preserve">
2006г.- </w:t>
            </w:r>
            <w:r>
              <w:br/>
            </w:r>
            <w:r>
              <w:rPr>
                <w:rFonts w:ascii="Times New Roman"/>
                <w:b w:val="false"/>
                <w:i w:val="false"/>
                <w:color w:val="000000"/>
                <w:sz w:val="20"/>
              </w:rPr>
              <w:t xml:space="preserve">
8,41 </w:t>
            </w:r>
            <w:r>
              <w:br/>
            </w:r>
            <w:r>
              <w:rPr>
                <w:rFonts w:ascii="Times New Roman"/>
                <w:b w:val="false"/>
                <w:i w:val="false"/>
                <w:color w:val="000000"/>
                <w:sz w:val="20"/>
              </w:rPr>
              <w:t xml:space="preserve">
2007г.-*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Средства займа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2007г.-*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Собственные средства предприятий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36,40 </w:t>
            </w:r>
            <w:r>
              <w:br/>
            </w:r>
            <w:r>
              <w:rPr>
                <w:rFonts w:ascii="Times New Roman"/>
                <w:b w:val="false"/>
                <w:i w:val="false"/>
                <w:color w:val="000000"/>
                <w:sz w:val="20"/>
              </w:rPr>
              <w:t xml:space="preserve">
2006г.- </w:t>
            </w:r>
            <w:r>
              <w:br/>
            </w:r>
            <w:r>
              <w:rPr>
                <w:rFonts w:ascii="Times New Roman"/>
                <w:b w:val="false"/>
                <w:i w:val="false"/>
                <w:color w:val="000000"/>
                <w:sz w:val="20"/>
              </w:rPr>
              <w:t xml:space="preserve">
52,10 </w:t>
            </w:r>
            <w:r>
              <w:br/>
            </w:r>
            <w:r>
              <w:rPr>
                <w:rFonts w:ascii="Times New Roman"/>
                <w:b w:val="false"/>
                <w:i w:val="false"/>
                <w:color w:val="000000"/>
                <w:sz w:val="20"/>
              </w:rPr>
              <w:t xml:space="preserve">
2007г.- </w:t>
            </w:r>
            <w:r>
              <w:br/>
            </w:r>
            <w:r>
              <w:rPr>
                <w:rFonts w:ascii="Times New Roman"/>
                <w:b w:val="false"/>
                <w:i w:val="false"/>
                <w:color w:val="000000"/>
                <w:sz w:val="20"/>
              </w:rPr>
              <w:t xml:space="preserve">
56,70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&lt;*&gt; </w:t>
      </w:r>
      <w:r>
        <w:br/>
      </w:r>
      <w:r>
        <w:rPr>
          <w:rFonts w:ascii="Times New Roman"/>
          <w:b w:val="false"/>
          <w:i w:val="false"/>
          <w:color w:val="ff0000"/>
          <w:sz w:val="28"/>
        </w:rPr>
        <w:t xml:space="preserve">
      Сноска. В раздел 8 внесены изменения постановлением Правительства РК от 25 сентября 2006 года N  </w:t>
      </w:r>
      <w:r>
        <w:rPr>
          <w:rFonts w:ascii="Times New Roman"/>
          <w:b w:val="false"/>
          <w:i w:val="false"/>
          <w:color w:val="ff0000"/>
          <w:sz w:val="28"/>
        </w:rPr>
        <w:t xml:space="preserve">911 </w:t>
      </w:r>
      <w:r>
        <w:rPr>
          <w:rFonts w:ascii="Times New Roman"/>
          <w:b w:val="false"/>
          <w:i w:val="false"/>
          <w:color w:val="ff0000"/>
          <w:sz w:val="28"/>
        </w:rPr>
        <w:t xml:space="preserve">. </w:t>
      </w:r>
    </w:p>
    <w:bookmarkStart w:name="z51" w:id="46"/>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 Объемы расходов средств на 2006-2007 годы по проекту "Сохранение лесов и увеличения лесистости территории республики" будут определены Республиканской бюджетной комиссией после получения положительного заключения экономической экспертизы проекта. </w:t>
      </w:r>
      <w:r>
        <w:br/>
      </w:r>
      <w:r>
        <w:rPr>
          <w:rFonts w:ascii="Times New Roman"/>
          <w:b w:val="false"/>
          <w:i w:val="false"/>
          <w:color w:val="000000"/>
          <w:sz w:val="28"/>
        </w:rPr>
        <w:t xml:space="preserve">
      2. Объемы расходов на 2006-2007 годы будут уточняться в соответствии с Законом Республики Казахстан "О республиканском бюджете"»на соответствующий финансовый год. </w:t>
      </w:r>
      <w:r>
        <w:br/>
      </w:r>
      <w:r>
        <w:rPr>
          <w:rFonts w:ascii="Times New Roman"/>
          <w:b w:val="false"/>
          <w:i w:val="false"/>
          <w:color w:val="000000"/>
          <w:sz w:val="28"/>
        </w:rPr>
        <w:t xml:space="preserve">
      Сокращения: </w:t>
      </w:r>
      <w:r>
        <w:br/>
      </w:r>
      <w:r>
        <w:rPr>
          <w:rFonts w:ascii="Times New Roman"/>
          <w:b w:val="false"/>
          <w:i w:val="false"/>
          <w:color w:val="000000"/>
          <w:sz w:val="28"/>
        </w:rPr>
        <w:t xml:space="preserve">
      АЗР - Агентство Республики Казахстан по управлению земельными ресурсами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МКИ - Министерство культуры и информации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МООС - Министерство охраны окружающей среды Республики Казахстан </w:t>
      </w:r>
      <w:r>
        <w:br/>
      </w:r>
      <w:r>
        <w:rPr>
          <w:rFonts w:ascii="Times New Roman"/>
          <w:b w:val="false"/>
          <w:i w:val="false"/>
          <w:color w:val="000000"/>
          <w:sz w:val="28"/>
        </w:rPr>
        <w:t xml:space="preserve">
      АО НК "КТЖ" - Акционерное общество Национальная компания "Казакстан темiр жолы"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Примечание внесены изменения постановлением Правительства РК от 25 сентября 2006 года N  </w:t>
      </w:r>
      <w:r>
        <w:rPr>
          <w:rFonts w:ascii="Times New Roman"/>
          <w:b w:val="false"/>
          <w:i w:val="false"/>
          <w:color w:val="000000"/>
          <w:sz w:val="28"/>
        </w:rPr>
        <w:t xml:space="preserve">911 </w:t>
      </w:r>
      <w:r>
        <w:rPr>
          <w:rFonts w:ascii="Times New Roman"/>
          <w:b w:val="false"/>
          <w:i w:val="false"/>
          <w:color w:val="ff0000"/>
          <w:sz w:val="28"/>
        </w:rPr>
        <w:t xml:space="preserve">.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