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da26e" w14:textId="5eda2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Министерством энергетики и минеральных ресурсов Республики Казахстан и Министерством земельных и природных ресурсов Китайской Народной Республики о сотрудничестве в области геологии и использования недр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2005 года N 667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подписанием Соглашения между Министерством энергетики и минеральных ресурсов Республики Казахстан и Министерством земельных и природных ресурсов Китайской Народной Республики о сотрудничестве в области геологии и использования недр.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Министерством энергетики и минеральных ресурсов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и Министерством земельных и природных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ресурсов Китайской Народной Республики о сотрудничестве в области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геологии и использования недр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энергетики и минеральных ресурсов Республики Казахстан и Министерство земельных и природных ресурсов Китайской Народной Республики (далее - Стороны), принимая во внимание положение Меморандума о развитии сотрудничества в области энергетики и минеральных ресурсов, подписанного между Сторонами 21 октября 2002 года в городе Астане, согласились о нижеследующем: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примут участие в совместном выполнении следующих проектов: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комплексное изучение геологического строения приграничных территорий Казахстана и Китая с составлением совместных геологических и минерагенических карт масштаба 1:1000000, включая работу по созданию банка данных месторождений полезных ископаемых и оценку прогнозных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изучение опорных разрезов венда, кембрия и ордовика хребтов Большой и Малый Каратау Южного Казахстана, гор Улытау Центрального Казахстана и гор Кепин, Кегукаин-Борохоро, хребта Куругтаг Северо-Западного Китая;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современного состояния водных ресурсов (подземных и поверхностных) в природно-техногенной экосистеме Или-Балхашского трансграничного бассейна с составлением гидрогеологических и геоэкологических карт масштаба 1:1000000.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реализации совместных проектов Стороны определят участвующие организации (партнеров), которые по каждому проекту заключат отдельные договоры об условиях реализации совместных проектов, включая предмет, содержание, форму и сроки их осуществления, а также вопросы финансирования. Стороны, в соответствии с национальным законодательством своих государств окажут этим организациям содействие в подготовке, согласовании и заключении договоров.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Организация и координация сотрудничества со стороны Министерства энергетики и минеральных ресурсов Республики Казахстан возлагаются на Комитет геологии и недропользования, со стороны Министерства земельных и природных ресурсов Китайской Народной Республики - на Геологическую службу Китая.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Информация в отношении условий сотрудничества и результатов совместной деятельности в рамках настоящего Соглашения не может разглашаться и передаваться третьим лицам без согласия Стороны, представившей такую информацию.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Обязательства, связанные с соблюдением конфиденциальности информации и отчетных материалов по совместным проектам, прав на научно-техническую информацию, созданную в ходе реализации таких проектов, а также связанные с условиями ее коммерческого использования, определяются в договорах, заключаемых организациями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данного Соглашения не затрагивают вопросов обмена информацией, составляющей государственные секреты государств Сторон. В случае необходимости, данные вопросы будут регулироваться в соответствии с национальным законодательством государств Сторон.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Споры и разногласия относительно толкования или применения настоящего Соглашения будут разрешаться путем переговоров и консультаций между Сторонами.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настоящее Соглашение могут вноситься изменения или дополнения, которые оформляются протоколами, являющимися неотъемлемой частью настоящего Соглашения.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   вступает в силу с момента подписания, заключается на неопределенный срок и остается в силе до истечения шести месяцев с даты, когда одна из Сторон получит письменное уведомление другой Стороны о ее намерении прекратить действие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Прекращение действия настоящего Соглашения не влияет на выполнение других программ и проектов, начатых ранее в рамках настоящего Соглашения, кроме случаев, когда в отношении них существует иная договоренность Сторон.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Астане "__" ________ 2005 года в двух экземплярах, каждый на казахском, китайском и русском языках, причем все тексты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За Министерство энергетики               За Министерство земельных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и минеральных ресурсов                    и природных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Республики Казахстан                Китайской Народной Республики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