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babd" w14:textId="ca6b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12 марта 2004 года N 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2005 года N 759. Утратило силу постановлением Правительства Республики Казахстан от 25 сентября 2015 года №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25.09.2015 </w:t>
      </w:r>
      <w:r>
        <w:rPr>
          <w:rFonts w:ascii="Times New Roman"/>
          <w:b w:val="false"/>
          <w:i w:val="false"/>
          <w:color w:val="ff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2004 года N 316 "О некоторых вопросах по перевозке опасных грузов автомобильным транспортом" (САПП Республики Казахстан, 2004 г., N 14, ст. 176)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перевозок опасных грузов автотранспортными средствами, их проезда по территории Республики Казахстан, и квалификационные требования к водителям и автотранспортным средствам, перевозящим опасные грузы,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словами "по территории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"Международные перевозки опасных грузов автотранспортными средствами осуществляются в соответствии с требованиями международных договоров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5 дополнить словами "(далее - уполномоченный орган)";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"(разрешения)"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"При перевозке взрывчатых или сильнодействующих ядовитых веществ по перечням, утверждаемым Правительством Республики Казахстан; гражданского и служебного оружия и патронов к нему, гражданских пиротехнических веществ и изделий с их применением требуется наличие разрешения, выдаваемого органами внутренних дел.";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"Между грузоотправителем (грузополучателем) и перевозчиком заключается договор на осуществление перевозок опасного груза в соответствии с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4) дополнить словами "и нейтрализации опасного груза";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пункты 11 и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"11. Заключение договора перевозки опасного груза подтверждается составлением товарно-транспортной накладной.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перевозке опасного груза перевозчику необходимо иметь товарно-транспортную накладную, которая составляется в трех экземплярах и подписывается грузоотправителем и перевозчиком,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Форма товарно-транспортной накладной и порядок ее применения определяется правилами перевозок грузов автомобильным транспортом, утверждаемых уполномоченным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3) пункта 13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первый пункта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"На перевозку опасного груза классов 1, 6 и 7 согласно перечню опасных грузов, допускаемых к перевозкам автотранспортными средствами на территории Республики Казахстан, утвержденному настоящим постановлением, перевозчиком разрабатывается маршрут перевозки опасного груза.";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"транспортировки" заменить словами "перевозки опасного груза";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 случае непредвиденных обстоятельств, связанных с риском для жизни и здоровья людей, ущербом для окружающей среды и культурных ценностей, а также с безопасностью перевозимого груза согласованный маршрут перевозки опасного груза может быть изменен перевозчиком по согласованию с органом дорожной полиции.";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"1) конструктивно-техническим характеристикам завода-изготовителя и нормативным документам по стандартизации Республики Казахстан к конструкции, оборудованию и техническому состоянию транспортных средств, перевозящих опасные грузы;";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7) дополнить словами "и действующим нормативным документам по стандартизации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9) дополнить словами "согласно действующим нормативным документам по стандартизации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19 слова "проведения технического осмотра автотранспортного средства" заменить словами "выдачи свидетельства";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четвертый пункта 21 дополнить словами "с отметкой на путевом листе";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"6) бланк маршрута перевозки опасного груза классов 1, 6 и 7 согласно перечню опасных грузов, допускаемых к перевозкам автотранспортными средствами на территории Республики Казахстан, утвержденному настоящим постановлением (приложение 3);";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8) слово "транспортную" заменить словами "товарно-транспортную";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второй пункта 26 после слова "установлен" дополнить словом "опознавательный";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первый пункта 28 дополнить словом "(грузополучателем)";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"Стоянки разрешаются в местах, расположенных не ближе, чем в 200 метрах от жилых строений и мест скопления людей или в специально отведенных для этого местах.";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"Места остановок и стоянок автотранспортных средств, перевозящих опасные грузы, указываются в маршруте перевозки опасного груза.";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3) пункта 32 слова "уполномоченные органы в области здравоохранения и охраны окружающей среды" заменить словами "уполномоченный орган в области предупреждения и ликвидации чрезвычайных ситуаций";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34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"Грузоотправители (грузополучатели) взрывчатых, легковоспламеняющихся, радиоактивных, ядовитых и других опасных грузов обеспечивают безопасность их перевозки путем наличия необходимых средств и мобильных подразделений для предупреждения аварийных ситуаций при перевозке грузов, а также ликвидации последствий аварий.";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35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"35. Государственный контроль за соблюдением настоящих Правил осуществляется уполномоченным органом и другими государственными органами в пределах их компетенции, установленной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 3 к указанным Правилам изложить в редакции согласно приложению к настоящему постановлению.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Речспублики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2005 года N№759 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перевозок опасных грузов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автотранспортными средствами, их проезда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территории Республики Казахстан 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квалификационным требованиям к водителям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автотранспортным средствам, перевозящим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опасные грузы             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Бланк маршрута перевозки опасного груза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СОГЛАСОВАНО                      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управления             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дорожной полиции                    грузоотправителя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            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должность                           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 м.п.            _________________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подпись                             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"__"_________ 200__г                 "__"___________ 200__г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Сведения об опасном грузе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3"/>
        <w:gridCol w:w="6233"/>
      </w:tblGrid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груза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Опознавательный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 "ОГ"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опасного груза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вещества по списку ООН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Общий вес груза на одном транспортном средстве_____ 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транспортных средств, перевозящих груз одновременно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 авт.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Особые условия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Скорость движения на перегонах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Прикрытие (на всем маршруте, на отдельных участках)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Сопровождение (на всем маршруте, на отдельных участках)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Движение ночью (разрешено, запрещено)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Маршрут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(наименование населенных пунктов,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улиц и автомобильных дорог)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Адрес и телефон грузоотправителя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Адреса пунктов и телефоны грузополучателя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Адреса пунктов и телефоны аварийной службы, через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проследуют транспортные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Адреса промежуточных пунктов, куда, в случае необходимости,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можно сдать груз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Места стоянок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Места заправок топливом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Данные перевозчика и автотранспорта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(наименование, Ф.И.О, адрес и государственный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                        перевозчик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и печать)                 "__"_________ 200__г.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