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b325" w14:textId="522b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Среднесрочном плане социально-экономического развития Республики Казахстан на 2006-2008 годы (второй этап)</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2005 года N 884.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Среднесрочный план социально-экономического развития Республики Казахстан на 2006-2008 годы (далее - План) в следующем составе: </w:t>
      </w:r>
    </w:p>
    <w:bookmarkEnd w:id="1"/>
    <w:bookmarkStart w:name="z184" w:id="2"/>
    <w:p>
      <w:pPr>
        <w:spacing w:after="0"/>
        <w:ind w:left="0"/>
        <w:jc w:val="both"/>
      </w:pPr>
      <w:r>
        <w:rPr>
          <w:rFonts w:ascii="Times New Roman"/>
          <w:b w:val="false"/>
          <w:i w:val="false"/>
          <w:color w:val="000000"/>
          <w:sz w:val="28"/>
        </w:rPr>
        <w:t xml:space="preserve">
      1) основные направления социально-экономического развития Республики Казахстан на 2006-2008 годы ( </w:t>
      </w:r>
      <w:r>
        <w:rPr>
          <w:rFonts w:ascii="Times New Roman"/>
          <w:b w:val="false"/>
          <w:i w:val="false"/>
          <w:color w:val="000000"/>
          <w:sz w:val="28"/>
        </w:rPr>
        <w:t xml:space="preserve">раздел 1 </w:t>
      </w:r>
      <w:r>
        <w:rPr>
          <w:rFonts w:ascii="Times New Roman"/>
          <w:b w:val="false"/>
          <w:i w:val="false"/>
          <w:color w:val="000000"/>
          <w:sz w:val="28"/>
        </w:rPr>
        <w:t xml:space="preserve">); </w:t>
      </w:r>
    </w:p>
    <w:bookmarkEnd w:id="2"/>
    <w:bookmarkStart w:name="z185" w:id="3"/>
    <w:p>
      <w:pPr>
        <w:spacing w:after="0"/>
        <w:ind w:left="0"/>
        <w:jc w:val="both"/>
      </w:pPr>
      <w:r>
        <w:rPr>
          <w:rFonts w:ascii="Times New Roman"/>
          <w:b w:val="false"/>
          <w:i w:val="false"/>
          <w:color w:val="000000"/>
          <w:sz w:val="28"/>
        </w:rPr>
        <w:t xml:space="preserve">
      2) государственные регуляторы социально-экономического развития Республики Казахстан на 2006-2008 годы  </w:t>
      </w:r>
      <w:r>
        <w:rPr>
          <w:rFonts w:ascii="Times New Roman"/>
          <w:b w:val="false"/>
          <w:i w:val="false"/>
          <w:color w:val="000000"/>
          <w:sz w:val="28"/>
        </w:rPr>
        <w:t xml:space="preserve">(раздел 2) </w:t>
      </w:r>
      <w:r>
        <w:rPr>
          <w:rFonts w:ascii="Times New Roman"/>
          <w:b w:val="false"/>
          <w:i w:val="false"/>
          <w:color w:val="000000"/>
          <w:sz w:val="28"/>
        </w:rPr>
        <w:t xml:space="preserve">; </w:t>
      </w:r>
    </w:p>
    <w:bookmarkEnd w:id="3"/>
    <w:bookmarkStart w:name="z186" w:id="4"/>
    <w:p>
      <w:pPr>
        <w:spacing w:after="0"/>
        <w:ind w:left="0"/>
        <w:jc w:val="both"/>
      </w:pPr>
      <w:r>
        <w:rPr>
          <w:rFonts w:ascii="Times New Roman"/>
          <w:b w:val="false"/>
          <w:i w:val="false"/>
          <w:color w:val="000000"/>
          <w:sz w:val="28"/>
        </w:rPr>
        <w:t xml:space="preserve">
      3) перечень действующих и разрабатываемых государственных и отраслевых (секторальных) программ на 2006-2008 годы  </w:t>
      </w:r>
      <w:r>
        <w:rPr>
          <w:rFonts w:ascii="Times New Roman"/>
          <w:b w:val="false"/>
          <w:i w:val="false"/>
          <w:color w:val="000000"/>
          <w:sz w:val="28"/>
        </w:rPr>
        <w:t xml:space="preserve">(раздел 4) </w:t>
      </w:r>
      <w:r>
        <w:rPr>
          <w:rFonts w:ascii="Times New Roman"/>
          <w:b w:val="false"/>
          <w:i w:val="false"/>
          <w:color w:val="000000"/>
          <w:sz w:val="28"/>
        </w:rPr>
        <w:t xml:space="preserve">; </w:t>
      </w:r>
    </w:p>
    <w:bookmarkEnd w:id="4"/>
    <w:bookmarkStart w:name="z187" w:id="5"/>
    <w:p>
      <w:pPr>
        <w:spacing w:after="0"/>
        <w:ind w:left="0"/>
        <w:jc w:val="both"/>
      </w:pPr>
      <w:r>
        <w:rPr>
          <w:rFonts w:ascii="Times New Roman"/>
          <w:b w:val="false"/>
          <w:i w:val="false"/>
          <w:color w:val="000000"/>
          <w:sz w:val="28"/>
        </w:rPr>
        <w:t xml:space="preserve">
      4) перечень приоритетных бюджетных инвестиционных проектов (программ) на 2006-2008 годы в разрезе действующих и разрабатываемых государственных и отраслевых (секторальных) программ  </w:t>
      </w:r>
      <w:r>
        <w:rPr>
          <w:rFonts w:ascii="Times New Roman"/>
          <w:b w:val="false"/>
          <w:i w:val="false"/>
          <w:color w:val="000000"/>
          <w:sz w:val="28"/>
        </w:rPr>
        <w:t xml:space="preserve">(раздел 5) </w:t>
      </w:r>
      <w:r>
        <w:rPr>
          <w:rFonts w:ascii="Times New Roman"/>
          <w:b w:val="false"/>
          <w:i w:val="false"/>
          <w:color w:val="000000"/>
          <w:sz w:val="28"/>
        </w:rPr>
        <w:t xml:space="preserve">. </w:t>
      </w:r>
    </w:p>
    <w:bookmarkEnd w:id="5"/>
    <w:bookmarkStart w:name="z3" w:id="6"/>
    <w:p>
      <w:pPr>
        <w:spacing w:after="0"/>
        <w:ind w:left="0"/>
        <w:jc w:val="both"/>
      </w:pPr>
      <w:r>
        <w:rPr>
          <w:rFonts w:ascii="Times New Roman"/>
          <w:b w:val="false"/>
          <w:i w:val="false"/>
          <w:color w:val="000000"/>
          <w:sz w:val="28"/>
        </w:rPr>
        <w:t xml:space="preserve">
      2. Секретно. </w:t>
      </w:r>
    </w:p>
    <w:bookmarkEnd w:id="6"/>
    <w:bookmarkStart w:name="z4" w:id="7"/>
    <w:p>
      <w:pPr>
        <w:spacing w:after="0"/>
        <w:ind w:left="0"/>
        <w:jc w:val="both"/>
      </w:pPr>
      <w:r>
        <w:rPr>
          <w:rFonts w:ascii="Times New Roman"/>
          <w:b w:val="false"/>
          <w:i w:val="false"/>
          <w:color w:val="000000"/>
          <w:sz w:val="28"/>
        </w:rPr>
        <w:t xml:space="preserve">
      3. Секретно. </w:t>
      </w:r>
    </w:p>
    <w:bookmarkEnd w:id="7"/>
    <w:bookmarkStart w:name="z5" w:id="8"/>
    <w:p>
      <w:pPr>
        <w:spacing w:after="0"/>
        <w:ind w:left="0"/>
        <w:jc w:val="both"/>
      </w:pPr>
      <w:r>
        <w:rPr>
          <w:rFonts w:ascii="Times New Roman"/>
          <w:b w:val="false"/>
          <w:i w:val="false"/>
          <w:color w:val="000000"/>
          <w:sz w:val="28"/>
        </w:rPr>
        <w:t xml:space="preserve">
      4. Одобрить в составе Плана Прогноз важнейших показателей социально-экономического развития Республики Казахстан на 2006-2008 годы  </w:t>
      </w:r>
      <w:r>
        <w:rPr>
          <w:rFonts w:ascii="Times New Roman"/>
          <w:b w:val="false"/>
          <w:i w:val="false"/>
          <w:color w:val="000000"/>
          <w:sz w:val="28"/>
        </w:rPr>
        <w:t xml:space="preserve">(раздел 3) </w:t>
      </w:r>
      <w:r>
        <w:rPr>
          <w:rFonts w:ascii="Times New Roman"/>
          <w:b w:val="false"/>
          <w:i w:val="false"/>
          <w:color w:val="000000"/>
          <w:sz w:val="28"/>
        </w:rPr>
        <w:t xml:space="preserve">. </w:t>
      </w:r>
    </w:p>
    <w:bookmarkEnd w:id="8"/>
    <w:bookmarkStart w:name="z6" w:id="9"/>
    <w:p>
      <w:pPr>
        <w:spacing w:after="0"/>
        <w:ind w:left="0"/>
        <w:jc w:val="both"/>
      </w:pPr>
      <w:r>
        <w:rPr>
          <w:rFonts w:ascii="Times New Roman"/>
          <w:b w:val="false"/>
          <w:i w:val="false"/>
          <w:color w:val="000000"/>
          <w:sz w:val="28"/>
        </w:rPr>
        <w:t xml:space="preserve">
      5. Принять к сведению основные направления и прогноз основных показателей развития национальных компаний на 2006-2008 годы  </w:t>
      </w:r>
      <w:r>
        <w:rPr>
          <w:rFonts w:ascii="Times New Roman"/>
          <w:b w:val="false"/>
          <w:i w:val="false"/>
          <w:color w:val="000000"/>
          <w:sz w:val="28"/>
        </w:rPr>
        <w:t xml:space="preserve">(раздел 6) </w:t>
      </w:r>
      <w:r>
        <w:rPr>
          <w:rFonts w:ascii="Times New Roman"/>
          <w:b w:val="false"/>
          <w:i w:val="false"/>
          <w:color w:val="000000"/>
          <w:sz w:val="28"/>
        </w:rPr>
        <w:t xml:space="preserve">. </w:t>
      </w:r>
    </w:p>
    <w:bookmarkEnd w:id="9"/>
    <w:bookmarkStart w:name="z7" w:id="10"/>
    <w:p>
      <w:pPr>
        <w:spacing w:after="0"/>
        <w:ind w:left="0"/>
        <w:jc w:val="both"/>
      </w:pPr>
      <w:r>
        <w:rPr>
          <w:rFonts w:ascii="Times New Roman"/>
          <w:b w:val="false"/>
          <w:i w:val="false"/>
          <w:color w:val="000000"/>
          <w:sz w:val="28"/>
        </w:rPr>
        <w:t xml:space="preserve">
      6. Акимам областей, городов Астаны и Алматы обеспечить своевременную разработку и утверждение в установленном законодательством порядке среднесрочных планов социально- </w:t>
      </w:r>
    </w:p>
    <w:bookmarkEnd w:id="10"/>
    <w:p>
      <w:pPr>
        <w:spacing w:after="0"/>
        <w:ind w:left="0"/>
        <w:jc w:val="both"/>
      </w:pPr>
      <w:r>
        <w:rPr>
          <w:rFonts w:ascii="Times New Roman"/>
          <w:b w:val="false"/>
          <w:i w:val="false"/>
          <w:color w:val="000000"/>
          <w:sz w:val="28"/>
        </w:rPr>
        <w:t xml:space="preserve">
      экономического развития на 2006-2008 годы соответствующих областей и городов. </w:t>
      </w:r>
    </w:p>
    <w:bookmarkStart w:name="z8" w:id="11"/>
    <w:p>
      <w:pPr>
        <w:spacing w:after="0"/>
        <w:ind w:left="0"/>
        <w:jc w:val="both"/>
      </w:pPr>
      <w:r>
        <w:rPr>
          <w:rFonts w:ascii="Times New Roman"/>
          <w:b w:val="false"/>
          <w:i w:val="false"/>
          <w:color w:val="000000"/>
          <w:sz w:val="28"/>
        </w:rPr>
        <w:t xml:space="preserve">
      7. Министерству экономики и бюджетного планирования Республики Казахстан совместно с центральными исполнительными и иными государственными органами ежеквартально информировать Правительство Республики Казахстан о состоянии социально-экономического развития страны и ходе реализации Плана. </w:t>
      </w:r>
    </w:p>
    <w:bookmarkEnd w:id="11"/>
    <w:bookmarkStart w:name="z9" w:id="12"/>
    <w:p>
      <w:pPr>
        <w:spacing w:after="0"/>
        <w:ind w:left="0"/>
        <w:jc w:val="both"/>
      </w:pPr>
      <w:r>
        <w:rPr>
          <w:rFonts w:ascii="Times New Roman"/>
          <w:b w:val="false"/>
          <w:i w:val="false"/>
          <w:color w:val="000000"/>
          <w:sz w:val="28"/>
        </w:rPr>
        <w:t xml:space="preserve">
      8.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июня 2005 года N 560 "О Среднесрочном плане социально-экономического развития Республики Казахстан на 2006-2008 годы (первый этап)" (САПП Республики Казахстан, 2005 г., N 23, ст. 291). </w:t>
      </w:r>
    </w:p>
    <w:bookmarkEnd w:id="12"/>
    <w:bookmarkStart w:name="z10" w:id="13"/>
    <w:p>
      <w:pPr>
        <w:spacing w:after="0"/>
        <w:ind w:left="0"/>
        <w:jc w:val="both"/>
      </w:pPr>
      <w:r>
        <w:rPr>
          <w:rFonts w:ascii="Times New Roman"/>
          <w:b w:val="false"/>
          <w:i w:val="false"/>
          <w:color w:val="000000"/>
          <w:sz w:val="28"/>
        </w:rPr>
        <w:t xml:space="preserve">
      9. Настоящее постановление вводится в действие со дня подписания. </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августа 2005 года N 884  </w:t>
            </w:r>
            <w:r>
              <w:rPr>
                <w:rFonts w:ascii="Times New Roman"/>
                <w:b w:val="false"/>
                <w:i/>
                <w:color w:val="000000"/>
                <w:sz w:val="20"/>
              </w:rPr>
              <w:t>&lt;*&gt;</w:t>
            </w:r>
          </w:p>
        </w:tc>
      </w:tr>
    </w:tbl>
    <w:p>
      <w:pPr>
        <w:spacing w:after="0"/>
        <w:ind w:left="0"/>
        <w:jc w:val="both"/>
      </w:pPr>
      <w:r>
        <w:rPr>
          <w:rFonts w:ascii="Times New Roman"/>
          <w:b w:val="false"/>
          <w:i w:val="false"/>
          <w:color w:val="ff0000"/>
          <w:sz w:val="28"/>
        </w:rPr>
        <w:t xml:space="preserve">
      Сноска. В План внесены изменения - постановлением Правительства РК от 21 ноября 2005 года N  </w:t>
      </w:r>
      <w:r>
        <w:rPr>
          <w:rFonts w:ascii="Times New Roman"/>
          <w:b w:val="false"/>
          <w:i w:val="false"/>
          <w:color w:val="ff0000"/>
          <w:sz w:val="28"/>
        </w:rPr>
        <w:t xml:space="preserve">1144 </w:t>
      </w:r>
      <w:r>
        <w:rPr>
          <w:rFonts w:ascii="Times New Roman"/>
          <w:b w:val="false"/>
          <w:i w:val="false"/>
          <w:color w:val="ff0000"/>
          <w:sz w:val="28"/>
        </w:rPr>
        <w:t xml:space="preserve">; от 2 декабря 2005 года N  </w:t>
      </w:r>
      <w:r>
        <w:rPr>
          <w:rFonts w:ascii="Times New Roman"/>
          <w:b w:val="false"/>
          <w:i w:val="false"/>
          <w:color w:val="ff0000"/>
          <w:sz w:val="28"/>
        </w:rPr>
        <w:t xml:space="preserve">1183 </w:t>
      </w:r>
      <w:r>
        <w:rPr>
          <w:rFonts w:ascii="Times New Roman"/>
          <w:b w:val="false"/>
          <w:i w:val="false"/>
          <w:color w:val="ff0000"/>
          <w:sz w:val="28"/>
        </w:rPr>
        <w:t xml:space="preserve">. </w:t>
      </w:r>
    </w:p>
    <w:bookmarkStart w:name="z11" w:id="14"/>
    <w:p>
      <w:pPr>
        <w:spacing w:after="0"/>
        <w:ind w:left="0"/>
        <w:jc w:val="left"/>
      </w:pPr>
      <w:r>
        <w:rPr>
          <w:rFonts w:ascii="Times New Roman"/>
          <w:b/>
          <w:i w:val="false"/>
          <w:color w:val="000000"/>
        </w:rPr>
        <w:t xml:space="preserve"> Среднесрочный план</w:t>
      </w:r>
      <w:r>
        <w:br/>
      </w:r>
      <w:r>
        <w:rPr>
          <w:rFonts w:ascii="Times New Roman"/>
          <w:b/>
          <w:i w:val="false"/>
          <w:color w:val="000000"/>
        </w:rPr>
        <w:t>социально-экономического развития</w:t>
      </w:r>
      <w:r>
        <w:br/>
      </w:r>
      <w:r>
        <w:rPr>
          <w:rFonts w:ascii="Times New Roman"/>
          <w:b/>
          <w:i w:val="false"/>
          <w:color w:val="000000"/>
        </w:rPr>
        <w:t>Республики Казахстан</w:t>
      </w:r>
      <w:r>
        <w:br/>
      </w:r>
      <w:r>
        <w:rPr>
          <w:rFonts w:ascii="Times New Roman"/>
          <w:b/>
          <w:i w:val="false"/>
          <w:color w:val="000000"/>
        </w:rPr>
        <w:t xml:space="preserve"> Раздел 1. Основные направления</w:t>
      </w:r>
      <w:r>
        <w:br/>
      </w:r>
      <w:r>
        <w:rPr>
          <w:rFonts w:ascii="Times New Roman"/>
          <w:b/>
          <w:i w:val="false"/>
          <w:color w:val="000000"/>
        </w:rPr>
        <w:t>социально-экономического развития</w:t>
      </w:r>
      <w:r>
        <w:br/>
      </w:r>
      <w:r>
        <w:rPr>
          <w:rFonts w:ascii="Times New Roman"/>
          <w:b/>
          <w:i w:val="false"/>
          <w:color w:val="000000"/>
        </w:rPr>
        <w:t>Республики Казахстан на 2006-208 годы СОДЕРЖАНИЕ</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1. </w:t>
      </w:r>
      <w:r>
        <w:rPr>
          <w:rFonts w:ascii="Times New Roman"/>
          <w:b w:val="false"/>
          <w:i w:val="false"/>
          <w:color w:val="000000"/>
          <w:sz w:val="28"/>
          <w:u w:val="single"/>
        </w:rPr>
        <w:t>Итоги</w:t>
      </w:r>
      <w:r>
        <w:rPr>
          <w:rFonts w:ascii="Times New Roman"/>
          <w:b w:val="false"/>
          <w:i w:val="false"/>
          <w:color w:val="000000"/>
          <w:sz w:val="28"/>
          <w:u w:val="single"/>
        </w:rPr>
        <w:t xml:space="preserve"> </w:t>
      </w:r>
      <w:r>
        <w:rPr>
          <w:rFonts w:ascii="Times New Roman"/>
          <w:b w:val="false"/>
          <w:i w:val="false"/>
          <w:color w:val="000000"/>
          <w:sz w:val="28"/>
          <w:u w:val="single"/>
        </w:rPr>
        <w:t>социально</w:t>
      </w:r>
      <w:r>
        <w:rPr>
          <w:rFonts w:ascii="Times New Roman"/>
          <w:b w:val="false"/>
          <w:i w:val="false"/>
          <w:color w:val="000000"/>
          <w:sz w:val="28"/>
          <w:u w:val="single"/>
        </w:rPr>
        <w:t>-</w:t>
      </w:r>
      <w:r>
        <w:rPr>
          <w:rFonts w:ascii="Times New Roman"/>
          <w:b w:val="false"/>
          <w:i w:val="false"/>
          <w:color w:val="000000"/>
          <w:sz w:val="28"/>
          <w:u w:val="single"/>
        </w:rPr>
        <w:t>экономического</w:t>
      </w:r>
      <w:r>
        <w:rPr>
          <w:rFonts w:ascii="Times New Roman"/>
          <w:b w:val="false"/>
          <w:i w:val="false"/>
          <w:color w:val="000000"/>
          <w:sz w:val="28"/>
          <w:u w:val="single"/>
        </w:rPr>
        <w:t xml:space="preserve"> </w:t>
      </w:r>
      <w:r>
        <w:rPr>
          <w:rFonts w:ascii="Times New Roman"/>
          <w:b w:val="false"/>
          <w:i w:val="false"/>
          <w:color w:val="000000"/>
          <w:sz w:val="28"/>
          <w:u w:val="single"/>
        </w:rPr>
        <w:t>развития</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r>
        <w:rPr>
          <w:rFonts w:ascii="Times New Roman"/>
          <w:b w:val="false"/>
          <w:i w:val="false"/>
          <w:color w:val="000000"/>
          <w:sz w:val="28"/>
          <w:u w:val="single"/>
        </w:rPr>
        <w:t>в</w:t>
      </w:r>
      <w:r>
        <w:rPr>
          <w:rFonts w:ascii="Times New Roman"/>
          <w:b w:val="false"/>
          <w:i w:val="false"/>
          <w:color w:val="000000"/>
          <w:sz w:val="28"/>
          <w:u w:val="single"/>
        </w:rPr>
        <w:t xml:space="preserve"> 2004 </w:t>
      </w:r>
      <w:r>
        <w:rPr>
          <w:rFonts w:ascii="Times New Roman"/>
          <w:b w:val="false"/>
          <w:i w:val="false"/>
          <w:color w:val="000000"/>
          <w:sz w:val="28"/>
          <w:u w:val="single"/>
        </w:rPr>
        <w:t>году</w:t>
      </w:r>
      <w:r>
        <w:rPr>
          <w:rFonts w:ascii="Times New Roman"/>
          <w:b w:val="false"/>
          <w:i w:val="false"/>
          <w:color w:val="000000"/>
          <w:sz w:val="28"/>
          <w:u w:val="single"/>
        </w:rPr>
        <w:t xml:space="preserve"> </w:t>
      </w:r>
      <w:r>
        <w:rPr>
          <w:rFonts w:ascii="Times New Roman"/>
          <w:b w:val="false"/>
          <w:i w:val="false"/>
          <w:color w:val="000000"/>
          <w:sz w:val="28"/>
          <w:u w:val="single"/>
        </w:rPr>
        <w:t>и</w:t>
      </w:r>
      <w:r>
        <w:rPr>
          <w:rFonts w:ascii="Times New Roman"/>
          <w:b w:val="false"/>
          <w:i w:val="false"/>
          <w:color w:val="000000"/>
          <w:sz w:val="28"/>
          <w:u w:val="single"/>
        </w:rPr>
        <w:t xml:space="preserve"> </w:t>
      </w:r>
      <w:r>
        <w:rPr>
          <w:rFonts w:ascii="Times New Roman"/>
          <w:b w:val="false"/>
          <w:i w:val="false"/>
          <w:color w:val="000000"/>
          <w:sz w:val="28"/>
          <w:u w:val="single"/>
        </w:rPr>
        <w:t>оценка</w:t>
      </w:r>
      <w:r>
        <w:rPr>
          <w:rFonts w:ascii="Times New Roman"/>
          <w:b w:val="false"/>
          <w:i w:val="false"/>
          <w:color w:val="000000"/>
          <w:sz w:val="28"/>
          <w:u w:val="single"/>
        </w:rPr>
        <w:t xml:space="preserve"> </w:t>
      </w:r>
      <w:r>
        <w:rPr>
          <w:rFonts w:ascii="Times New Roman"/>
          <w:b w:val="false"/>
          <w:i w:val="false"/>
          <w:color w:val="000000"/>
          <w:sz w:val="28"/>
          <w:u w:val="single"/>
        </w:rPr>
        <w:t>р</w:t>
      </w:r>
      <w:r>
        <w:rPr>
          <w:rFonts w:ascii="Times New Roman"/>
          <w:b w:val="false"/>
          <w:i w:val="false"/>
          <w:color w:val="000000"/>
          <w:sz w:val="28"/>
          <w:u w:val="single"/>
        </w:rPr>
        <w:t xml:space="preserve"> </w:t>
      </w:r>
      <w:r>
        <w:rPr>
          <w:rFonts w:ascii="Times New Roman"/>
          <w:b w:val="false"/>
          <w:i w:val="false"/>
          <w:color w:val="000000"/>
          <w:sz w:val="28"/>
        </w:rPr>
        <w:t xml:space="preserve">азвития на 2005 год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Условия функционирования экономики в 2006-2008 годах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 </w:t>
      </w:r>
      <w:r>
        <w:rPr>
          <w:rFonts w:ascii="Times New Roman"/>
          <w:b w:val="false"/>
          <w:i w:val="false"/>
          <w:color w:val="000000"/>
          <w:sz w:val="28"/>
        </w:rPr>
        <w:t xml:space="preserve">. Внешние условия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2 </w:t>
      </w:r>
      <w:r>
        <w:rPr>
          <w:rFonts w:ascii="Times New Roman"/>
          <w:b w:val="false"/>
          <w:i w:val="false"/>
          <w:color w:val="000000"/>
          <w:sz w:val="28"/>
        </w:rPr>
        <w:t xml:space="preserve">. Внутренние условия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Цели, задачи и приоритеты развития Республики Казахстан на 2006-2008 годы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 </w:t>
      </w:r>
      <w:r>
        <w:rPr>
          <w:rFonts w:ascii="Times New Roman"/>
          <w:b w:val="false"/>
          <w:i w:val="false"/>
          <w:color w:val="000000"/>
          <w:sz w:val="28"/>
        </w:rPr>
        <w:t xml:space="preserve">. В области решения стратегических задач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2 </w:t>
      </w:r>
      <w:r>
        <w:rPr>
          <w:rFonts w:ascii="Times New Roman"/>
          <w:b w:val="false"/>
          <w:i w:val="false"/>
          <w:color w:val="000000"/>
          <w:sz w:val="28"/>
        </w:rPr>
        <w:t xml:space="preserve">. В области решения среднесрочных задач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Обеспечение макроэкономической стабильности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Макроэкономическая политика и прогноз макроэкономических показателей на  </w:t>
      </w:r>
    </w:p>
    <w:p>
      <w:pPr>
        <w:spacing w:after="0"/>
        <w:ind w:left="0"/>
        <w:jc w:val="both"/>
      </w:pPr>
      <w:r>
        <w:rPr>
          <w:rFonts w:ascii="Times New Roman"/>
          <w:b w:val="false"/>
          <w:i w:val="false"/>
          <w:color w:val="000000"/>
          <w:sz w:val="28"/>
        </w:rPr>
        <w:t xml:space="preserve">
        2006-2008 годы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Обеспечение финансовой устойчивости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Денежно-кредитная политика и развитие финансового сектора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2 </w:t>
      </w:r>
      <w:r>
        <w:rPr>
          <w:rFonts w:ascii="Times New Roman"/>
          <w:b w:val="false"/>
          <w:i w:val="false"/>
          <w:color w:val="000000"/>
          <w:sz w:val="28"/>
        </w:rPr>
        <w:t xml:space="preserve">. Развитие финансового сектора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3 </w:t>
      </w:r>
      <w:r>
        <w:rPr>
          <w:rFonts w:ascii="Times New Roman"/>
          <w:b w:val="false"/>
          <w:i w:val="false"/>
          <w:color w:val="000000"/>
          <w:sz w:val="28"/>
        </w:rPr>
        <w:t xml:space="preserve">. Фискальная политика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6. </w:t>
      </w:r>
      <w:r>
        <w:rPr>
          <w:rFonts w:ascii="Times New Roman"/>
          <w:b w:val="false"/>
          <w:i w:val="false"/>
          <w:color w:val="000000"/>
          <w:sz w:val="28"/>
          <w:u w:val="single"/>
        </w:rPr>
        <w:t>Защита</w:t>
      </w:r>
      <w:r>
        <w:rPr>
          <w:rFonts w:ascii="Times New Roman"/>
          <w:b w:val="false"/>
          <w:i w:val="false"/>
          <w:color w:val="000000"/>
          <w:sz w:val="28"/>
          <w:u w:val="single"/>
        </w:rPr>
        <w:t xml:space="preserve"> </w:t>
      </w:r>
      <w:r>
        <w:rPr>
          <w:rFonts w:ascii="Times New Roman"/>
          <w:b w:val="false"/>
          <w:i w:val="false"/>
          <w:color w:val="000000"/>
          <w:sz w:val="28"/>
          <w:u w:val="single"/>
        </w:rPr>
        <w:t>и</w:t>
      </w:r>
      <w:r>
        <w:rPr>
          <w:rFonts w:ascii="Times New Roman"/>
          <w:b w:val="false"/>
          <w:i w:val="false"/>
          <w:color w:val="000000"/>
          <w:sz w:val="28"/>
          <w:u w:val="single"/>
        </w:rPr>
        <w:t xml:space="preserve"> </w:t>
      </w:r>
      <w:r>
        <w:rPr>
          <w:rFonts w:ascii="Times New Roman"/>
          <w:b w:val="false"/>
          <w:i w:val="false"/>
          <w:color w:val="000000"/>
          <w:sz w:val="28"/>
          <w:u w:val="single"/>
        </w:rPr>
        <w:t>развитие</w:t>
      </w:r>
      <w:r>
        <w:rPr>
          <w:rFonts w:ascii="Times New Roman"/>
          <w:b w:val="false"/>
          <w:i w:val="false"/>
          <w:color w:val="000000"/>
          <w:sz w:val="28"/>
          <w:u w:val="single"/>
        </w:rPr>
        <w:t xml:space="preserve"> </w:t>
      </w:r>
      <w:r>
        <w:rPr>
          <w:rFonts w:ascii="Times New Roman"/>
          <w:b w:val="false"/>
          <w:i w:val="false"/>
          <w:color w:val="000000"/>
          <w:sz w:val="28"/>
          <w:u w:val="single"/>
        </w:rPr>
        <w:t>конкуренции</w:t>
      </w:r>
      <w:r>
        <w:rPr>
          <w:rFonts w:ascii="Times New Roman"/>
          <w:b w:val="false"/>
          <w:i w:val="false"/>
          <w:color w:val="000000"/>
          <w:sz w:val="28"/>
          <w:u w:val="single"/>
        </w:rPr>
        <w:t xml:space="preserve">, </w:t>
      </w:r>
      <w:r>
        <w:rPr>
          <w:rFonts w:ascii="Times New Roman"/>
          <w:b w:val="false"/>
          <w:i w:val="false"/>
          <w:color w:val="000000"/>
          <w:sz w:val="28"/>
          <w:u w:val="single"/>
        </w:rPr>
        <w:t>регулирование</w:t>
      </w:r>
      <w:r>
        <w:rPr>
          <w:rFonts w:ascii="Times New Roman"/>
          <w:b w:val="false"/>
          <w:i w:val="false"/>
          <w:color w:val="000000"/>
          <w:sz w:val="28"/>
          <w:u w:val="single"/>
        </w:rPr>
        <w:t xml:space="preserve"> </w:t>
      </w:r>
      <w:r>
        <w:rPr>
          <w:rFonts w:ascii="Times New Roman"/>
          <w:b w:val="false"/>
          <w:i w:val="false"/>
          <w:color w:val="000000"/>
          <w:sz w:val="28"/>
          <w:u w:val="single"/>
        </w:rPr>
        <w:t>деятельности</w:t>
      </w:r>
      <w:r>
        <w:rPr>
          <w:rFonts w:ascii="Times New Roman"/>
          <w:b w:val="false"/>
          <w:i w:val="false"/>
          <w:color w:val="000000"/>
          <w:sz w:val="28"/>
          <w:u w:val="single"/>
        </w:rPr>
        <w:t xml:space="preserve"> </w:t>
      </w:r>
      <w:r>
        <w:rPr>
          <w:rFonts w:ascii="Times New Roman"/>
          <w:b w:val="false"/>
          <w:i w:val="false"/>
          <w:color w:val="000000"/>
          <w:sz w:val="28"/>
          <w:u w:val="single"/>
        </w:rPr>
        <w:t>субъектов</w:t>
      </w:r>
      <w:r>
        <w:rPr>
          <w:rFonts w:ascii="Times New Roman"/>
          <w:b w:val="false"/>
          <w:i w:val="false"/>
          <w:color w:val="000000"/>
          <w:sz w:val="28"/>
          <w:u w:val="single"/>
        </w:rPr>
        <w:t xml:space="preserve"> </w:t>
      </w:r>
      <w:r>
        <w:rPr>
          <w:rFonts w:ascii="Times New Roman"/>
          <w:b w:val="false"/>
          <w:i w:val="false"/>
          <w:color w:val="000000"/>
          <w:sz w:val="28"/>
          <w:u w:val="single"/>
        </w:rPr>
        <w:t>естественной</w:t>
      </w:r>
      <w:r>
        <w:rPr>
          <w:rFonts w:ascii="Times New Roman"/>
          <w:b w:val="false"/>
          <w:i w:val="false"/>
          <w:color w:val="000000"/>
          <w:sz w:val="28"/>
          <w:u w:val="single"/>
        </w:rPr>
        <w:t xml:space="preserve">  </w:t>
      </w:r>
      <w:r>
        <w:rPr>
          <w:rFonts w:ascii="Times New Roman"/>
          <w:b w:val="false"/>
          <w:i w:val="false"/>
          <w:color w:val="000000"/>
          <w:sz w:val="28"/>
        </w:rPr>
        <w:t xml:space="preserve">монополии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 </w:t>
      </w:r>
      <w:r>
        <w:rPr>
          <w:rFonts w:ascii="Times New Roman"/>
          <w:b w:val="false"/>
          <w:i w:val="false"/>
          <w:color w:val="000000"/>
          <w:sz w:val="28"/>
        </w:rPr>
        <w:t xml:space="preserve">. Защита и развитие конкуренции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2 </w:t>
      </w:r>
      <w:r>
        <w:rPr>
          <w:rFonts w:ascii="Times New Roman"/>
          <w:b w:val="false"/>
          <w:i w:val="false"/>
          <w:color w:val="000000"/>
          <w:sz w:val="28"/>
        </w:rPr>
        <w:t xml:space="preserve">. Тарифная политика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Торговля и внешнеэкономическая деятельность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Внешнеторговая политика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Развитие человеческого капитала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Развитие системы образования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2 </w:t>
      </w:r>
      <w:r>
        <w:rPr>
          <w:rFonts w:ascii="Times New Roman"/>
          <w:b w:val="false"/>
          <w:i w:val="false"/>
          <w:color w:val="000000"/>
          <w:sz w:val="28"/>
        </w:rPr>
        <w:t xml:space="preserve">. Развитие системы подготовки специалистов со средним профессиональным  </w:t>
      </w:r>
    </w:p>
    <w:p>
      <w:pPr>
        <w:spacing w:after="0"/>
        <w:ind w:left="0"/>
        <w:jc w:val="both"/>
      </w:pPr>
      <w:r>
        <w:rPr>
          <w:rFonts w:ascii="Times New Roman"/>
          <w:b w:val="false"/>
          <w:i w:val="false"/>
          <w:color w:val="000000"/>
          <w:sz w:val="28"/>
        </w:rPr>
        <w:t xml:space="preserve">
        образованием и рабочих кадров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3 </w:t>
      </w:r>
      <w:r>
        <w:rPr>
          <w:rFonts w:ascii="Times New Roman"/>
          <w:b w:val="false"/>
          <w:i w:val="false"/>
          <w:color w:val="000000"/>
          <w:sz w:val="28"/>
        </w:rPr>
        <w:t xml:space="preserve">. Развитие науки и инноваций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4 </w:t>
      </w:r>
      <w:r>
        <w:rPr>
          <w:rFonts w:ascii="Times New Roman"/>
          <w:b w:val="false"/>
          <w:i w:val="false"/>
          <w:color w:val="000000"/>
          <w:sz w:val="28"/>
        </w:rPr>
        <w:t xml:space="preserve">. Повышение благосостояния населения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5 </w:t>
      </w:r>
      <w:r>
        <w:rPr>
          <w:rFonts w:ascii="Times New Roman"/>
          <w:b w:val="false"/>
          <w:i w:val="false"/>
          <w:color w:val="000000"/>
          <w:sz w:val="28"/>
        </w:rPr>
        <w:t xml:space="preserve">. Снижение бедности и безработицы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6 </w:t>
      </w:r>
      <w:r>
        <w:rPr>
          <w:rFonts w:ascii="Times New Roman"/>
          <w:b w:val="false"/>
          <w:i w:val="false"/>
          <w:color w:val="000000"/>
          <w:sz w:val="28"/>
        </w:rPr>
        <w:t xml:space="preserve">. Социальное обеспечение населения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7 </w:t>
      </w:r>
      <w:r>
        <w:rPr>
          <w:rFonts w:ascii="Times New Roman"/>
          <w:b w:val="false"/>
          <w:i w:val="false"/>
          <w:color w:val="000000"/>
          <w:sz w:val="28"/>
        </w:rPr>
        <w:t xml:space="preserve">. Здравоохранение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8 </w:t>
      </w:r>
      <w:r>
        <w:rPr>
          <w:rFonts w:ascii="Times New Roman"/>
          <w:b w:val="false"/>
          <w:i w:val="false"/>
          <w:color w:val="000000"/>
          <w:sz w:val="28"/>
        </w:rPr>
        <w:t xml:space="preserve">. Развитие культуры, информации, архивного дела, туризма и спорта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9 </w:t>
      </w:r>
      <w:r>
        <w:rPr>
          <w:rFonts w:ascii="Times New Roman"/>
          <w:b w:val="false"/>
          <w:i w:val="false"/>
          <w:color w:val="000000"/>
          <w:sz w:val="28"/>
        </w:rPr>
        <w:t xml:space="preserve">. Гендерное развитие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10 </w:t>
      </w:r>
      <w:r>
        <w:rPr>
          <w:rFonts w:ascii="Times New Roman"/>
          <w:b w:val="false"/>
          <w:i w:val="false"/>
          <w:color w:val="000000"/>
          <w:sz w:val="28"/>
        </w:rPr>
        <w:t xml:space="preserve">. Демография и рациональное размещение населения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Развитие произведенного капитала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 </w:t>
      </w:r>
      <w:r>
        <w:rPr>
          <w:rFonts w:ascii="Times New Roman"/>
          <w:b w:val="false"/>
          <w:i w:val="false"/>
          <w:color w:val="000000"/>
          <w:sz w:val="28"/>
        </w:rPr>
        <w:t xml:space="preserve">. Инвестиционная политика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2. </w:t>
      </w:r>
      <w:r>
        <w:rPr>
          <w:rFonts w:ascii="Times New Roman"/>
          <w:b w:val="false"/>
          <w:i w:val="false"/>
          <w:color w:val="000000"/>
          <w:sz w:val="28"/>
        </w:rPr>
        <w:t xml:space="preserve"> Индустриально-инновационное развитие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3 </w:t>
      </w:r>
      <w:r>
        <w:rPr>
          <w:rFonts w:ascii="Times New Roman"/>
          <w:b w:val="false"/>
          <w:i w:val="false"/>
          <w:color w:val="000000"/>
          <w:sz w:val="28"/>
        </w:rPr>
        <w:t xml:space="preserve">. Агропродовольственная политика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4 </w:t>
      </w:r>
      <w:r>
        <w:rPr>
          <w:rFonts w:ascii="Times New Roman"/>
          <w:b w:val="false"/>
          <w:i w:val="false"/>
          <w:color w:val="000000"/>
          <w:sz w:val="28"/>
        </w:rPr>
        <w:t xml:space="preserve">. Развитие транспорта и связи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Развитие природного капитала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Развитие горнодобывающего комплекса и использование его ресурсов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2 </w:t>
      </w:r>
      <w:r>
        <w:rPr>
          <w:rFonts w:ascii="Times New Roman"/>
          <w:b w:val="false"/>
          <w:i w:val="false"/>
          <w:color w:val="000000"/>
          <w:sz w:val="28"/>
        </w:rPr>
        <w:t xml:space="preserve">. Охрана окружающей среды и природопользование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Территориальное развитие и инфраструктура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Параграф 1 </w:t>
      </w:r>
      <w:r>
        <w:rPr>
          <w:rFonts w:ascii="Times New Roman"/>
          <w:b w:val="false"/>
          <w:i w:val="false"/>
          <w:color w:val="000000"/>
          <w:sz w:val="28"/>
        </w:rPr>
        <w:t xml:space="preserve">. Региональное развитие </w:t>
      </w:r>
    </w:p>
    <w:bookmarkStart w:name="z13" w:id="15"/>
    <w:p>
      <w:pPr>
        <w:spacing w:after="0"/>
        <w:ind w:left="0"/>
        <w:jc w:val="left"/>
      </w:pPr>
      <w:r>
        <w:rPr>
          <w:rFonts w:ascii="Times New Roman"/>
          <w:b/>
          <w:i w:val="false"/>
          <w:color w:val="000000"/>
        </w:rPr>
        <w:t xml:space="preserve"> Введение</w:t>
      </w:r>
    </w:p>
    <w:bookmarkEnd w:id="15"/>
    <w:bookmarkStart w:name="z188" w:id="16"/>
    <w:p>
      <w:pPr>
        <w:spacing w:after="0"/>
        <w:ind w:left="0"/>
        <w:jc w:val="both"/>
      </w:pPr>
      <w:r>
        <w:rPr>
          <w:rFonts w:ascii="Times New Roman"/>
          <w:b w:val="false"/>
          <w:i w:val="false"/>
          <w:color w:val="000000"/>
          <w:sz w:val="28"/>
        </w:rPr>
        <w:t xml:space="preserve">
           Среднесрочный план социально-экономического развития Республики Казахстан на 2006-2008 годы (далее - План) разработан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и Правилами разработки среднесрочных планов социально-экономического развития Республики Казахстан. </w:t>
      </w:r>
    </w:p>
    <w:bookmarkEnd w:id="16"/>
    <w:bookmarkStart w:name="z189" w:id="17"/>
    <w:p>
      <w:pPr>
        <w:spacing w:after="0"/>
        <w:ind w:left="0"/>
        <w:jc w:val="both"/>
      </w:pPr>
      <w:r>
        <w:rPr>
          <w:rFonts w:ascii="Times New Roman"/>
          <w:b w:val="false"/>
          <w:i w:val="false"/>
          <w:color w:val="000000"/>
          <w:sz w:val="28"/>
        </w:rPr>
        <w:t xml:space="preserve">
      План обосновывает темпы развития экономики на 2006-2008 годы в зависимости от внешних и внутренних факторов и определяет действия центральных и местных органов государственного управления в области создания благоприятных условий для развития частного и государственного секторов экономики. </w:t>
      </w:r>
    </w:p>
    <w:bookmarkEnd w:id="17"/>
    <w:bookmarkStart w:name="z190" w:id="18"/>
    <w:p>
      <w:pPr>
        <w:spacing w:after="0"/>
        <w:ind w:left="0"/>
        <w:jc w:val="both"/>
      </w:pPr>
      <w:r>
        <w:rPr>
          <w:rFonts w:ascii="Times New Roman"/>
          <w:b w:val="false"/>
          <w:i w:val="false"/>
          <w:color w:val="000000"/>
          <w:sz w:val="28"/>
        </w:rPr>
        <w:t xml:space="preserve">
      План определяет задачи на 2006-2008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Программе Правительства Республики Казахстан на 2003-2006 годы.       </w:t>
      </w:r>
    </w:p>
    <w:bookmarkEnd w:id="18"/>
    <w:bookmarkStart w:name="z14" w:id="19"/>
    <w:p>
      <w:pPr>
        <w:spacing w:after="0"/>
        <w:ind w:left="0"/>
        <w:jc w:val="left"/>
      </w:pPr>
      <w:r>
        <w:rPr>
          <w:rFonts w:ascii="Times New Roman"/>
          <w:b/>
          <w:i w:val="false"/>
          <w:color w:val="000000"/>
        </w:rPr>
        <w:t xml:space="preserve"> 1. Итоги социально-экономического развития Республики Казахстан</w:t>
      </w:r>
      <w:r>
        <w:br/>
      </w:r>
      <w:r>
        <w:rPr>
          <w:rFonts w:ascii="Times New Roman"/>
          <w:b/>
          <w:i w:val="false"/>
          <w:color w:val="000000"/>
        </w:rPr>
        <w:t xml:space="preserve">в 2004 году и оценка развития на 2005 год  &lt;*&gt; </w:t>
      </w:r>
    </w:p>
    <w:bookmarkEnd w:id="19"/>
    <w:p>
      <w:pPr>
        <w:spacing w:after="0"/>
        <w:ind w:left="0"/>
        <w:jc w:val="both"/>
      </w:pPr>
      <w:bookmarkStart w:name="z191" w:id="20"/>
      <w:r>
        <w:rPr>
          <w:rFonts w:ascii="Times New Roman"/>
          <w:b w:val="false"/>
          <w:i w:val="false"/>
          <w:color w:val="ff0000"/>
          <w:sz w:val="28"/>
        </w:rPr>
        <w:t xml:space="preserve">
      Сноска. В главу 1 внесены изменения - постановлением Правительства РК от 27 февраля 2006 года N  </w:t>
      </w:r>
      <w:r>
        <w:rPr>
          <w:rFonts w:ascii="Times New Roman"/>
          <w:b w:val="false"/>
          <w:i w:val="false"/>
          <w:color w:val="ff0000"/>
          <w:sz w:val="28"/>
        </w:rPr>
        <w:t xml:space="preserve">129 </w:t>
      </w:r>
      <w:r>
        <w:rPr>
          <w:rFonts w:ascii="Times New Roman"/>
          <w:b w:val="false"/>
          <w:i w:val="false"/>
          <w:color w:val="ff0000"/>
          <w:sz w:val="28"/>
        </w:rPr>
        <w:t xml:space="preserve">. </w:t>
      </w:r>
    </w:p>
    <w:bookmarkEnd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2004 году по сравнению с 2003 годом валовый внутренний продукт (далее - ВВП) возрос на 9,4 % и составил 5542 млрд. тенге. </w:t>
      </w:r>
    </w:p>
    <w:bookmarkStart w:name="z192" w:id="21"/>
    <w:p>
      <w:pPr>
        <w:spacing w:after="0"/>
        <w:ind w:left="0"/>
        <w:jc w:val="both"/>
      </w:pPr>
      <w:r>
        <w:rPr>
          <w:rFonts w:ascii="Times New Roman"/>
          <w:b w:val="false"/>
          <w:i w:val="false"/>
          <w:color w:val="000000"/>
          <w:sz w:val="28"/>
        </w:rPr>
        <w:t xml:space="preserve">
      Существенный вклад в рост экономики внесла промышленность, где высокие темпы развития обеспечены стабильным развитием всех составляющих ее секторов. В 2004 году по сравнению с 2003 годом рост промышленного производства составил 10,1 %, в том числе в горнодобывающей промышленности - 12,7 %, обрабатывающей промышленности - 8,9 % </w:t>
      </w:r>
      <w:r>
        <w:rPr>
          <w:rFonts w:ascii="Times New Roman"/>
          <w:b w:val="false"/>
          <w:i/>
          <w:color w:val="000000"/>
          <w:sz w:val="28"/>
        </w:rPr>
        <w:t xml:space="preserve">,  </w:t>
      </w:r>
      <w:r>
        <w:rPr>
          <w:rFonts w:ascii="Times New Roman"/>
          <w:b w:val="false"/>
          <w:i w:val="false"/>
          <w:color w:val="000000"/>
          <w:sz w:val="28"/>
        </w:rPr>
        <w:t xml:space="preserve">производстве и распределении электроэнергии, газа и воды - 3,5 %. </w:t>
      </w:r>
    </w:p>
    <w:bookmarkEnd w:id="21"/>
    <w:bookmarkStart w:name="z193" w:id="22"/>
    <w:p>
      <w:pPr>
        <w:spacing w:after="0"/>
        <w:ind w:left="0"/>
        <w:jc w:val="both"/>
      </w:pPr>
      <w:r>
        <w:rPr>
          <w:rFonts w:ascii="Times New Roman"/>
          <w:b w:val="false"/>
          <w:i w:val="false"/>
          <w:color w:val="000000"/>
          <w:sz w:val="28"/>
        </w:rPr>
        <w:t xml:space="preserve">
      По сравнению с 2003 годом валовая продукция сельского хозяйства увеличилась на 0,1 % и составила 694,7 млрд. тенге. </w:t>
      </w:r>
    </w:p>
    <w:bookmarkEnd w:id="22"/>
    <w:bookmarkStart w:name="z194" w:id="23"/>
    <w:p>
      <w:pPr>
        <w:spacing w:after="0"/>
        <w:ind w:left="0"/>
        <w:jc w:val="both"/>
      </w:pPr>
      <w:r>
        <w:rPr>
          <w:rFonts w:ascii="Times New Roman"/>
          <w:b w:val="false"/>
          <w:i w:val="false"/>
          <w:color w:val="000000"/>
          <w:sz w:val="28"/>
        </w:rPr>
        <w:t xml:space="preserve">
      В секторе услуг наибольший рост обеспечен в связи, где объемы оказываемых предприятиями и организациями услуг, превысили уровень 2003 года на 32 % и составили 150,8 млрд. тенге. </w:t>
      </w:r>
    </w:p>
    <w:bookmarkEnd w:id="23"/>
    <w:bookmarkStart w:name="z195" w:id="24"/>
    <w:p>
      <w:pPr>
        <w:spacing w:after="0"/>
        <w:ind w:left="0"/>
        <w:jc w:val="both"/>
      </w:pPr>
      <w:r>
        <w:rPr>
          <w:rFonts w:ascii="Times New Roman"/>
          <w:b w:val="false"/>
          <w:i w:val="false"/>
          <w:color w:val="000000"/>
          <w:sz w:val="28"/>
        </w:rPr>
        <w:t xml:space="preserve">
      По сравнению с 2003 годом объем перевозок всеми видами транспорта возрос на 9 % и составил 1840 млн. тонн грузов. </w:t>
      </w:r>
    </w:p>
    <w:bookmarkEnd w:id="24"/>
    <w:bookmarkStart w:name="z196" w:id="25"/>
    <w:p>
      <w:pPr>
        <w:spacing w:after="0"/>
        <w:ind w:left="0"/>
        <w:jc w:val="both"/>
      </w:pPr>
      <w:r>
        <w:rPr>
          <w:rFonts w:ascii="Times New Roman"/>
          <w:b w:val="false"/>
          <w:i w:val="false"/>
          <w:color w:val="000000"/>
          <w:sz w:val="28"/>
        </w:rPr>
        <w:t xml:space="preserve">
      В 2004 году инфляции в среднем составила 6,9 %. </w:t>
      </w:r>
    </w:p>
    <w:bookmarkEnd w:id="25"/>
    <w:bookmarkStart w:name="z197" w:id="26"/>
    <w:p>
      <w:pPr>
        <w:spacing w:after="0"/>
        <w:ind w:left="0"/>
        <w:jc w:val="both"/>
      </w:pPr>
      <w:r>
        <w:rPr>
          <w:rFonts w:ascii="Times New Roman"/>
          <w:b w:val="false"/>
          <w:i w:val="false"/>
          <w:color w:val="000000"/>
          <w:sz w:val="28"/>
        </w:rPr>
        <w:t xml:space="preserve">
      Стабильное развитие всех сегментов финансового рынка позволило значительно активизировать внутренний кредитный рынок страны и увеличить размеры денежных средств, направляемых на развитие производственного сектора и сектора услуг. Кредитные вложения банков второго уровня в отрасли экономики на конец декабря 2004 года составили 1484,3 млрд. тенге и по сравнению с аналогичным периодом 2003 года выросли на 51,8 %. </w:t>
      </w:r>
    </w:p>
    <w:bookmarkEnd w:id="26"/>
    <w:p>
      <w:pPr>
        <w:spacing w:after="0"/>
        <w:ind w:left="0"/>
        <w:jc w:val="both"/>
      </w:pPr>
      <w:r>
        <w:rPr>
          <w:rFonts w:ascii="Times New Roman"/>
          <w:b w:val="false"/>
          <w:i w:val="false"/>
          <w:color w:val="000000"/>
          <w:sz w:val="28"/>
        </w:rPr>
        <w:t xml:space="preserve">
      В 2004 году по всей номенклатуре товаров экспорт казахстанской продукции увеличился по сравнению с 2003 годом на 55,5 %. Экспорт нефти сырой и нефтепродуктов (включая газовый конденсат) по стоимости и индексу физического объема был выше уровня 2003 года на 61 % и 19 % соответственно. </w:t>
      </w:r>
    </w:p>
    <w:p>
      <w:pPr>
        <w:spacing w:after="0"/>
        <w:ind w:left="0"/>
        <w:jc w:val="both"/>
      </w:pPr>
      <w:r>
        <w:rPr>
          <w:rFonts w:ascii="Times New Roman"/>
          <w:b w:val="false"/>
          <w:i w:val="false"/>
          <w:color w:val="000000"/>
          <w:sz w:val="28"/>
        </w:rPr>
        <w:t xml:space="preserve">
      Экспорт проката плоского из железа увеличился на 7 %, при этом выручка от продажи увеличилась на 15 %, меди рафинированной - на 4% и 64 %, цинка необработанного - на 14 % и 42 %, свинца необработанного - на 21 % и 86%. </w:t>
      </w:r>
    </w:p>
    <w:p>
      <w:pPr>
        <w:spacing w:after="0"/>
        <w:ind w:left="0"/>
        <w:jc w:val="both"/>
      </w:pPr>
      <w:r>
        <w:rPr>
          <w:rFonts w:ascii="Times New Roman"/>
          <w:b w:val="false"/>
          <w:i w:val="false"/>
          <w:color w:val="000000"/>
          <w:sz w:val="28"/>
        </w:rPr>
        <w:t xml:space="preserve">
      В 2004 году нетто-приток прямых иностранных инвестиций в Казахстан превысил 5,5 млрд. долл. США, что на 2,5 раза больше аналогичного показателя 2003 года. </w:t>
      </w:r>
    </w:p>
    <w:p>
      <w:pPr>
        <w:spacing w:after="0"/>
        <w:ind w:left="0"/>
        <w:jc w:val="both"/>
      </w:pPr>
      <w:r>
        <w:rPr>
          <w:rFonts w:ascii="Times New Roman"/>
          <w:b w:val="false"/>
          <w:i w:val="false"/>
          <w:color w:val="000000"/>
          <w:sz w:val="28"/>
        </w:rPr>
        <w:t xml:space="preserve">
      Вместе с масштабным притоком иностранного заемного капитала поступления валютной выручки от экспорта обусловили избыточное предложение иностранной валюты на внутреннем валютном рынке. Следствием давления, оказываемого на внутренний валютный рынок, стало номинальное удорожание обменного курса тенге по отношению к доллару США. Средневзвешенный обменный курс тенге за январь-декабрь 2004 года составил 136,04 тенге за доллар, с начала года в номинальном выражении тенге укрепился к доллару США на 9,30 %. </w:t>
      </w:r>
    </w:p>
    <w:p>
      <w:pPr>
        <w:spacing w:after="0"/>
        <w:ind w:left="0"/>
        <w:jc w:val="both"/>
      </w:pPr>
      <w:r>
        <w:rPr>
          <w:rFonts w:ascii="Times New Roman"/>
          <w:b w:val="false"/>
          <w:i w:val="false"/>
          <w:color w:val="000000"/>
          <w:sz w:val="28"/>
        </w:rPr>
        <w:t xml:space="preserve">
      За 2004 год доходы населения в реальном исчислении выросли по сравнению с 2003 годом на 13,2 %. Реальный рост среднемесячной заработной платы на одного работника в 2004 году по сравнению с 2003 годом составил 13,9 %. </w:t>
      </w:r>
    </w:p>
    <w:p>
      <w:pPr>
        <w:spacing w:after="0"/>
        <w:ind w:left="0"/>
        <w:jc w:val="both"/>
      </w:pPr>
      <w:r>
        <w:rPr>
          <w:rFonts w:ascii="Times New Roman"/>
          <w:b w:val="false"/>
          <w:i w:val="false"/>
          <w:color w:val="000000"/>
          <w:sz w:val="28"/>
        </w:rPr>
        <w:t xml:space="preserve">
      В первом полугодии 2005 года внешнеэкономические условия и проводимая в стране экономическая политика позволили сохранить высокие темпы развития экономики. </w:t>
      </w:r>
    </w:p>
    <w:p>
      <w:pPr>
        <w:spacing w:after="0"/>
        <w:ind w:left="0"/>
        <w:jc w:val="both"/>
      </w:pPr>
      <w:r>
        <w:rPr>
          <w:rFonts w:ascii="Times New Roman"/>
          <w:b w:val="false"/>
          <w:i w:val="false"/>
          <w:color w:val="000000"/>
          <w:sz w:val="28"/>
        </w:rPr>
        <w:t xml:space="preserve">
      Главными факторами, которые оказали влияние на сохранение высоких темпов роста экономики, являются высокие цены на сырье на мировых товарных рынках, благоприятный экономический климат в стране, позволивший привлечь значительные объемы инвестиций в основной капитал и прямые иностранные инвестиции, расширение внутреннего спроса и увеличение розничного товарооборота за счет роста денежных доходов населения, отсутствие резких колебаний цен на потребительском рынке и курса тенге к основным валютам. </w:t>
      </w:r>
    </w:p>
    <w:p>
      <w:pPr>
        <w:spacing w:after="0"/>
        <w:ind w:left="0"/>
        <w:jc w:val="both"/>
      </w:pPr>
      <w:r>
        <w:rPr>
          <w:rFonts w:ascii="Times New Roman"/>
          <w:b w:val="false"/>
          <w:i w:val="false"/>
          <w:color w:val="000000"/>
          <w:sz w:val="28"/>
        </w:rPr>
        <w:t xml:space="preserve">
      По оценке Агентства Республики Казахстан по статистике, рост ВВП за январь-июнь 2005 года составил 9,1 %. Высокие темпы роста обеспечены за счет увеличения выпуска продукции в промышленности и сельском хозяйстве. Значительный вклад в рост экономики внесла строительная индустрия. В секторе услуг объемы оказываемых услуг также были выше аналогичного периода прошлого года. </w:t>
      </w:r>
    </w:p>
    <w:p>
      <w:pPr>
        <w:spacing w:after="0"/>
        <w:ind w:left="0"/>
        <w:jc w:val="both"/>
      </w:pPr>
      <w:r>
        <w:rPr>
          <w:rFonts w:ascii="Times New Roman"/>
          <w:b w:val="false"/>
          <w:i w:val="false"/>
          <w:color w:val="000000"/>
          <w:sz w:val="28"/>
        </w:rPr>
        <w:t xml:space="preserve">
      В первом полугодии текущего года объем производства промышленной продукции (товаров, услуг) составил 2294,6 млрд. тенге и по сравнению с аналогичным периодом прошлого увеличился на 7 %. </w:t>
      </w:r>
    </w:p>
    <w:p>
      <w:pPr>
        <w:spacing w:after="0"/>
        <w:ind w:left="0"/>
        <w:jc w:val="both"/>
      </w:pPr>
      <w:r>
        <w:rPr>
          <w:rFonts w:ascii="Times New Roman"/>
          <w:b w:val="false"/>
          <w:i w:val="false"/>
          <w:color w:val="000000"/>
          <w:sz w:val="28"/>
        </w:rPr>
        <w:t xml:space="preserve">
      В сельском хозяйстве производство продукции увеличилось на 4 % и достиг 167,2 млрд. тенге. </w:t>
      </w:r>
    </w:p>
    <w:p>
      <w:pPr>
        <w:spacing w:after="0"/>
        <w:ind w:left="0"/>
        <w:jc w:val="both"/>
      </w:pPr>
      <w:r>
        <w:rPr>
          <w:rFonts w:ascii="Times New Roman"/>
          <w:b w:val="false"/>
          <w:i w:val="false"/>
          <w:color w:val="000000"/>
          <w:sz w:val="28"/>
        </w:rPr>
        <w:t xml:space="preserve">
      Объем строительных работ (услуг) составил 240,4 млрд. тенге и превысил уровень прошлого года на 33,8 %. </w:t>
      </w:r>
    </w:p>
    <w:p>
      <w:pPr>
        <w:spacing w:after="0"/>
        <w:ind w:left="0"/>
        <w:jc w:val="both"/>
      </w:pPr>
      <w:r>
        <w:rPr>
          <w:rFonts w:ascii="Times New Roman"/>
          <w:b w:val="false"/>
          <w:i w:val="false"/>
          <w:color w:val="000000"/>
          <w:sz w:val="28"/>
        </w:rPr>
        <w:t xml:space="preserve">
      По сравнению с аналогичным периодом прошлого года перевозка грузов всеми видами транспорта возросла на 2,8 %, объем розничного товарооборота увеличился на 10,8 %, объем услуг связи возрос на 21,2 %. </w:t>
      </w:r>
    </w:p>
    <w:p>
      <w:pPr>
        <w:spacing w:after="0"/>
        <w:ind w:left="0"/>
        <w:jc w:val="both"/>
      </w:pPr>
      <w:r>
        <w:rPr>
          <w:rFonts w:ascii="Times New Roman"/>
          <w:b w:val="false"/>
          <w:i w:val="false"/>
          <w:color w:val="000000"/>
          <w:sz w:val="28"/>
        </w:rPr>
        <w:t xml:space="preserve">
      Индекс потребительских цен, характеризующий общий объем инфляции, в июне к декабрю 2004 года составил 3,5 %. В среднегодовом выражении инфляция составила 7,3 %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За шесть месяцев текущего года средневзвешенный обменный курс тенге составил 131,21 тенге за доллар, с начала года в номинальном выражении тенге девальвировал к доллару США на 3,84 %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Международные резервы страны в целом, включая деньги Национального фонда (5,2 млрд. долл. США), составили 13,2 млрд. долл. США. </w:t>
      </w:r>
    </w:p>
    <w:p>
      <w:pPr>
        <w:spacing w:after="0"/>
        <w:ind w:left="0"/>
        <w:jc w:val="both"/>
      </w:pPr>
      <w:r>
        <w:rPr>
          <w:rFonts w:ascii="Times New Roman"/>
          <w:b w:val="false"/>
          <w:i w:val="false"/>
          <w:color w:val="000000"/>
          <w:sz w:val="28"/>
        </w:rPr>
        <w:t xml:space="preserve">
      Денежная масса за шесть месяцев 2005 года увеличилась на 11,1 % и составила 1833,3 млрд. долл. США. </w:t>
      </w:r>
    </w:p>
    <w:p>
      <w:pPr>
        <w:spacing w:after="0"/>
        <w:ind w:left="0"/>
        <w:jc w:val="both"/>
      </w:pPr>
      <w:r>
        <w:rPr>
          <w:rFonts w:ascii="Times New Roman"/>
          <w:b w:val="false"/>
          <w:i w:val="false"/>
          <w:color w:val="000000"/>
          <w:sz w:val="28"/>
        </w:rPr>
        <w:t xml:space="preserve">
      В январе-июне 2005 года внешнеторговый оборот Республики Казахстан составил 21,2 млрд. долл. США и по сравнению с аналогичным периодом прошлого года увеличился на 49,2  </w:t>
      </w:r>
      <w:r>
        <w:rPr>
          <w:rFonts w:ascii="Times New Roman"/>
          <w:b w:val="false"/>
          <w:i/>
          <w:color w:val="000000"/>
          <w:sz w:val="28"/>
        </w:rPr>
        <w:t xml:space="preserve">%.  </w:t>
      </w:r>
      <w:r>
        <w:rPr>
          <w:rFonts w:ascii="Times New Roman"/>
          <w:b w:val="false"/>
          <w:i w:val="false"/>
          <w:color w:val="000000"/>
          <w:sz w:val="28"/>
        </w:rPr>
        <w:t xml:space="preserve">Объемы экспорта возросли на 53,1 % и достигли 13,1 млрд. долл. США, импорта - 43,4 % и 8,1 млрд. долл. США соответственно. </w:t>
      </w:r>
    </w:p>
    <w:p>
      <w:pPr>
        <w:spacing w:after="0"/>
        <w:ind w:left="0"/>
        <w:jc w:val="both"/>
      </w:pPr>
      <w:r>
        <w:rPr>
          <w:rFonts w:ascii="Times New Roman"/>
          <w:b w:val="false"/>
          <w:i w:val="false"/>
          <w:color w:val="000000"/>
          <w:sz w:val="28"/>
        </w:rPr>
        <w:t xml:space="preserve">
      Численность безработных в июне составила 640,6 тыс. человек и снизилась по сравнению с соответствующим периодом прошлого года на 2 %. Уровень безработицы составил 7,7 % от экономически активного населения. </w:t>
      </w:r>
    </w:p>
    <w:p>
      <w:pPr>
        <w:spacing w:after="0"/>
        <w:ind w:left="0"/>
        <w:jc w:val="both"/>
      </w:pPr>
      <w:r>
        <w:rPr>
          <w:rFonts w:ascii="Times New Roman"/>
          <w:b w:val="false"/>
          <w:i w:val="false"/>
          <w:color w:val="000000"/>
          <w:sz w:val="28"/>
        </w:rPr>
        <w:t xml:space="preserve">
      В июне 2005 года среднемесячная номинальная заработная плата, начисленная работникам, составила 32152 тенге и возросла по сравнению с июнем 2004 года на 14,4 %. Реальная заработная плата увеличилась на 6%. </w:t>
      </w:r>
    </w:p>
    <w:p>
      <w:pPr>
        <w:spacing w:after="0"/>
        <w:ind w:left="0"/>
        <w:jc w:val="both"/>
      </w:pPr>
      <w:r>
        <w:rPr>
          <w:rFonts w:ascii="Times New Roman"/>
          <w:b w:val="false"/>
          <w:i w:val="false"/>
          <w:color w:val="000000"/>
          <w:sz w:val="28"/>
        </w:rPr>
        <w:t xml:space="preserve">
      Стабильное развитие финансового сектора и рост реальных доходов населения были основными факторами роста вкладов населения, которые по итогам шести месяцев 2005 года увеличились на 13,7 % и достигли 509,5 млрд. тенге. </w:t>
      </w:r>
    </w:p>
    <w:p>
      <w:pPr>
        <w:spacing w:after="0"/>
        <w:ind w:left="0"/>
        <w:jc w:val="both"/>
      </w:pPr>
      <w:r>
        <w:rPr>
          <w:rFonts w:ascii="Times New Roman"/>
          <w:b w:val="false"/>
          <w:i w:val="false"/>
          <w:color w:val="000000"/>
          <w:sz w:val="28"/>
        </w:rPr>
        <w:t xml:space="preserve">
      По оценке Министерства экономики и бюджетного планирования в 2005 году реальное изменение ВВП к уровню 2004 года составит 8,8 %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Экономический рост будет сопровождаться увеличением темпов производства в промышленности на 6,7 %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В целом по республике структура посевной площади сохранится на уровне прошлого года и составит 17,9 млн. га, в том числе под зерновыми культурами (с учетом озимых) будет занято 14,3 млн. га. </w:t>
      </w:r>
    </w:p>
    <w:p>
      <w:pPr>
        <w:spacing w:after="0"/>
        <w:ind w:left="0"/>
        <w:jc w:val="both"/>
      </w:pPr>
      <w:r>
        <w:rPr>
          <w:rFonts w:ascii="Times New Roman"/>
          <w:b w:val="false"/>
          <w:i w:val="false"/>
          <w:color w:val="000000"/>
          <w:sz w:val="28"/>
        </w:rPr>
        <w:t xml:space="preserve">
      По сравнению с 2004 годом производство зерна увеличится на 4,8 % и составит 13,0 млн. тонн, из которых 10,0 млн. тонн будет составлять пшеница. Ожидается, что в сельском хозяйстве темп роста валовой продукции составит 100,5%. </w:t>
      </w:r>
    </w:p>
    <w:p>
      <w:pPr>
        <w:spacing w:after="0"/>
        <w:ind w:left="0"/>
        <w:jc w:val="both"/>
      </w:pPr>
      <w:r>
        <w:rPr>
          <w:rFonts w:ascii="Times New Roman"/>
          <w:b w:val="false"/>
          <w:i w:val="false"/>
          <w:color w:val="000000"/>
          <w:sz w:val="28"/>
        </w:rPr>
        <w:t xml:space="preserve">
      Темпы строительства будут выше 2004 года на 25 %. Рост в отрасли будет в основном обеспечен за счет расширения жилищного строительства. </w:t>
      </w:r>
    </w:p>
    <w:p>
      <w:pPr>
        <w:spacing w:after="0"/>
        <w:ind w:left="0"/>
        <w:jc w:val="both"/>
      </w:pPr>
      <w:r>
        <w:rPr>
          <w:rFonts w:ascii="Times New Roman"/>
          <w:b w:val="false"/>
          <w:i w:val="false"/>
          <w:color w:val="000000"/>
          <w:sz w:val="28"/>
        </w:rPr>
        <w:t xml:space="preserve">
      В 2005 году будет добыто 61 млн. тонн нефти и газового конденсата, что превышает уровень 2004 года на 2,7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Экспорт казахстанской продукции превысит уровень 2004 года на 24,9 % и составит 26,8 млрд. долл. США. </w:t>
      </w:r>
    </w:p>
    <w:p>
      <w:pPr>
        <w:spacing w:after="0"/>
        <w:ind w:left="0"/>
        <w:jc w:val="both"/>
      </w:pPr>
      <w:r>
        <w:rPr>
          <w:rFonts w:ascii="Times New Roman"/>
          <w:b w:val="false"/>
          <w:i w:val="false"/>
          <w:color w:val="000000"/>
          <w:sz w:val="28"/>
        </w:rPr>
        <w:t xml:space="preserve">
      Импорт по сравнению с 2004 годом увеличится на 20,1 % и составит 18,6 млрд. долл. США. </w:t>
      </w:r>
    </w:p>
    <w:p>
      <w:pPr>
        <w:spacing w:after="0"/>
        <w:ind w:left="0"/>
        <w:jc w:val="both"/>
      </w:pPr>
      <w:r>
        <w:rPr>
          <w:rFonts w:ascii="Times New Roman"/>
          <w:b w:val="false"/>
          <w:i w:val="false"/>
          <w:color w:val="000000"/>
          <w:sz w:val="28"/>
        </w:rPr>
        <w:t xml:space="preserve">
      По оценке в среднегодовом значении инфляция сохранится  </w:t>
      </w:r>
      <w:r>
        <w:rPr>
          <w:rFonts w:ascii="Times New Roman"/>
          <w:b/>
          <w:i w:val="false"/>
          <w:color w:val="000000"/>
          <w:sz w:val="28"/>
        </w:rPr>
        <w:t>в</w:t>
      </w:r>
      <w:r>
        <w:rPr>
          <w:rFonts w:ascii="Times New Roman"/>
          <w:b w:val="false"/>
          <w:i w:val="false"/>
          <w:color w:val="000000"/>
          <w:sz w:val="28"/>
        </w:rPr>
        <w:t xml:space="preserve">  интервале 5-7 % </w:t>
      </w:r>
      <w:r>
        <w:rPr>
          <w:rFonts w:ascii="Times New Roman"/>
          <w:b w:val="false"/>
          <w:i/>
          <w:color w:val="000000"/>
          <w:sz w:val="28"/>
        </w:rPr>
        <w:t xml:space="preserve">. </w:t>
      </w:r>
    </w:p>
    <w:bookmarkStart w:name="z15" w:id="27"/>
    <w:p>
      <w:pPr>
        <w:spacing w:after="0"/>
        <w:ind w:left="0"/>
        <w:jc w:val="left"/>
      </w:pPr>
      <w:r>
        <w:rPr>
          <w:rFonts w:ascii="Times New Roman"/>
          <w:b/>
          <w:i w:val="false"/>
          <w:color w:val="000000"/>
        </w:rPr>
        <w:t xml:space="preserve"> 2. Условия функционирования экономики</w:t>
      </w:r>
      <w:r>
        <w:br/>
      </w:r>
      <w:r>
        <w:rPr>
          <w:rFonts w:ascii="Times New Roman"/>
          <w:b/>
          <w:i w:val="false"/>
          <w:color w:val="000000"/>
        </w:rPr>
        <w:t xml:space="preserve">в 2006-2008 годах  &lt;*&gt; </w:t>
      </w:r>
    </w:p>
    <w:bookmarkEnd w:id="27"/>
    <w:p>
      <w:pPr>
        <w:spacing w:after="0"/>
        <w:ind w:left="0"/>
        <w:jc w:val="both"/>
      </w:pPr>
      <w:r>
        <w:rPr>
          <w:rFonts w:ascii="Times New Roman"/>
          <w:b w:val="false"/>
          <w:i w:val="false"/>
          <w:color w:val="ff0000"/>
          <w:sz w:val="28"/>
        </w:rPr>
        <w:t xml:space="preserve">
      Сноска. В главу 2 внесены изменения - постановлением Правительства РК от 27 февраля 2006 года N  </w:t>
      </w:r>
      <w:r>
        <w:rPr>
          <w:rFonts w:ascii="Times New Roman"/>
          <w:b w:val="false"/>
          <w:i w:val="false"/>
          <w:color w:val="ff0000"/>
          <w:sz w:val="28"/>
        </w:rPr>
        <w:t xml:space="preserve">129 </w:t>
      </w:r>
      <w:r>
        <w:rPr>
          <w:rFonts w:ascii="Times New Roman"/>
          <w:b w:val="false"/>
          <w:i w:val="false"/>
          <w:color w:val="ff0000"/>
          <w:sz w:val="28"/>
        </w:rPr>
        <w:t xml:space="preserve">. </w:t>
      </w:r>
    </w:p>
    <w:bookmarkStart w:name="z16" w:id="28"/>
    <w:p>
      <w:pPr>
        <w:spacing w:after="0"/>
        <w:ind w:left="0"/>
        <w:jc w:val="left"/>
      </w:pPr>
      <w:r>
        <w:rPr>
          <w:rFonts w:ascii="Times New Roman"/>
          <w:b/>
          <w:i w:val="false"/>
          <w:color w:val="000000"/>
        </w:rPr>
        <w:t xml:space="preserve"> Параграф 1. Внешние условия</w:t>
      </w:r>
    </w:p>
    <w:bookmarkEnd w:id="28"/>
    <w:p>
      <w:pPr>
        <w:spacing w:after="0"/>
        <w:ind w:left="0"/>
        <w:jc w:val="both"/>
      </w:pPr>
      <w:r>
        <w:rPr>
          <w:rFonts w:ascii="Times New Roman"/>
          <w:b w:val="false"/>
          <w:i w:val="false"/>
          <w:color w:val="000000"/>
          <w:sz w:val="28"/>
        </w:rPr>
        <w:t xml:space="preserve">
      В   2006-2008 годы по оценке различных международных финансовых организаций мировая экономика будет развиваться умеренными темпами. Определяющую роль в росте мировой экономики будут играть США, Китай, страны ЕС и Япония. </w:t>
      </w:r>
    </w:p>
    <w:p>
      <w:pPr>
        <w:spacing w:after="0"/>
        <w:ind w:left="0"/>
        <w:jc w:val="both"/>
      </w:pPr>
      <w:r>
        <w:rPr>
          <w:rFonts w:ascii="Times New Roman"/>
          <w:b w:val="false"/>
          <w:i w:val="false"/>
          <w:color w:val="000000"/>
          <w:sz w:val="28"/>
        </w:rPr>
        <w:t xml:space="preserve">
      В 2004 году по оценке Всемирного банка, рост мировой экономики составил 4 %. В 2006-2008 годах банк прогнозирует рост мировой экономики в 3,2 % ежегодно. Прогноз замедления темпов роста по сравнению с 2004 годом сделан с учетом несбалансированности мировой экономики, который вызван высоким двойным дефицитом США, затянувшимся восстановлением экономик в европейских странах, высокой неопределенностью и вероятным наступлением перегрева экономики Китая, а также непредсказуемыми ценами на нефть. </w:t>
      </w:r>
    </w:p>
    <w:p>
      <w:pPr>
        <w:spacing w:after="0"/>
        <w:ind w:left="0"/>
        <w:jc w:val="both"/>
      </w:pPr>
      <w:r>
        <w:rPr>
          <w:rFonts w:ascii="Times New Roman"/>
          <w:b w:val="false"/>
          <w:i w:val="false"/>
          <w:color w:val="000000"/>
          <w:sz w:val="28"/>
        </w:rPr>
        <w:t xml:space="preserve">
      По оценке специалистов банка в среднесрочной перспективе влияние этих факторов на рост мировой экономики сохранится. </w:t>
      </w:r>
    </w:p>
    <w:p>
      <w:pPr>
        <w:spacing w:after="0"/>
        <w:ind w:left="0"/>
        <w:jc w:val="both"/>
      </w:pPr>
      <w:r>
        <w:rPr>
          <w:rFonts w:ascii="Times New Roman"/>
          <w:b w:val="false"/>
          <w:i w:val="false"/>
          <w:color w:val="000000"/>
          <w:sz w:val="28"/>
        </w:rPr>
        <w:t xml:space="preserve">
      Ожидается, что на валютном рынке тенденция прошлых лет, которая характеризовалась ослаблением американского доллара, продолжится. В 2004 году негативное влияние на изменение курса доллара оказали в основном два фактора - усиление дефицита бюджета и торгового баланса США. Вследствие указанных факторов ослабление курса доллара США по отношению к евро составил 8,7 %, к японской йене - 3,7 %. </w:t>
      </w:r>
    </w:p>
    <w:p>
      <w:pPr>
        <w:spacing w:after="0"/>
        <w:ind w:left="0"/>
        <w:jc w:val="both"/>
      </w:pPr>
      <w:r>
        <w:rPr>
          <w:rFonts w:ascii="Times New Roman"/>
          <w:b w:val="false"/>
          <w:i w:val="false"/>
          <w:color w:val="000000"/>
          <w:sz w:val="28"/>
        </w:rPr>
        <w:t xml:space="preserve">
      По прогнозу Международного валютного фонда (далее - МВФ), рост мировой экономики в 2005 году составит более 4 %. </w:t>
      </w:r>
    </w:p>
    <w:p>
      <w:pPr>
        <w:spacing w:after="0"/>
        <w:ind w:left="0"/>
        <w:jc w:val="both"/>
      </w:pPr>
      <w:r>
        <w:rPr>
          <w:rFonts w:ascii="Times New Roman"/>
          <w:b w:val="false"/>
          <w:i w:val="false"/>
          <w:color w:val="000000"/>
          <w:sz w:val="28"/>
        </w:rPr>
        <w:t xml:space="preserve">
      По мнению специалистов фонда подорожание нефти, ускорение инфляции и несбалансированность текущих счетов будут нести определенный риск для роста мировой экономики. </w:t>
      </w:r>
    </w:p>
    <w:p>
      <w:pPr>
        <w:spacing w:after="0"/>
        <w:ind w:left="0"/>
        <w:jc w:val="both"/>
      </w:pPr>
      <w:r>
        <w:rPr>
          <w:rFonts w:ascii="Times New Roman"/>
          <w:b w:val="false"/>
          <w:i w:val="false"/>
          <w:color w:val="000000"/>
          <w:sz w:val="28"/>
        </w:rPr>
        <w:t xml:space="preserve">
      По оценке МВФ темпы роста ВВП развивающихся стран Азии в 2005 году замедлится с 8 % в 2004 году до 7 % в 2005 году. Ожидается, что в основном рост экономики в регионе будет происходить за счет значительного расширения внутреннего спроса. </w:t>
      </w:r>
    </w:p>
    <w:p>
      <w:pPr>
        <w:spacing w:after="0"/>
        <w:ind w:left="0"/>
        <w:jc w:val="both"/>
      </w:pPr>
      <w:r>
        <w:rPr>
          <w:rFonts w:ascii="Times New Roman"/>
          <w:b w:val="false"/>
          <w:i w:val="false"/>
          <w:color w:val="000000"/>
          <w:sz w:val="28"/>
        </w:rPr>
        <w:t xml:space="preserve">
      По данным Азиатского банка развития в 2004 году совокупный ВВП развивающихся стран Азиатско-Тихоокеанского региона увеличился на 7,3 %. Это самые высокие темпы роста в регионе со времени валютно-финансового кризиса 1997-1998 годов. Рекордный показатель достигнут в значительной степени за счет таких факторов как повышение доходов населения и рост внутреннего спроса, динамичное экономические развитие Китая, дальнейшая активизация торговли и экономической интеграции в регионе. </w:t>
      </w:r>
    </w:p>
    <w:p>
      <w:pPr>
        <w:spacing w:after="0"/>
        <w:ind w:left="0"/>
        <w:jc w:val="both"/>
      </w:pPr>
      <w:r>
        <w:rPr>
          <w:rFonts w:ascii="Times New Roman"/>
          <w:b w:val="false"/>
          <w:i w:val="false"/>
          <w:color w:val="000000"/>
          <w:sz w:val="28"/>
        </w:rPr>
        <w:t xml:space="preserve">
      По прогнозу специалистов банка, темпы экономического роста развивающихся стран Азии в 2005 году, несмотря на высокие цены на нефть и последствия катастрофического цунами в декабре 2004 года, будут высокими и составят 6,5 % </w:t>
      </w:r>
      <w:r>
        <w:rPr>
          <w:rFonts w:ascii="Times New Roman"/>
          <w:b w:val="false"/>
          <w:i/>
          <w:color w:val="000000"/>
          <w:sz w:val="28"/>
        </w:rPr>
        <w:t xml:space="preserve">.  </w:t>
      </w:r>
      <w:r>
        <w:rPr>
          <w:rFonts w:ascii="Times New Roman"/>
          <w:b w:val="false"/>
          <w:i w:val="false"/>
          <w:color w:val="000000"/>
          <w:sz w:val="28"/>
        </w:rPr>
        <w:t xml:space="preserve">В 2006-2007 годы темпы их экономического роста могут достичь в среднем 6,6-6,9 %. </w:t>
      </w:r>
    </w:p>
    <w:p>
      <w:pPr>
        <w:spacing w:after="0"/>
        <w:ind w:left="0"/>
        <w:jc w:val="both"/>
      </w:pPr>
      <w:r>
        <w:rPr>
          <w:rFonts w:ascii="Times New Roman"/>
          <w:b w:val="false"/>
          <w:i w:val="false"/>
          <w:color w:val="000000"/>
          <w:sz w:val="28"/>
        </w:rPr>
        <w:t xml:space="preserve">
      Негативное воздействие на экономический рост развивающихся стран Азиатско-Тихоокеанского региона могут оказать эпидемии, угроза терроризма, продолжающийся рост цен на энергоносители и нестабильность валютных курсов на фоне огромного внешнеторгового дефицита США. </w:t>
      </w:r>
    </w:p>
    <w:bookmarkStart w:name="z17" w:id="29"/>
    <w:p>
      <w:pPr>
        <w:spacing w:after="0"/>
        <w:ind w:left="0"/>
        <w:jc w:val="left"/>
      </w:pPr>
      <w:r>
        <w:rPr>
          <w:rFonts w:ascii="Times New Roman"/>
          <w:b/>
          <w:i w:val="false"/>
          <w:color w:val="000000"/>
        </w:rPr>
        <w:t xml:space="preserve"> Товарные рынки</w:t>
      </w:r>
    </w:p>
    <w:bookmarkEnd w:id="29"/>
    <w:p>
      <w:pPr>
        <w:spacing w:after="0"/>
        <w:ind w:left="0"/>
        <w:jc w:val="both"/>
      </w:pPr>
      <w:r>
        <w:rPr>
          <w:rFonts w:ascii="Times New Roman"/>
          <w:b w:val="false"/>
          <w:i w:val="false"/>
          <w:color w:val="000000"/>
          <w:sz w:val="28"/>
        </w:rPr>
        <w:t xml:space="preserve">
      В 2005 году рост мировых цен на основные товары казахстанского экспорта сохранится. Повышение мировых цен на энергоносители и металлы во многом определялся стремительным развитием Китая и других развивающихся стран, перебоями в добыче и поставке сырья возникшими в результате стихийных бедствий и спекулятивной активностью биржевых трейдеров. </w:t>
      </w:r>
    </w:p>
    <w:p>
      <w:pPr>
        <w:spacing w:after="0"/>
        <w:ind w:left="0"/>
        <w:jc w:val="both"/>
      </w:pPr>
      <w:r>
        <w:rPr>
          <w:rFonts w:ascii="Times New Roman"/>
          <w:b w:val="false"/>
          <w:i w:val="false"/>
          <w:color w:val="000000"/>
          <w:sz w:val="28"/>
        </w:rPr>
        <w:t xml:space="preserve">
      В первом полугодии текущего года на мировом рынке сохранилась благоприятная конъюнктура на основные экспортные товары. По данным Всемирного Банка по сравнению с соответствующим периодом 2004 года среднемировая цена на нефть марки "Брент" увеличилась на 47,2 % и составила 49,63 долл. США за баррель. Мировая цена на медь увеличилась на 20,6 %, на цинк - на 23,4 %, на свинец - на 18,9 %. </w:t>
      </w:r>
    </w:p>
    <w:p>
      <w:pPr>
        <w:spacing w:after="0"/>
        <w:ind w:left="0"/>
        <w:jc w:val="both"/>
      </w:pPr>
      <w:r>
        <w:rPr>
          <w:rFonts w:ascii="Times New Roman"/>
          <w:b w:val="false"/>
          <w:i w:val="false"/>
          <w:color w:val="000000"/>
          <w:sz w:val="28"/>
        </w:rPr>
        <w:t xml:space="preserve">
      По прогнозам Международного энергетического агентства (IЕА) в 2005 году уровень потребления нефти в мире составит 84,27 млн. баррелей в сутки. Сокращение потребления сырья в Китае, рост товарных запасов в США и увеличение добычи нефти в странах Ближнего Востока могут способствовать снижению цен. </w:t>
      </w:r>
    </w:p>
    <w:p>
      <w:pPr>
        <w:spacing w:after="0"/>
        <w:ind w:left="0"/>
        <w:jc w:val="both"/>
      </w:pPr>
      <w:r>
        <w:rPr>
          <w:rFonts w:ascii="Times New Roman"/>
          <w:b w:val="false"/>
          <w:i w:val="false"/>
          <w:color w:val="000000"/>
          <w:sz w:val="28"/>
        </w:rPr>
        <w:t xml:space="preserve">
      По данным IEA, темп роста спроса на нефть в Китае в начале 2005 года снизился до 5,4 % по сравнению с 21 % в 2004 году. </w:t>
      </w:r>
    </w:p>
    <w:p>
      <w:pPr>
        <w:spacing w:after="0"/>
        <w:ind w:left="0"/>
        <w:jc w:val="both"/>
      </w:pPr>
      <w:r>
        <w:rPr>
          <w:rFonts w:ascii="Times New Roman"/>
          <w:b w:val="false"/>
          <w:i w:val="false"/>
          <w:color w:val="000000"/>
          <w:sz w:val="28"/>
        </w:rPr>
        <w:t xml:space="preserve">
      Организация стран-экспортеров нефти (далее - ОПЕК) увеличила свои прогнозы в отношении глобального спроса на нефть-сырец в 2005 году на 80 тысяч баррелей в день. Как отмечается в экспертном докладе ОПЕК, опубликованном в венской штаб-квартире мирового  нефтяного картеля, глобальный спрос на нефть в 2005 году возрастет на 1,73 миллиона баррелей в день. </w:t>
      </w:r>
    </w:p>
    <w:p>
      <w:pPr>
        <w:spacing w:after="0"/>
        <w:ind w:left="0"/>
        <w:jc w:val="both"/>
      </w:pPr>
      <w:r>
        <w:rPr>
          <w:rFonts w:ascii="Times New Roman"/>
          <w:b w:val="false"/>
          <w:i w:val="false"/>
          <w:color w:val="000000"/>
          <w:sz w:val="28"/>
        </w:rPr>
        <w:t xml:space="preserve">
      В 2005 году на мировом товарном рынке будет наблюдаться дефицит меди. </w:t>
      </w:r>
    </w:p>
    <w:p>
      <w:pPr>
        <w:spacing w:after="0"/>
        <w:ind w:left="0"/>
        <w:jc w:val="both"/>
      </w:pPr>
      <w:r>
        <w:rPr>
          <w:rFonts w:ascii="Times New Roman"/>
          <w:b w:val="false"/>
          <w:i w:val="false"/>
          <w:color w:val="000000"/>
          <w:sz w:val="28"/>
        </w:rPr>
        <w:t xml:space="preserve">
      По оценке International Copper Study Group (ICSG), к концу 2005 года нехватка меди на рынке составит 260 тыс. тонн. </w:t>
      </w:r>
    </w:p>
    <w:p>
      <w:pPr>
        <w:spacing w:after="0"/>
        <w:ind w:left="0"/>
        <w:jc w:val="both"/>
      </w:pPr>
      <w:r>
        <w:rPr>
          <w:rFonts w:ascii="Times New Roman"/>
          <w:b w:val="false"/>
          <w:i w:val="false"/>
          <w:color w:val="000000"/>
          <w:sz w:val="28"/>
        </w:rPr>
        <w:t xml:space="preserve">
      Аналитики французского банка Societe Generale пересмотрели январский прогноз относительно стоимости меди в 2005 году. Так, средняя цена меди прогнозируется на уровне 2980 долл. США за тонну, что на 9,7 % выше предыдущего прогноза. По оценкам банка, спрос на металл в 2005 году увеличится на 3,9 % - до 17,4 млн. тонн, в результате чего образуется дефицит в размере 50 тыс. тонн. </w:t>
      </w:r>
    </w:p>
    <w:p>
      <w:pPr>
        <w:spacing w:after="0"/>
        <w:ind w:left="0"/>
        <w:jc w:val="both"/>
      </w:pPr>
      <w:r>
        <w:rPr>
          <w:rFonts w:ascii="Times New Roman"/>
          <w:b w:val="false"/>
          <w:i w:val="false"/>
          <w:color w:val="000000"/>
          <w:sz w:val="28"/>
        </w:rPr>
        <w:t xml:space="preserve">
      В среднесрочном плане участники рынка меди прогнозируют снижение биржевых запасов металла и увеличение спроса со стороны Китая. </w:t>
      </w:r>
    </w:p>
    <w:p>
      <w:pPr>
        <w:spacing w:after="0"/>
        <w:ind w:left="0"/>
        <w:jc w:val="both"/>
      </w:pPr>
      <w:r>
        <w:rPr>
          <w:rFonts w:ascii="Times New Roman"/>
          <w:b w:val="false"/>
          <w:i w:val="false"/>
          <w:color w:val="000000"/>
          <w:sz w:val="28"/>
        </w:rPr>
        <w:t xml:space="preserve">
      Продолжающееся увеличение цен на свинец объясняется развитием мировой экономики, ростом потребности Китая, а также усложнением условий добычи сырья. Средняя стоимость свинца на Лондонской бирже металлов в марте 2005 года составила 1004,6 долл. США за тонну и увеличилась на 11,3 %. При этом складские запасы уменьшились с 34 до 33 тыс. тонн. </w:t>
      </w:r>
    </w:p>
    <w:p>
      <w:pPr>
        <w:spacing w:after="0"/>
        <w:ind w:left="0"/>
        <w:jc w:val="both"/>
      </w:pPr>
      <w:r>
        <w:rPr>
          <w:rFonts w:ascii="Times New Roman"/>
          <w:b w:val="false"/>
          <w:i w:val="false"/>
          <w:color w:val="000000"/>
          <w:sz w:val="28"/>
        </w:rPr>
        <w:t xml:space="preserve">
      В долгосрочной перспективе существует тенденция дальнейшего роста спроса со стороны Китая, США и Японии, а также сокращение запасов свинца на мировых товарных рынках. На рынок свинца огромное влияние будет оказывать спекулятивный фактор, по оценкам аналитиков сегодня около 20 % от цены на свинец составляет "спекулятивная надбавка". </w:t>
      </w:r>
    </w:p>
    <w:p>
      <w:pPr>
        <w:spacing w:after="0"/>
        <w:ind w:left="0"/>
        <w:jc w:val="both"/>
      </w:pPr>
      <w:r>
        <w:rPr>
          <w:rFonts w:ascii="Times New Roman"/>
          <w:b w:val="false"/>
          <w:i w:val="false"/>
          <w:color w:val="000000"/>
          <w:sz w:val="28"/>
        </w:rPr>
        <w:t xml:space="preserve">
      Прогнозы относительно стоимости свинца предполагают повышение цен в 2005 году и понижение в 2006 году. </w:t>
      </w:r>
    </w:p>
    <w:p>
      <w:pPr>
        <w:spacing w:after="0"/>
        <w:ind w:left="0"/>
        <w:jc w:val="both"/>
      </w:pPr>
      <w:r>
        <w:rPr>
          <w:rFonts w:ascii="Times New Roman"/>
          <w:b w:val="false"/>
          <w:i w:val="false"/>
          <w:color w:val="000000"/>
          <w:sz w:val="28"/>
        </w:rPr>
        <w:t xml:space="preserve">
      В 2005 году прогнозируется увеличение общемирового спроса и сохранение высоких биржевых цен на цинк. По прогнозам аналитиков Goldman Sachs, среднегодовая стоимость цинка в 2005 году может вырасти на 28 % из-за растущего спроса со стороны Китая и отсутствия новых источников металла. В целом прогнозируется увеличение спроса по сравнению с прошлым годом на 2 %. </w:t>
      </w:r>
    </w:p>
    <w:p>
      <w:pPr>
        <w:spacing w:after="0"/>
        <w:ind w:left="0"/>
        <w:jc w:val="both"/>
      </w:pPr>
      <w:r>
        <w:rPr>
          <w:rFonts w:ascii="Times New Roman"/>
          <w:b w:val="false"/>
          <w:i w:val="false"/>
          <w:color w:val="000000"/>
          <w:sz w:val="28"/>
        </w:rPr>
        <w:t xml:space="preserve">
      Согласно данным Лондонской биржи металлов, среднемесячная цена цинка в январе-июне установилась на уровне 1294 долл. США за тонну. С начала 2005 года цинк подорожал на 23,5 %. </w:t>
      </w:r>
    </w:p>
    <w:p>
      <w:pPr>
        <w:spacing w:after="0"/>
        <w:ind w:left="0"/>
        <w:jc w:val="both"/>
      </w:pPr>
      <w:r>
        <w:rPr>
          <w:rFonts w:ascii="Times New Roman"/>
          <w:b w:val="false"/>
          <w:i w:val="false"/>
          <w:color w:val="000000"/>
          <w:sz w:val="28"/>
        </w:rPr>
        <w:t xml:space="preserve">
      В связи с нынешним общим подъемом мировой экономики мировой спрос на алюминий будет расти, также как и на все прочие металлы. При этом будет наблюдаться дефицит алюминия, что будет связано с высоким спросом со стороны Китая, который остается крупным импортером глинозема. В настоящее время Китай является потребителем более 20 % всего алюминия в мире. </w:t>
      </w:r>
    </w:p>
    <w:p>
      <w:pPr>
        <w:spacing w:after="0"/>
        <w:ind w:left="0"/>
        <w:jc w:val="both"/>
      </w:pPr>
      <w:r>
        <w:rPr>
          <w:rFonts w:ascii="Times New Roman"/>
          <w:b w:val="false"/>
          <w:i w:val="false"/>
          <w:color w:val="000000"/>
          <w:sz w:val="28"/>
        </w:rPr>
        <w:t xml:space="preserve">
      Подавляющее большинство прогнозов цен на алюминий на 2005 год предполагает рост цен на этот металл. Так, французский банк Societe Generate повысил прогноз средних цен на алюминий на 6 % - до 1950 долларов за тонну. Повышение прогнозных цен произошло из-за стремительного увеличения спроса на металлы со стороны спекулятивных инвесторов. </w:t>
      </w:r>
    </w:p>
    <w:p>
      <w:pPr>
        <w:spacing w:after="0"/>
        <w:ind w:left="0"/>
        <w:jc w:val="both"/>
      </w:pPr>
      <w:r>
        <w:rPr>
          <w:rFonts w:ascii="Times New Roman"/>
          <w:b w:val="false"/>
          <w:i w:val="false"/>
          <w:color w:val="000000"/>
          <w:sz w:val="28"/>
        </w:rPr>
        <w:t xml:space="preserve">
      В целом, по оценке экспертов Morgan Stanley, цены на сталь в 2005 году превысят средний показатель за 2004 год. Так, стоимость горячекатаной рулонной стали, увеличится в 2005 году на 9 % по сравнению со средним показателем 2004 года и составит 480 долл. США за тонну. В то же время, аналитики ожидают, что уже в 2006 году цены на горячекатаную сталь упадут на 15  </w:t>
      </w:r>
      <w:r>
        <w:rPr>
          <w:rFonts w:ascii="Times New Roman"/>
          <w:b w:val="false"/>
          <w:i/>
          <w:color w:val="000000"/>
          <w:sz w:val="28"/>
        </w:rPr>
        <w:t xml:space="preserve">%  </w:t>
      </w:r>
      <w:r>
        <w:rPr>
          <w:rFonts w:ascii="Times New Roman"/>
          <w:b w:val="false"/>
          <w:i w:val="false"/>
          <w:color w:val="000000"/>
          <w:sz w:val="28"/>
        </w:rPr>
        <w:t xml:space="preserve">- в среднем до 409 долларов за тонну. Казахстан, обладая небольшим рынком, который сегодня интегрирован в мировую экономическую систему, заинтересован в стабильном развитии стран основных торговых партнеров. </w:t>
      </w:r>
    </w:p>
    <w:p>
      <w:pPr>
        <w:spacing w:after="0"/>
        <w:ind w:left="0"/>
        <w:jc w:val="both"/>
      </w:pPr>
      <w:r>
        <w:rPr>
          <w:rFonts w:ascii="Times New Roman"/>
          <w:b w:val="false"/>
          <w:i w:val="false"/>
          <w:color w:val="000000"/>
          <w:sz w:val="28"/>
        </w:rPr>
        <w:t xml:space="preserve">
      По оценке экспертов, в целом экономическая ситуация складывающаяся в США и ЕС не окажут негативного влияния на экономику Казахстана. Спрос на казахстанские экспортные товары достаточно высок и в ближайшей перспективе объемы внешней торговли с этими странами сохранятся. </w:t>
      </w:r>
    </w:p>
    <w:p>
      <w:pPr>
        <w:spacing w:after="0"/>
        <w:ind w:left="0"/>
        <w:jc w:val="both"/>
      </w:pPr>
      <w:r>
        <w:rPr>
          <w:rFonts w:ascii="Times New Roman"/>
          <w:b w:val="false"/>
          <w:i w:val="false"/>
          <w:color w:val="000000"/>
          <w:sz w:val="28"/>
        </w:rPr>
        <w:t xml:space="preserve">
      Ожидается, что в условиях реального укрепления тенге по отношению к доллару США и продолжения роста доходов, инвестиционный и потребительский спрос будет в большей степени обеспечиваться за счет импорта со странами дальнего зарубежья. </w:t>
      </w:r>
    </w:p>
    <w:p>
      <w:pPr>
        <w:spacing w:after="0"/>
        <w:ind w:left="0"/>
        <w:jc w:val="both"/>
      </w:pPr>
      <w:r>
        <w:rPr>
          <w:rFonts w:ascii="Times New Roman"/>
          <w:b w:val="false"/>
          <w:i w:val="false"/>
          <w:color w:val="000000"/>
          <w:sz w:val="28"/>
        </w:rPr>
        <w:t xml:space="preserve">
      Динамичное развитие экономики Китая позволяет прогнозировать улучшение показателей по внешнеторговым операциям и усиливает возможности расширения и продвижения казахстанского экспорта на рынок этой страны. </w:t>
      </w:r>
    </w:p>
    <w:p>
      <w:pPr>
        <w:spacing w:after="0"/>
        <w:ind w:left="0"/>
        <w:jc w:val="both"/>
      </w:pPr>
      <w:r>
        <w:rPr>
          <w:rFonts w:ascii="Times New Roman"/>
          <w:b w:val="false"/>
          <w:i w:val="false"/>
          <w:color w:val="000000"/>
          <w:sz w:val="28"/>
        </w:rPr>
        <w:t xml:space="preserve">
      В ближайшей перспективе не ожидается снижения товарооборота с основным торговым партнерам республики - Россией. </w:t>
      </w:r>
    </w:p>
    <w:p>
      <w:pPr>
        <w:spacing w:after="0"/>
        <w:ind w:left="0"/>
        <w:jc w:val="both"/>
      </w:pPr>
      <w:r>
        <w:rPr>
          <w:rFonts w:ascii="Times New Roman"/>
          <w:b w:val="false"/>
          <w:i w:val="false"/>
          <w:color w:val="000000"/>
          <w:sz w:val="28"/>
        </w:rPr>
        <w:t xml:space="preserve">
      Рынок нефти характеризуется высоким уровнем цен и устойчивым ростом, как добычи, так и потребления, что весьма благоприятно для экспортеров нефти. В целом увеличение потребления нефти в мире и наряду с высоким уровнем цены нефть благоприятно скажется на экспортной составляющей внешней торговли Казахстана. </w:t>
      </w:r>
    </w:p>
    <w:p>
      <w:pPr>
        <w:spacing w:after="0"/>
        <w:ind w:left="0"/>
        <w:jc w:val="both"/>
      </w:pPr>
      <w:r>
        <w:rPr>
          <w:rFonts w:ascii="Times New Roman"/>
          <w:b w:val="false"/>
          <w:i w:val="false"/>
          <w:color w:val="000000"/>
          <w:sz w:val="28"/>
        </w:rPr>
        <w:t xml:space="preserve">
      Снижение мирового производства зерновых, а также мировых запасов, в том числе в Китае, одним из основных торговых партнеров республики не будет основным фактором в сохранении стабильных объемов экспорта казахстанской пшеницы в предстоящие годы. </w:t>
      </w:r>
    </w:p>
    <w:p>
      <w:pPr>
        <w:spacing w:after="0"/>
        <w:ind w:left="0"/>
        <w:jc w:val="both"/>
      </w:pPr>
      <w:r>
        <w:rPr>
          <w:rFonts w:ascii="Times New Roman"/>
          <w:b w:val="false"/>
          <w:i w:val="false"/>
          <w:color w:val="000000"/>
          <w:sz w:val="28"/>
        </w:rPr>
        <w:t xml:space="preserve">
      Увеличение спроса и потребления цветных металлов со стороны Китая, США, Японии, Германии, Южной Кореи, Италии, а также в ряде других стран будет оказывать позитивное влияние на развитие металлургического комплекса Казахстана. </w:t>
      </w:r>
    </w:p>
    <w:p>
      <w:pPr>
        <w:spacing w:after="0"/>
        <w:ind w:left="0"/>
        <w:jc w:val="both"/>
      </w:pPr>
      <w:r>
        <w:rPr>
          <w:rFonts w:ascii="Times New Roman"/>
          <w:b w:val="false"/>
          <w:i w:val="false"/>
          <w:color w:val="000000"/>
          <w:sz w:val="28"/>
        </w:rPr>
        <w:t xml:space="preserve">
      Несмотря на некоторое ухудшение ситуации на рынке черных металлов, растущие потребности Китая в стальной продукции для автомобильной промышленности и судостроении создают благоприятные условия для увеличения объемов экспорта этой продукции.§   </w:t>
      </w:r>
    </w:p>
    <w:bookmarkStart w:name="z18" w:id="30"/>
    <w:p>
      <w:pPr>
        <w:spacing w:after="0"/>
        <w:ind w:left="0"/>
        <w:jc w:val="left"/>
      </w:pPr>
      <w:r>
        <w:rPr>
          <w:rFonts w:ascii="Times New Roman"/>
          <w:b/>
          <w:i w:val="false"/>
          <w:color w:val="000000"/>
        </w:rPr>
        <w:t xml:space="preserve"> Параграф 2. Внутренние условия</w:t>
      </w:r>
    </w:p>
    <w:bookmarkEnd w:id="30"/>
    <w:p>
      <w:pPr>
        <w:spacing w:after="0"/>
        <w:ind w:left="0"/>
        <w:jc w:val="both"/>
      </w:pPr>
      <w:r>
        <w:rPr>
          <w:rFonts w:ascii="Times New Roman"/>
          <w:b w:val="false"/>
          <w:i w:val="false"/>
          <w:color w:val="000000"/>
          <w:sz w:val="28"/>
        </w:rPr>
        <w:t xml:space="preserve">
      В 2006-2008 годы для обеспечения высоких темпов развития экономики будут созданы благоприятные условия для ускоренного развития всех основных факторов роста экономики. </w:t>
      </w:r>
    </w:p>
    <w:p>
      <w:pPr>
        <w:spacing w:after="0"/>
        <w:ind w:left="0"/>
        <w:jc w:val="both"/>
      </w:pPr>
      <w:r>
        <w:rPr>
          <w:rFonts w:ascii="Times New Roman"/>
          <w:b w:val="false"/>
          <w:i w:val="false"/>
          <w:color w:val="000000"/>
          <w:sz w:val="28"/>
        </w:rPr>
        <w:t xml:space="preserve">
      Национальный Банк Республики Казахстан с целью удержания инфляции в заданном интервале будет принимать меры по ужесточению денежно-кредитной политики. Для усиления регулирующих функций официальной ставки рефинансирования планируется внедрить в практику ежеквартальный пересмотр и установление официальной ставки рефинансирования в зависимости от общего состояния денежного рынка, спроса и предложения по займам, уровня инфляции и инфляционных ожиданий. </w:t>
      </w:r>
    </w:p>
    <w:p>
      <w:pPr>
        <w:spacing w:after="0"/>
        <w:ind w:left="0"/>
        <w:jc w:val="both"/>
      </w:pPr>
      <w:r>
        <w:rPr>
          <w:rFonts w:ascii="Times New Roman"/>
          <w:b w:val="false"/>
          <w:i w:val="false"/>
          <w:color w:val="000000"/>
          <w:sz w:val="28"/>
        </w:rPr>
        <w:t xml:space="preserve">
      Динамика обменного курса тенге будет определяться, как внешними условиями, так и политикой Национального банка, направленной на исключение резких колебаний курса тенге, обеспечивая плавное изменение курса в зависимости от притока иностранной валюты на внутренний валютный рынок. </w:t>
      </w:r>
    </w:p>
    <w:p>
      <w:pPr>
        <w:spacing w:after="0"/>
        <w:ind w:left="0"/>
        <w:jc w:val="both"/>
      </w:pPr>
      <w:r>
        <w:rPr>
          <w:rFonts w:ascii="Times New Roman"/>
          <w:b w:val="false"/>
          <w:i w:val="false"/>
          <w:color w:val="000000"/>
          <w:sz w:val="28"/>
        </w:rPr>
        <w:t xml:space="preserve">
      Как и в предшествующие годы, развитие промышленности в эти годы будет в основном определяться двумя ключевыми стратегическими документами: Государственной программой освоения казахстанского сектора Каспийского моря,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мая 2003 года N 1095, и Стратегией индустриально-инновационного развития Республики Казахстан на 2003-2015 годы (далее - Стратегия),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2003 года N 1096. </w:t>
      </w:r>
    </w:p>
    <w:p>
      <w:pPr>
        <w:spacing w:after="0"/>
        <w:ind w:left="0"/>
        <w:jc w:val="both"/>
      </w:pPr>
      <w:r>
        <w:rPr>
          <w:rFonts w:ascii="Times New Roman"/>
          <w:b w:val="false"/>
          <w:i w:val="false"/>
          <w:color w:val="000000"/>
          <w:sz w:val="28"/>
        </w:rPr>
        <w:t xml:space="preserve">
      В соответствии с Государственной программой освоения казахстанского сектора Каспийского моря предполагается увеличение объемов добычи нефти и газового конденсата к 2015 году по отношению к 2003 году в 2,7-3 раза. </w:t>
      </w:r>
    </w:p>
    <w:p>
      <w:pPr>
        <w:spacing w:after="0"/>
        <w:ind w:left="0"/>
        <w:jc w:val="both"/>
      </w:pPr>
      <w:r>
        <w:rPr>
          <w:rFonts w:ascii="Times New Roman"/>
          <w:b w:val="false"/>
          <w:i w:val="false"/>
          <w:color w:val="000000"/>
          <w:sz w:val="28"/>
        </w:rPr>
        <w:t xml:space="preserve">
      Стабильное развитие нефтегазового сектора является гарантией обеспечения экономического роста в Казахстане. </w:t>
      </w:r>
    </w:p>
    <w:p>
      <w:pPr>
        <w:spacing w:after="0"/>
        <w:ind w:left="0"/>
        <w:jc w:val="both"/>
      </w:pPr>
      <w:r>
        <w:rPr>
          <w:rFonts w:ascii="Times New Roman"/>
          <w:b w:val="false"/>
          <w:i w:val="false"/>
          <w:color w:val="000000"/>
          <w:sz w:val="28"/>
        </w:rPr>
        <w:t xml:space="preserve">
      Для обеспечения конкурентоспособности экономики будет продолжена реализация второго этапа Стратегии. Основным итогом этого этапа будет создание основы для развития кластерных инициатив в приоритетных отраслях экономики. </w:t>
      </w:r>
    </w:p>
    <w:p>
      <w:pPr>
        <w:spacing w:after="0"/>
        <w:ind w:left="0"/>
        <w:jc w:val="both"/>
      </w:pPr>
      <w:r>
        <w:rPr>
          <w:rFonts w:ascii="Times New Roman"/>
          <w:b w:val="false"/>
          <w:i w:val="false"/>
          <w:color w:val="000000"/>
          <w:sz w:val="28"/>
        </w:rPr>
        <w:t xml:space="preserve">
      Первым шагом в реализации этой задачи стало утверждение Планов по созданию и развитию пилотных кластеров в приоритетных секторах экономики, которые в перспективе позволят создать новые экспортоориентированные производства. В названный План включены семь пилотных кластеров: туризм, строительные материалы, текстильная промышленность, пищевая промышленность, металлургия, нефтегазовое машиностроение, транспортная логистика. Принятые меры позволят создать условия для широкомасштабного внедрения кластерного подхода в этих секторах экономики в последующие годы. </w:t>
      </w:r>
    </w:p>
    <w:p>
      <w:pPr>
        <w:spacing w:after="0"/>
        <w:ind w:left="0"/>
        <w:jc w:val="both"/>
      </w:pPr>
      <w:r>
        <w:rPr>
          <w:rFonts w:ascii="Times New Roman"/>
          <w:b w:val="false"/>
          <w:i w:val="false"/>
          <w:color w:val="000000"/>
          <w:sz w:val="28"/>
        </w:rPr>
        <w:t xml:space="preserve">
      Отдельные приоритетные инвестиционные проекты, направленные на развитие кластерных инициатив, а также те проекты, которые носят инновационный характер, будут финансироваться через институты развития. </w:t>
      </w:r>
    </w:p>
    <w:p>
      <w:pPr>
        <w:spacing w:after="0"/>
        <w:ind w:left="0"/>
        <w:jc w:val="both"/>
      </w:pPr>
      <w:r>
        <w:rPr>
          <w:rFonts w:ascii="Times New Roman"/>
          <w:b w:val="false"/>
          <w:i w:val="false"/>
          <w:color w:val="000000"/>
          <w:sz w:val="28"/>
        </w:rPr>
        <w:t xml:space="preserve">
      Портфель инвестиционных проектов финансовых институтов развития состоит из 96 одобренных к финансированию инвестиционных проектов на общую сумму свыше 1776 млн. долл. США с долей участия институтов развития в финансировании - свыше 530 млн. долл. США. </w:t>
      </w:r>
    </w:p>
    <w:p>
      <w:pPr>
        <w:spacing w:after="0"/>
        <w:ind w:left="0"/>
        <w:jc w:val="both"/>
      </w:pPr>
      <w:r>
        <w:rPr>
          <w:rFonts w:ascii="Times New Roman"/>
          <w:b w:val="false"/>
          <w:i w:val="false"/>
          <w:color w:val="000000"/>
          <w:sz w:val="28"/>
        </w:rPr>
        <w:t xml:space="preserve">
      Инвестиционным фондом Казахстана начата разработка технико-экономическое обоснование по трем проектам - производства листового стекла стоимостью 269,15 млн. долл. США, электросварных прямошовных труб стоимостью 80 млн. долл. США и сортопроката в Караганде стоимостью 269 млн. долл. США. Ведутся проектные работы по строительству железнодорожной линии Шар-Усть-Каменогорск стоимостью 150 млн. долл. США, являющиеся перспективными проектами, направленными на формирование производственной инфраструктуры. </w:t>
      </w:r>
    </w:p>
    <w:p>
      <w:pPr>
        <w:spacing w:after="0"/>
        <w:ind w:left="0"/>
        <w:jc w:val="both"/>
      </w:pPr>
      <w:r>
        <w:rPr>
          <w:rFonts w:ascii="Times New Roman"/>
          <w:b w:val="false"/>
          <w:i w:val="false"/>
          <w:color w:val="000000"/>
          <w:sz w:val="28"/>
        </w:rPr>
        <w:t xml:space="preserve">
      В 2005 году одобрено к финансированию 29 проектов на сумму 525,2 млн. долл. США с долей институтов развития 21,5 млн. долл. США. </w:t>
      </w:r>
    </w:p>
    <w:p>
      <w:pPr>
        <w:spacing w:after="0"/>
        <w:ind w:left="0"/>
        <w:jc w:val="both"/>
      </w:pPr>
      <w:r>
        <w:rPr>
          <w:rFonts w:ascii="Times New Roman"/>
          <w:b w:val="false"/>
          <w:i w:val="false"/>
          <w:color w:val="000000"/>
          <w:sz w:val="28"/>
        </w:rPr>
        <w:t xml:space="preserve">
      При участии АО "Центр инжиниринга и трансферта технологий" в течение 2004-2005 годов созданы три региональных технопарка в городах Караганда, Уральск и Алматы с общей суммой уставных капиталов более миллиарда тенге. </w:t>
      </w:r>
    </w:p>
    <w:p>
      <w:pPr>
        <w:spacing w:after="0"/>
        <w:ind w:left="0"/>
        <w:jc w:val="both"/>
      </w:pPr>
      <w:r>
        <w:rPr>
          <w:rFonts w:ascii="Times New Roman"/>
          <w:b w:val="false"/>
          <w:i w:val="false"/>
          <w:color w:val="000000"/>
          <w:sz w:val="28"/>
        </w:rPr>
        <w:t xml:space="preserve">
      Основной целью деятельности технопарков будут содействие технологическому развитию реального сектора экономики посредством создания эффективного механизма внедрения отечественных научно-технических разработок и трансферта перспективных зарубежных технологий.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25 апреля 2005 года за N 387 утверждена Программа по формированию и развитию Национальной инновационной системы Республики Казахстан на 2005-2015 годы. </w:t>
      </w:r>
    </w:p>
    <w:p>
      <w:pPr>
        <w:spacing w:after="0"/>
        <w:ind w:left="0"/>
        <w:jc w:val="both"/>
      </w:pPr>
      <w:r>
        <w:rPr>
          <w:rFonts w:ascii="Times New Roman"/>
          <w:b w:val="false"/>
          <w:i w:val="false"/>
          <w:color w:val="000000"/>
          <w:sz w:val="28"/>
        </w:rPr>
        <w:t xml:space="preserve">
      Программа предусматривает введение системы грантового финансирования научно-исследовательских и опытно-конструкторских разработок на конкурсной основе за счет средств государственного бюджета. </w:t>
      </w:r>
    </w:p>
    <w:p>
      <w:pPr>
        <w:spacing w:after="0"/>
        <w:ind w:left="0"/>
        <w:jc w:val="both"/>
      </w:pPr>
      <w:r>
        <w:rPr>
          <w:rFonts w:ascii="Times New Roman"/>
          <w:b w:val="false"/>
          <w:i w:val="false"/>
          <w:color w:val="000000"/>
          <w:sz w:val="28"/>
        </w:rPr>
        <w:t xml:space="preserve">
      В республике предоставление инвестиционных преференций регулируется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инвестициях""от 8 января 2003 года. В мае 2005 года принят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по вопросам инвестиций". В нем заложен новый механизм предоставления мер государственной поддержки инвестиций, который обладает рядом преимуществ: </w:t>
      </w:r>
    </w:p>
    <w:p>
      <w:pPr>
        <w:spacing w:after="0"/>
        <w:ind w:left="0"/>
        <w:jc w:val="both"/>
      </w:pPr>
      <w:r>
        <w:rPr>
          <w:rFonts w:ascii="Times New Roman"/>
          <w:b w:val="false"/>
          <w:i w:val="false"/>
          <w:color w:val="000000"/>
          <w:sz w:val="28"/>
        </w:rPr>
        <w:t xml:space="preserve">
      поддержка и стимулирование в равной степени как отечественных, так и иностранных инвесторов; </w:t>
      </w:r>
    </w:p>
    <w:p>
      <w:pPr>
        <w:spacing w:after="0"/>
        <w:ind w:left="0"/>
        <w:jc w:val="both"/>
      </w:pPr>
      <w:r>
        <w:rPr>
          <w:rFonts w:ascii="Times New Roman"/>
          <w:b w:val="false"/>
          <w:i w:val="false"/>
          <w:color w:val="000000"/>
          <w:sz w:val="28"/>
        </w:rPr>
        <w:t xml:space="preserve">
      значительно сокращены сроки рассмотрения заявки (до тридцати рабочих дней) на предоставление инвестиционных преференций; </w:t>
      </w:r>
    </w:p>
    <w:p>
      <w:pPr>
        <w:spacing w:after="0"/>
        <w:ind w:left="0"/>
        <w:jc w:val="both"/>
      </w:pPr>
      <w:r>
        <w:rPr>
          <w:rFonts w:ascii="Times New Roman"/>
          <w:b w:val="false"/>
          <w:i w:val="false"/>
          <w:color w:val="000000"/>
          <w:sz w:val="28"/>
        </w:rPr>
        <w:t xml:space="preserve">
      упрощен порядок их предоставления и механизм предоставления инвесторам освобождения от уплаты таможенных пошлин при импорте оборудования и комплектующих к нему, ввозимых для реализации инвестиционного проекта; </w:t>
      </w:r>
    </w:p>
    <w:p>
      <w:pPr>
        <w:spacing w:after="0"/>
        <w:ind w:left="0"/>
        <w:jc w:val="both"/>
      </w:pPr>
      <w:r>
        <w:rPr>
          <w:rFonts w:ascii="Times New Roman"/>
          <w:b w:val="false"/>
          <w:i w:val="false"/>
          <w:color w:val="000000"/>
          <w:sz w:val="28"/>
        </w:rPr>
        <w:t xml:space="preserve">
      приведен в соответствие с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 срок действия налоговой преференции в виде освобождения от корпоративного подоходного налога до 10 лет; </w:t>
      </w:r>
    </w:p>
    <w:p>
      <w:pPr>
        <w:spacing w:after="0"/>
        <w:ind w:left="0"/>
        <w:jc w:val="both"/>
      </w:pPr>
      <w:r>
        <w:rPr>
          <w:rFonts w:ascii="Times New Roman"/>
          <w:b w:val="false"/>
          <w:i w:val="false"/>
          <w:color w:val="000000"/>
          <w:sz w:val="28"/>
        </w:rPr>
        <w:t xml:space="preserve">
      установлены более прозрачные и четкие процедуры мониторинга исполнения инвесторами инвестиционных обязательств по контракту; </w:t>
      </w:r>
    </w:p>
    <w:p>
      <w:pPr>
        <w:spacing w:after="0"/>
        <w:ind w:left="0"/>
        <w:jc w:val="both"/>
      </w:pPr>
      <w:r>
        <w:rPr>
          <w:rFonts w:ascii="Times New Roman"/>
          <w:b w:val="false"/>
          <w:i w:val="false"/>
          <w:color w:val="000000"/>
          <w:sz w:val="28"/>
        </w:rPr>
        <w:t xml:space="preserve">
      изменена схема предоставления государственных натурных грантов.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Закон </w:t>
      </w:r>
      <w:r>
        <w:rPr>
          <w:rFonts w:ascii="Times New Roman"/>
          <w:b w:val="false"/>
          <w:i w:val="false"/>
          <w:color w:val="000000"/>
          <w:sz w:val="28"/>
        </w:rPr>
        <w:t xml:space="preserve"> "Об инвестициях" не устанавливает минимальный предел объемов инвестиций, что расширяет сферу его применения, включая предприятия малого и среднего бизнеса, осуществляющие инвестиции в приоритетных видах деятельности. </w:t>
      </w:r>
    </w:p>
    <w:p>
      <w:pPr>
        <w:spacing w:after="0"/>
        <w:ind w:left="0"/>
        <w:jc w:val="both"/>
      </w:pPr>
      <w:r>
        <w:rPr>
          <w:rFonts w:ascii="Times New Roman"/>
          <w:b w:val="false"/>
          <w:i w:val="false"/>
          <w:color w:val="000000"/>
          <w:sz w:val="28"/>
        </w:rPr>
        <w:t xml:space="preserve">
      С целью повышения эффективности управления государственным имуществом будет проведена оптимизация структуры государственной собственности посредством передачи ряда государственных функций по управлению активами в рыночную среду. </w:t>
      </w:r>
    </w:p>
    <w:p>
      <w:pPr>
        <w:spacing w:after="0"/>
        <w:ind w:left="0"/>
        <w:jc w:val="both"/>
      </w:pPr>
      <w:r>
        <w:rPr>
          <w:rFonts w:ascii="Times New Roman"/>
          <w:b w:val="false"/>
          <w:i w:val="false"/>
          <w:color w:val="000000"/>
          <w:sz w:val="28"/>
        </w:rPr>
        <w:t xml:space="preserve">
      В 2006-2008 годы одним из основных факторов роста экономики будет сохранение на мировом рынке благоприятной ценовой конъюнктуры на нефть. </w:t>
      </w:r>
    </w:p>
    <w:p>
      <w:pPr>
        <w:spacing w:after="0"/>
        <w:ind w:left="0"/>
        <w:jc w:val="both"/>
      </w:pPr>
      <w:r>
        <w:rPr>
          <w:rFonts w:ascii="Times New Roman"/>
          <w:b w:val="false"/>
          <w:i w:val="false"/>
          <w:color w:val="000000"/>
          <w:sz w:val="28"/>
        </w:rPr>
        <w:t xml:space="preserve">
      Расширение внутреннего спроса на товары и инвестиционные ресурсы позволят значительно увеличить импорт инвестиционных ресурсов. </w:t>
      </w:r>
    </w:p>
    <w:bookmarkStart w:name="z19" w:id="31"/>
    <w:p>
      <w:pPr>
        <w:spacing w:after="0"/>
        <w:ind w:left="0"/>
        <w:jc w:val="left"/>
      </w:pPr>
      <w:r>
        <w:rPr>
          <w:rFonts w:ascii="Times New Roman"/>
          <w:b/>
          <w:i w:val="false"/>
          <w:color w:val="000000"/>
        </w:rPr>
        <w:t xml:space="preserve"> 3. Цели, задачи и приоритеты развития</w:t>
      </w:r>
      <w:r>
        <w:br/>
      </w:r>
      <w:r>
        <w:rPr>
          <w:rFonts w:ascii="Times New Roman"/>
          <w:b/>
          <w:i w:val="false"/>
          <w:color w:val="000000"/>
        </w:rPr>
        <w:t>Республики Казахстан на 2006-2008 годы</w:t>
      </w:r>
      <w:r>
        <w:br/>
      </w:r>
      <w:r>
        <w:rPr>
          <w:rFonts w:ascii="Times New Roman"/>
          <w:b/>
          <w:i w:val="false"/>
          <w:color w:val="000000"/>
        </w:rPr>
        <w:t xml:space="preserve"> Параграф 1. В области решения стратегических задач</w:t>
      </w:r>
    </w:p>
    <w:bookmarkEnd w:id="31"/>
    <w:p>
      <w:pPr>
        <w:spacing w:after="0"/>
        <w:ind w:left="0"/>
        <w:jc w:val="both"/>
      </w:pPr>
      <w:r>
        <w:rPr>
          <w:rFonts w:ascii="Times New Roman"/>
          <w:b w:val="false"/>
          <w:i w:val="false"/>
          <w:color w:val="000000"/>
          <w:sz w:val="28"/>
        </w:rPr>
        <w:t xml:space="preserve">
      Главной стратегической задачей Правительства в области экономической политики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Республики Казахстан "Казахстан на пути ускоренной экономической, социальной и политической модернизации""является удвоение ВВП в 2008 году по сравнению с 2000 годом. Для решения этой задачи предусматривается обеспечить ежегодный рост экономики в среднем на 8,5 %. </w:t>
      </w:r>
    </w:p>
    <w:p>
      <w:pPr>
        <w:spacing w:after="0"/>
        <w:ind w:left="0"/>
        <w:jc w:val="both"/>
      </w:pPr>
      <w:r>
        <w:rPr>
          <w:rFonts w:ascii="Times New Roman"/>
          <w:b w:val="false"/>
          <w:i w:val="false"/>
          <w:color w:val="000000"/>
          <w:sz w:val="28"/>
        </w:rPr>
        <w:t xml:space="preserve">
      Одной из основных стратегических задач социально-экономической политики на среднесрочный период является создание высоких стандартов жизни граждан, что позволит обеспечить вхождение Казахстана в число эффективно развивающихся стран мира. Для реализации этой цели необходимо к 2010 году ВВП на душу населения довести до уровня превышающем 5000 долларов США, а к 2015 году - до 9000 долларов США. </w:t>
      </w:r>
    </w:p>
    <w:p>
      <w:pPr>
        <w:spacing w:after="0"/>
        <w:ind w:left="0"/>
        <w:jc w:val="both"/>
      </w:pPr>
      <w:r>
        <w:rPr>
          <w:rFonts w:ascii="Times New Roman"/>
          <w:b w:val="false"/>
          <w:i w:val="false"/>
          <w:color w:val="000000"/>
          <w:sz w:val="28"/>
        </w:rPr>
        <w:t xml:space="preserve">
      Для построения основы конкурентоспособной экономики необходимо выработать конкретные меры по недопущению "перегрева" экономики и повышения макроэкономической устойчивости. </w:t>
      </w:r>
    </w:p>
    <w:p>
      <w:pPr>
        <w:spacing w:after="0"/>
        <w:ind w:left="0"/>
        <w:jc w:val="both"/>
      </w:pPr>
      <w:r>
        <w:rPr>
          <w:rFonts w:ascii="Times New Roman"/>
          <w:b w:val="false"/>
          <w:i w:val="false"/>
          <w:color w:val="000000"/>
          <w:sz w:val="28"/>
        </w:rPr>
        <w:t xml:space="preserve">
      Рис. 1.  </w:t>
      </w:r>
      <w:r>
        <w:rPr>
          <w:rFonts w:ascii="Times New Roman"/>
          <w:b/>
          <w:i w:val="false"/>
          <w:color w:val="000000"/>
          <w:sz w:val="28"/>
        </w:rPr>
        <w:t>График</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удвоению</w:t>
      </w:r>
      <w:r>
        <w:rPr>
          <w:rFonts w:ascii="Times New Roman"/>
          <w:b w:val="false"/>
          <w:i w:val="false"/>
          <w:color w:val="000000"/>
          <w:sz w:val="28"/>
        </w:rPr>
        <w:t xml:space="preserve"> </w:t>
      </w:r>
      <w:r>
        <w:rPr>
          <w:rFonts w:ascii="Times New Roman"/>
          <w:b/>
          <w:i w:val="false"/>
          <w:color w:val="000000"/>
          <w:sz w:val="28"/>
        </w:rPr>
        <w:t>ВВП</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Источник: Министерство экономики и бюджетного планирования Республики Казахстан, Агентство Республики Казахстан по статистике </w:t>
      </w:r>
    </w:p>
    <w:bookmarkStart w:name="z21" w:id="32"/>
    <w:p>
      <w:pPr>
        <w:spacing w:after="0"/>
        <w:ind w:left="0"/>
        <w:jc w:val="left"/>
      </w:pPr>
      <w:r>
        <w:rPr>
          <w:rFonts w:ascii="Times New Roman"/>
          <w:b/>
          <w:i w:val="false"/>
          <w:color w:val="000000"/>
        </w:rPr>
        <w:t xml:space="preserve"> Параграф 2. В области решения среднесрочных задач</w:t>
      </w:r>
    </w:p>
    <w:bookmarkEnd w:id="32"/>
    <w:p>
      <w:pPr>
        <w:spacing w:after="0"/>
        <w:ind w:left="0"/>
        <w:jc w:val="both"/>
      </w:pPr>
      <w:r>
        <w:rPr>
          <w:rFonts w:ascii="Times New Roman"/>
          <w:b w:val="false"/>
          <w:i w:val="false"/>
          <w:color w:val="000000"/>
          <w:sz w:val="28"/>
        </w:rPr>
        <w:t xml:space="preserve">
      В 2006-2008 годы основные направления социально-экономической политики будут соответствовать целям и задачам, определенным в  </w:t>
      </w:r>
      <w:r>
        <w:rPr>
          <w:rFonts w:ascii="Times New Roman"/>
          <w:b w:val="false"/>
          <w:i w:val="false"/>
          <w:color w:val="000000"/>
          <w:sz w:val="28"/>
        </w:rPr>
        <w:t xml:space="preserve">Послании </w:t>
      </w:r>
      <w:r>
        <w:rPr>
          <w:rFonts w:ascii="Times New Roman"/>
          <w:b w:val="false"/>
          <w:i w:val="false"/>
          <w:color w:val="000000"/>
          <w:sz w:val="28"/>
        </w:rPr>
        <w:t xml:space="preserve"> Президента к народу Казахстана "Казахстан на пути ускоренной экономической, социальной и политической модернизации", стратегических планах, Программе Правительства Республики Казахстан,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w:t>
      </w:r>
    </w:p>
    <w:p>
      <w:pPr>
        <w:spacing w:after="0"/>
        <w:ind w:left="0"/>
        <w:jc w:val="both"/>
      </w:pPr>
      <w:r>
        <w:rPr>
          <w:rFonts w:ascii="Times New Roman"/>
          <w:b w:val="false"/>
          <w:i w:val="false"/>
          <w:color w:val="000000"/>
          <w:sz w:val="28"/>
        </w:rPr>
        <w:t xml:space="preserve">
      Повышению конкурентоспособности экономики должна способствовать активная работа по созданию инновационной экономики и развитию несырьевого сектора экономики. </w:t>
      </w:r>
    </w:p>
    <w:p>
      <w:pPr>
        <w:spacing w:after="0"/>
        <w:ind w:left="0"/>
        <w:jc w:val="both"/>
      </w:pPr>
      <w:r>
        <w:rPr>
          <w:rFonts w:ascii="Times New Roman"/>
          <w:b w:val="false"/>
          <w:i w:val="false"/>
          <w:color w:val="000000"/>
          <w:sz w:val="28"/>
        </w:rPr>
        <w:t xml:space="preserve">
      Для построения основы конкурентоспособной экономики в планируемом периоде предполагается решить следующие задачи: </w:t>
      </w:r>
    </w:p>
    <w:p>
      <w:pPr>
        <w:spacing w:after="0"/>
        <w:ind w:left="0"/>
        <w:jc w:val="both"/>
      </w:pPr>
      <w:r>
        <w:rPr>
          <w:rFonts w:ascii="Times New Roman"/>
          <w:b w:val="false"/>
          <w:i w:val="false"/>
          <w:color w:val="000000"/>
          <w:sz w:val="28"/>
        </w:rPr>
        <w:t xml:space="preserve">
      обеспечить среднегодовой темп роста ВВП в 2006-2008 годах в среднем на 8,5 %; </w:t>
      </w:r>
    </w:p>
    <w:p>
      <w:pPr>
        <w:spacing w:after="0"/>
        <w:ind w:left="0"/>
        <w:jc w:val="both"/>
      </w:pPr>
      <w:r>
        <w:rPr>
          <w:rFonts w:ascii="Times New Roman"/>
          <w:b w:val="false"/>
          <w:i w:val="false"/>
          <w:color w:val="000000"/>
          <w:sz w:val="28"/>
        </w:rPr>
        <w:t xml:space="preserve">
      обеспечить среднегодовой уровень инфляции в коридоре 5-7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развитие рынка ценных бумаг и накопительной пенсионной системы;  </w:t>
      </w:r>
    </w:p>
    <w:p>
      <w:pPr>
        <w:spacing w:after="0"/>
        <w:ind w:left="0"/>
        <w:jc w:val="both"/>
      </w:pPr>
      <w:r>
        <w:rPr>
          <w:rFonts w:ascii="Times New Roman"/>
          <w:b w:val="false"/>
          <w:i w:val="false"/>
          <w:color w:val="000000"/>
          <w:sz w:val="28"/>
        </w:rPr>
        <w:t xml:space="preserve">
      развитие страховой системы; </w:t>
      </w:r>
    </w:p>
    <w:p>
      <w:pPr>
        <w:spacing w:after="0"/>
        <w:ind w:left="0"/>
        <w:jc w:val="both"/>
      </w:pPr>
      <w:r>
        <w:rPr>
          <w:rFonts w:ascii="Times New Roman"/>
          <w:b w:val="false"/>
          <w:i w:val="false"/>
          <w:color w:val="000000"/>
          <w:sz w:val="28"/>
        </w:rPr>
        <w:t xml:space="preserve">
      создание благоприятных условий для реализации инициатив предпринимательской среды; </w:t>
      </w:r>
    </w:p>
    <w:p>
      <w:pPr>
        <w:spacing w:after="0"/>
        <w:ind w:left="0"/>
        <w:jc w:val="both"/>
      </w:pPr>
      <w:r>
        <w:rPr>
          <w:rFonts w:ascii="Times New Roman"/>
          <w:b w:val="false"/>
          <w:i w:val="false"/>
          <w:color w:val="000000"/>
          <w:sz w:val="28"/>
        </w:rPr>
        <w:t xml:space="preserve">
      создание и развитие пилотных кластеров в металлургической, текстильной, пищевой промышленности, нефтегазовом машиностроении, строительной индустрии, туризме, транспортно-логистических услугах; </w:t>
      </w:r>
    </w:p>
    <w:p>
      <w:pPr>
        <w:spacing w:after="0"/>
        <w:ind w:left="0"/>
        <w:jc w:val="both"/>
      </w:pPr>
      <w:r>
        <w:rPr>
          <w:rFonts w:ascii="Times New Roman"/>
          <w:b w:val="false"/>
          <w:i w:val="false"/>
          <w:color w:val="000000"/>
          <w:sz w:val="28"/>
        </w:rPr>
        <w:t xml:space="preserve">
      индустриализация аграрного производства через реализацию кластерных инициатив в сфере производства и переработки сельскохозяйственного сырья; </w:t>
      </w:r>
    </w:p>
    <w:p>
      <w:pPr>
        <w:spacing w:after="0"/>
        <w:ind w:left="0"/>
        <w:jc w:val="both"/>
      </w:pPr>
      <w:r>
        <w:rPr>
          <w:rFonts w:ascii="Times New Roman"/>
          <w:b w:val="false"/>
          <w:i w:val="false"/>
          <w:color w:val="000000"/>
          <w:sz w:val="28"/>
        </w:rPr>
        <w:t xml:space="preserve">
      решение социальных проблем сельских территорий и сокращения разрыва в уровне жизни населения сельского и городского населения;  </w:t>
      </w:r>
    </w:p>
    <w:p>
      <w:pPr>
        <w:spacing w:after="0"/>
        <w:ind w:left="0"/>
        <w:jc w:val="both"/>
      </w:pPr>
      <w:r>
        <w:rPr>
          <w:rFonts w:ascii="Times New Roman"/>
          <w:b w:val="false"/>
          <w:i w:val="false"/>
          <w:color w:val="000000"/>
          <w:sz w:val="28"/>
        </w:rPr>
        <w:t xml:space="preserve">
      развитие наукоемких производств и космической деятельности;  </w:t>
      </w:r>
    </w:p>
    <w:p>
      <w:pPr>
        <w:spacing w:after="0"/>
        <w:ind w:left="0"/>
        <w:jc w:val="both"/>
      </w:pPr>
      <w:r>
        <w:rPr>
          <w:rFonts w:ascii="Times New Roman"/>
          <w:b w:val="false"/>
          <w:i w:val="false"/>
          <w:color w:val="000000"/>
          <w:sz w:val="28"/>
        </w:rPr>
        <w:t xml:space="preserve">
      формирование кадрового потенциала для высокотехнологичных и наукоемких производств будущего; </w:t>
      </w:r>
    </w:p>
    <w:p>
      <w:pPr>
        <w:spacing w:after="0"/>
        <w:ind w:left="0"/>
        <w:jc w:val="both"/>
      </w:pPr>
      <w:r>
        <w:rPr>
          <w:rFonts w:ascii="Times New Roman"/>
          <w:b w:val="false"/>
          <w:i w:val="false"/>
          <w:color w:val="000000"/>
          <w:sz w:val="28"/>
        </w:rPr>
        <w:t xml:space="preserve">
      достойное обеспечение жизни социально незащищенных слоев населения; </w:t>
      </w:r>
    </w:p>
    <w:p>
      <w:pPr>
        <w:spacing w:after="0"/>
        <w:ind w:left="0"/>
        <w:jc w:val="both"/>
      </w:pPr>
      <w:r>
        <w:rPr>
          <w:rFonts w:ascii="Times New Roman"/>
          <w:b w:val="false"/>
          <w:i w:val="false"/>
          <w:color w:val="000000"/>
          <w:sz w:val="28"/>
        </w:rPr>
        <w:t xml:space="preserve">
      ускоренное решение жилищной проблемы; </w:t>
      </w:r>
    </w:p>
    <w:p>
      <w:pPr>
        <w:spacing w:after="0"/>
        <w:ind w:left="0"/>
        <w:jc w:val="both"/>
      </w:pPr>
      <w:r>
        <w:rPr>
          <w:rFonts w:ascii="Times New Roman"/>
          <w:b w:val="false"/>
          <w:i w:val="false"/>
          <w:color w:val="000000"/>
          <w:sz w:val="28"/>
        </w:rPr>
        <w:t xml:space="preserve">
      проведение активной, разносторонней и сбалансированной внешнеэкономической политики; </w:t>
      </w:r>
    </w:p>
    <w:p>
      <w:pPr>
        <w:spacing w:after="0"/>
        <w:ind w:left="0"/>
        <w:jc w:val="both"/>
      </w:pPr>
      <w:r>
        <w:rPr>
          <w:rFonts w:ascii="Times New Roman"/>
          <w:b w:val="false"/>
          <w:i w:val="false"/>
          <w:color w:val="000000"/>
          <w:sz w:val="28"/>
        </w:rPr>
        <w:t xml:space="preserve">
      дальнейшая реализация Концепции создания регионального финансового центра в городе Алматы. </w:t>
      </w:r>
    </w:p>
    <w:p>
      <w:pPr>
        <w:spacing w:after="0"/>
        <w:ind w:left="0"/>
        <w:jc w:val="both"/>
      </w:pPr>
      <w:r>
        <w:rPr>
          <w:rFonts w:ascii="Times New Roman"/>
          <w:b w:val="false"/>
          <w:i w:val="false"/>
          <w:color w:val="000000"/>
          <w:sz w:val="28"/>
        </w:rPr>
        <w:t xml:space="preserve">
      Приоритетами социально-экономического развития на 2006-2008 годы определены: </w:t>
      </w:r>
    </w:p>
    <w:p>
      <w:pPr>
        <w:spacing w:after="0"/>
        <w:ind w:left="0"/>
        <w:jc w:val="both"/>
      </w:pPr>
      <w:r>
        <w:rPr>
          <w:rFonts w:ascii="Times New Roman"/>
          <w:b w:val="false"/>
          <w:i w:val="false"/>
          <w:color w:val="000000"/>
          <w:sz w:val="28"/>
        </w:rPr>
        <w:t xml:space="preserve">
      дальнейшая реализация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экономики страны, углубление сотрудничества с частным сектором; </w:t>
      </w:r>
    </w:p>
    <w:p>
      <w:pPr>
        <w:spacing w:after="0"/>
        <w:ind w:left="0"/>
        <w:jc w:val="both"/>
      </w:pPr>
      <w:r>
        <w:rPr>
          <w:rFonts w:ascii="Times New Roman"/>
          <w:b w:val="false"/>
          <w:i w:val="false"/>
          <w:color w:val="000000"/>
          <w:sz w:val="28"/>
        </w:rPr>
        <w:t xml:space="preserve">
      создание современной и эффективной системы развития науки, образования и повышения профессиональной квалификации населения;  </w:t>
      </w:r>
    </w:p>
    <w:p>
      <w:pPr>
        <w:spacing w:after="0"/>
        <w:ind w:left="0"/>
        <w:jc w:val="both"/>
      </w:pPr>
      <w:r>
        <w:rPr>
          <w:rFonts w:ascii="Times New Roman"/>
          <w:b w:val="false"/>
          <w:i w:val="false"/>
          <w:color w:val="000000"/>
          <w:sz w:val="28"/>
        </w:rPr>
        <w:t xml:space="preserve">
      развитие жилищного строительства; </w:t>
      </w:r>
    </w:p>
    <w:p>
      <w:pPr>
        <w:spacing w:after="0"/>
        <w:ind w:left="0"/>
        <w:jc w:val="both"/>
      </w:pPr>
      <w:r>
        <w:rPr>
          <w:rFonts w:ascii="Times New Roman"/>
          <w:b w:val="false"/>
          <w:i w:val="false"/>
          <w:color w:val="000000"/>
          <w:sz w:val="28"/>
        </w:rPr>
        <w:t xml:space="preserve">
      дальнейшее совершенствование системы здравоохранения;  </w:t>
      </w:r>
    </w:p>
    <w:p>
      <w:pPr>
        <w:spacing w:after="0"/>
        <w:ind w:left="0"/>
        <w:jc w:val="both"/>
      </w:pPr>
      <w:r>
        <w:rPr>
          <w:rFonts w:ascii="Times New Roman"/>
          <w:b w:val="false"/>
          <w:i w:val="false"/>
          <w:color w:val="000000"/>
          <w:sz w:val="28"/>
        </w:rPr>
        <w:t xml:space="preserve">
      комплекс мероприятий, обеспечивающих развитие малого предпринимательства; </w:t>
      </w:r>
    </w:p>
    <w:p>
      <w:pPr>
        <w:spacing w:after="0"/>
        <w:ind w:left="0"/>
        <w:jc w:val="both"/>
      </w:pPr>
      <w:r>
        <w:rPr>
          <w:rFonts w:ascii="Times New Roman"/>
          <w:b w:val="false"/>
          <w:i w:val="false"/>
          <w:color w:val="000000"/>
          <w:sz w:val="28"/>
        </w:rPr>
        <w:t xml:space="preserve">
      дальнейшее повышение пенсионного и социального обеспечения населения; </w:t>
      </w:r>
    </w:p>
    <w:p>
      <w:pPr>
        <w:spacing w:after="0"/>
        <w:ind w:left="0"/>
        <w:jc w:val="both"/>
      </w:pPr>
      <w:r>
        <w:rPr>
          <w:rFonts w:ascii="Times New Roman"/>
          <w:b w:val="false"/>
          <w:i w:val="false"/>
          <w:color w:val="000000"/>
          <w:sz w:val="28"/>
        </w:rPr>
        <w:t xml:space="preserve">
      сокращение уровня загрязнения окружающей среды; </w:t>
      </w:r>
    </w:p>
    <w:p>
      <w:pPr>
        <w:spacing w:after="0"/>
        <w:ind w:left="0"/>
        <w:jc w:val="both"/>
      </w:pPr>
      <w:r>
        <w:rPr>
          <w:rFonts w:ascii="Times New Roman"/>
          <w:b w:val="false"/>
          <w:i w:val="false"/>
          <w:color w:val="000000"/>
          <w:sz w:val="28"/>
        </w:rPr>
        <w:t xml:space="preserve">
      развитие столицы государства города Астаны. </w:t>
      </w:r>
    </w:p>
    <w:bookmarkStart w:name="z22" w:id="33"/>
    <w:p>
      <w:pPr>
        <w:spacing w:after="0"/>
        <w:ind w:left="0"/>
        <w:jc w:val="left"/>
      </w:pPr>
      <w:r>
        <w:rPr>
          <w:rFonts w:ascii="Times New Roman"/>
          <w:b/>
          <w:i w:val="false"/>
          <w:color w:val="000000"/>
        </w:rPr>
        <w:t xml:space="preserve"> 4. Обеспечение макроэкономической стабильности  &lt;*&gt; </w:t>
      </w:r>
    </w:p>
    <w:bookmarkEnd w:id="33"/>
    <w:p>
      <w:pPr>
        <w:spacing w:after="0"/>
        <w:ind w:left="0"/>
        <w:jc w:val="both"/>
      </w:pPr>
      <w:r>
        <w:rPr>
          <w:rFonts w:ascii="Times New Roman"/>
          <w:b w:val="false"/>
          <w:i w:val="false"/>
          <w:color w:val="ff0000"/>
          <w:sz w:val="28"/>
        </w:rPr>
        <w:t xml:space="preserve">
      Сноска. В главу 4 внесены изменения - постановлением Правительства РК от 27 февраля 2006 года N  </w:t>
      </w:r>
      <w:r>
        <w:rPr>
          <w:rFonts w:ascii="Times New Roman"/>
          <w:b w:val="false"/>
          <w:i w:val="false"/>
          <w:color w:val="ff0000"/>
          <w:sz w:val="28"/>
        </w:rPr>
        <w:t xml:space="preserve">129 </w:t>
      </w:r>
      <w:r>
        <w:rPr>
          <w:rFonts w:ascii="Times New Roman"/>
          <w:b w:val="false"/>
          <w:i w:val="false"/>
          <w:color w:val="ff0000"/>
          <w:sz w:val="28"/>
        </w:rPr>
        <w:t xml:space="preserve">; от 15 мая 2006 года N  </w:t>
      </w:r>
      <w:r>
        <w:rPr>
          <w:rFonts w:ascii="Times New Roman"/>
          <w:b w:val="false"/>
          <w:i w:val="false"/>
          <w:color w:val="ff0000"/>
          <w:sz w:val="28"/>
        </w:rPr>
        <w:t xml:space="preserve">395 </w:t>
      </w:r>
      <w:r>
        <w:rPr>
          <w:rFonts w:ascii="Times New Roman"/>
          <w:b w:val="false"/>
          <w:i w:val="false"/>
          <w:color w:val="ff0000"/>
          <w:sz w:val="28"/>
        </w:rPr>
        <w:t xml:space="preserve">. </w:t>
      </w:r>
    </w:p>
    <w:bookmarkStart w:name="z23" w:id="34"/>
    <w:p>
      <w:pPr>
        <w:spacing w:after="0"/>
        <w:ind w:left="0"/>
        <w:jc w:val="left"/>
      </w:pPr>
      <w:r>
        <w:rPr>
          <w:rFonts w:ascii="Times New Roman"/>
          <w:b/>
          <w:i w:val="false"/>
          <w:color w:val="000000"/>
        </w:rPr>
        <w:t xml:space="preserve"> Параграф 1. Макроэкономическая политика и прогноз</w:t>
      </w:r>
      <w:r>
        <w:br/>
      </w:r>
      <w:r>
        <w:rPr>
          <w:rFonts w:ascii="Times New Roman"/>
          <w:b/>
          <w:i w:val="false"/>
          <w:color w:val="000000"/>
        </w:rPr>
        <w:t>макроэкономических показателей на 2006-2008 годы</w:t>
      </w:r>
    </w:p>
    <w:bookmarkEnd w:id="34"/>
    <w:p>
      <w:pPr>
        <w:spacing w:after="0"/>
        <w:ind w:left="0"/>
        <w:jc w:val="both"/>
      </w:pPr>
      <w:r>
        <w:rPr>
          <w:rFonts w:ascii="Times New Roman"/>
          <w:b w:val="false"/>
          <w:i w:val="false"/>
          <w:color w:val="000000"/>
          <w:sz w:val="28"/>
        </w:rPr>
        <w:t xml:space="preserve">
      В настоящее время одним из актуальных вопросов в части поддержания стабильного макроэкономического развития страны является проблема недопущения "перегрева""экономики. В последнее время в экономике Казахстана имеют место определенные тенденции, развитие которых в среднесрочной перспективе может вызвать "перегрев" экономики. </w:t>
      </w:r>
    </w:p>
    <w:p>
      <w:pPr>
        <w:spacing w:after="0"/>
        <w:ind w:left="0"/>
        <w:jc w:val="both"/>
      </w:pPr>
      <w:r>
        <w:rPr>
          <w:rFonts w:ascii="Times New Roman"/>
          <w:b w:val="false"/>
          <w:i w:val="false"/>
          <w:color w:val="000000"/>
          <w:sz w:val="28"/>
        </w:rPr>
        <w:t xml:space="preserve">
      Экономика Казахстана растет высокими темпами. С 2000 года средний темп роста ВВП составил 10,3 %. Однако, экономический рост главным образом связан с развитием сырьевого сектора, влияние которого растет. </w:t>
      </w:r>
    </w:p>
    <w:p>
      <w:pPr>
        <w:spacing w:after="0"/>
        <w:ind w:left="0"/>
        <w:jc w:val="both"/>
      </w:pPr>
      <w:r>
        <w:rPr>
          <w:rFonts w:ascii="Times New Roman"/>
          <w:b w:val="false"/>
          <w:i w:val="false"/>
          <w:color w:val="000000"/>
          <w:sz w:val="28"/>
        </w:rPr>
        <w:t xml:space="preserve">
      Структура инвестиций показывает, что большая их часть направляется в сырьевые и не торгуемые отрасли экономики. Увеличивается доля экспорта нефти и газового конденсата в общем экспорте страны. </w:t>
      </w:r>
    </w:p>
    <w:p>
      <w:pPr>
        <w:spacing w:after="0"/>
        <w:ind w:left="0"/>
        <w:jc w:val="both"/>
      </w:pPr>
      <w:r>
        <w:rPr>
          <w:rFonts w:ascii="Times New Roman"/>
          <w:b w:val="false"/>
          <w:i w:val="false"/>
          <w:color w:val="000000"/>
          <w:sz w:val="28"/>
        </w:rPr>
        <w:t xml:space="preserve">
      В первом полугодии 2005 года наблюдается некоторое усиление инфляционных процессов по сравнению с прошлым годом. Это является одним из главных признаков начала""перегрева" экономики. </w:t>
      </w:r>
    </w:p>
    <w:p>
      <w:pPr>
        <w:spacing w:after="0"/>
        <w:ind w:left="0"/>
        <w:jc w:val="both"/>
      </w:pPr>
      <w:r>
        <w:rPr>
          <w:rFonts w:ascii="Times New Roman"/>
          <w:b w:val="false"/>
          <w:i w:val="false"/>
          <w:color w:val="000000"/>
          <w:sz w:val="28"/>
        </w:rPr>
        <w:t xml:space="preserve">
      По итогам первого полугодия текущего года уровень инфляции за январь-июнь месяц составил 3,5 %, что на 1,1 процентных пункта выше, чем за аналогичный период прошлого года. А в годовом выражении уровень инфляции в январе-июне 2005 года к соответствующему периоду прошлого года в среднем составил 7,3 % (6,9 - 2004 год). </w:t>
      </w:r>
    </w:p>
    <w:p>
      <w:pPr>
        <w:spacing w:after="0"/>
        <w:ind w:left="0"/>
        <w:jc w:val="both"/>
      </w:pPr>
      <w:r>
        <w:rPr>
          <w:rFonts w:ascii="Times New Roman"/>
          <w:b w:val="false"/>
          <w:i w:val="false"/>
          <w:color w:val="000000"/>
          <w:sz w:val="28"/>
        </w:rPr>
        <w:t xml:space="preserve">
      Большое воздействие на инфляцию продолжают оказывать монетарные факторы. В последние годы денежная масса растет высокими темпами, оказывая инфляционное давление на экономику. В текущем году данная тенденция продолжается. Денежное предложение продолжает расти темпами, значительно превосходящими темпами роста экономики. </w:t>
      </w:r>
    </w:p>
    <w:p>
      <w:pPr>
        <w:spacing w:after="0"/>
        <w:ind w:left="0"/>
        <w:jc w:val="both"/>
      </w:pPr>
      <w:r>
        <w:rPr>
          <w:rFonts w:ascii="Times New Roman"/>
          <w:b w:val="false"/>
          <w:i w:val="false"/>
          <w:color w:val="000000"/>
          <w:sz w:val="28"/>
        </w:rPr>
        <w:t xml:space="preserve">
      Активное участие банков в качестве заемщиков на внешнем рынке способствовало росту объема кредитования экономики банковским сектором. В свою очередь рост внешнего заимствования банков был обусловлен благоприятной ситуацией на внешнем рынке, характеризующейся низкой стоимостью ссудного капитала. </w:t>
      </w:r>
    </w:p>
    <w:p>
      <w:pPr>
        <w:spacing w:after="0"/>
        <w:ind w:left="0"/>
        <w:jc w:val="both"/>
      </w:pPr>
      <w:r>
        <w:rPr>
          <w:rFonts w:ascii="Times New Roman"/>
          <w:b w:val="false"/>
          <w:i w:val="false"/>
          <w:color w:val="000000"/>
          <w:sz w:val="28"/>
        </w:rPr>
        <w:t xml:space="preserve">
      По сравнению с 2000 годом внешние займы банков второго уровня в 2004 году выросли в 34,5 раза, а займы небанковского частного сектора по сравнению с 2001 годом выросли в 4 раза. </w:t>
      </w:r>
    </w:p>
    <w:p>
      <w:pPr>
        <w:spacing w:after="0"/>
        <w:ind w:left="0"/>
        <w:jc w:val="both"/>
      </w:pPr>
      <w:r>
        <w:rPr>
          <w:rFonts w:ascii="Times New Roman"/>
          <w:b w:val="false"/>
          <w:i w:val="false"/>
          <w:color w:val="000000"/>
          <w:sz w:val="28"/>
        </w:rPr>
        <w:t xml:space="preserve">
      Наряду с ростом внешнего заимствования и объема кредитования растут риски банков и ухудшается качество кредитного портфеля банков второго уровня. </w:t>
      </w:r>
    </w:p>
    <w:p>
      <w:pPr>
        <w:spacing w:after="0"/>
        <w:ind w:left="0"/>
        <w:jc w:val="both"/>
      </w:pPr>
      <w:r>
        <w:rPr>
          <w:rFonts w:ascii="Times New Roman"/>
          <w:b w:val="false"/>
          <w:i w:val="false"/>
          <w:color w:val="000000"/>
          <w:sz w:val="28"/>
        </w:rPr>
        <w:t xml:space="preserve">
      Денежная масса на конец 2004 года по сравнению с 1999 годом выросла в 6 раз, кредиты банков второго уровня экономике - в 10 раз, тогда как номинальный ВВП вырос лишь в 2,7 раза. </w:t>
      </w:r>
    </w:p>
    <w:p>
      <w:pPr>
        <w:spacing w:after="0"/>
        <w:ind w:left="0"/>
        <w:jc w:val="both"/>
      </w:pPr>
      <w:r>
        <w:rPr>
          <w:rFonts w:ascii="Times New Roman"/>
          <w:b w:val="false"/>
          <w:i w:val="false"/>
          <w:color w:val="000000"/>
          <w:sz w:val="28"/>
        </w:rPr>
        <w:t xml:space="preserve">
      Проводимая последнее время фискальная политика, характеризующаяся как""либеральная", оказала определенное воздействие на макроэкономическое состояние страны в целом. Наблюдаются очевидные предпосылки для возникновения "перегрева""экономики, в частности опережение среднего темпа роста расходов государственного бюджета над темпами роста номинального ВВП. </w:t>
      </w:r>
    </w:p>
    <w:p>
      <w:pPr>
        <w:spacing w:after="0"/>
        <w:ind w:left="0"/>
        <w:jc w:val="both"/>
      </w:pPr>
      <w:r>
        <w:rPr>
          <w:rFonts w:ascii="Times New Roman"/>
          <w:b w:val="false"/>
          <w:i w:val="false"/>
          <w:color w:val="000000"/>
          <w:sz w:val="28"/>
        </w:rPr>
        <w:t xml:space="preserve">
      Высокие темпы роста экономики наряду с быстрым ростом денежных агрегатов, проведением либеральной фискальной политики способствовали ускорению инфляционных процессов. </w:t>
      </w:r>
    </w:p>
    <w:p>
      <w:pPr>
        <w:spacing w:after="0"/>
        <w:ind w:left="0"/>
        <w:jc w:val="both"/>
      </w:pPr>
      <w:r>
        <w:rPr>
          <w:rFonts w:ascii="Times New Roman"/>
          <w:b w:val="false"/>
          <w:i w:val="false"/>
          <w:color w:val="000000"/>
          <w:sz w:val="28"/>
        </w:rPr>
        <w:t xml:space="preserve">
      Ускоренное развитие нефтяного сектора, сопровождаемое высокими мировыми ценами на нефть, проведение активной фискальной политики, ускорение инфляционных процессов и рост денежной массы также способствовали укреплению курса тенге к доллару США, начиная с 2001 года. В свою очередь, укрепление национальной валюты может привести к снижению конкурентоспособности отечественной перерабатывающей промышленности и массовому наплыву импорта. </w:t>
      </w:r>
    </w:p>
    <w:p>
      <w:pPr>
        <w:spacing w:after="0"/>
        <w:ind w:left="0"/>
        <w:jc w:val="both"/>
      </w:pPr>
      <w:r>
        <w:rPr>
          <w:rFonts w:ascii="Times New Roman"/>
          <w:b w:val="false"/>
          <w:i w:val="false"/>
          <w:color w:val="000000"/>
          <w:sz w:val="28"/>
        </w:rPr>
        <w:t xml:space="preserve">
      В целях недопущения дальнейшего""перегрева" экономики и повышения макроэкономической устойчивости в среднесрочной перспективе необходимо предпринять комплекс мер. </w:t>
      </w:r>
    </w:p>
    <w:p>
      <w:pPr>
        <w:spacing w:after="0"/>
        <w:ind w:left="0"/>
        <w:jc w:val="both"/>
      </w:pPr>
      <w:r>
        <w:rPr>
          <w:rFonts w:ascii="Times New Roman"/>
          <w:b w:val="false"/>
          <w:i w:val="false"/>
          <w:color w:val="000000"/>
          <w:sz w:val="28"/>
        </w:rPr>
        <w:t xml:space="preserve">
      Необходимо разработать наиболее приемлемый график добычи нефти и газа на долгосрочную перспективу с учетом вовлечения новых месторождений нефти в эксплуатацию на основе проведения исследований. Нецелесообразно в настоящее время форсирование добычи нефти в Казахстане, необходимо поступающие доходы направлять на реформирование экономики, отход от ее сырьевой направленности, мобилизацию других факторов, которые станут локомотивом реализуемых программ. </w:t>
      </w:r>
    </w:p>
    <w:p>
      <w:pPr>
        <w:spacing w:after="0"/>
        <w:ind w:left="0"/>
        <w:jc w:val="both"/>
      </w:pPr>
      <w:r>
        <w:rPr>
          <w:rFonts w:ascii="Times New Roman"/>
          <w:b w:val="false"/>
          <w:i w:val="false"/>
          <w:color w:val="000000"/>
          <w:sz w:val="28"/>
        </w:rPr>
        <w:t xml:space="preserve">
      В дальнейшем в условиях высоких мировых цен на нефть и притока в страну большого объема иностранного капитала необходимо ужесточение как фискальной, так и денежно-кредитной политики. </w:t>
      </w:r>
    </w:p>
    <w:p>
      <w:pPr>
        <w:spacing w:after="0"/>
        <w:ind w:left="0"/>
        <w:jc w:val="both"/>
      </w:pPr>
      <w:r>
        <w:rPr>
          <w:rFonts w:ascii="Times New Roman"/>
          <w:b w:val="false"/>
          <w:i w:val="false"/>
          <w:color w:val="000000"/>
          <w:sz w:val="28"/>
        </w:rPr>
        <w:t xml:space="preserve">
      В области денежно-кредитной политики необходимо повысить контроль за ростом денежных агрегатов, а также повышать эффективность воздействия на денежный рынок посредством изменения процентных ставок. </w:t>
      </w:r>
    </w:p>
    <w:p>
      <w:pPr>
        <w:spacing w:after="0"/>
        <w:ind w:left="0"/>
        <w:jc w:val="both"/>
      </w:pPr>
      <w:r>
        <w:rPr>
          <w:rFonts w:ascii="Times New Roman"/>
          <w:b w:val="false"/>
          <w:i w:val="false"/>
          <w:color w:val="000000"/>
          <w:sz w:val="28"/>
        </w:rPr>
        <w:t xml:space="preserve">
      Политика развития финансового сектора должна быть направлена на дальнейшее развитие рынка ценных бумаг с тем, чтобы временно свободные денежные средства населения превращать в источники инвестиций. Кроме того, необходимо предпринимать меры по сдерживанию чрезмерных темпов роста внешнего заимствования банков второго уровня. </w:t>
      </w:r>
    </w:p>
    <w:p>
      <w:pPr>
        <w:spacing w:after="0"/>
        <w:ind w:left="0"/>
        <w:jc w:val="both"/>
      </w:pPr>
      <w:r>
        <w:rPr>
          <w:rFonts w:ascii="Times New Roman"/>
          <w:b w:val="false"/>
          <w:i w:val="false"/>
          <w:color w:val="000000"/>
          <w:sz w:val="28"/>
        </w:rPr>
        <w:t xml:space="preserve">
      В целях построения конкурентоспособной экономики необходимо развивать сектора экономики в соответствии с конкурентными преимуществами Казахстана, продолжение реформ в сфере инфраструктуры. Большое внимание нужно уделить созданию высокопроизводительной рабочей силы путем реализации стратегий в области образования и здравоохранения. В области развития науки и инноваций необходима серьезная модернизация системы высшего образования и науки. </w:t>
      </w:r>
    </w:p>
    <w:p>
      <w:pPr>
        <w:spacing w:after="0"/>
        <w:ind w:left="0"/>
        <w:jc w:val="both"/>
      </w:pPr>
      <w:r>
        <w:rPr>
          <w:rFonts w:ascii="Times New Roman"/>
          <w:b w:val="false"/>
          <w:i w:val="false"/>
          <w:color w:val="000000"/>
          <w:sz w:val="28"/>
        </w:rPr>
        <w:t xml:space="preserve">
      В 2006-2008 годы для обеспечения высоких темпов развития экономики будут созданы благоприятные условия для ускоренного развития всех основных факторов роста экономики. </w:t>
      </w:r>
    </w:p>
    <w:p>
      <w:pPr>
        <w:spacing w:after="0"/>
        <w:ind w:left="0"/>
        <w:jc w:val="both"/>
      </w:pPr>
      <w:r>
        <w:rPr>
          <w:rFonts w:ascii="Times New Roman"/>
          <w:b w:val="false"/>
          <w:i w:val="false"/>
          <w:color w:val="000000"/>
          <w:sz w:val="28"/>
        </w:rPr>
        <w:t xml:space="preserve">
      Прогноз макроэкономических показателей </w:t>
      </w:r>
    </w:p>
    <w:p>
      <w:pPr>
        <w:spacing w:after="0"/>
        <w:ind w:left="0"/>
        <w:jc w:val="both"/>
      </w:pPr>
      <w:r>
        <w:rPr>
          <w:rFonts w:ascii="Times New Roman"/>
          <w:b w:val="false"/>
          <w:i w:val="false"/>
          <w:color w:val="000000"/>
          <w:sz w:val="28"/>
        </w:rPr>
        <w:t xml:space="preserve">
      Республики Казахстан на 2005-2008 годы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Таблица в редакции - постановлением Правительства РК от 15 мая 2006 года N  </w:t>
      </w:r>
      <w:r>
        <w:rPr>
          <w:rFonts w:ascii="Times New Roman"/>
          <w:b w:val="false"/>
          <w:i w:val="false"/>
          <w:color w:val="000000"/>
          <w:sz w:val="28"/>
        </w:rPr>
        <w:t xml:space="preserve">395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отчет</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млрд.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7457,1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11459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реальное изменение ВВП в % к предыдущему году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млрд. долл. США по официальному курсу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млрд. долл. США по паритету покупательной способности (ППС)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на душу населения, долл. США по официальному курсу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на душу населения, долл. США по ППС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12571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14018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потребительских цен (в среднем за год),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Денежная база, млрд.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Денежная масса, млрд.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монетизации экономики,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товаров, млрд. долл. США (ФОБ)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товаров, млрд. долл. США (ФОБ)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основной капитал, млрд.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2992,5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предыдущему году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валовой продукции сельского хозяйства, млрд.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предыдущему году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промышленной продукции, млрд.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7382,3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к предыдущему году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Добыча нефти и газового конденсата, млн. тонн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Мировая цена на нефть (смесь Brent), долларов США за баррель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Экспортная цена на нефть, долларов США за баррель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оценке Министерства экономики и бюджетного планирования среднегодовой темп роста ВВП в 2006-2008 годы будет составлять в среднем 8,5 %, аккумулированный экономический рост составит 27,7 %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В 2006-2008 годы основным фактором роста экономики будет сохранение на мировом рынке благоприятной ценовой конъюнктуры на нефть. Прогнозируется, что мировая цена нефти марки Brent будет находиться в пределах 53-55 доллара за баррель, а экспортная цена сложится в интервале 42,4-44 долларов за барелль. </w:t>
      </w:r>
    </w:p>
    <w:p>
      <w:pPr>
        <w:spacing w:after="0"/>
        <w:ind w:left="0"/>
        <w:jc w:val="both"/>
      </w:pPr>
      <w:r>
        <w:rPr>
          <w:rFonts w:ascii="Times New Roman"/>
          <w:b w:val="false"/>
          <w:i w:val="false"/>
          <w:color w:val="000000"/>
          <w:sz w:val="28"/>
        </w:rPr>
        <w:t xml:space="preserve">
      Положительное сальдо торгового баланса в 2006-2008 годах в среднем будет составлять свыше 6,7 млрд. долл. США в год. </w:t>
      </w:r>
    </w:p>
    <w:p>
      <w:pPr>
        <w:spacing w:after="0"/>
        <w:ind w:left="0"/>
        <w:jc w:val="both"/>
      </w:pPr>
      <w:r>
        <w:rPr>
          <w:rFonts w:ascii="Times New Roman"/>
          <w:b w:val="false"/>
          <w:i w:val="false"/>
          <w:color w:val="000000"/>
          <w:sz w:val="28"/>
        </w:rPr>
        <w:t xml:space="preserve">
      Расширение инвестиционного спроса будет связано в первую очередь с внутренними источниками финансирования инвестиций, получаемых за счет собственных средств предприятий. Среднегодовой прирост инвестиций в основной капитал в 2006-2008 годах составит 15,7 %. </w:t>
      </w:r>
    </w:p>
    <w:p>
      <w:pPr>
        <w:spacing w:after="0"/>
        <w:ind w:left="0"/>
        <w:jc w:val="both"/>
      </w:pPr>
      <w:r>
        <w:rPr>
          <w:rFonts w:ascii="Times New Roman"/>
          <w:b w:val="false"/>
          <w:i w:val="false"/>
          <w:color w:val="000000"/>
          <w:sz w:val="28"/>
        </w:rPr>
        <w:t xml:space="preserve">
      В 2006-2008 годах прогнозируется увеличение темпов роста промышленности, который составит в среднем 5  </w:t>
      </w:r>
      <w:r>
        <w:rPr>
          <w:rFonts w:ascii="Times New Roman"/>
          <w:b w:val="false"/>
          <w:i/>
          <w:color w:val="000000"/>
          <w:sz w:val="28"/>
        </w:rPr>
        <w:t xml:space="preserve">%. </w:t>
      </w:r>
    </w:p>
    <w:bookmarkStart w:name="z24" w:id="35"/>
    <w:p>
      <w:pPr>
        <w:spacing w:after="0"/>
        <w:ind w:left="0"/>
        <w:jc w:val="left"/>
      </w:pPr>
      <w:r>
        <w:rPr>
          <w:rFonts w:ascii="Times New Roman"/>
          <w:b/>
          <w:i w:val="false"/>
          <w:color w:val="000000"/>
        </w:rPr>
        <w:t xml:space="preserve"> 5. Обеспечение финансовой устойчивости  &lt;*&gt; </w:t>
      </w:r>
    </w:p>
    <w:bookmarkEnd w:id="35"/>
    <w:p>
      <w:pPr>
        <w:spacing w:after="0"/>
        <w:ind w:left="0"/>
        <w:jc w:val="both"/>
      </w:pPr>
      <w:r>
        <w:rPr>
          <w:rFonts w:ascii="Times New Roman"/>
          <w:b w:val="false"/>
          <w:i w:val="false"/>
          <w:color w:val="ff0000"/>
          <w:sz w:val="28"/>
        </w:rPr>
        <w:t xml:space="preserve">
      Сноска. В главу 5 внесены изменения постановлением Правительства  РК от 15 мая 2006 года N  </w:t>
      </w:r>
      <w:r>
        <w:rPr>
          <w:rFonts w:ascii="Times New Roman"/>
          <w:b w:val="false"/>
          <w:i w:val="false"/>
          <w:color w:val="ff0000"/>
          <w:sz w:val="28"/>
        </w:rPr>
        <w:t xml:space="preserve">395 </w:t>
      </w:r>
      <w:r>
        <w:rPr>
          <w:rFonts w:ascii="Times New Roman"/>
          <w:b w:val="false"/>
          <w:i w:val="false"/>
          <w:color w:val="ff0000"/>
          <w:sz w:val="28"/>
        </w:rPr>
        <w:t xml:space="preserve">. </w:t>
      </w:r>
    </w:p>
    <w:bookmarkStart w:name="z25" w:id="36"/>
    <w:p>
      <w:pPr>
        <w:spacing w:after="0"/>
        <w:ind w:left="0"/>
        <w:jc w:val="left"/>
      </w:pPr>
      <w:r>
        <w:rPr>
          <w:rFonts w:ascii="Times New Roman"/>
          <w:b/>
          <w:i w:val="false"/>
          <w:color w:val="000000"/>
        </w:rPr>
        <w:t xml:space="preserve"> § Параграф 1. Денежно-кредитная политика и развитие</w:t>
      </w:r>
      <w:r>
        <w:br/>
      </w:r>
      <w:r>
        <w:rPr>
          <w:rFonts w:ascii="Times New Roman"/>
          <w:b/>
          <w:i w:val="false"/>
          <w:color w:val="000000"/>
        </w:rPr>
        <w:t>финансового сектора</w:t>
      </w:r>
      <w:r>
        <w:br/>
      </w:r>
      <w:r>
        <w:rPr>
          <w:rFonts w:ascii="Times New Roman"/>
          <w:b/>
          <w:i w:val="false"/>
          <w:color w:val="000000"/>
        </w:rPr>
        <w:t xml:space="preserve"> Денежно-кредитная политика</w:t>
      </w:r>
    </w:p>
    <w:bookmarkEnd w:id="36"/>
    <w:p>
      <w:pPr>
        <w:spacing w:after="0"/>
        <w:ind w:left="0"/>
        <w:jc w:val="both"/>
      </w:pPr>
      <w:r>
        <w:rPr>
          <w:rFonts w:ascii="Times New Roman"/>
          <w:b w:val="false"/>
          <w:i w:val="false"/>
          <w:color w:val="000000"/>
          <w:sz w:val="28"/>
        </w:rPr>
        <w:t xml:space="preserve">
      В 2006-2008 годы в области денежно-кредитной политики основной целью Национального Банка Республики Казахстан будет обеспечение стабильности цен. </w:t>
      </w:r>
    </w:p>
    <w:p>
      <w:pPr>
        <w:spacing w:after="0"/>
        <w:ind w:left="0"/>
        <w:jc w:val="both"/>
      </w:pPr>
      <w:r>
        <w:rPr>
          <w:rFonts w:ascii="Times New Roman"/>
          <w:b w:val="false"/>
          <w:i w:val="false"/>
          <w:color w:val="000000"/>
          <w:sz w:val="28"/>
        </w:rPr>
        <w:t xml:space="preserve">
      Для достижения данной цели Национальный Банк Республики Казахстан будет усиливать меры воздействия по операциям денежно-кредитной политики и способствовать дальнейшему повышению регулирующей роли своих основных ставок. </w:t>
      </w:r>
    </w:p>
    <w:p>
      <w:pPr>
        <w:spacing w:after="0"/>
        <w:ind w:left="0"/>
        <w:jc w:val="both"/>
      </w:pPr>
      <w:r>
        <w:rPr>
          <w:rFonts w:ascii="Times New Roman"/>
          <w:b w:val="false"/>
          <w:i w:val="false"/>
          <w:color w:val="000000"/>
          <w:sz w:val="28"/>
        </w:rPr>
        <w:t xml:space="preserve">
      Предполагается, что основные факторы, способствующие повышению инфляции в 2004 году, такие как значительный экономический рост и большой объем притока иностранной валюты в Казахстан, сохранят свое воздействие и в 2005 году. Кроме того, высокий рост цен предприятий-производителей в 2004 году на 23,8 % может стать определяющим фактором роста потребительских цен в 2005 году. Для минимизации влияния этих факторов на инфляцию Национальным Банком Республики Казахстан будут приниматься меры по ужесточению денежно-кредитной политики. </w:t>
      </w:r>
    </w:p>
    <w:p>
      <w:pPr>
        <w:spacing w:after="0"/>
        <w:ind w:left="0"/>
        <w:jc w:val="both"/>
      </w:pPr>
      <w:r>
        <w:rPr>
          <w:rFonts w:ascii="Times New Roman"/>
          <w:b w:val="false"/>
          <w:i w:val="false"/>
          <w:color w:val="000000"/>
          <w:sz w:val="28"/>
        </w:rPr>
        <w:t xml:space="preserve">
      Ужесточение денежно-кредитной политики предполагает изменение направления влияния официальных ставок Национального Банка Республики Казахстан на рыночные ставки по кредитам. Если в предыдущие годы меры Национального Банка Республики Казахстан были направлены на решение задачи по активизации деятельности банков по кредитованию экономики, в том числе и по снижению ставок, то в условиях необходимости недопущения "перегрева экономики" вопрос снижения ставок уже не ставится как самоцель. В этой связи с 1 февраля 2005 года официальная ставка рефинансирования Национального Банка Республики Казахстан была повышена с 7 % до 7,5  </w:t>
      </w:r>
      <w:r>
        <w:rPr>
          <w:rFonts w:ascii="Times New Roman"/>
          <w:b w:val="false"/>
          <w:i/>
          <w:color w:val="000000"/>
          <w:sz w:val="28"/>
        </w:rPr>
        <w:t xml:space="preserve">%  </w:t>
      </w:r>
      <w:r>
        <w:rPr>
          <w:rFonts w:ascii="Times New Roman"/>
          <w:b w:val="false"/>
          <w:i w:val="false"/>
          <w:color w:val="000000"/>
          <w:sz w:val="28"/>
        </w:rPr>
        <w:t xml:space="preserve">годовых, а с 11 июля - с 7, 5 % до 8 % годовых. </w:t>
      </w:r>
    </w:p>
    <w:p>
      <w:pPr>
        <w:spacing w:after="0"/>
        <w:ind w:left="0"/>
        <w:jc w:val="both"/>
      </w:pPr>
      <w:r>
        <w:rPr>
          <w:rFonts w:ascii="Times New Roman"/>
          <w:b w:val="false"/>
          <w:i w:val="false"/>
          <w:color w:val="000000"/>
          <w:sz w:val="28"/>
        </w:rPr>
        <w:t xml:space="preserve">
      Для усиления регулирующих свойств официальной ставки рефинансирования, Национальный Банк Республики Казахстан периодически (ежеквартально) пересматривает и устанавливает официальную ставку рефинансирования в зависимости от общего состояния денежного рынка, спроса и предложения по займам, уровня инфляции и инфляционных ожиданий. </w:t>
      </w:r>
    </w:p>
    <w:p>
      <w:pPr>
        <w:spacing w:after="0"/>
        <w:ind w:left="0"/>
        <w:jc w:val="both"/>
      </w:pPr>
      <w:r>
        <w:rPr>
          <w:rFonts w:ascii="Times New Roman"/>
          <w:b w:val="false"/>
          <w:i w:val="false"/>
          <w:color w:val="000000"/>
          <w:sz w:val="28"/>
        </w:rPr>
        <w:t xml:space="preserve">
      Ожидается, что за 2006-2008 годы денежная база и денежная масса увеличатся почти в 2 раза. Однако вследствие наблюдаемой в последние годы тенденции ослабления влияния монетарных факторов в формировании инфляции и инфляционных ожиданий такое значительное расширение денежной базы не будет оказывать инфляционного давления. Тем не менее, в долгосрочном периоде в целях недопущения накапливания инфляционного потенциала за счет монетарных факторов Национальный Банк Республики Казахстан будет принимать меры по снижению темпов расширения денежной базы путем стерилизации избыточной ликвидности банковской системы. </w:t>
      </w:r>
    </w:p>
    <w:p>
      <w:pPr>
        <w:spacing w:after="0"/>
        <w:ind w:left="0"/>
        <w:jc w:val="both"/>
      </w:pPr>
      <w:r>
        <w:rPr>
          <w:rFonts w:ascii="Times New Roman"/>
          <w:b w:val="false"/>
          <w:i w:val="false"/>
          <w:color w:val="000000"/>
          <w:sz w:val="28"/>
        </w:rPr>
        <w:t xml:space="preserve">
      Для снижения остроты проблемы избыточной ликвидности и более гибкого регулирования ликвидности банков внесены соответствующие изменения в механизм формирования минимальных резервных требований.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Агентства Республики Казахстан по регулированию и надзору финансового рынка и финансовых организаций "О внесении изменений и дополнений в постановление Правления Национального Банка Республики Казахстан от 3 августа 2002 года "Об утверждении Правил о минимальных резервных требованиях" с 1 октября будет изменен механизм формирования минимальных резервных требований. </w:t>
      </w:r>
    </w:p>
    <w:p>
      <w:pPr>
        <w:spacing w:after="0"/>
        <w:ind w:left="0"/>
        <w:jc w:val="both"/>
      </w:pPr>
      <w:r>
        <w:rPr>
          <w:rFonts w:ascii="Times New Roman"/>
          <w:b w:val="false"/>
          <w:i w:val="false"/>
          <w:color w:val="000000"/>
          <w:sz w:val="28"/>
        </w:rPr>
        <w:t xml:space="preserve">
      Принятое постановление предусматривает расширение базы расчета минимальных резервных требований в части внешних обязательств банков, а также совершенствование порядка формирования резервных активов. </w:t>
      </w:r>
    </w:p>
    <w:p>
      <w:pPr>
        <w:spacing w:after="0"/>
        <w:ind w:left="0"/>
        <w:jc w:val="both"/>
      </w:pPr>
      <w:r>
        <w:rPr>
          <w:rFonts w:ascii="Times New Roman"/>
          <w:b w:val="false"/>
          <w:i w:val="false"/>
          <w:color w:val="000000"/>
          <w:sz w:val="28"/>
        </w:rPr>
        <w:t xml:space="preserve">
      Так, резервные обязательства банка будут увеличены на положительную разницу между внешними обязательствами (за исключением обязательств перед банками) и внешними резервными активами банка. </w:t>
      </w:r>
    </w:p>
    <w:p>
      <w:pPr>
        <w:spacing w:after="0"/>
        <w:ind w:left="0"/>
        <w:jc w:val="both"/>
      </w:pPr>
      <w:r>
        <w:rPr>
          <w:rFonts w:ascii="Times New Roman"/>
          <w:b w:val="false"/>
          <w:i w:val="false"/>
          <w:color w:val="000000"/>
          <w:sz w:val="28"/>
        </w:rPr>
        <w:t xml:space="preserve">
      Постановлением изменен перечень резервных активов, в которые должны размещаться активы банков в целях выполнения минимальных резервных требований. В частности, из резервных активов исключены ранее предусмотренные вклады в Национальном Банке, кредиты "овернайт", предоставленные Национальному Банку, и аффинированное золото. Таким образом, в перечне резервных активов учитываются только наличные тенге в кассах банка и деньги на корреспондентских счетах в Национальном Банке. </w:t>
      </w:r>
    </w:p>
    <w:p>
      <w:pPr>
        <w:spacing w:after="0"/>
        <w:ind w:left="0"/>
        <w:jc w:val="both"/>
      </w:pPr>
      <w:r>
        <w:rPr>
          <w:rFonts w:ascii="Times New Roman"/>
          <w:b w:val="false"/>
          <w:i w:val="false"/>
          <w:color w:val="000000"/>
          <w:sz w:val="28"/>
        </w:rPr>
        <w:t xml:space="preserve">
      В этих условиях применение норматива минимальных резервных требований в размере 6 % от резервных обязательств банка предполагает ужесточение денежно-кредитной политики. </w:t>
      </w:r>
    </w:p>
    <w:p>
      <w:pPr>
        <w:spacing w:after="0"/>
        <w:ind w:left="0"/>
        <w:jc w:val="both"/>
      </w:pPr>
      <w:r>
        <w:rPr>
          <w:rFonts w:ascii="Times New Roman"/>
          <w:b w:val="false"/>
          <w:i w:val="false"/>
          <w:color w:val="000000"/>
          <w:sz w:val="28"/>
        </w:rPr>
        <w:t xml:space="preserve">
      Кроме того, Национальный Банк Республики Казахстан будет фокусировать свои усилия на согласовании ставок по различным видам инструментов денежно-кредитной политики и повышению регулирующей роли краткосрочных ставок. С целью повышения точности прогнозов по </w:t>
      </w:r>
    </w:p>
    <w:p>
      <w:pPr>
        <w:spacing w:after="0"/>
        <w:ind w:left="0"/>
        <w:jc w:val="both"/>
      </w:pPr>
      <w:r>
        <w:rPr>
          <w:rFonts w:ascii="Times New Roman"/>
          <w:b w:val="false"/>
          <w:i w:val="false"/>
          <w:color w:val="000000"/>
          <w:sz w:val="28"/>
        </w:rPr>
        <w:t xml:space="preserve">
      инфляции Национальный Банк Республики Казахстан продолжит работы по разработке модели трансмиссионного механизма. Будут расширяться операции открытого рынка, приняты меры по увеличению собственного портфеля ценных бумаг и развитию новых финансовых инструментов. </w:t>
      </w:r>
    </w:p>
    <w:p>
      <w:pPr>
        <w:spacing w:after="0"/>
        <w:ind w:left="0"/>
        <w:jc w:val="both"/>
      </w:pPr>
      <w:r>
        <w:rPr>
          <w:rFonts w:ascii="Times New Roman"/>
          <w:b w:val="false"/>
          <w:i w:val="false"/>
          <w:color w:val="000000"/>
          <w:sz w:val="28"/>
        </w:rPr>
        <w:t xml:space="preserve">
      В области валютного регулирования и валютного контроля будет реализована политика, направленная на дальнейшую либерализацию валютного режима в Казахстане. 17 июня 2005 года Президентом Республики Казахстан подписан новый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валютном регулировании и валютном контроле", который вступает в силу 17 декабря 2005 года. Данный закон создает базу для поэтапного перехода на принципы полной конвертируемости национальной валюты. </w:t>
      </w:r>
    </w:p>
    <w:p>
      <w:pPr>
        <w:spacing w:after="0"/>
        <w:ind w:left="0"/>
        <w:jc w:val="both"/>
      </w:pPr>
      <w:r>
        <w:rPr>
          <w:rFonts w:ascii="Times New Roman"/>
          <w:b w:val="false"/>
          <w:i w:val="false"/>
          <w:color w:val="000000"/>
          <w:sz w:val="28"/>
        </w:rPr>
        <w:t xml:space="preserve">
      В соответствии с новым законом с 1 января 2007 года Национальный Банк полностью отменяет требования на получение разрешений для проведения валютных операций. Режим лицензирования распространяется только на деятельность, связанную с использованием валютных ценностей. Требования репатриации валютной выручки устанавливаются в зависимости от сроков, определенных во внешнеторговых контрактах, что значительно упрощает порядок осуществления валютных операций и сокращает издержки участников внешнеэкономической деятельности на выполнение требований валютного законодательства. </w:t>
      </w:r>
    </w:p>
    <w:p>
      <w:pPr>
        <w:spacing w:after="0"/>
        <w:ind w:left="0"/>
        <w:jc w:val="both"/>
      </w:pPr>
      <w:r>
        <w:rPr>
          <w:rFonts w:ascii="Times New Roman"/>
          <w:b w:val="false"/>
          <w:i w:val="false"/>
          <w:color w:val="000000"/>
          <w:sz w:val="28"/>
        </w:rPr>
        <w:t xml:space="preserve">
      Либерализация валютного режима обеспечит сокращение административного вмешательства в принятие частным сектором инвестиционных решений и создаст условия для более активной экспансии казахстанского капитала на зарубежные рынки. </w:t>
      </w:r>
    </w:p>
    <w:p>
      <w:pPr>
        <w:spacing w:after="0"/>
        <w:ind w:left="0"/>
        <w:jc w:val="both"/>
      </w:pPr>
      <w:r>
        <w:rPr>
          <w:rFonts w:ascii="Times New Roman"/>
          <w:b w:val="false"/>
          <w:i w:val="false"/>
          <w:color w:val="000000"/>
          <w:sz w:val="28"/>
        </w:rPr>
        <w:t xml:space="preserve">
      Одним из обязательных условий полной либерализации валютного режима является наличие системы, ограничивающей и отслеживающей операции, которые имеют признаки их нелегитимности. В настоящий момент на рассмотрении в Правительстве Республики Казахстан находится законопроект, включающий комплекс мер по построению системы противодействия легализации (отмыванию) денег, полученных незаконным путем. Он предусматривает построение эффективной системы по борьбе с отмыванием денег с участием и с учетом интересов всех заинтересованных сторон, в том числе и банков, поскольку их информационные потоки являются фундаментом создаваемой системы. </w:t>
      </w:r>
    </w:p>
    <w:p>
      <w:pPr>
        <w:spacing w:after="0"/>
        <w:ind w:left="0"/>
        <w:jc w:val="both"/>
      </w:pPr>
      <w:r>
        <w:rPr>
          <w:rFonts w:ascii="Times New Roman"/>
          <w:b w:val="false"/>
          <w:i w:val="false"/>
          <w:color w:val="000000"/>
          <w:sz w:val="28"/>
        </w:rPr>
        <w:t xml:space="preserve">
      В области обеспечения функционирования платежных систем будут предприняты дальнейшие меры по обеспечению эффективного и надежного функционирования платежных систем, осуществлению надзора и контроля за обеспечением их стабильного функционирования, развитию новых видов платежных инструментов, Национальной межбанковской системы платежных карточек. </w:t>
      </w:r>
    </w:p>
    <w:p>
      <w:pPr>
        <w:spacing w:after="0"/>
        <w:ind w:left="0"/>
        <w:jc w:val="both"/>
      </w:pPr>
      <w:r>
        <w:rPr>
          <w:rFonts w:ascii="Times New Roman"/>
          <w:b w:val="false"/>
          <w:i w:val="false"/>
          <w:color w:val="000000"/>
          <w:sz w:val="28"/>
        </w:rPr>
        <w:t xml:space="preserve">
      Вместе с тем будет продолжена работа по созданию единой национальной сети по обслуживанию платежных карточек и расширению сети приема платежных карточек в торговых (обслуживающих) организациях. </w:t>
      </w:r>
    </w:p>
    <w:p>
      <w:pPr>
        <w:spacing w:after="0"/>
        <w:ind w:left="0"/>
        <w:jc w:val="both"/>
      </w:pPr>
      <w:r>
        <w:rPr>
          <w:rFonts w:ascii="Times New Roman"/>
          <w:b w:val="false"/>
          <w:i w:val="false"/>
          <w:color w:val="000000"/>
          <w:sz w:val="28"/>
        </w:rPr>
        <w:t xml:space="preserve">
      В области содействия обеспечению стабильности финансовой системы Национальный Банк Республики Казахстан будет тесно координировать свою деятельность с Агентством Республики Казахстан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Денежно-кредитная политика будет способствовать сохранению стабильности финансового рынка. Дальнейшее развитие финансового рынка в соответствии с Концепцией развития финансового сектора Республики Казахстан будет проводиться в направлении приближения всех его сегментов к международным стандартам. Будет продолжено формирование устойчивой и эффективно функционирующей финансовой системы, удовлетворяющей потребностям реального сектора экономики. </w:t>
      </w:r>
    </w:p>
    <w:p>
      <w:pPr>
        <w:spacing w:after="0"/>
        <w:ind w:left="0"/>
        <w:jc w:val="both"/>
      </w:pPr>
      <w:r>
        <w:rPr>
          <w:rFonts w:ascii="Times New Roman"/>
          <w:b w:val="false"/>
          <w:i w:val="false"/>
          <w:color w:val="000000"/>
          <w:sz w:val="28"/>
        </w:rPr>
        <w:t xml:space="preserve">
      Кроме того, Национальный Банк Республики Казахстан намерен активно участвовать в работе межгосударственных и межведомственных групп по формированию Единого экономического пространства (ЕЭП), Шанхайской Организации Сотрудничества и Центрально-Азиатского Сотрудничества. </w:t>
      </w:r>
    </w:p>
    <w:bookmarkStart w:name="z27" w:id="37"/>
    <w:p>
      <w:pPr>
        <w:spacing w:after="0"/>
        <w:ind w:left="0"/>
        <w:jc w:val="left"/>
      </w:pPr>
      <w:r>
        <w:rPr>
          <w:rFonts w:ascii="Times New Roman"/>
          <w:b/>
          <w:i w:val="false"/>
          <w:color w:val="000000"/>
        </w:rPr>
        <w:t xml:space="preserve"> Параграф 2. Развитие финансового сектора</w:t>
      </w:r>
      <w:r>
        <w:br/>
      </w:r>
      <w:r>
        <w:rPr>
          <w:rFonts w:ascii="Times New Roman"/>
          <w:b/>
          <w:i w:val="false"/>
          <w:color w:val="000000"/>
        </w:rPr>
        <w:t>Регулирование и надзор финансового</w:t>
      </w:r>
      <w:r>
        <w:br/>
      </w:r>
      <w:r>
        <w:rPr>
          <w:rFonts w:ascii="Times New Roman"/>
          <w:b/>
          <w:i w:val="false"/>
          <w:color w:val="000000"/>
        </w:rPr>
        <w:t>рынка и финансовых организаций</w:t>
      </w:r>
    </w:p>
    <w:bookmarkEnd w:id="37"/>
    <w:p>
      <w:pPr>
        <w:spacing w:after="0"/>
        <w:ind w:left="0"/>
        <w:jc w:val="both"/>
      </w:pPr>
      <w:r>
        <w:rPr>
          <w:rFonts w:ascii="Times New Roman"/>
          <w:b w:val="false"/>
          <w:i w:val="false"/>
          <w:color w:val="000000"/>
          <w:sz w:val="28"/>
        </w:rPr>
        <w:t xml:space="preserve">
      Регулирование и надзор финансового рынка и финансовых организаций в среднесрочной перспективе будут осуществляться с учетом интересов новой государственной политики в этой сфере, современного развития экономики страны и условий международного сотрудничества. </w:t>
      </w:r>
    </w:p>
    <w:p>
      <w:pPr>
        <w:spacing w:after="0"/>
        <w:ind w:left="0"/>
        <w:jc w:val="both"/>
      </w:pPr>
      <w:r>
        <w:rPr>
          <w:rFonts w:ascii="Times New Roman"/>
          <w:b w:val="false"/>
          <w:i w:val="false"/>
          <w:color w:val="000000"/>
          <w:sz w:val="28"/>
        </w:rPr>
        <w:t xml:space="preserve">
      Будет продолжена работа по дальнейшему совершенствованию регулирования финансовых организаций в целях его более полного приближения к международным стандартам, в том числе принятым Европейским Союзом. </w:t>
      </w:r>
    </w:p>
    <w:p>
      <w:pPr>
        <w:spacing w:after="0"/>
        <w:ind w:left="0"/>
        <w:jc w:val="both"/>
      </w:pPr>
      <w:r>
        <w:rPr>
          <w:rFonts w:ascii="Times New Roman"/>
          <w:b w:val="false"/>
          <w:i w:val="false"/>
          <w:color w:val="000000"/>
          <w:sz w:val="28"/>
        </w:rPr>
        <w:t xml:space="preserve">
      В целях реализации комплекса мер, направленных на создание единой системы надзора и регулирования финансового рынка и финансовых организаций, в среднесрочной перспективе будет проводиться дальнейшая работа по: </w:t>
      </w:r>
    </w:p>
    <w:p>
      <w:pPr>
        <w:spacing w:after="0"/>
        <w:ind w:left="0"/>
        <w:jc w:val="both"/>
      </w:pPr>
      <w:r>
        <w:rPr>
          <w:rFonts w:ascii="Times New Roman"/>
          <w:b w:val="false"/>
          <w:i w:val="false"/>
          <w:color w:val="000000"/>
          <w:sz w:val="28"/>
        </w:rPr>
        <w:t xml:space="preserve">
      совершенствованию законодательной и иной нормативной правовой базы финансового надзора с учетом его новых приоритетов; </w:t>
      </w:r>
    </w:p>
    <w:p>
      <w:pPr>
        <w:spacing w:after="0"/>
        <w:ind w:left="0"/>
        <w:jc w:val="both"/>
      </w:pPr>
      <w:r>
        <w:rPr>
          <w:rFonts w:ascii="Times New Roman"/>
          <w:b w:val="false"/>
          <w:i w:val="false"/>
          <w:color w:val="000000"/>
          <w:sz w:val="28"/>
        </w:rPr>
        <w:t xml:space="preserve">
      развитию инфраструктуры финансового рынка, повышению требований к деятельности финансовых организаций. </w:t>
      </w:r>
    </w:p>
    <w:p>
      <w:pPr>
        <w:spacing w:after="0"/>
        <w:ind w:left="0"/>
        <w:jc w:val="both"/>
      </w:pPr>
      <w:r>
        <w:rPr>
          <w:rFonts w:ascii="Times New Roman"/>
          <w:b w:val="false"/>
          <w:i w:val="false"/>
          <w:color w:val="000000"/>
          <w:sz w:val="28"/>
        </w:rPr>
        <w:t xml:space="preserve">
      В целях приближения регулирования банковского сектора Казахстана к международным стандартам, Агентство по регулированию и надзору финансового рынка и финансовых организаций (далее - Агентство) также приняло решение осуществить переход банковской системы Казахстана на Новое соглашение адекватности капитала Базельского комитета по Банковскому надзору "Международная конвергенция расчета капитала и стандартов капитала"  (International Convergence of Capital Measurement and Capital Standards) (Базель II). В основу указанного cоглашения заложен принцип альтернативности подходов в оценке кредитного, рыночного и операционного рисков, т.е. создание банками адекватной капитализации и совершенствование систем управления рисками, укрепляющих, таким образом, стабильность банковской системы в целом. </w:t>
      </w:r>
    </w:p>
    <w:p>
      <w:pPr>
        <w:spacing w:after="0"/>
        <w:ind w:left="0"/>
        <w:jc w:val="both"/>
      </w:pPr>
      <w:r>
        <w:rPr>
          <w:rFonts w:ascii="Times New Roman"/>
          <w:b w:val="false"/>
          <w:i w:val="false"/>
          <w:color w:val="000000"/>
          <w:sz w:val="28"/>
        </w:rPr>
        <w:t xml:space="preserve">
      На среднесрочный период приоритетными направлениями развития регулирования и надзора финансового рынка являются: </w:t>
      </w:r>
    </w:p>
    <w:p>
      <w:pPr>
        <w:spacing w:after="0"/>
        <w:ind w:left="0"/>
        <w:jc w:val="both"/>
      </w:pPr>
      <w:r>
        <w:rPr>
          <w:rFonts w:ascii="Times New Roman"/>
          <w:b w:val="false"/>
          <w:i w:val="false"/>
          <w:color w:val="000000"/>
          <w:sz w:val="28"/>
        </w:rPr>
        <w:t xml:space="preserve">
      реализация  </w:t>
      </w:r>
      <w:r>
        <w:rPr>
          <w:rFonts w:ascii="Times New Roman"/>
          <w:b w:val="false"/>
          <w:i w:val="false"/>
          <w:color w:val="000000"/>
          <w:sz w:val="28"/>
        </w:rPr>
        <w:t xml:space="preserve">Концепции </w:t>
      </w:r>
      <w:r>
        <w:rPr>
          <w:rFonts w:ascii="Times New Roman"/>
          <w:b w:val="false"/>
          <w:i w:val="false"/>
          <w:color w:val="000000"/>
          <w:sz w:val="28"/>
        </w:rPr>
        <w:t xml:space="preserve"> развития финансового сектора Республики Казахстан; </w:t>
      </w:r>
    </w:p>
    <w:p>
      <w:pPr>
        <w:spacing w:after="0"/>
        <w:ind w:left="0"/>
        <w:jc w:val="both"/>
      </w:pPr>
      <w:r>
        <w:rPr>
          <w:rFonts w:ascii="Times New Roman"/>
          <w:b w:val="false"/>
          <w:i w:val="false"/>
          <w:color w:val="000000"/>
          <w:sz w:val="28"/>
        </w:rPr>
        <w:t xml:space="preserve">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рынка ценных бумаг Республики Казахстан на 2005-2007 годы; </w:t>
      </w:r>
    </w:p>
    <w:p>
      <w:pPr>
        <w:spacing w:after="0"/>
        <w:ind w:left="0"/>
        <w:jc w:val="both"/>
      </w:pPr>
      <w:r>
        <w:rPr>
          <w:rFonts w:ascii="Times New Roman"/>
          <w:b w:val="false"/>
          <w:i w:val="false"/>
          <w:color w:val="000000"/>
          <w:sz w:val="28"/>
        </w:rPr>
        <w:t xml:space="preserve">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накопительной пенсионной системы Республики Казахстан на 2005-2007 годы; </w:t>
      </w:r>
    </w:p>
    <w:p>
      <w:pPr>
        <w:spacing w:after="0"/>
        <w:ind w:left="0"/>
        <w:jc w:val="both"/>
      </w:pPr>
      <w:r>
        <w:rPr>
          <w:rFonts w:ascii="Times New Roman"/>
          <w:b w:val="false"/>
          <w:i w:val="false"/>
          <w:color w:val="000000"/>
          <w:sz w:val="28"/>
        </w:rPr>
        <w:t xml:space="preserve">
      реализация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страхового рынка Республики Казахстан на 2004-2006 годы; </w:t>
      </w:r>
    </w:p>
    <w:p>
      <w:pPr>
        <w:spacing w:after="0"/>
        <w:ind w:left="0"/>
        <w:jc w:val="both"/>
      </w:pPr>
      <w:r>
        <w:rPr>
          <w:rFonts w:ascii="Times New Roman"/>
          <w:b w:val="false"/>
          <w:i w:val="false"/>
          <w:color w:val="000000"/>
          <w:sz w:val="28"/>
        </w:rPr>
        <w:t xml:space="preserve">
      решение вопросов инвестирования в финансовом секторе, по дальнейшему совершенствованию рынка ценных бумаг и накопительной пенсионной системы; </w:t>
      </w:r>
    </w:p>
    <w:p>
      <w:pPr>
        <w:spacing w:after="0"/>
        <w:ind w:left="0"/>
        <w:jc w:val="both"/>
      </w:pPr>
      <w:r>
        <w:rPr>
          <w:rFonts w:ascii="Times New Roman"/>
          <w:b w:val="false"/>
          <w:i w:val="false"/>
          <w:color w:val="000000"/>
          <w:sz w:val="28"/>
        </w:rPr>
        <w:t xml:space="preserve">
      принятие мер по дальнейшему повышению уровня капитализации финансовых организаций; </w:t>
      </w:r>
    </w:p>
    <w:p>
      <w:pPr>
        <w:spacing w:after="0"/>
        <w:ind w:left="0"/>
        <w:jc w:val="both"/>
      </w:pPr>
      <w:r>
        <w:rPr>
          <w:rFonts w:ascii="Times New Roman"/>
          <w:b w:val="false"/>
          <w:i w:val="false"/>
          <w:color w:val="000000"/>
          <w:sz w:val="28"/>
        </w:rPr>
        <w:t xml:space="preserve">
      обеспечение дальнейшего внедрения современных систем управления рисками финансовыми организациями; </w:t>
      </w:r>
    </w:p>
    <w:p>
      <w:pPr>
        <w:spacing w:after="0"/>
        <w:ind w:left="0"/>
        <w:jc w:val="both"/>
      </w:pPr>
      <w:r>
        <w:rPr>
          <w:rFonts w:ascii="Times New Roman"/>
          <w:b w:val="false"/>
          <w:i w:val="false"/>
          <w:color w:val="000000"/>
          <w:sz w:val="28"/>
        </w:rPr>
        <w:t xml:space="preserve">
      содействие успешной деятельности работы регионального финансового центра города Алматы; </w:t>
      </w:r>
    </w:p>
    <w:p>
      <w:pPr>
        <w:spacing w:after="0"/>
        <w:ind w:left="0"/>
        <w:jc w:val="both"/>
      </w:pPr>
      <w:r>
        <w:rPr>
          <w:rFonts w:ascii="Times New Roman"/>
          <w:b w:val="false"/>
          <w:i w:val="false"/>
          <w:color w:val="000000"/>
          <w:sz w:val="28"/>
        </w:rPr>
        <w:t xml:space="preserve">
      принятие Закона Республики Казахстан "О внесении изменений и дополнений в некоторые законодательные акты Республики Казахстан по обязательным видам страхования"; </w:t>
      </w:r>
    </w:p>
    <w:p>
      <w:pPr>
        <w:spacing w:after="0"/>
        <w:ind w:left="0"/>
        <w:jc w:val="both"/>
      </w:pPr>
      <w:r>
        <w:rPr>
          <w:rFonts w:ascii="Times New Roman"/>
          <w:b w:val="false"/>
          <w:i w:val="false"/>
          <w:color w:val="000000"/>
          <w:sz w:val="28"/>
        </w:rPr>
        <w:t xml:space="preserve">
      совершенствование системы надзора и пруденциального регулирования финансовых организаций, основанных на оценке рисков; </w:t>
      </w:r>
    </w:p>
    <w:p>
      <w:pPr>
        <w:spacing w:after="0"/>
        <w:ind w:left="0"/>
        <w:jc w:val="both"/>
      </w:pPr>
      <w:r>
        <w:rPr>
          <w:rFonts w:ascii="Times New Roman"/>
          <w:b w:val="false"/>
          <w:i w:val="false"/>
          <w:color w:val="000000"/>
          <w:sz w:val="28"/>
        </w:rPr>
        <w:t xml:space="preserve">
      определение требований к проведению финансовыми организациями самостоятельной оценки систем управления рисками, а также требований к независимой внешней оценке систем управления рисками; </w:t>
      </w:r>
    </w:p>
    <w:p>
      <w:pPr>
        <w:spacing w:after="0"/>
        <w:ind w:left="0"/>
        <w:jc w:val="both"/>
      </w:pPr>
      <w:r>
        <w:rPr>
          <w:rFonts w:ascii="Times New Roman"/>
          <w:b w:val="false"/>
          <w:i w:val="false"/>
          <w:color w:val="000000"/>
          <w:sz w:val="28"/>
        </w:rPr>
        <w:t xml:space="preserve">
      в целях реализации мероприятий по вступлению Республики Казахстан во Всемирную торговую организацию разработать Концепцию доступа иностранных финансовых организаций на финансовый рынок Республики Казахстан; </w:t>
      </w:r>
    </w:p>
    <w:p>
      <w:pPr>
        <w:spacing w:after="0"/>
        <w:ind w:left="0"/>
        <w:jc w:val="both"/>
      </w:pPr>
      <w:r>
        <w:rPr>
          <w:rFonts w:ascii="Times New Roman"/>
          <w:b w:val="false"/>
          <w:i w:val="false"/>
          <w:color w:val="000000"/>
          <w:sz w:val="28"/>
        </w:rPr>
        <w:t xml:space="preserve">
      стимулирование дальнейшего повышения знаний населения о финансовом рынке и страховой и инвестиционной культуры населения. </w:t>
      </w:r>
    </w:p>
    <w:bookmarkStart w:name="z29" w:id="38"/>
    <w:p>
      <w:pPr>
        <w:spacing w:after="0"/>
        <w:ind w:left="0"/>
        <w:jc w:val="left"/>
      </w:pPr>
      <w:r>
        <w:rPr>
          <w:rFonts w:ascii="Times New Roman"/>
          <w:b/>
          <w:i w:val="false"/>
          <w:color w:val="000000"/>
        </w:rPr>
        <w:t xml:space="preserve"> Банковский сектор</w:t>
      </w:r>
    </w:p>
    <w:bookmarkEnd w:id="38"/>
    <w:p>
      <w:pPr>
        <w:spacing w:after="0"/>
        <w:ind w:left="0"/>
        <w:jc w:val="both"/>
      </w:pPr>
      <w:r>
        <w:rPr>
          <w:rFonts w:ascii="Times New Roman"/>
          <w:b w:val="false"/>
          <w:i w:val="false"/>
          <w:color w:val="000000"/>
          <w:sz w:val="28"/>
        </w:rPr>
        <w:t xml:space="preserve">
      В 2006-2008 годы приоритетными направлениями деятельности в области развития банковского сектора будут: </w:t>
      </w:r>
    </w:p>
    <w:p>
      <w:pPr>
        <w:spacing w:after="0"/>
        <w:ind w:left="0"/>
        <w:jc w:val="both"/>
      </w:pPr>
      <w:r>
        <w:rPr>
          <w:rFonts w:ascii="Times New Roman"/>
          <w:b w:val="false"/>
          <w:i w:val="false"/>
          <w:color w:val="000000"/>
          <w:sz w:val="28"/>
        </w:rPr>
        <w:t xml:space="preserve">
      обеспечение прозрачности и инвестиционной привлекательности национального банковского сектора для ускорения его вхождения в мировые рынки и активного международного сотрудничества; </w:t>
      </w:r>
    </w:p>
    <w:p>
      <w:pPr>
        <w:spacing w:after="0"/>
        <w:ind w:left="0"/>
        <w:jc w:val="both"/>
      </w:pPr>
      <w:r>
        <w:rPr>
          <w:rFonts w:ascii="Times New Roman"/>
          <w:b w:val="false"/>
          <w:i w:val="false"/>
          <w:color w:val="000000"/>
          <w:sz w:val="28"/>
        </w:rPr>
        <w:t xml:space="preserve">
      решение проблем, связанных с чрезмерным ростом объемов кредитования недвижимости и банковских рисков соответственно, в том числе путем: </w:t>
      </w:r>
    </w:p>
    <w:p>
      <w:pPr>
        <w:spacing w:after="0"/>
        <w:ind w:left="0"/>
        <w:jc w:val="both"/>
      </w:pPr>
      <w:r>
        <w:rPr>
          <w:rFonts w:ascii="Times New Roman"/>
          <w:b w:val="false"/>
          <w:i w:val="false"/>
          <w:color w:val="000000"/>
          <w:sz w:val="28"/>
        </w:rPr>
        <w:t xml:space="preserve">
      повышения уровня ликвидности банков, представляющих ипотечные займы; </w:t>
      </w:r>
    </w:p>
    <w:p>
      <w:pPr>
        <w:spacing w:after="0"/>
        <w:ind w:left="0"/>
        <w:jc w:val="both"/>
      </w:pPr>
      <w:r>
        <w:rPr>
          <w:rFonts w:ascii="Times New Roman"/>
          <w:b w:val="false"/>
          <w:i w:val="false"/>
          <w:color w:val="000000"/>
          <w:sz w:val="28"/>
        </w:rPr>
        <w:t xml:space="preserve">
      рассмотрение возможности введения нового класса страхования - ипотечное страхование с более жесткими требованиями к капитализации страховых организаций; </w:t>
      </w:r>
    </w:p>
    <w:p>
      <w:pPr>
        <w:spacing w:after="0"/>
        <w:ind w:left="0"/>
        <w:jc w:val="both"/>
      </w:pPr>
      <w:r>
        <w:rPr>
          <w:rFonts w:ascii="Times New Roman"/>
          <w:b w:val="false"/>
          <w:i w:val="false"/>
          <w:color w:val="000000"/>
          <w:sz w:val="28"/>
        </w:rPr>
        <w:t xml:space="preserve">
      определение единого порядка установления ставок вознаграждения по кредитам для обеспечения прозрачности и сопоставимости условий заимствования; </w:t>
      </w:r>
    </w:p>
    <w:p>
      <w:pPr>
        <w:spacing w:after="0"/>
        <w:ind w:left="0"/>
        <w:jc w:val="both"/>
      </w:pPr>
      <w:r>
        <w:rPr>
          <w:rFonts w:ascii="Times New Roman"/>
          <w:b w:val="false"/>
          <w:i w:val="false"/>
          <w:color w:val="000000"/>
          <w:sz w:val="28"/>
        </w:rPr>
        <w:t xml:space="preserve">
      ежегодной переоценки независимым оценщиком обеспечения по ипотечным кредитам. </w:t>
      </w:r>
    </w:p>
    <w:bookmarkStart w:name="z30" w:id="39"/>
    <w:p>
      <w:pPr>
        <w:spacing w:after="0"/>
        <w:ind w:left="0"/>
        <w:jc w:val="left"/>
      </w:pPr>
      <w:r>
        <w:rPr>
          <w:rFonts w:ascii="Times New Roman"/>
          <w:b/>
          <w:i w:val="false"/>
          <w:color w:val="000000"/>
        </w:rPr>
        <w:t xml:space="preserve"> Страховой рынок</w:t>
      </w:r>
    </w:p>
    <w:bookmarkEnd w:id="39"/>
    <w:p>
      <w:pPr>
        <w:spacing w:after="0"/>
        <w:ind w:left="0"/>
        <w:jc w:val="both"/>
      </w:pPr>
      <w:r>
        <w:rPr>
          <w:rFonts w:ascii="Times New Roman"/>
          <w:b w:val="false"/>
          <w:i w:val="false"/>
          <w:color w:val="000000"/>
          <w:sz w:val="28"/>
        </w:rPr>
        <w:t xml:space="preserve">
      Одним из значимых событий в определении первостепенных задач развития отечественной страховой индустрии стало принятие Программы развития страхового рынка Республики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 июля 2004 года N 729. </w:t>
      </w:r>
    </w:p>
    <w:p>
      <w:pPr>
        <w:spacing w:after="0"/>
        <w:ind w:left="0"/>
        <w:jc w:val="both"/>
      </w:pPr>
      <w:r>
        <w:rPr>
          <w:rFonts w:ascii="Times New Roman"/>
          <w:b w:val="false"/>
          <w:i w:val="false"/>
          <w:color w:val="000000"/>
          <w:sz w:val="28"/>
        </w:rPr>
        <w:t xml:space="preserve">
      Главной целью Программы является дальнейшее реформирование национальной страховой индустрии, направленное на укрепление роли и места страхования, как одного из эффективных рыночных инструментов управления финансовых, экономических, социальных и иных рисков государства, граждан и хозяйствующих субъектов. </w:t>
      </w:r>
    </w:p>
    <w:p>
      <w:pPr>
        <w:spacing w:after="0"/>
        <w:ind w:left="0"/>
        <w:jc w:val="both"/>
      </w:pPr>
      <w:r>
        <w:rPr>
          <w:rFonts w:ascii="Times New Roman"/>
          <w:b w:val="false"/>
          <w:i w:val="false"/>
          <w:color w:val="000000"/>
          <w:sz w:val="28"/>
        </w:rPr>
        <w:t xml:space="preserve">
      Основными задачами, определенными Программой, являются: </w:t>
      </w:r>
    </w:p>
    <w:p>
      <w:pPr>
        <w:spacing w:after="0"/>
        <w:ind w:left="0"/>
        <w:jc w:val="both"/>
      </w:pPr>
      <w:r>
        <w:rPr>
          <w:rFonts w:ascii="Times New Roman"/>
          <w:b w:val="false"/>
          <w:i w:val="false"/>
          <w:color w:val="000000"/>
          <w:sz w:val="28"/>
        </w:rPr>
        <w:t xml:space="preserve">
      развитие личного страхования, в том числе его долгосрочных и накопительных видов; </w:t>
      </w:r>
    </w:p>
    <w:p>
      <w:pPr>
        <w:spacing w:after="0"/>
        <w:ind w:left="0"/>
        <w:jc w:val="both"/>
      </w:pPr>
      <w:r>
        <w:rPr>
          <w:rFonts w:ascii="Times New Roman"/>
          <w:b w:val="false"/>
          <w:i w:val="false"/>
          <w:color w:val="000000"/>
          <w:sz w:val="28"/>
        </w:rPr>
        <w:t xml:space="preserve">
      развитие системы взаимного страхования; </w:t>
      </w:r>
    </w:p>
    <w:p>
      <w:pPr>
        <w:spacing w:after="0"/>
        <w:ind w:left="0"/>
        <w:jc w:val="both"/>
      </w:pPr>
      <w:r>
        <w:rPr>
          <w:rFonts w:ascii="Times New Roman"/>
          <w:b w:val="false"/>
          <w:i w:val="false"/>
          <w:color w:val="000000"/>
          <w:sz w:val="28"/>
        </w:rPr>
        <w:t xml:space="preserve">
      повышение страховой культуры населения; </w:t>
      </w:r>
    </w:p>
    <w:p>
      <w:pPr>
        <w:spacing w:after="0"/>
        <w:ind w:left="0"/>
        <w:jc w:val="both"/>
      </w:pPr>
      <w:r>
        <w:rPr>
          <w:rFonts w:ascii="Times New Roman"/>
          <w:b w:val="false"/>
          <w:i w:val="false"/>
          <w:color w:val="000000"/>
          <w:sz w:val="28"/>
        </w:rPr>
        <w:t xml:space="preserve">
      повышение уровня информатизации и автоматизации страхового дела; </w:t>
      </w:r>
    </w:p>
    <w:p>
      <w:pPr>
        <w:spacing w:after="0"/>
        <w:ind w:left="0"/>
        <w:jc w:val="both"/>
      </w:pPr>
      <w:r>
        <w:rPr>
          <w:rFonts w:ascii="Times New Roman"/>
          <w:b w:val="false"/>
          <w:i w:val="false"/>
          <w:color w:val="000000"/>
          <w:sz w:val="28"/>
        </w:rPr>
        <w:t xml:space="preserve">
      выработка государственной политики в области обязательного страхования и повышение его эффективности; </w:t>
      </w:r>
    </w:p>
    <w:p>
      <w:pPr>
        <w:spacing w:after="0"/>
        <w:ind w:left="0"/>
        <w:jc w:val="both"/>
      </w:pPr>
      <w:r>
        <w:rPr>
          <w:rFonts w:ascii="Times New Roman"/>
          <w:b w:val="false"/>
          <w:i w:val="false"/>
          <w:color w:val="000000"/>
          <w:sz w:val="28"/>
        </w:rPr>
        <w:t xml:space="preserve">
      дальнейшее совершенствование инфраструктуры страхового рынка; </w:t>
      </w:r>
    </w:p>
    <w:p>
      <w:pPr>
        <w:spacing w:after="0"/>
        <w:ind w:left="0"/>
        <w:jc w:val="both"/>
      </w:pPr>
      <w:r>
        <w:rPr>
          <w:rFonts w:ascii="Times New Roman"/>
          <w:b w:val="false"/>
          <w:i w:val="false"/>
          <w:color w:val="000000"/>
          <w:sz w:val="28"/>
        </w:rPr>
        <w:t xml:space="preserve">
      подготовка и повышение квалификации специалистов в сфере страхования; </w:t>
      </w:r>
    </w:p>
    <w:p>
      <w:pPr>
        <w:spacing w:after="0"/>
        <w:ind w:left="0"/>
        <w:jc w:val="both"/>
      </w:pPr>
      <w:r>
        <w:rPr>
          <w:rFonts w:ascii="Times New Roman"/>
          <w:b w:val="false"/>
          <w:i w:val="false"/>
          <w:color w:val="000000"/>
          <w:sz w:val="28"/>
        </w:rPr>
        <w:t xml:space="preserve">
      повышение стандартов регулирования и надзора за страховой деятельностью; </w:t>
      </w:r>
    </w:p>
    <w:p>
      <w:pPr>
        <w:spacing w:after="0"/>
        <w:ind w:left="0"/>
        <w:jc w:val="both"/>
      </w:pPr>
      <w:r>
        <w:rPr>
          <w:rFonts w:ascii="Times New Roman"/>
          <w:b w:val="false"/>
          <w:i w:val="false"/>
          <w:color w:val="000000"/>
          <w:sz w:val="28"/>
        </w:rPr>
        <w:t xml:space="preserve">
      совершенствование механизмов перестрахования и сострахования. </w:t>
      </w:r>
    </w:p>
    <w:p>
      <w:pPr>
        <w:spacing w:after="0"/>
        <w:ind w:left="0"/>
        <w:jc w:val="both"/>
      </w:pPr>
      <w:r>
        <w:rPr>
          <w:rFonts w:ascii="Times New Roman"/>
          <w:b w:val="false"/>
          <w:i w:val="false"/>
          <w:color w:val="000000"/>
          <w:sz w:val="28"/>
        </w:rPr>
        <w:t xml:space="preserve">
      Реализация настоящей Программы позволит: </w:t>
      </w:r>
    </w:p>
    <w:p>
      <w:pPr>
        <w:spacing w:after="0"/>
        <w:ind w:left="0"/>
        <w:jc w:val="both"/>
      </w:pPr>
      <w:r>
        <w:rPr>
          <w:rFonts w:ascii="Times New Roman"/>
          <w:b w:val="false"/>
          <w:i w:val="false"/>
          <w:color w:val="000000"/>
          <w:sz w:val="28"/>
        </w:rPr>
        <w:t xml:space="preserve">
      укрепить стабильность и надежность национальной страховой индустрии, заложить первоначальные основы развития личного страхования в стране; </w:t>
      </w:r>
    </w:p>
    <w:p>
      <w:pPr>
        <w:spacing w:after="0"/>
        <w:ind w:left="0"/>
        <w:jc w:val="both"/>
      </w:pPr>
      <w:r>
        <w:rPr>
          <w:rFonts w:ascii="Times New Roman"/>
          <w:b w:val="false"/>
          <w:i w:val="false"/>
          <w:color w:val="000000"/>
          <w:sz w:val="28"/>
        </w:rPr>
        <w:t xml:space="preserve">
      выработать долгосрочную государственную политику в области обязательного страхования с учетом потребностей приоритетных отраслей национальной экономики и социальной поддержки населения, что позволит построить эффективную систему обязательного страхования; </w:t>
      </w:r>
    </w:p>
    <w:p>
      <w:pPr>
        <w:spacing w:after="0"/>
        <w:ind w:left="0"/>
        <w:jc w:val="both"/>
      </w:pPr>
      <w:r>
        <w:rPr>
          <w:rFonts w:ascii="Times New Roman"/>
          <w:b w:val="false"/>
          <w:i w:val="false"/>
          <w:color w:val="000000"/>
          <w:sz w:val="28"/>
        </w:rPr>
        <w:t xml:space="preserve">
      способствовать созданию полноценной инфраструктуры страхового рынка, улучшить кадровый потенциал в сфере страхования; </w:t>
      </w:r>
    </w:p>
    <w:p>
      <w:pPr>
        <w:spacing w:after="0"/>
        <w:ind w:left="0"/>
        <w:jc w:val="both"/>
      </w:pPr>
      <w:r>
        <w:rPr>
          <w:rFonts w:ascii="Times New Roman"/>
          <w:b w:val="false"/>
          <w:i w:val="false"/>
          <w:color w:val="000000"/>
          <w:sz w:val="28"/>
        </w:rPr>
        <w:t xml:space="preserve">
      активизировать внедрение новых страховых продуктов и технологий, улучшить качество страховых услуг и расширить его перечень; </w:t>
      </w:r>
    </w:p>
    <w:p>
      <w:pPr>
        <w:spacing w:after="0"/>
        <w:ind w:left="0"/>
        <w:jc w:val="both"/>
      </w:pPr>
      <w:r>
        <w:rPr>
          <w:rFonts w:ascii="Times New Roman"/>
          <w:b w:val="false"/>
          <w:i w:val="false"/>
          <w:color w:val="000000"/>
          <w:sz w:val="28"/>
        </w:rPr>
        <w:t xml:space="preserve">
      повысить стандарты надзора и регулирования субъектов страхового рынка; </w:t>
      </w:r>
    </w:p>
    <w:p>
      <w:pPr>
        <w:spacing w:after="0"/>
        <w:ind w:left="0"/>
        <w:jc w:val="both"/>
      </w:pPr>
      <w:r>
        <w:rPr>
          <w:rFonts w:ascii="Times New Roman"/>
          <w:b w:val="false"/>
          <w:i w:val="false"/>
          <w:color w:val="000000"/>
          <w:sz w:val="28"/>
        </w:rPr>
        <w:t xml:space="preserve">
      углубить процессы интеграции национального страхового рынка в международные рынки и схемы страхования (перестрахования); </w:t>
      </w:r>
    </w:p>
    <w:p>
      <w:pPr>
        <w:spacing w:after="0"/>
        <w:ind w:left="0"/>
        <w:jc w:val="both"/>
      </w:pPr>
      <w:r>
        <w:rPr>
          <w:rFonts w:ascii="Times New Roman"/>
          <w:b w:val="false"/>
          <w:i w:val="false"/>
          <w:color w:val="000000"/>
          <w:sz w:val="28"/>
        </w:rPr>
        <w:t xml:space="preserve">
      развитие национальной страховой индустрии в целом будет способствовать созданию необходимых предпосылок для обеспечения экономической и социальной безопасности государства. </w:t>
      </w:r>
    </w:p>
    <w:p>
      <w:pPr>
        <w:spacing w:after="0"/>
        <w:ind w:left="0"/>
        <w:jc w:val="both"/>
      </w:pPr>
      <w:r>
        <w:rPr>
          <w:rFonts w:ascii="Times New Roman"/>
          <w:b w:val="false"/>
          <w:i w:val="false"/>
          <w:color w:val="000000"/>
          <w:sz w:val="28"/>
        </w:rPr>
        <w:t xml:space="preserve">
      Приоритетными направлениями деятельности Агентства в области страхования являются: </w:t>
      </w:r>
    </w:p>
    <w:p>
      <w:pPr>
        <w:spacing w:after="0"/>
        <w:ind w:left="0"/>
        <w:jc w:val="both"/>
      </w:pPr>
      <w:r>
        <w:rPr>
          <w:rFonts w:ascii="Times New Roman"/>
          <w:b w:val="false"/>
          <w:i w:val="false"/>
          <w:color w:val="000000"/>
          <w:sz w:val="28"/>
        </w:rPr>
        <w:t xml:space="preserve">
      разработка классификации рисков на основе сформированной базы данных страховой статистики по различным классам (видам) страхования; </w:t>
      </w:r>
    </w:p>
    <w:p>
      <w:pPr>
        <w:spacing w:after="0"/>
        <w:ind w:left="0"/>
        <w:jc w:val="both"/>
      </w:pPr>
      <w:r>
        <w:rPr>
          <w:rFonts w:ascii="Times New Roman"/>
          <w:b w:val="false"/>
          <w:i w:val="false"/>
          <w:color w:val="000000"/>
          <w:sz w:val="28"/>
        </w:rPr>
        <w:t xml:space="preserve">
      совершенствование системы обязательного коллективного гарантирования (страхования) вкладов физических лиц с учетом рекомендаций Международной организации страховщиков депозитов; </w:t>
      </w:r>
    </w:p>
    <w:p>
      <w:pPr>
        <w:spacing w:after="0"/>
        <w:ind w:left="0"/>
        <w:jc w:val="both"/>
      </w:pPr>
      <w:r>
        <w:rPr>
          <w:rFonts w:ascii="Times New Roman"/>
          <w:b w:val="false"/>
          <w:i w:val="false"/>
          <w:color w:val="000000"/>
          <w:sz w:val="28"/>
        </w:rPr>
        <w:t xml:space="preserve">
      установление требований по наличию системы управления рисками страховой (перестраховочной) организации. </w:t>
      </w:r>
    </w:p>
    <w:bookmarkStart w:name="z31" w:id="40"/>
    <w:p>
      <w:pPr>
        <w:spacing w:after="0"/>
        <w:ind w:left="0"/>
        <w:jc w:val="left"/>
      </w:pPr>
      <w:r>
        <w:rPr>
          <w:rFonts w:ascii="Times New Roman"/>
          <w:b/>
          <w:i w:val="false"/>
          <w:color w:val="000000"/>
        </w:rPr>
        <w:t xml:space="preserve"> Рынок ценных бумаг</w:t>
      </w:r>
    </w:p>
    <w:bookmarkEnd w:id="40"/>
    <w:p>
      <w:pPr>
        <w:spacing w:after="0"/>
        <w:ind w:left="0"/>
        <w:jc w:val="both"/>
      </w:pPr>
      <w:r>
        <w:rPr>
          <w:rFonts w:ascii="Times New Roman"/>
          <w:b w:val="false"/>
          <w:i w:val="false"/>
          <w:color w:val="000000"/>
          <w:sz w:val="28"/>
        </w:rPr>
        <w:t xml:space="preserve">
      Для установления стандартов деятельности рынка ценных бумаг, создания стимулов для улучшения корпоративного управления и сосредоточение ресурсов надзора финансового рынка, наиболее подверженных рискам,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декабря 2004 года N 1385 утверждена Программа развития рынка ценных бумаг Республики Казахстан на 2005-2007 годы. Программа определяет основные цели и задачи дальнейшего развития рынка ценных бумаг, призвана активизировать рынок и обеспечить комплексное решение существующих проблем. </w:t>
      </w:r>
    </w:p>
    <w:p>
      <w:pPr>
        <w:spacing w:after="0"/>
        <w:ind w:left="0"/>
        <w:jc w:val="both"/>
      </w:pPr>
      <w:r>
        <w:rPr>
          <w:rFonts w:ascii="Times New Roman"/>
          <w:b w:val="false"/>
          <w:i w:val="false"/>
          <w:color w:val="000000"/>
          <w:sz w:val="28"/>
        </w:rPr>
        <w:t xml:space="preserve">
      Развитие рынка ценных бумаг (РЦБ) в целом будет способствовать созданию необходимых предпосылок для обеспечения экономической и социальной безопасности государства. Кроме того, намеченные меры будут способствовать расширению перечня ликвидных ценных бумаг, совершенствованию корпоративного управления, порядка раскрытия информации эмитентами и другими участниками РЦБ. </w:t>
      </w:r>
    </w:p>
    <w:p>
      <w:pPr>
        <w:spacing w:after="0"/>
        <w:ind w:left="0"/>
        <w:jc w:val="both"/>
      </w:pPr>
      <w:r>
        <w:rPr>
          <w:rFonts w:ascii="Times New Roman"/>
          <w:b w:val="false"/>
          <w:i w:val="false"/>
          <w:color w:val="000000"/>
          <w:sz w:val="28"/>
        </w:rPr>
        <w:t xml:space="preserve">
      Будут проведены мероприятия по совершенствованию порядка государственного заимствования и управления государственным пакетом акций, повышению уровня инвестиционной культуры населения. Программа предусматривает создание необходимых условий для появления в Казахстане сертифицированных международных инвестиционных аналитиков, повышение защиты прав инвесторов, повышение эффективности надзора и регулирования участников рынка ценных бумаг. </w:t>
      </w:r>
    </w:p>
    <w:p>
      <w:pPr>
        <w:spacing w:after="0"/>
        <w:ind w:left="0"/>
        <w:jc w:val="both"/>
      </w:pPr>
      <w:r>
        <w:rPr>
          <w:rFonts w:ascii="Times New Roman"/>
          <w:b w:val="false"/>
          <w:i w:val="false"/>
          <w:color w:val="000000"/>
          <w:sz w:val="28"/>
        </w:rPr>
        <w:t xml:space="preserve">
      Политика на прогнозируемый период будет включать в себя решение следующих задач: </w:t>
      </w:r>
    </w:p>
    <w:p>
      <w:pPr>
        <w:spacing w:after="0"/>
        <w:ind w:left="0"/>
        <w:jc w:val="both"/>
      </w:pPr>
      <w:r>
        <w:rPr>
          <w:rFonts w:ascii="Times New Roman"/>
          <w:b w:val="false"/>
          <w:i w:val="false"/>
          <w:color w:val="000000"/>
          <w:sz w:val="28"/>
        </w:rPr>
        <w:t xml:space="preserve">
      расширение применения кредитных рейтинговых оценок, в том числе по казахстанской национальной шкале при листинге ценных бумаг и установлении требований к инвестированию активов институциональных инвесторов; </w:t>
      </w:r>
    </w:p>
    <w:p>
      <w:pPr>
        <w:spacing w:after="0"/>
        <w:ind w:left="0"/>
        <w:jc w:val="both"/>
      </w:pPr>
      <w:r>
        <w:rPr>
          <w:rFonts w:ascii="Times New Roman"/>
          <w:b w:val="false"/>
          <w:i w:val="false"/>
          <w:color w:val="000000"/>
          <w:sz w:val="28"/>
        </w:rPr>
        <w:t xml:space="preserve">
      работа с информационными и аналитическими агентствами по обеспечению разработки ими ряда индексов рынка ценных бумаг; </w:t>
      </w:r>
    </w:p>
    <w:p>
      <w:pPr>
        <w:spacing w:after="0"/>
        <w:ind w:left="0"/>
        <w:jc w:val="both"/>
      </w:pPr>
      <w:r>
        <w:rPr>
          <w:rFonts w:ascii="Times New Roman"/>
          <w:b w:val="false"/>
          <w:i w:val="false"/>
          <w:color w:val="000000"/>
          <w:sz w:val="28"/>
        </w:rPr>
        <w:t xml:space="preserve">
      стимулирование добровольного страхования отдельных рисков лицензиатами рынка ценных бумаг на случай дефолта; </w:t>
      </w:r>
    </w:p>
    <w:p>
      <w:pPr>
        <w:spacing w:after="0"/>
        <w:ind w:left="0"/>
        <w:jc w:val="both"/>
      </w:pPr>
      <w:r>
        <w:rPr>
          <w:rFonts w:ascii="Times New Roman"/>
          <w:b w:val="false"/>
          <w:i w:val="false"/>
          <w:color w:val="000000"/>
          <w:sz w:val="28"/>
        </w:rPr>
        <w:t xml:space="preserve">
      разработка требований к программно-техническому обеспечению и сертификации программного обеспечения лицензиатов рынка ценных бумаг; </w:t>
      </w:r>
    </w:p>
    <w:p>
      <w:pPr>
        <w:spacing w:after="0"/>
        <w:ind w:left="0"/>
        <w:jc w:val="both"/>
      </w:pPr>
      <w:r>
        <w:rPr>
          <w:rFonts w:ascii="Times New Roman"/>
          <w:b w:val="false"/>
          <w:i w:val="false"/>
          <w:color w:val="000000"/>
          <w:sz w:val="28"/>
        </w:rPr>
        <w:t xml:space="preserve">
      установление требований к системе резервного копирования и хранения информации организатора торгов, центрального депозитария, в том числе номинальных держателей и регистраторов. </w:t>
      </w:r>
    </w:p>
    <w:p>
      <w:pPr>
        <w:spacing w:after="0"/>
        <w:ind w:left="0"/>
        <w:jc w:val="both"/>
      </w:pPr>
      <w:r>
        <w:rPr>
          <w:rFonts w:ascii="Times New Roman"/>
          <w:b w:val="false"/>
          <w:i w:val="false"/>
          <w:color w:val="000000"/>
          <w:sz w:val="28"/>
        </w:rPr>
        <w:t xml:space="preserve">
      Постоянно растущий инвестиционный потенциал негосударственных пенсионных фондов, а также увеличение инвестиционной активности иных участников финансового рынка положительно влияет на динамичное развитие рынка ценных бумаг Казахстана. </w:t>
      </w:r>
    </w:p>
    <w:p>
      <w:pPr>
        <w:spacing w:after="0"/>
        <w:ind w:left="0"/>
        <w:jc w:val="both"/>
      </w:pPr>
      <w:r>
        <w:rPr>
          <w:rFonts w:ascii="Times New Roman"/>
          <w:b w:val="false"/>
          <w:i w:val="false"/>
          <w:color w:val="000000"/>
          <w:sz w:val="28"/>
        </w:rPr>
        <w:t xml:space="preserve">
      Агентством будут проводиться и мероприятия по приведению регулирования рынка ценных бумаг в соответствие с международными стандартами, требованиями эффективной интеграции в рамках ЕврАзЭс, ЕЭП, ШОС, других международных организаций. </w:t>
      </w:r>
    </w:p>
    <w:bookmarkStart w:name="z32" w:id="41"/>
    <w:p>
      <w:pPr>
        <w:spacing w:after="0"/>
        <w:ind w:left="0"/>
        <w:jc w:val="left"/>
      </w:pPr>
      <w:r>
        <w:rPr>
          <w:rFonts w:ascii="Times New Roman"/>
          <w:b/>
          <w:i w:val="false"/>
          <w:color w:val="000000"/>
        </w:rPr>
        <w:t xml:space="preserve"> Накопительная пенсионная система</w:t>
      </w:r>
    </w:p>
    <w:bookmarkEnd w:id="41"/>
    <w:p>
      <w:pPr>
        <w:spacing w:after="0"/>
        <w:ind w:left="0"/>
        <w:jc w:val="both"/>
      </w:pPr>
      <w:r>
        <w:rPr>
          <w:rFonts w:ascii="Times New Roman"/>
          <w:b w:val="false"/>
          <w:i w:val="false"/>
          <w:color w:val="000000"/>
          <w:sz w:val="28"/>
        </w:rPr>
        <w:t xml:space="preserve">
      В целях дальнейшего развития накопительной пенсионной системы, защиты прав вкладчиков и получателей, повышения эффективности управления пенсионными активами, как источника долгосрочных внутренних инвестиций,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декабря 2004 года N 1359 утверждена Программа развития накопительной пенсионной системы Республики Казахстан на 2005-2007 годы. </w:t>
      </w:r>
    </w:p>
    <w:p>
      <w:pPr>
        <w:spacing w:after="0"/>
        <w:ind w:left="0"/>
        <w:jc w:val="both"/>
      </w:pPr>
      <w:r>
        <w:rPr>
          <w:rFonts w:ascii="Times New Roman"/>
          <w:b w:val="false"/>
          <w:i w:val="false"/>
          <w:color w:val="000000"/>
          <w:sz w:val="28"/>
        </w:rPr>
        <w:t xml:space="preserve">
      В Программе определены основные приоритеты развития накопительной пенсионной системы на среднесрочную перспективу и предусмотрено принятие следующих мероприятий: </w:t>
      </w:r>
    </w:p>
    <w:p>
      <w:pPr>
        <w:spacing w:after="0"/>
        <w:ind w:left="0"/>
        <w:jc w:val="both"/>
      </w:pPr>
      <w:r>
        <w:rPr>
          <w:rFonts w:ascii="Times New Roman"/>
          <w:b w:val="false"/>
          <w:i w:val="false"/>
          <w:color w:val="000000"/>
          <w:sz w:val="28"/>
        </w:rPr>
        <w:t xml:space="preserve">
      расширение участия населения в накопительной пенсионной системе; </w:t>
      </w:r>
    </w:p>
    <w:p>
      <w:pPr>
        <w:spacing w:after="0"/>
        <w:ind w:left="0"/>
        <w:jc w:val="both"/>
      </w:pPr>
      <w:r>
        <w:rPr>
          <w:rFonts w:ascii="Times New Roman"/>
          <w:b w:val="false"/>
          <w:i w:val="false"/>
          <w:color w:val="000000"/>
          <w:sz w:val="28"/>
        </w:rPr>
        <w:t xml:space="preserve">
      обеспечение эффективности уплаты обязательных пенсионных взносов путем реализации принципа "один вкладчик - один фонд" по обязательным пенсионным взносам и снижения задолженности агентов по обязательным пенсионным взносам; </w:t>
      </w:r>
    </w:p>
    <w:p>
      <w:pPr>
        <w:spacing w:after="0"/>
        <w:ind w:left="0"/>
        <w:jc w:val="both"/>
      </w:pPr>
      <w:r>
        <w:rPr>
          <w:rFonts w:ascii="Times New Roman"/>
          <w:b w:val="false"/>
          <w:i w:val="false"/>
          <w:color w:val="000000"/>
          <w:sz w:val="28"/>
        </w:rPr>
        <w:t xml:space="preserve">
      определение порядка исполнения государством гарантий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w:t>
      </w:r>
    </w:p>
    <w:p>
      <w:pPr>
        <w:spacing w:after="0"/>
        <w:ind w:left="0"/>
        <w:jc w:val="both"/>
      </w:pPr>
      <w:r>
        <w:rPr>
          <w:rFonts w:ascii="Times New Roman"/>
          <w:b w:val="false"/>
          <w:i w:val="false"/>
          <w:color w:val="000000"/>
          <w:sz w:val="28"/>
        </w:rPr>
        <w:t xml:space="preserve">
      определение ответственности управляющих пенсионными активами и накопительных пенсионных фондов, защита интересов вкладчиков (получателей); </w:t>
      </w:r>
    </w:p>
    <w:p>
      <w:pPr>
        <w:spacing w:after="0"/>
        <w:ind w:left="0"/>
        <w:jc w:val="both"/>
      </w:pPr>
      <w:r>
        <w:rPr>
          <w:rFonts w:ascii="Times New Roman"/>
          <w:b w:val="false"/>
          <w:i w:val="false"/>
          <w:color w:val="000000"/>
          <w:sz w:val="28"/>
        </w:rPr>
        <w:t xml:space="preserve">
      повышение эффективности управления пенсионными активами, увеличение доли долгосрочных финансовых инструментов в объеме пенсионных активов, хеджирование ценовых и валютных рисков финансовых инструментов в портфелях накопительных пенсионных фондов, выпуск долгосрочных индексированных государственных ценных бумаг, развитие проектного инвестирования и активизация рынка акций; </w:t>
      </w:r>
    </w:p>
    <w:p>
      <w:pPr>
        <w:spacing w:after="0"/>
        <w:ind w:left="0"/>
        <w:jc w:val="both"/>
      </w:pPr>
      <w:r>
        <w:rPr>
          <w:rFonts w:ascii="Times New Roman"/>
          <w:b w:val="false"/>
          <w:i w:val="false"/>
          <w:color w:val="000000"/>
          <w:sz w:val="28"/>
        </w:rPr>
        <w:t xml:space="preserve">
      развитие и повышение эффективности надзора за субъектами накопительной пенсионной системы и внедрение Принципов регулирования частных пенсионных фондов Международной Ассоциацией Пенсионных регуляторов (INPRS). </w:t>
      </w:r>
    </w:p>
    <w:p>
      <w:pPr>
        <w:spacing w:after="0"/>
        <w:ind w:left="0"/>
        <w:jc w:val="both"/>
      </w:pPr>
      <w:r>
        <w:rPr>
          <w:rFonts w:ascii="Times New Roman"/>
          <w:b w:val="false"/>
          <w:i w:val="false"/>
          <w:color w:val="000000"/>
          <w:sz w:val="28"/>
        </w:rPr>
        <w:t xml:space="preserve">
      Реализация Программы будет способствовать: </w:t>
      </w:r>
    </w:p>
    <w:p>
      <w:pPr>
        <w:spacing w:after="0"/>
        <w:ind w:left="0"/>
        <w:jc w:val="both"/>
      </w:pPr>
      <w:r>
        <w:rPr>
          <w:rFonts w:ascii="Times New Roman"/>
          <w:b w:val="false"/>
          <w:i w:val="false"/>
          <w:color w:val="000000"/>
          <w:sz w:val="28"/>
        </w:rPr>
        <w:t xml:space="preserve">
      расширению охвата накопительной пенсионной системы населения; </w:t>
      </w:r>
    </w:p>
    <w:p>
      <w:pPr>
        <w:spacing w:after="0"/>
        <w:ind w:left="0"/>
        <w:jc w:val="both"/>
      </w:pPr>
      <w:r>
        <w:rPr>
          <w:rFonts w:ascii="Times New Roman"/>
          <w:b w:val="false"/>
          <w:i w:val="false"/>
          <w:color w:val="000000"/>
          <w:sz w:val="28"/>
        </w:rPr>
        <w:t xml:space="preserve">
      повышению финансовой надежности и прозрачности деятельности накопительных пенсионных фондов (далее - НПФ), организаций осуществляющих инвестиционное управление пенсионными активами (ООИУПА); </w:t>
      </w:r>
    </w:p>
    <w:p>
      <w:pPr>
        <w:spacing w:after="0"/>
        <w:ind w:left="0"/>
        <w:jc w:val="both"/>
      </w:pPr>
      <w:r>
        <w:rPr>
          <w:rFonts w:ascii="Times New Roman"/>
          <w:b w:val="false"/>
          <w:i w:val="false"/>
          <w:color w:val="000000"/>
          <w:sz w:val="28"/>
        </w:rPr>
        <w:t xml:space="preserve">
      увеличению предложения финансовых инструментов для инвестирования пенсионных активов; </w:t>
      </w:r>
    </w:p>
    <w:p>
      <w:pPr>
        <w:spacing w:after="0"/>
        <w:ind w:left="0"/>
        <w:jc w:val="both"/>
      </w:pPr>
      <w:r>
        <w:rPr>
          <w:rFonts w:ascii="Times New Roman"/>
          <w:b w:val="false"/>
          <w:i w:val="false"/>
          <w:color w:val="000000"/>
          <w:sz w:val="28"/>
        </w:rPr>
        <w:t xml:space="preserve">
      стабилизации доходов от инвестирования пенсионных накоплений среди вкладчиков различных НПФ; </w:t>
      </w:r>
    </w:p>
    <w:p>
      <w:pPr>
        <w:spacing w:after="0"/>
        <w:ind w:left="0"/>
        <w:jc w:val="both"/>
      </w:pPr>
      <w:r>
        <w:rPr>
          <w:rFonts w:ascii="Times New Roman"/>
          <w:b w:val="false"/>
          <w:i w:val="false"/>
          <w:color w:val="000000"/>
          <w:sz w:val="28"/>
        </w:rPr>
        <w:t xml:space="preserve">
      повышению эффективности надзора и регулирования субъектов накопительной пенсионной системы. </w:t>
      </w:r>
    </w:p>
    <w:p>
      <w:pPr>
        <w:spacing w:after="0"/>
        <w:ind w:left="0"/>
        <w:jc w:val="both"/>
      </w:pPr>
      <w:r>
        <w:rPr>
          <w:rFonts w:ascii="Times New Roman"/>
          <w:b w:val="false"/>
          <w:i w:val="false"/>
          <w:color w:val="000000"/>
          <w:sz w:val="28"/>
        </w:rPr>
        <w:t xml:space="preserve">
      Ожидается, что с учетом расширения инвестиционных возможностей для НПФ, увеличения долгосрочных финансовых инструментов, удерживаемых до погашения, средневзвешенный номинальный доход будет составлять 4,5-6 %, существенно сократиться количество ошибочных счетов, образовавшихся в начале становления системы; будет реализован принцип "один вкладчик - один фонд" и повышена эффективность уплаты платежей в НПФ. </w:t>
      </w:r>
    </w:p>
    <w:p>
      <w:pPr>
        <w:spacing w:after="0"/>
        <w:ind w:left="0"/>
        <w:jc w:val="both"/>
      </w:pPr>
      <w:r>
        <w:rPr>
          <w:rFonts w:ascii="Times New Roman"/>
          <w:b w:val="false"/>
          <w:i w:val="false"/>
          <w:color w:val="000000"/>
          <w:sz w:val="28"/>
        </w:rPr>
        <w:t xml:space="preserve">
      В среднесрочном периоде в области развития накопительной пенсионной системы будут решаться следующие задачи: </w:t>
      </w:r>
    </w:p>
    <w:p>
      <w:pPr>
        <w:spacing w:after="0"/>
        <w:ind w:left="0"/>
        <w:jc w:val="both"/>
      </w:pPr>
      <w:r>
        <w:rPr>
          <w:rFonts w:ascii="Times New Roman"/>
          <w:b w:val="false"/>
          <w:i w:val="false"/>
          <w:color w:val="000000"/>
          <w:sz w:val="28"/>
        </w:rPr>
        <w:t xml:space="preserve">
      совершенствование консолидированного надзора и ограничение недобросовестной конкуренции; </w:t>
      </w:r>
    </w:p>
    <w:p>
      <w:pPr>
        <w:spacing w:after="0"/>
        <w:ind w:left="0"/>
        <w:jc w:val="both"/>
      </w:pPr>
      <w:r>
        <w:rPr>
          <w:rFonts w:ascii="Times New Roman"/>
          <w:b w:val="false"/>
          <w:i w:val="false"/>
          <w:color w:val="000000"/>
          <w:sz w:val="28"/>
        </w:rPr>
        <w:t xml:space="preserve">
      проведение анализа целесообразности передачи пенсионных активов в управление зарубежным управляющим компаниям; </w:t>
      </w:r>
    </w:p>
    <w:p>
      <w:pPr>
        <w:spacing w:after="0"/>
        <w:ind w:left="0"/>
        <w:jc w:val="both"/>
      </w:pPr>
      <w:r>
        <w:rPr>
          <w:rFonts w:ascii="Times New Roman"/>
          <w:b w:val="false"/>
          <w:i w:val="false"/>
          <w:color w:val="000000"/>
          <w:sz w:val="28"/>
        </w:rPr>
        <w:t xml:space="preserve">
      внедрение принципов корпоративного управления и системы управления рисками в накопительных пенсионных фондах и организациях, осуществляющих инвестиционное управление пенсионными активами. </w:t>
      </w:r>
    </w:p>
    <w:bookmarkStart w:name="z33" w:id="42"/>
    <w:p>
      <w:pPr>
        <w:spacing w:after="0"/>
        <w:ind w:left="0"/>
        <w:jc w:val="left"/>
      </w:pPr>
      <w:r>
        <w:rPr>
          <w:rFonts w:ascii="Times New Roman"/>
          <w:b/>
          <w:i w:val="false"/>
          <w:color w:val="000000"/>
        </w:rPr>
        <w:t xml:space="preserve"> Параграф   3. Фискальная политика</w:t>
      </w:r>
    </w:p>
    <w:bookmarkEnd w:id="42"/>
    <w:p>
      <w:pPr>
        <w:spacing w:after="0"/>
        <w:ind w:left="0"/>
        <w:jc w:val="both"/>
      </w:pPr>
      <w:r>
        <w:rPr>
          <w:rFonts w:ascii="Times New Roman"/>
          <w:b w:val="false"/>
          <w:i w:val="false"/>
          <w:color w:val="000000"/>
          <w:sz w:val="28"/>
        </w:rPr>
        <w:t xml:space="preserve">
      В 2006-2008 годы общий курс проводимой фискальной политики государства будет соответствовать целям и задачам, определенным в Среднесрочной фискальной политике Правительства Республики Казахстан на 2006-2008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мая 2005 года N 523, а также в стратегических и программных документах, утвержденных Президентом и Правительством Республики Казахстан. </w:t>
      </w:r>
    </w:p>
    <w:p>
      <w:pPr>
        <w:spacing w:after="0"/>
        <w:ind w:left="0"/>
        <w:jc w:val="both"/>
      </w:pPr>
      <w:r>
        <w:rPr>
          <w:rFonts w:ascii="Times New Roman"/>
          <w:b w:val="false"/>
          <w:i w:val="false"/>
          <w:color w:val="000000"/>
          <w:sz w:val="28"/>
        </w:rPr>
        <w:t xml:space="preserve">
      Среднесрочная фискальная политика Правительства Республики Казахстан на 2006-2008 годы определяет налогово-бюджетную политику на предстоящий трехлетний период, в том числе прогнозные показатели бюджетов, приоритетные направления расходования бюджетных средств, способы реализации основных направлений социально-экономического развития республики, направления развития межбюджетных отношений, политику в сфере государственного и гарантированного государством заимствования и долга, возможные фискальные риски. </w:t>
      </w:r>
    </w:p>
    <w:p>
      <w:pPr>
        <w:spacing w:after="0"/>
        <w:ind w:left="0"/>
        <w:jc w:val="both"/>
      </w:pPr>
      <w:r>
        <w:rPr>
          <w:rFonts w:ascii="Times New Roman"/>
          <w:b w:val="false"/>
          <w:i w:val="false"/>
          <w:color w:val="000000"/>
          <w:sz w:val="28"/>
        </w:rPr>
        <w:t xml:space="preserve">
      С 1 июля 2006 года будет осуществлен переход на новую систему функционирования Национального фонда согласно Концепции формирования и использования средств Национального фонда Республики Казахстан на среднесрочную перспективу, одобренную Указом Президента Республики Казахстан от 1 сентября 2005 года N 1641. </w:t>
      </w:r>
    </w:p>
    <w:bookmarkStart w:name="z34" w:id="43"/>
    <w:p>
      <w:pPr>
        <w:spacing w:after="0"/>
        <w:ind w:left="0"/>
        <w:jc w:val="left"/>
      </w:pPr>
      <w:r>
        <w:rPr>
          <w:rFonts w:ascii="Times New Roman"/>
          <w:b/>
          <w:i w:val="false"/>
          <w:color w:val="000000"/>
        </w:rPr>
        <w:t xml:space="preserve"> Бюджетная политика</w:t>
      </w:r>
    </w:p>
    <w:bookmarkEnd w:id="43"/>
    <w:p>
      <w:pPr>
        <w:spacing w:after="0"/>
        <w:ind w:left="0"/>
        <w:jc w:val="both"/>
      </w:pPr>
      <w:r>
        <w:rPr>
          <w:rFonts w:ascii="Times New Roman"/>
          <w:b w:val="false"/>
          <w:i w:val="false"/>
          <w:color w:val="000000"/>
          <w:sz w:val="28"/>
        </w:rPr>
        <w:t xml:space="preserve">
      Формируемая в соответствии со среднесрочной фискальной политикой, бюджетная политика в 2006-2008 годах, будет направлена на поддержание устойчивого экономического роста. </w:t>
      </w:r>
    </w:p>
    <w:p>
      <w:pPr>
        <w:spacing w:after="0"/>
        <w:ind w:left="0"/>
        <w:jc w:val="both"/>
      </w:pPr>
      <w:r>
        <w:rPr>
          <w:rFonts w:ascii="Times New Roman"/>
          <w:b w:val="false"/>
          <w:i w:val="false"/>
          <w:color w:val="000000"/>
          <w:sz w:val="28"/>
        </w:rPr>
        <w:t xml:space="preserve">
      Основными задачами бюджетной политики на среднесрочную перспективу являются: </w:t>
      </w:r>
    </w:p>
    <w:p>
      <w:pPr>
        <w:spacing w:after="0"/>
        <w:ind w:left="0"/>
        <w:jc w:val="both"/>
      </w:pPr>
      <w:r>
        <w:rPr>
          <w:rFonts w:ascii="Times New Roman"/>
          <w:b w:val="false"/>
          <w:i w:val="false"/>
          <w:color w:val="000000"/>
          <w:sz w:val="28"/>
        </w:rPr>
        <w:t xml:space="preserve">
      систематизация бюджетного законодательства; </w:t>
      </w:r>
    </w:p>
    <w:p>
      <w:pPr>
        <w:spacing w:after="0"/>
        <w:ind w:left="0"/>
        <w:jc w:val="both"/>
      </w:pPr>
      <w:r>
        <w:rPr>
          <w:rFonts w:ascii="Times New Roman"/>
          <w:b w:val="false"/>
          <w:i w:val="false"/>
          <w:color w:val="000000"/>
          <w:sz w:val="28"/>
        </w:rPr>
        <w:t xml:space="preserve">
      совершенствование бюджетного планирования; </w:t>
      </w:r>
    </w:p>
    <w:p>
      <w:pPr>
        <w:spacing w:after="0"/>
        <w:ind w:left="0"/>
        <w:jc w:val="both"/>
      </w:pPr>
      <w:r>
        <w:rPr>
          <w:rFonts w:ascii="Times New Roman"/>
          <w:b w:val="false"/>
          <w:i w:val="false"/>
          <w:color w:val="000000"/>
          <w:sz w:val="28"/>
        </w:rPr>
        <w:t xml:space="preserve">
      снижение зависимости бюджетной системы от внешнеэкономической конъюнктуры; </w:t>
      </w:r>
    </w:p>
    <w:p>
      <w:pPr>
        <w:spacing w:after="0"/>
        <w:ind w:left="0"/>
        <w:jc w:val="both"/>
      </w:pPr>
      <w:r>
        <w:rPr>
          <w:rFonts w:ascii="Times New Roman"/>
          <w:b w:val="false"/>
          <w:i w:val="false"/>
          <w:color w:val="000000"/>
          <w:sz w:val="28"/>
        </w:rPr>
        <w:t xml:space="preserve">
      повышение эффективности и результативности государственных расходов; </w:t>
      </w:r>
    </w:p>
    <w:p>
      <w:pPr>
        <w:spacing w:after="0"/>
        <w:ind w:left="0"/>
        <w:jc w:val="both"/>
      </w:pPr>
      <w:r>
        <w:rPr>
          <w:rFonts w:ascii="Times New Roman"/>
          <w:b w:val="false"/>
          <w:i w:val="false"/>
          <w:color w:val="000000"/>
          <w:sz w:val="28"/>
        </w:rPr>
        <w:t xml:space="preserve">
      повышение роли перспективного бюджетного планирования; </w:t>
      </w:r>
    </w:p>
    <w:p>
      <w:pPr>
        <w:spacing w:after="0"/>
        <w:ind w:left="0"/>
        <w:jc w:val="both"/>
      </w:pPr>
      <w:r>
        <w:rPr>
          <w:rFonts w:ascii="Times New Roman"/>
          <w:b w:val="false"/>
          <w:i w:val="false"/>
          <w:color w:val="000000"/>
          <w:sz w:val="28"/>
        </w:rPr>
        <w:t xml:space="preserve">
      финансовое обеспечение проводимых социальных реформ, развития образования, здравоохранения, сельского хозяйства и общественной инфраструктуры; </w:t>
      </w:r>
    </w:p>
    <w:p>
      <w:pPr>
        <w:spacing w:after="0"/>
        <w:ind w:left="0"/>
        <w:jc w:val="both"/>
      </w:pPr>
      <w:r>
        <w:rPr>
          <w:rFonts w:ascii="Times New Roman"/>
          <w:b w:val="false"/>
          <w:i w:val="false"/>
          <w:color w:val="000000"/>
          <w:sz w:val="28"/>
        </w:rPr>
        <w:t xml:space="preserve">
      снижение доли теневой экономики; </w:t>
      </w:r>
    </w:p>
    <w:p>
      <w:pPr>
        <w:spacing w:after="0"/>
        <w:ind w:left="0"/>
        <w:jc w:val="both"/>
      </w:pPr>
      <w:r>
        <w:rPr>
          <w:rFonts w:ascii="Times New Roman"/>
          <w:b w:val="false"/>
          <w:i w:val="false"/>
          <w:color w:val="000000"/>
          <w:sz w:val="28"/>
        </w:rPr>
        <w:t xml:space="preserve">
      обеспечение прозрачности и стабильности межбюджетных отношений; </w:t>
      </w:r>
    </w:p>
    <w:p>
      <w:pPr>
        <w:spacing w:after="0"/>
        <w:ind w:left="0"/>
        <w:jc w:val="both"/>
      </w:pPr>
      <w:r>
        <w:rPr>
          <w:rFonts w:ascii="Times New Roman"/>
          <w:b w:val="false"/>
          <w:i w:val="false"/>
          <w:color w:val="000000"/>
          <w:sz w:val="28"/>
        </w:rPr>
        <w:t xml:space="preserve">
      совершенствование механизма формирования и использования Национального фонда Республики Казахстан; </w:t>
      </w:r>
    </w:p>
    <w:p>
      <w:pPr>
        <w:spacing w:after="0"/>
        <w:ind w:left="0"/>
        <w:jc w:val="both"/>
      </w:pPr>
      <w:r>
        <w:rPr>
          <w:rFonts w:ascii="Times New Roman"/>
          <w:b w:val="false"/>
          <w:i w:val="false"/>
          <w:color w:val="000000"/>
          <w:sz w:val="28"/>
        </w:rPr>
        <w:t xml:space="preserve">
      совершенствование системы управления государственной собственностью. </w:t>
      </w:r>
    </w:p>
    <w:bookmarkStart w:name="z35" w:id="44"/>
    <w:p>
      <w:pPr>
        <w:spacing w:after="0"/>
        <w:ind w:left="0"/>
        <w:jc w:val="left"/>
      </w:pPr>
      <w:r>
        <w:rPr>
          <w:rFonts w:ascii="Times New Roman"/>
          <w:b/>
          <w:i w:val="false"/>
          <w:color w:val="000000"/>
        </w:rPr>
        <w:t xml:space="preserve"> Политика в области управления государственным</w:t>
      </w:r>
      <w:r>
        <w:br/>
      </w:r>
      <w:r>
        <w:rPr>
          <w:rFonts w:ascii="Times New Roman"/>
          <w:b/>
          <w:i w:val="false"/>
          <w:color w:val="000000"/>
        </w:rPr>
        <w:t>и гарантированным государством заимствованием и долгом</w:t>
      </w:r>
    </w:p>
    <w:bookmarkEnd w:id="44"/>
    <w:p>
      <w:pPr>
        <w:spacing w:after="0"/>
        <w:ind w:left="0"/>
        <w:jc w:val="both"/>
      </w:pPr>
      <w:r>
        <w:rPr>
          <w:rFonts w:ascii="Times New Roman"/>
          <w:b w:val="false"/>
          <w:i w:val="false"/>
          <w:color w:val="000000"/>
          <w:sz w:val="28"/>
        </w:rPr>
        <w:t xml:space="preserve">
      В 2006-2008 годы политика Правительства Республики Казахстан в сфере государственного и гарантированного государством заимствования и долга будет реализовываться в следующих направлениях: </w:t>
      </w:r>
    </w:p>
    <w:p>
      <w:pPr>
        <w:spacing w:after="0"/>
        <w:ind w:left="0"/>
        <w:jc w:val="both"/>
      </w:pPr>
      <w:r>
        <w:rPr>
          <w:rFonts w:ascii="Times New Roman"/>
          <w:b w:val="false"/>
          <w:i w:val="false"/>
          <w:color w:val="000000"/>
          <w:sz w:val="28"/>
        </w:rPr>
        <w:t xml:space="preserve">
      совершенствование системы по управлению государственным долгом; </w:t>
      </w:r>
    </w:p>
    <w:p>
      <w:pPr>
        <w:spacing w:after="0"/>
        <w:ind w:left="0"/>
        <w:jc w:val="both"/>
      </w:pPr>
      <w:r>
        <w:rPr>
          <w:rFonts w:ascii="Times New Roman"/>
          <w:b w:val="false"/>
          <w:i w:val="false"/>
          <w:color w:val="000000"/>
          <w:sz w:val="28"/>
        </w:rPr>
        <w:t xml:space="preserve">
      определение параметров дефицита республиканского бюджета и правительственного долга с учетом проводимой политики сбережений, исходя из размера складывающегося ненефтяного дефицита бюджета; </w:t>
      </w:r>
    </w:p>
    <w:p>
      <w:pPr>
        <w:spacing w:after="0"/>
        <w:ind w:left="0"/>
        <w:jc w:val="both"/>
      </w:pPr>
      <w:r>
        <w:rPr>
          <w:rFonts w:ascii="Times New Roman"/>
          <w:b w:val="false"/>
          <w:i w:val="false"/>
          <w:color w:val="000000"/>
          <w:sz w:val="28"/>
        </w:rPr>
        <w:t xml:space="preserve">
      постепенное снижение доли внешнего долга в структуре правительственного долга. </w:t>
      </w:r>
    </w:p>
    <w:p>
      <w:pPr>
        <w:spacing w:after="0"/>
        <w:ind w:left="0"/>
        <w:jc w:val="both"/>
      </w:pPr>
      <w:r>
        <w:rPr>
          <w:rFonts w:ascii="Times New Roman"/>
          <w:b w:val="false"/>
          <w:i w:val="false"/>
          <w:color w:val="000000"/>
          <w:sz w:val="28"/>
        </w:rPr>
        <w:t xml:space="preserve">
      Постепенное снижение доли внешнего долга в структуре правительственного долга будет осуществляться путем сокращения доли финансирования дефицита республиканского бюджета за счет внешних займов в общей структуре финансирования дефицита республиканского бюджета. </w:t>
      </w:r>
    </w:p>
    <w:p>
      <w:pPr>
        <w:spacing w:after="0"/>
        <w:ind w:left="0"/>
        <w:jc w:val="both"/>
      </w:pPr>
      <w:r>
        <w:rPr>
          <w:rFonts w:ascii="Times New Roman"/>
          <w:b w:val="false"/>
          <w:i w:val="false"/>
          <w:color w:val="000000"/>
          <w:sz w:val="28"/>
        </w:rPr>
        <w:t xml:space="preserve">
      В целях диверсификации долгового портфеля Правительства будут сокращаться объемы внешнего заимствования при одновременном увеличении заимствования на внутреннем рынке. </w:t>
      </w:r>
    </w:p>
    <w:p>
      <w:pPr>
        <w:spacing w:after="0"/>
        <w:ind w:left="0"/>
        <w:jc w:val="both"/>
      </w:pPr>
      <w:r>
        <w:rPr>
          <w:rFonts w:ascii="Times New Roman"/>
          <w:b w:val="false"/>
          <w:i w:val="false"/>
          <w:color w:val="000000"/>
          <w:sz w:val="28"/>
        </w:rPr>
        <w:t xml:space="preserve">
      Увеличение объема внутреннего заимствования также связано с необходимостью предоставления накопительным пенсионным фондам надежных и ликвидных финансовых инструментов (в том числе государственных ценных бумаг) для размещения пенсионных активов. </w:t>
      </w:r>
    </w:p>
    <w:p>
      <w:pPr>
        <w:spacing w:after="0"/>
        <w:ind w:left="0"/>
        <w:jc w:val="both"/>
      </w:pPr>
      <w:r>
        <w:rPr>
          <w:rFonts w:ascii="Times New Roman"/>
          <w:b w:val="false"/>
          <w:i w:val="false"/>
          <w:color w:val="000000"/>
          <w:sz w:val="28"/>
        </w:rPr>
        <w:t xml:space="preserve">
      Правительственное заимствование будет использоваться также с целью поддержания достаточного объема государственных ценных бумаг в обращении для установления соответствующего ориентира на фондовом рынке. В целях реального сбережения в пятилетней перспективе политика правительственного заимствования будет ориентирована на достижение 50-70 %   соотношения правительственного долга с учетом гарантированного долга к рыночной стоимости активов Национального фонда. </w:t>
      </w:r>
    </w:p>
    <w:p>
      <w:pPr>
        <w:spacing w:after="0"/>
        <w:ind w:left="0"/>
        <w:jc w:val="both"/>
      </w:pPr>
      <w:r>
        <w:rPr>
          <w:rFonts w:ascii="Times New Roman"/>
          <w:b w:val="false"/>
          <w:i w:val="false"/>
          <w:color w:val="000000"/>
          <w:sz w:val="28"/>
        </w:rPr>
        <w:t xml:space="preserve">
      Кроме того, будет пересмотрена система управления государственным долгом Республики Казахстан. Мониторинг будет вестись не только по государственному долгу, но и по долгу всего государственного сектора, включающего в себя долговые обязательства акционерных обществ с преобладающим участием государства. </w:t>
      </w:r>
    </w:p>
    <w:p>
      <w:pPr>
        <w:spacing w:after="0"/>
        <w:ind w:left="0"/>
        <w:jc w:val="both"/>
      </w:pPr>
      <w:r>
        <w:rPr>
          <w:rFonts w:ascii="Times New Roman"/>
          <w:b w:val="false"/>
          <w:i w:val="false"/>
          <w:color w:val="000000"/>
          <w:sz w:val="28"/>
        </w:rPr>
        <w:t xml:space="preserve">
      Для принятия комплекса мер по совершенствованию системы управления государственным долгом будет разработана Концепция по управлению государственным долгом. В Концепции найдут отражение вопросы стратегии управления долгом, структуры государственного долга, а также вопросы урегулирования долговых обязательств местных исполнительных органов и организационные основы управления госдолгом. </w:t>
      </w:r>
    </w:p>
    <w:p>
      <w:pPr>
        <w:spacing w:after="0"/>
        <w:ind w:left="0"/>
        <w:jc w:val="both"/>
      </w:pPr>
      <w:r>
        <w:rPr>
          <w:rFonts w:ascii="Times New Roman"/>
          <w:b w:val="false"/>
          <w:i w:val="false"/>
          <w:color w:val="000000"/>
          <w:sz w:val="28"/>
        </w:rPr>
        <w:t xml:space="preserve">
      В 2006-2008 годы в рамках проводимой политики в сфере государственного и гарантированного государством заимствования и долга предполагается решение следующих задач: </w:t>
      </w:r>
    </w:p>
    <w:p>
      <w:pPr>
        <w:spacing w:after="0"/>
        <w:ind w:left="0"/>
        <w:jc w:val="both"/>
      </w:pPr>
      <w:r>
        <w:rPr>
          <w:rFonts w:ascii="Times New Roman"/>
          <w:b w:val="false"/>
          <w:i w:val="false"/>
          <w:color w:val="000000"/>
          <w:sz w:val="28"/>
        </w:rPr>
        <w:t xml:space="preserve">
      в части параметров дефицита бюджета и долга: </w:t>
      </w:r>
    </w:p>
    <w:p>
      <w:pPr>
        <w:spacing w:after="0"/>
        <w:ind w:left="0"/>
        <w:jc w:val="both"/>
      </w:pPr>
      <w:r>
        <w:rPr>
          <w:rFonts w:ascii="Times New Roman"/>
          <w:b w:val="false"/>
          <w:i w:val="false"/>
          <w:color w:val="000000"/>
          <w:sz w:val="28"/>
        </w:rPr>
        <w:t xml:space="preserve">
      определение оптимальных параметров дефицита республиканского бюджета, с учетом задач, определенных Главой государства, исходя из размера ненефтяного дефицита и достижения сбалансированности бюджета в среднесрочной перспективе; </w:t>
      </w:r>
    </w:p>
    <w:p>
      <w:pPr>
        <w:spacing w:after="0"/>
        <w:ind w:left="0"/>
        <w:jc w:val="both"/>
      </w:pPr>
      <w:r>
        <w:rPr>
          <w:rFonts w:ascii="Times New Roman"/>
          <w:b w:val="false"/>
          <w:i w:val="false"/>
          <w:color w:val="000000"/>
          <w:sz w:val="28"/>
        </w:rPr>
        <w:t xml:space="preserve">
      определение оптимального размера правительственного долга в рамках политики сбережений; </w:t>
      </w:r>
    </w:p>
    <w:p>
      <w:pPr>
        <w:spacing w:after="0"/>
        <w:ind w:left="0"/>
        <w:jc w:val="both"/>
      </w:pPr>
      <w:r>
        <w:rPr>
          <w:rFonts w:ascii="Times New Roman"/>
          <w:b w:val="false"/>
          <w:i w:val="false"/>
          <w:color w:val="000000"/>
          <w:sz w:val="28"/>
        </w:rPr>
        <w:t xml:space="preserve">
      в части внутреннего заимствования: </w:t>
      </w:r>
    </w:p>
    <w:p>
      <w:pPr>
        <w:spacing w:after="0"/>
        <w:ind w:left="0"/>
        <w:jc w:val="both"/>
      </w:pPr>
      <w:r>
        <w:rPr>
          <w:rFonts w:ascii="Times New Roman"/>
          <w:b w:val="false"/>
          <w:i w:val="false"/>
          <w:color w:val="000000"/>
          <w:sz w:val="28"/>
        </w:rPr>
        <w:t xml:space="preserve">
      составление на среднесрочный период примерной схемы эмиссии государственных ценных бумаг в разбивке по годам и видам бумаг; </w:t>
      </w:r>
    </w:p>
    <w:p>
      <w:pPr>
        <w:spacing w:after="0"/>
        <w:ind w:left="0"/>
        <w:jc w:val="both"/>
      </w:pPr>
      <w:r>
        <w:rPr>
          <w:rFonts w:ascii="Times New Roman"/>
          <w:b w:val="false"/>
          <w:i w:val="false"/>
          <w:color w:val="000000"/>
          <w:sz w:val="28"/>
        </w:rPr>
        <w:t xml:space="preserve">
      применение различных инструментов заимствования в зависимости от сроков привлечения внутренних займов; </w:t>
      </w:r>
    </w:p>
    <w:p>
      <w:pPr>
        <w:spacing w:after="0"/>
        <w:ind w:left="0"/>
        <w:jc w:val="both"/>
      </w:pPr>
      <w:r>
        <w:rPr>
          <w:rFonts w:ascii="Times New Roman"/>
          <w:b w:val="false"/>
          <w:i w:val="false"/>
          <w:color w:val="000000"/>
          <w:sz w:val="28"/>
        </w:rPr>
        <w:t xml:space="preserve">
      минимизация процентных рисков путем установления оптимального соотношения в общем объеме заимствования между индексированными и купонными обязательствами в зависимости от ситуации на рынке; </w:t>
      </w:r>
    </w:p>
    <w:p>
      <w:pPr>
        <w:spacing w:after="0"/>
        <w:ind w:left="0"/>
        <w:jc w:val="both"/>
      </w:pPr>
      <w:r>
        <w:rPr>
          <w:rFonts w:ascii="Times New Roman"/>
          <w:b w:val="false"/>
          <w:i w:val="false"/>
          <w:color w:val="000000"/>
          <w:sz w:val="28"/>
        </w:rPr>
        <w:t xml:space="preserve">
      установление ориентиров ("benchmark") на рынке ценных бумаг; </w:t>
      </w:r>
    </w:p>
    <w:p>
      <w:pPr>
        <w:spacing w:after="0"/>
        <w:ind w:left="0"/>
        <w:jc w:val="both"/>
      </w:pPr>
      <w:r>
        <w:rPr>
          <w:rFonts w:ascii="Times New Roman"/>
          <w:b w:val="false"/>
          <w:i w:val="false"/>
          <w:color w:val="000000"/>
          <w:sz w:val="28"/>
        </w:rPr>
        <w:t xml:space="preserve">
      увеличение объемов выпусков государственных ценных бумаг при сокращении общего количества выпусков; </w:t>
      </w:r>
    </w:p>
    <w:p>
      <w:pPr>
        <w:spacing w:after="0"/>
        <w:ind w:left="0"/>
        <w:jc w:val="both"/>
      </w:pPr>
      <w:r>
        <w:rPr>
          <w:rFonts w:ascii="Times New Roman"/>
          <w:b w:val="false"/>
          <w:i w:val="false"/>
          <w:color w:val="000000"/>
          <w:sz w:val="28"/>
        </w:rPr>
        <w:t xml:space="preserve">
      уменьшение периодичности выплаты процентов с увеличением срока обращения; </w:t>
      </w:r>
    </w:p>
    <w:p>
      <w:pPr>
        <w:spacing w:after="0"/>
        <w:ind w:left="0"/>
        <w:jc w:val="both"/>
      </w:pPr>
      <w:r>
        <w:rPr>
          <w:rFonts w:ascii="Times New Roman"/>
          <w:b w:val="false"/>
          <w:i w:val="false"/>
          <w:color w:val="000000"/>
          <w:sz w:val="28"/>
        </w:rPr>
        <w:t xml:space="preserve">
      снижений риска неисполнения обязательств и сглаживание пиков выплат по погашению внутреннего правительственного долга в кратко- и среднесрочной перспективе, для чего предполагается переориентация на выпуск преимущественно среднесрочных и долгосрочных обязательств; </w:t>
      </w:r>
    </w:p>
    <w:p>
      <w:pPr>
        <w:spacing w:after="0"/>
        <w:ind w:left="0"/>
        <w:jc w:val="both"/>
      </w:pPr>
      <w:r>
        <w:rPr>
          <w:rFonts w:ascii="Times New Roman"/>
          <w:b w:val="false"/>
          <w:i w:val="false"/>
          <w:color w:val="000000"/>
          <w:sz w:val="28"/>
        </w:rPr>
        <w:t xml:space="preserve">
      в части внешнего заимствования: </w:t>
      </w:r>
    </w:p>
    <w:p>
      <w:pPr>
        <w:spacing w:after="0"/>
        <w:ind w:left="0"/>
        <w:jc w:val="both"/>
      </w:pPr>
      <w:r>
        <w:rPr>
          <w:rFonts w:ascii="Times New Roman"/>
          <w:b w:val="false"/>
          <w:i w:val="false"/>
          <w:color w:val="000000"/>
          <w:sz w:val="28"/>
        </w:rPr>
        <w:t xml:space="preserve">
      привлечение внешних займов на финансирование инвестиционных проектов, направленных на решение стратегически важных вопросов развития Республики Казахстан в соответствии со  </w:t>
      </w:r>
      <w:r>
        <w:rPr>
          <w:rFonts w:ascii="Times New Roman"/>
          <w:b w:val="false"/>
          <w:i w:val="false"/>
          <w:color w:val="000000"/>
          <w:sz w:val="28"/>
        </w:rPr>
        <w:t xml:space="preserve">Стратегией </w:t>
      </w:r>
      <w:r>
        <w:rPr>
          <w:rFonts w:ascii="Times New Roman"/>
          <w:b w:val="false"/>
          <w:i w:val="false"/>
          <w:color w:val="000000"/>
          <w:sz w:val="28"/>
        </w:rPr>
        <w:t xml:space="preserve"> развития Казахстана до 2030 года, Стратегическим планом развития Республики Казахстан до 2010 года, Программой Правительства Республики Казахстан, Среднесрочным планом социально-экономического развития Республики Казахстан, страновыми программами международных финансовых организаций-доноров на соответствующий среднесрочный период; </w:t>
      </w:r>
    </w:p>
    <w:p>
      <w:pPr>
        <w:spacing w:after="0"/>
        <w:ind w:left="0"/>
        <w:jc w:val="both"/>
      </w:pPr>
      <w:r>
        <w:rPr>
          <w:rFonts w:ascii="Times New Roman"/>
          <w:b w:val="false"/>
          <w:i w:val="false"/>
          <w:color w:val="000000"/>
          <w:sz w:val="28"/>
        </w:rPr>
        <w:t xml:space="preserve">
      подготовка новых инвестиционных проектов, финансируемых за счет внешних займов, в приоритетных отраслях экономики, в том числе: </w:t>
      </w:r>
    </w:p>
    <w:p>
      <w:pPr>
        <w:spacing w:after="0"/>
        <w:ind w:left="0"/>
        <w:jc w:val="both"/>
      </w:pPr>
      <w:r>
        <w:rPr>
          <w:rFonts w:ascii="Times New Roman"/>
          <w:b w:val="false"/>
          <w:i w:val="false"/>
          <w:color w:val="000000"/>
          <w:sz w:val="28"/>
        </w:rPr>
        <w:t xml:space="preserve">
      в сельском, водном и лесном хозяйстве; </w:t>
      </w:r>
    </w:p>
    <w:p>
      <w:pPr>
        <w:spacing w:after="0"/>
        <w:ind w:left="0"/>
        <w:jc w:val="both"/>
      </w:pPr>
      <w:r>
        <w:rPr>
          <w:rFonts w:ascii="Times New Roman"/>
          <w:b w:val="false"/>
          <w:i w:val="false"/>
          <w:color w:val="000000"/>
          <w:sz w:val="28"/>
        </w:rPr>
        <w:t xml:space="preserve">
      в дорожной отрасли; </w:t>
      </w:r>
    </w:p>
    <w:p>
      <w:pPr>
        <w:spacing w:after="0"/>
        <w:ind w:left="0"/>
        <w:jc w:val="both"/>
      </w:pPr>
      <w:r>
        <w:rPr>
          <w:rFonts w:ascii="Times New Roman"/>
          <w:b w:val="false"/>
          <w:i w:val="false"/>
          <w:color w:val="000000"/>
          <w:sz w:val="28"/>
        </w:rPr>
        <w:t xml:space="preserve">
      для развития производственной инфраструктуры; </w:t>
      </w:r>
    </w:p>
    <w:p>
      <w:pPr>
        <w:spacing w:after="0"/>
        <w:ind w:left="0"/>
        <w:jc w:val="both"/>
      </w:pPr>
      <w:r>
        <w:rPr>
          <w:rFonts w:ascii="Times New Roman"/>
          <w:b w:val="false"/>
          <w:i w:val="false"/>
          <w:color w:val="000000"/>
          <w:sz w:val="28"/>
        </w:rPr>
        <w:t xml:space="preserve">
      для дальнейшего развития столицы; </w:t>
      </w:r>
    </w:p>
    <w:p>
      <w:pPr>
        <w:spacing w:after="0"/>
        <w:ind w:left="0"/>
        <w:jc w:val="both"/>
      </w:pPr>
      <w:r>
        <w:rPr>
          <w:rFonts w:ascii="Times New Roman"/>
          <w:b w:val="false"/>
          <w:i w:val="false"/>
          <w:color w:val="000000"/>
          <w:sz w:val="28"/>
        </w:rPr>
        <w:t xml:space="preserve">
      усиление требований к отбору новых проектов и осуществлению Банком Развития Казахстана банковской экспертизы инвестиционных проектов, предлагаемых к финансированию на возвратной основе; </w:t>
      </w:r>
    </w:p>
    <w:p>
      <w:pPr>
        <w:spacing w:after="0"/>
        <w:ind w:left="0"/>
        <w:jc w:val="both"/>
      </w:pPr>
      <w:r>
        <w:rPr>
          <w:rFonts w:ascii="Times New Roman"/>
          <w:b w:val="false"/>
          <w:i w:val="false"/>
          <w:color w:val="000000"/>
          <w:sz w:val="28"/>
        </w:rPr>
        <w:t xml:space="preserve">
      эффективное использование заемных средств, заключающееся в улучшении качества подготовки и экспертизы проектов, включаемых в перечень республиканских инвестиционных проектов; </w:t>
      </w:r>
    </w:p>
    <w:p>
      <w:pPr>
        <w:spacing w:after="0"/>
        <w:ind w:left="0"/>
        <w:jc w:val="both"/>
      </w:pPr>
      <w:r>
        <w:rPr>
          <w:rFonts w:ascii="Times New Roman"/>
          <w:b w:val="false"/>
          <w:i w:val="false"/>
          <w:color w:val="000000"/>
          <w:sz w:val="28"/>
        </w:rPr>
        <w:t xml:space="preserve">
      диверсификация портфеля внешних займов Правительства по валютам займов с целью снижения негативных последствий в случае изменения обменного курса тенге; </w:t>
      </w:r>
    </w:p>
    <w:p>
      <w:pPr>
        <w:spacing w:after="0"/>
        <w:ind w:left="0"/>
        <w:jc w:val="both"/>
      </w:pPr>
      <w:r>
        <w:rPr>
          <w:rFonts w:ascii="Times New Roman"/>
          <w:b w:val="false"/>
          <w:i w:val="false"/>
          <w:color w:val="000000"/>
          <w:sz w:val="28"/>
        </w:rPr>
        <w:t xml:space="preserve">
      привлечение внешних займов на финансирование инвестиционных проектов с условием смягчения донорами ограничений по процедурам закупок с одновременным увеличением доли софинансирования Правительством; </w:t>
      </w:r>
    </w:p>
    <w:p>
      <w:pPr>
        <w:spacing w:after="0"/>
        <w:ind w:left="0"/>
        <w:jc w:val="both"/>
      </w:pPr>
      <w:r>
        <w:rPr>
          <w:rFonts w:ascii="Times New Roman"/>
          <w:b w:val="false"/>
          <w:i w:val="false"/>
          <w:color w:val="000000"/>
          <w:sz w:val="28"/>
        </w:rPr>
        <w:t xml:space="preserve">
      в части погашения и обслуживания долга: </w:t>
      </w:r>
    </w:p>
    <w:p>
      <w:pPr>
        <w:spacing w:after="0"/>
        <w:ind w:left="0"/>
        <w:jc w:val="both"/>
      </w:pPr>
      <w:r>
        <w:rPr>
          <w:rFonts w:ascii="Times New Roman"/>
          <w:b w:val="false"/>
          <w:i w:val="false"/>
          <w:color w:val="000000"/>
          <w:sz w:val="28"/>
        </w:rPr>
        <w:t xml:space="preserve">
      активное управление правительственным долгом путем досрочного погашения наиболее дорогих в обслуживании правительственных займов; </w:t>
      </w:r>
    </w:p>
    <w:p>
      <w:pPr>
        <w:spacing w:after="0"/>
        <w:ind w:left="0"/>
        <w:jc w:val="both"/>
      </w:pPr>
      <w:r>
        <w:rPr>
          <w:rFonts w:ascii="Times New Roman"/>
          <w:b w:val="false"/>
          <w:i w:val="false"/>
          <w:color w:val="000000"/>
          <w:sz w:val="28"/>
        </w:rPr>
        <w:t xml:space="preserve">
      принятие местными исполнительными органами активных мер по погашению просроченных долговых обязательств и скорейшему разрешению проблемы неурегулированных долговых обязательств; </w:t>
      </w:r>
    </w:p>
    <w:p>
      <w:pPr>
        <w:spacing w:after="0"/>
        <w:ind w:left="0"/>
        <w:jc w:val="both"/>
      </w:pPr>
      <w:r>
        <w:rPr>
          <w:rFonts w:ascii="Times New Roman"/>
          <w:b w:val="false"/>
          <w:i w:val="false"/>
          <w:color w:val="000000"/>
          <w:sz w:val="28"/>
        </w:rPr>
        <w:t xml:space="preserve">
      прогнозирование фискальных рисков. </w:t>
      </w:r>
    </w:p>
    <w:p>
      <w:pPr>
        <w:spacing w:after="0"/>
        <w:ind w:left="0"/>
        <w:jc w:val="both"/>
      </w:pPr>
      <w:r>
        <w:rPr>
          <w:rFonts w:ascii="Times New Roman"/>
          <w:b w:val="false"/>
          <w:i w:val="false"/>
          <w:color w:val="000000"/>
          <w:sz w:val="28"/>
        </w:rPr>
        <w:t xml:space="preserve">
      Кроме того, в целях недопущения существенного сокращения активов Национального фонда (когда с одной стороны осуществляется накопление в Национальном фонде, а с другой происходит чрезмерное правительственное заимствование) уровень финансирования дефицита бюджета за счет правительственного заимствования будет ограничен в размере не более 1 % от ВВП в среднегодовом значении за пятилетний период. Таким образом, в период неблагоприятной экономической конъюнктуры, негативно влияющей на уровень поступлений в бюджет, показатель дефицита бюджета может быть пересмотрен в сторону увеличения в рамках среднего значения за пятилетний период. </w:t>
      </w:r>
    </w:p>
    <w:bookmarkStart w:name="z36" w:id="45"/>
    <w:p>
      <w:pPr>
        <w:spacing w:after="0"/>
        <w:ind w:left="0"/>
        <w:jc w:val="left"/>
      </w:pPr>
      <w:r>
        <w:rPr>
          <w:rFonts w:ascii="Times New Roman"/>
          <w:b/>
          <w:i w:val="false"/>
          <w:color w:val="000000"/>
        </w:rPr>
        <w:t xml:space="preserve"> Управление государственным имуществом и приватизация</w:t>
      </w:r>
    </w:p>
    <w:bookmarkEnd w:id="45"/>
    <w:p>
      <w:pPr>
        <w:spacing w:after="0"/>
        <w:ind w:left="0"/>
        <w:jc w:val="both"/>
      </w:pPr>
      <w:r>
        <w:rPr>
          <w:rFonts w:ascii="Times New Roman"/>
          <w:b w:val="false"/>
          <w:i w:val="false"/>
          <w:color w:val="000000"/>
          <w:sz w:val="28"/>
        </w:rPr>
        <w:t xml:space="preserve">
      В 2006-2008 годы государственная политика в сфере управления государственным имуществом и приватизации будет направлена на реализацию следующих задач: </w:t>
      </w:r>
    </w:p>
    <w:p>
      <w:pPr>
        <w:spacing w:after="0"/>
        <w:ind w:left="0"/>
        <w:jc w:val="both"/>
      </w:pPr>
      <w:r>
        <w:rPr>
          <w:rFonts w:ascii="Times New Roman"/>
          <w:b w:val="false"/>
          <w:i w:val="false"/>
          <w:color w:val="000000"/>
          <w:sz w:val="28"/>
        </w:rPr>
        <w:t xml:space="preserve">
      обеспечение передачи непрофильных видов деятельности государственных предприятий, юридических лиц с участием государства в уставном капитале в рыночную среду; </w:t>
      </w:r>
    </w:p>
    <w:p>
      <w:pPr>
        <w:spacing w:after="0"/>
        <w:ind w:left="0"/>
        <w:jc w:val="both"/>
      </w:pPr>
      <w:r>
        <w:rPr>
          <w:rFonts w:ascii="Times New Roman"/>
          <w:b w:val="false"/>
          <w:i w:val="false"/>
          <w:color w:val="000000"/>
          <w:sz w:val="28"/>
        </w:rPr>
        <w:t xml:space="preserve">
      создание холдинговой компании по управлению государственными пакетами акций компаний, осуществляющих деятельность в стратегически важных отраслях экономики; </w:t>
      </w:r>
    </w:p>
    <w:p>
      <w:pPr>
        <w:spacing w:after="0"/>
        <w:ind w:left="0"/>
        <w:jc w:val="both"/>
      </w:pPr>
      <w:r>
        <w:rPr>
          <w:rFonts w:ascii="Times New Roman"/>
          <w:b w:val="false"/>
          <w:i w:val="false"/>
          <w:color w:val="000000"/>
          <w:sz w:val="28"/>
        </w:rPr>
        <w:t xml:space="preserve">
      повышение эффективности управления государственным имуществом со стороны государственных органов, должностных лиц, представляющих интересы государства в органах управления государственных предприятий и юридических лиц с участием государства в уставном капитале; </w:t>
      </w:r>
    </w:p>
    <w:p>
      <w:pPr>
        <w:spacing w:after="0"/>
        <w:ind w:left="0"/>
        <w:jc w:val="both"/>
      </w:pPr>
      <w:r>
        <w:rPr>
          <w:rFonts w:ascii="Times New Roman"/>
          <w:b w:val="false"/>
          <w:i w:val="false"/>
          <w:color w:val="000000"/>
          <w:sz w:val="28"/>
        </w:rPr>
        <w:t xml:space="preserve">
      обеспечение государственного мониторинга собственности в отраслях экономики, имеющих стратегическое значение, в соответствии с требованиями законодательства; </w:t>
      </w:r>
    </w:p>
    <w:p>
      <w:pPr>
        <w:spacing w:after="0"/>
        <w:ind w:left="0"/>
        <w:jc w:val="both"/>
      </w:pPr>
      <w:r>
        <w:rPr>
          <w:rFonts w:ascii="Times New Roman"/>
          <w:b w:val="false"/>
          <w:i w:val="false"/>
          <w:color w:val="000000"/>
          <w:sz w:val="28"/>
        </w:rPr>
        <w:t xml:space="preserve">
      наделение акиматов районов (городов областного значения) коммунальной собственностью в установленном законодательством порядке в целях эффективного их функционирования; </w:t>
      </w:r>
    </w:p>
    <w:p>
      <w:pPr>
        <w:spacing w:after="0"/>
        <w:ind w:left="0"/>
        <w:jc w:val="both"/>
      </w:pPr>
      <w:r>
        <w:rPr>
          <w:rFonts w:ascii="Times New Roman"/>
          <w:b w:val="false"/>
          <w:i w:val="false"/>
          <w:color w:val="000000"/>
          <w:sz w:val="28"/>
        </w:rPr>
        <w:t xml:space="preserve">
      формирование единой базы данных по учету объектов государственной собственности. </w:t>
      </w:r>
    </w:p>
    <w:p>
      <w:pPr>
        <w:spacing w:after="0"/>
        <w:ind w:left="0"/>
        <w:jc w:val="both"/>
      </w:pPr>
      <w:r>
        <w:rPr>
          <w:rFonts w:ascii="Times New Roman"/>
          <w:b w:val="false"/>
          <w:i w:val="false"/>
          <w:color w:val="000000"/>
          <w:sz w:val="28"/>
        </w:rPr>
        <w:t xml:space="preserve">
      В предстоящий период проведение инвентаризации объектов государственной собственности на предмет их целевого и эффективного использования будет осуществляться с учетом итогов работы по инвентаризации видов деятельности государственных предприятий, юридических лиц с участием государства в уставном капитале, проводимой для выявления сфер деятельности, не отвечающих целям участия государства в отдельных секторах экономики. Указанные виды деятельности, а также имущество, посредством которого осуществляется такая деятельность, включая неиспользуемое либо используемое не по назначению государственное имущество, подлежат в установленном законодательством порядке передаче в конкурентную среду. </w:t>
      </w:r>
    </w:p>
    <w:p>
      <w:pPr>
        <w:spacing w:after="0"/>
        <w:ind w:left="0"/>
        <w:jc w:val="both"/>
      </w:pPr>
      <w:r>
        <w:rPr>
          <w:rFonts w:ascii="Times New Roman"/>
          <w:b w:val="false"/>
          <w:i w:val="false"/>
          <w:color w:val="000000"/>
          <w:sz w:val="28"/>
        </w:rPr>
        <w:t xml:space="preserve">
      С целью повышения эффективности управления государственными пакетами акций компаний, осуществляющих деятельность в стратегических важных отраслях экономики будет создана государственная холдинговая компания. </w:t>
      </w:r>
    </w:p>
    <w:p>
      <w:pPr>
        <w:spacing w:after="0"/>
        <w:ind w:left="0"/>
        <w:jc w:val="both"/>
      </w:pPr>
      <w:r>
        <w:rPr>
          <w:rFonts w:ascii="Times New Roman"/>
          <w:b w:val="false"/>
          <w:i w:val="false"/>
          <w:color w:val="000000"/>
          <w:sz w:val="28"/>
        </w:rPr>
        <w:t xml:space="preserve">
      Анализ управления государственной собственностью, проведение заслушиваний отчетов руководителей государственных органов и подведомственных им организаций по итогам отчетного года выявили необходимость повышения эффективности управления объектами государственной собственности, как со стороны уполномоченных государственных органов, так и со стороны должностных лиц, представляющих интересы государства в органах управления государственных предприятий, акционерных обществ (товариществ) с участием государства в уставном капитале. В связи с чем, будут предприняты меры по повышению качества и результативности их деятельности. </w:t>
      </w:r>
    </w:p>
    <w:p>
      <w:pPr>
        <w:spacing w:after="0"/>
        <w:ind w:left="0"/>
        <w:jc w:val="both"/>
      </w:pPr>
      <w:r>
        <w:rPr>
          <w:rFonts w:ascii="Times New Roman"/>
          <w:b w:val="false"/>
          <w:i w:val="false"/>
          <w:color w:val="000000"/>
          <w:sz w:val="28"/>
        </w:rPr>
        <w:t xml:space="preserve">
      В ближайшие годы будет продолжена работа по совершенствованию механизма контроля за результатами финансово-хозяйственной деятельности государственных предприятий, акционерных обществ (товариществ), контрольные пакеты акций (доли участия) которых принадлежат государству. </w:t>
      </w:r>
    </w:p>
    <w:p>
      <w:pPr>
        <w:spacing w:after="0"/>
        <w:ind w:left="0"/>
        <w:jc w:val="both"/>
      </w:pPr>
      <w:r>
        <w:rPr>
          <w:rFonts w:ascii="Times New Roman"/>
          <w:b w:val="false"/>
          <w:i w:val="false"/>
          <w:color w:val="000000"/>
          <w:sz w:val="28"/>
        </w:rPr>
        <w:t xml:space="preserve">
      Созданная нормативная правовая база определяет порядок проведения государственного мониторинга собственности, в рамках которого проводится комплексное обследование крупнейших предприятий в стратегических отраслях экономики вне зависимости от форм собственности. В предстоящем периоде будет продолжена работа по практической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 принятых подзаконных нормативных правовых актов. Объекты мониторинга, физические и юридические лица в собственности либо управлении которых находятся объекты мониторинга, будут предоставлять информацию, объективно отражающую их деятельность, а внедрение электронной базы данных позволит государственным органам в установленном законодательством порядке оперативно получать достоверную информацию об объектах мониторинга, использовать данные для составления экономических прогнозов и разработки программ, направленных на повышение эффективности деятельности отдельных объектов мониторинга и (или) отраслей экономики.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Бюджетным кодексом </w:t>
      </w:r>
      <w:r>
        <w:rPr>
          <w:rFonts w:ascii="Times New Roman"/>
          <w:b w:val="false"/>
          <w:i w:val="false"/>
          <w:color w:val="000000"/>
          <w:sz w:val="28"/>
        </w:rPr>
        <w:t xml:space="preserve">,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местном государственном управлении в Республике Казахстан" от 23 января 2001 года определены полномочия и источники финансирования органов местного государственного управления. В связи с чем, в ближайшее время для реализации предусмотренных законодательством о местном государственном управлении в Республике Казахстан полномочий акиматы районов (городов областного значения) должны быть обеспечены необходимым им имуществом. Для этого следует провести инвентаризацию государственного имущества, находящегося на территории соответствующей административно-территориальной единицы, включая объекты государственного жилищного фонда; определить перечень необходимого акиматам имущества и в установленном законодательством порядке обеспечить его закрепление за соответствующими органами местного государственного управления. </w:t>
      </w:r>
    </w:p>
    <w:p>
      <w:pPr>
        <w:spacing w:after="0"/>
        <w:ind w:left="0"/>
        <w:jc w:val="both"/>
      </w:pPr>
      <w:r>
        <w:rPr>
          <w:rFonts w:ascii="Times New Roman"/>
          <w:b w:val="false"/>
          <w:i w:val="false"/>
          <w:color w:val="000000"/>
          <w:sz w:val="28"/>
        </w:rPr>
        <w:t xml:space="preserve">
      Для обеспечения полного и достоверного учета объектов государственной собственности предусматривается создание и ведение единой базы данных. В связи с чем, предстоит выработать четкий порядок взаимодействия между уполномоченными органами республиканской и коммунальной собственности по вопросам ведения учета государственного имущества. </w:t>
      </w:r>
    </w:p>
    <w:p>
      <w:pPr>
        <w:spacing w:after="0"/>
        <w:ind w:left="0"/>
        <w:jc w:val="both"/>
      </w:pPr>
      <w:r>
        <w:rPr>
          <w:rFonts w:ascii="Times New Roman"/>
          <w:b w:val="false"/>
          <w:i w:val="false"/>
          <w:color w:val="000000"/>
          <w:sz w:val="28"/>
        </w:rPr>
        <w:t xml:space="preserve">
      В соответствии со Стратегическим планом развития Республики Казахстан до 2010 года,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4 декабря 2001 года N 735, в целях совершенствования системы управления государственными активами будет разработана методика составления баланса активов и обязательств государства. </w:t>
      </w:r>
    </w:p>
    <w:p>
      <w:pPr>
        <w:spacing w:after="0"/>
        <w:ind w:left="0"/>
        <w:jc w:val="both"/>
      </w:pPr>
      <w:r>
        <w:rPr>
          <w:rFonts w:ascii="Times New Roman"/>
          <w:b w:val="false"/>
          <w:i w:val="false"/>
          <w:color w:val="000000"/>
          <w:sz w:val="28"/>
        </w:rPr>
        <w:t xml:space="preserve">
      Приватизация, являясь структурным элементом системы управления государственным имуществом, осуществляется в соответствии с интересами государства по отношению к определенным отраслям и конкретным предприятиям с соблюдением принципов гласности, прозрачности, конкурентоспособности. </w:t>
      </w:r>
    </w:p>
    <w:bookmarkStart w:name="z37" w:id="46"/>
    <w:p>
      <w:pPr>
        <w:spacing w:after="0"/>
        <w:ind w:left="0"/>
        <w:jc w:val="left"/>
      </w:pPr>
      <w:r>
        <w:rPr>
          <w:rFonts w:ascii="Times New Roman"/>
          <w:b/>
          <w:i w:val="false"/>
          <w:color w:val="000000"/>
        </w:rPr>
        <w:t xml:space="preserve"> Налоговая политика</w:t>
      </w:r>
    </w:p>
    <w:bookmarkEnd w:id="46"/>
    <w:p>
      <w:pPr>
        <w:spacing w:after="0"/>
        <w:ind w:left="0"/>
        <w:jc w:val="both"/>
      </w:pPr>
      <w:r>
        <w:rPr>
          <w:rFonts w:ascii="Times New Roman"/>
          <w:b w:val="false"/>
          <w:i w:val="false"/>
          <w:color w:val="000000"/>
          <w:sz w:val="28"/>
        </w:rPr>
        <w:t xml:space="preserve">
      В 2006-2008 годы основными направлениями налоговой политики будут: </w:t>
      </w:r>
    </w:p>
    <w:p>
      <w:pPr>
        <w:spacing w:after="0"/>
        <w:ind w:left="0"/>
        <w:jc w:val="both"/>
      </w:pPr>
      <w:r>
        <w:rPr>
          <w:rFonts w:ascii="Times New Roman"/>
          <w:b w:val="false"/>
          <w:i w:val="false"/>
          <w:color w:val="000000"/>
          <w:sz w:val="28"/>
        </w:rPr>
        <w:t xml:space="preserve">
      дальнейшее совершенствование и развитие процессов налогового администрирования с помощью методов дистанционного и информационного сервиса для налогоплательщиков; </w:t>
      </w:r>
    </w:p>
    <w:p>
      <w:pPr>
        <w:spacing w:after="0"/>
        <w:ind w:left="0"/>
        <w:jc w:val="both"/>
      </w:pPr>
      <w:r>
        <w:rPr>
          <w:rFonts w:ascii="Times New Roman"/>
          <w:b w:val="false"/>
          <w:i w:val="false"/>
          <w:color w:val="000000"/>
          <w:sz w:val="28"/>
        </w:rPr>
        <w:t xml:space="preserve">
      развитие способов и методов анализа и камеральности налоговой отчетности; </w:t>
      </w:r>
    </w:p>
    <w:p>
      <w:pPr>
        <w:spacing w:after="0"/>
        <w:ind w:left="0"/>
        <w:jc w:val="both"/>
      </w:pPr>
      <w:r>
        <w:rPr>
          <w:rFonts w:ascii="Times New Roman"/>
          <w:b w:val="false"/>
          <w:i w:val="false"/>
          <w:color w:val="000000"/>
          <w:sz w:val="28"/>
        </w:rPr>
        <w:t xml:space="preserve">
      интегрирование информационных услуг, совершенствование и повышение эффективности информационного взаимодействия с государственными органами; </w:t>
      </w:r>
    </w:p>
    <w:p>
      <w:pPr>
        <w:spacing w:after="0"/>
        <w:ind w:left="0"/>
        <w:jc w:val="both"/>
      </w:pPr>
      <w:r>
        <w:rPr>
          <w:rFonts w:ascii="Times New Roman"/>
          <w:b w:val="false"/>
          <w:i w:val="false"/>
          <w:color w:val="000000"/>
          <w:sz w:val="28"/>
        </w:rPr>
        <w:t xml:space="preserve">
      совершенствование налогообложения субъектов малого и среднего бизнеса; </w:t>
      </w:r>
    </w:p>
    <w:p>
      <w:pPr>
        <w:spacing w:after="0"/>
        <w:ind w:left="0"/>
        <w:jc w:val="both"/>
      </w:pPr>
      <w:r>
        <w:rPr>
          <w:rFonts w:ascii="Times New Roman"/>
          <w:b w:val="false"/>
          <w:i w:val="false"/>
          <w:color w:val="000000"/>
          <w:sz w:val="28"/>
        </w:rPr>
        <w:t xml:space="preserve">
      рассмотрение возможности постепенного перераспределения, начиная с 2008 года, налогового бремени с доходов юридических лиц на доходы физических лиц с целью усиления конкурентоспособности казахстанской экономики при условии роста благосостояния населения. </w:t>
      </w:r>
    </w:p>
    <w:bookmarkStart w:name="z38" w:id="47"/>
    <w:p>
      <w:pPr>
        <w:spacing w:after="0"/>
        <w:ind w:left="0"/>
        <w:jc w:val="left"/>
      </w:pPr>
      <w:r>
        <w:rPr>
          <w:rFonts w:ascii="Times New Roman"/>
          <w:b/>
          <w:i w:val="false"/>
          <w:color w:val="000000"/>
        </w:rPr>
        <w:t xml:space="preserve"> 6. Защита и развитие конкуренции, регулирование</w:t>
      </w:r>
      <w:r>
        <w:br/>
      </w:r>
      <w:r>
        <w:rPr>
          <w:rFonts w:ascii="Times New Roman"/>
          <w:b/>
          <w:i w:val="false"/>
          <w:color w:val="000000"/>
        </w:rPr>
        <w:t>деятельности субъектов естественной монополии</w:t>
      </w:r>
      <w:r>
        <w:br/>
      </w:r>
      <w:r>
        <w:rPr>
          <w:rFonts w:ascii="Times New Roman"/>
          <w:b/>
          <w:i w:val="false"/>
          <w:color w:val="000000"/>
        </w:rPr>
        <w:t xml:space="preserve"> Параграф   1. Защита и развитие конкуренции</w:t>
      </w:r>
    </w:p>
    <w:bookmarkEnd w:id="47"/>
    <w:p>
      <w:pPr>
        <w:spacing w:after="0"/>
        <w:ind w:left="0"/>
        <w:jc w:val="both"/>
      </w:pPr>
      <w:r>
        <w:rPr>
          <w:rFonts w:ascii="Times New Roman"/>
          <w:b w:val="false"/>
          <w:i w:val="false"/>
          <w:color w:val="000000"/>
          <w:sz w:val="28"/>
        </w:rPr>
        <w:t xml:space="preserve">
      Дальнейший прогресс экономики остается главным приоритетом развития государства и возможен только в условиях защиты конкуренции. </w:t>
      </w:r>
    </w:p>
    <w:p>
      <w:pPr>
        <w:spacing w:after="0"/>
        <w:ind w:left="0"/>
        <w:jc w:val="both"/>
      </w:pPr>
      <w:r>
        <w:rPr>
          <w:rFonts w:ascii="Times New Roman"/>
          <w:b w:val="false"/>
          <w:i w:val="false"/>
          <w:color w:val="000000"/>
          <w:sz w:val="28"/>
        </w:rPr>
        <w:t xml:space="preserve">
      В целях развития на товарных рынках здоровой и добросовестной конкуренции, необходима защита и развитие конкуренции, и ограничение монополистической деятельности. </w:t>
      </w:r>
    </w:p>
    <w:p>
      <w:pPr>
        <w:spacing w:after="0"/>
        <w:ind w:left="0"/>
        <w:jc w:val="both"/>
      </w:pPr>
      <w:r>
        <w:rPr>
          <w:rFonts w:ascii="Times New Roman"/>
          <w:b w:val="false"/>
          <w:i w:val="false"/>
          <w:color w:val="000000"/>
          <w:sz w:val="28"/>
        </w:rPr>
        <w:t xml:space="preserve">
      Для приведения в соответствие к современным реалиям действующего антимонопольного законодательства разработан проект Закона Республики Казахстан "О конкуренции и ограничении монополистической деятельности", находящийся в настоящее время на рассмотрении Мажилиса Республики Казахстан. Законопроект направлен на предотвращение монополистического поведения субъектов и создаст обстановку способствующую появлению новых компаний, развитию здоровой конкуренции между существующими предприятиями. </w:t>
      </w:r>
    </w:p>
    <w:p>
      <w:pPr>
        <w:spacing w:after="0"/>
        <w:ind w:left="0"/>
        <w:jc w:val="both"/>
      </w:pPr>
      <w:r>
        <w:rPr>
          <w:rFonts w:ascii="Times New Roman"/>
          <w:b w:val="false"/>
          <w:i w:val="false"/>
          <w:color w:val="000000"/>
          <w:sz w:val="28"/>
        </w:rPr>
        <w:t xml:space="preserve">
      В рамках действующего законодательства разрабатываются подзаконные акты. Так, разработаны такие инструкции, как Инструкция по проведению анализа и оценке состояния конкуренции на товарных рынках республики, установления доминирующего (монопольного) положения одного или нескольких субъектов рынка и Методика по определению монопольно высокой и монопольно низкой цены. </w:t>
      </w:r>
    </w:p>
    <w:p>
      <w:pPr>
        <w:spacing w:after="0"/>
        <w:ind w:left="0"/>
        <w:jc w:val="both"/>
      </w:pPr>
      <w:r>
        <w:rPr>
          <w:rFonts w:ascii="Times New Roman"/>
          <w:b w:val="false"/>
          <w:i w:val="false"/>
          <w:color w:val="000000"/>
          <w:sz w:val="28"/>
        </w:rPr>
        <w:t xml:space="preserve">
      Вместе с тем актуальным является вопрос о приведении норм права, регулирующих вопросы защиты конкуренции, к международным стандартам. Это связано в первую очередь с планомерной интеграцией казахстанской экономики в мировое экономическое пространство. </w:t>
      </w:r>
    </w:p>
    <w:p>
      <w:pPr>
        <w:spacing w:after="0"/>
        <w:ind w:left="0"/>
        <w:jc w:val="both"/>
      </w:pPr>
      <w:r>
        <w:rPr>
          <w:rFonts w:ascii="Times New Roman"/>
          <w:b w:val="false"/>
          <w:i w:val="false"/>
          <w:color w:val="000000"/>
          <w:sz w:val="28"/>
        </w:rPr>
        <w:t xml:space="preserve">
      В целях совершенствования нормативной правовой и методологической базы в сфере защиты конкуренции на основе новой редакции Закона Республики Казахстан "О конкуренции и ограничении монополистической деятельности" планируется принятие подзаконных актов, соответствующих рекомендациям, принятым Международной конкурентной сетью (международной организацией, объединяющей органы по защите конкуренции). </w:t>
      </w:r>
    </w:p>
    <w:p>
      <w:pPr>
        <w:spacing w:after="0"/>
        <w:ind w:left="0"/>
        <w:jc w:val="both"/>
      </w:pPr>
      <w:r>
        <w:rPr>
          <w:rFonts w:ascii="Times New Roman"/>
          <w:b w:val="false"/>
          <w:i w:val="false"/>
          <w:color w:val="000000"/>
          <w:sz w:val="28"/>
        </w:rPr>
        <w:t xml:space="preserve">
      Для определения степени конкуренции в секторах экономики будет проведен анализ товарных рынков, результатом которого станет выработка конкретных предложений по развитию в этих секторах конкуренции и ограничению монополистической деятельности. </w:t>
      </w:r>
    </w:p>
    <w:p>
      <w:pPr>
        <w:spacing w:after="0"/>
        <w:ind w:left="0"/>
        <w:jc w:val="both"/>
      </w:pPr>
      <w:r>
        <w:rPr>
          <w:rFonts w:ascii="Times New Roman"/>
          <w:b w:val="false"/>
          <w:i w:val="false"/>
          <w:color w:val="000000"/>
          <w:sz w:val="28"/>
        </w:rPr>
        <w:t xml:space="preserve">
      Эта работа проводится также в связи с проводимой демонополизацией отраслей железнодорожного транспорта и телекоммуникаций, преобразований в сфере электроэнергетики, которые требуют уточнения доли доминирования крупных субъектов рынка и определение доминирующего положения вновь образованных хозяйствующих субъектов. </w:t>
      </w:r>
    </w:p>
    <w:p>
      <w:pPr>
        <w:spacing w:after="0"/>
        <w:ind w:left="0"/>
        <w:jc w:val="both"/>
      </w:pPr>
      <w:r>
        <w:rPr>
          <w:rFonts w:ascii="Times New Roman"/>
          <w:b w:val="false"/>
          <w:i w:val="false"/>
          <w:color w:val="000000"/>
          <w:sz w:val="28"/>
        </w:rPr>
        <w:t xml:space="preserve">
      Особое внимание будет уделено отслеживанию деятельности хозяйствующих субъектов, занимающих доминирующее положение на местных товарных рынках с целью недопущения роста цен (тарифов) на коммунальные услуги и социально-значимые товары. </w:t>
      </w:r>
    </w:p>
    <w:p>
      <w:pPr>
        <w:spacing w:after="0"/>
        <w:ind w:left="0"/>
        <w:jc w:val="both"/>
      </w:pPr>
      <w:r>
        <w:rPr>
          <w:rFonts w:ascii="Times New Roman"/>
          <w:b w:val="false"/>
          <w:i w:val="false"/>
          <w:color w:val="000000"/>
          <w:sz w:val="28"/>
        </w:rPr>
        <w:t xml:space="preserve">
      Кроме того, будет проводиться анализ товарных рынков с целью определения степени конкуренции на них. Результатом таких анализов должны стать конкретные предложения по возможности снижения государственного регулирования либо уменьшения вмешательства со стороны государства. Такие меры позволят развить конкурентные отношения на соответствующих товарных рынках. </w:t>
      </w:r>
    </w:p>
    <w:p>
      <w:pPr>
        <w:spacing w:after="0"/>
        <w:ind w:left="0"/>
        <w:jc w:val="both"/>
      </w:pPr>
      <w:r>
        <w:rPr>
          <w:rFonts w:ascii="Times New Roman"/>
          <w:b w:val="false"/>
          <w:i w:val="false"/>
          <w:color w:val="000000"/>
          <w:sz w:val="28"/>
        </w:rPr>
        <w:t xml:space="preserve">
      Наряду с этим будут усилены меры по государственному контролю по вопросам пресечения злоупотреблений проявления монополизма, сговора между субъектами рынка по установлению монопольных цен, устранения с рынка и ограничения доступа на него других субъектов, пресечения необоснованного вмешательства государственных органов в хозяйственную деятельность субъектов рынка. </w:t>
      </w:r>
    </w:p>
    <w:p>
      <w:pPr>
        <w:spacing w:after="0"/>
        <w:ind w:left="0"/>
        <w:jc w:val="both"/>
      </w:pPr>
      <w:r>
        <w:rPr>
          <w:rFonts w:ascii="Times New Roman"/>
          <w:b w:val="false"/>
          <w:i w:val="false"/>
          <w:color w:val="000000"/>
          <w:sz w:val="28"/>
        </w:rPr>
        <w:t xml:space="preserve">
      Приоритетное значение будет иметь укрепление общественной системы защиты свободы предпринимательства и прав потребителей, повышение конкурентной культуры. </w:t>
      </w:r>
    </w:p>
    <w:bookmarkStart w:name="z40" w:id="48"/>
    <w:p>
      <w:pPr>
        <w:spacing w:after="0"/>
        <w:ind w:left="0"/>
        <w:jc w:val="left"/>
      </w:pPr>
      <w:r>
        <w:rPr>
          <w:rFonts w:ascii="Times New Roman"/>
          <w:b/>
          <w:i w:val="false"/>
          <w:color w:val="000000"/>
        </w:rPr>
        <w:t xml:space="preserve"> Параграф   2. Тарифная политика</w:t>
      </w:r>
    </w:p>
    <w:bookmarkEnd w:id="48"/>
    <w:p>
      <w:pPr>
        <w:spacing w:after="0"/>
        <w:ind w:left="0"/>
        <w:jc w:val="both"/>
      </w:pPr>
      <w:r>
        <w:rPr>
          <w:rFonts w:ascii="Times New Roman"/>
          <w:b w:val="false"/>
          <w:i w:val="false"/>
          <w:color w:val="000000"/>
          <w:sz w:val="28"/>
        </w:rPr>
        <w:t xml:space="preserve">
      Основным направлением тарифной политики в среднесрочном периоде будет создание эффективной системы тарифообразования на услуги субъектов естественных монополий. Тарифная политика будет основана на следующих принципах: </w:t>
      </w:r>
    </w:p>
    <w:p>
      <w:pPr>
        <w:spacing w:after="0"/>
        <w:ind w:left="0"/>
        <w:jc w:val="both"/>
      </w:pPr>
      <w:r>
        <w:rPr>
          <w:rFonts w:ascii="Times New Roman"/>
          <w:b w:val="false"/>
          <w:i w:val="false"/>
          <w:color w:val="000000"/>
          <w:sz w:val="28"/>
        </w:rPr>
        <w:t xml:space="preserve">
      соблюдение баланса интересов потребителей и субъектов естественной монополии; </w:t>
      </w:r>
    </w:p>
    <w:p>
      <w:pPr>
        <w:spacing w:after="0"/>
        <w:ind w:left="0"/>
        <w:jc w:val="both"/>
      </w:pPr>
      <w:r>
        <w:rPr>
          <w:rFonts w:ascii="Times New Roman"/>
          <w:b w:val="false"/>
          <w:i w:val="false"/>
          <w:color w:val="000000"/>
          <w:sz w:val="28"/>
        </w:rPr>
        <w:t xml:space="preserve">
      покрытие затрат и прибыли, обеспечивающих эффективное функционирование субъекта естественной монополии; </w:t>
      </w:r>
    </w:p>
    <w:p>
      <w:pPr>
        <w:spacing w:after="0"/>
        <w:ind w:left="0"/>
        <w:jc w:val="both"/>
      </w:pPr>
      <w:r>
        <w:rPr>
          <w:rFonts w:ascii="Times New Roman"/>
          <w:b w:val="false"/>
          <w:i w:val="false"/>
          <w:color w:val="000000"/>
          <w:sz w:val="28"/>
        </w:rPr>
        <w:t xml:space="preserve">
      стабильность тарифов на среднесрочной основе; </w:t>
      </w:r>
    </w:p>
    <w:p>
      <w:pPr>
        <w:spacing w:after="0"/>
        <w:ind w:left="0"/>
        <w:jc w:val="both"/>
      </w:pPr>
      <w:r>
        <w:rPr>
          <w:rFonts w:ascii="Times New Roman"/>
          <w:b w:val="false"/>
          <w:i w:val="false"/>
          <w:color w:val="000000"/>
          <w:sz w:val="28"/>
        </w:rPr>
        <w:t xml:space="preserve">
      отказ от необоснованной дифференциации тарифов, с целью обеспечения процесса интеграции Казахстана в мировую экономику; </w:t>
      </w:r>
    </w:p>
    <w:p>
      <w:pPr>
        <w:spacing w:after="0"/>
        <w:ind w:left="0"/>
        <w:jc w:val="both"/>
      </w:pPr>
      <w:r>
        <w:rPr>
          <w:rFonts w:ascii="Times New Roman"/>
          <w:b w:val="false"/>
          <w:i w:val="false"/>
          <w:color w:val="000000"/>
          <w:sz w:val="28"/>
        </w:rPr>
        <w:t xml:space="preserve">
      повышение эффективности деятельности субъектов естественных монополий. </w:t>
      </w:r>
    </w:p>
    <w:p>
      <w:pPr>
        <w:spacing w:after="0"/>
        <w:ind w:left="0"/>
        <w:jc w:val="both"/>
      </w:pPr>
      <w:r>
        <w:rPr>
          <w:rFonts w:ascii="Times New Roman"/>
          <w:b w:val="false"/>
          <w:i w:val="false"/>
          <w:color w:val="000000"/>
          <w:sz w:val="28"/>
        </w:rPr>
        <w:t xml:space="preserve">
      В рамках реализации  </w:t>
      </w:r>
      <w:r>
        <w:rPr>
          <w:rFonts w:ascii="Times New Roman"/>
          <w:b w:val="false"/>
          <w:i w:val="false"/>
          <w:color w:val="000000"/>
          <w:sz w:val="28"/>
        </w:rPr>
        <w:t xml:space="preserve">Концепции </w:t>
      </w:r>
      <w:r>
        <w:rPr>
          <w:rFonts w:ascii="Times New Roman"/>
          <w:b w:val="false"/>
          <w:i w:val="false"/>
          <w:color w:val="000000"/>
          <w:sz w:val="28"/>
        </w:rPr>
        <w:t xml:space="preserve"> развития тарифной политики в сферах естественных монополий, а также положений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внесении дополнения в Закон Республики Казахстан "О естественных монополиях" от 13 июля 1999 года основными задачами тарифной политики в среднесрочном периоде будут являться: </w:t>
      </w:r>
    </w:p>
    <w:p>
      <w:pPr>
        <w:spacing w:after="0"/>
        <w:ind w:left="0"/>
        <w:jc w:val="both"/>
      </w:pPr>
      <w:r>
        <w:rPr>
          <w:rFonts w:ascii="Times New Roman"/>
          <w:b w:val="false"/>
          <w:i w:val="false"/>
          <w:color w:val="000000"/>
          <w:sz w:val="28"/>
        </w:rPr>
        <w:t xml:space="preserve">
      конкретизация видов услуг, относящихся к естественной монополии, в рамках программ реструктуризации соответствующих секторов экономики; </w:t>
      </w:r>
    </w:p>
    <w:p>
      <w:pPr>
        <w:spacing w:after="0"/>
        <w:ind w:left="0"/>
        <w:jc w:val="both"/>
      </w:pPr>
      <w:r>
        <w:rPr>
          <w:rFonts w:ascii="Times New Roman"/>
          <w:b w:val="false"/>
          <w:i w:val="false"/>
          <w:color w:val="000000"/>
          <w:sz w:val="28"/>
        </w:rPr>
        <w:t xml:space="preserve">
      совершенствование методов государственного регулирования и контроля деятельности субъектов естественной монополии, в том числе посредством: </w:t>
      </w:r>
    </w:p>
    <w:p>
      <w:pPr>
        <w:spacing w:after="0"/>
        <w:ind w:left="0"/>
        <w:jc w:val="both"/>
      </w:pPr>
      <w:r>
        <w:rPr>
          <w:rFonts w:ascii="Times New Roman"/>
          <w:b w:val="false"/>
          <w:i w:val="false"/>
          <w:color w:val="000000"/>
          <w:sz w:val="28"/>
        </w:rPr>
        <w:t xml:space="preserve">
      анализа исполнения субъектами естественной монополии тарифных cмет; </w:t>
      </w:r>
    </w:p>
    <w:p>
      <w:pPr>
        <w:spacing w:after="0"/>
        <w:ind w:left="0"/>
        <w:jc w:val="both"/>
      </w:pPr>
      <w:r>
        <w:rPr>
          <w:rFonts w:ascii="Times New Roman"/>
          <w:b w:val="false"/>
          <w:i w:val="false"/>
          <w:color w:val="000000"/>
          <w:sz w:val="28"/>
        </w:rPr>
        <w:t xml:space="preserve">
      разработки методик утверждения инвестиционного и предельного уровня тарифов (цен, ставок сборов); </w:t>
      </w:r>
    </w:p>
    <w:p>
      <w:pPr>
        <w:spacing w:after="0"/>
        <w:ind w:left="0"/>
        <w:jc w:val="both"/>
      </w:pPr>
      <w:r>
        <w:rPr>
          <w:rFonts w:ascii="Times New Roman"/>
          <w:b w:val="false"/>
          <w:i w:val="false"/>
          <w:color w:val="000000"/>
          <w:sz w:val="28"/>
        </w:rPr>
        <w:t xml:space="preserve">
      установления требований и правил проведения технической и финансовой экспертизы деятельности субъектов естественной монополии; </w:t>
      </w:r>
    </w:p>
    <w:p>
      <w:pPr>
        <w:spacing w:after="0"/>
        <w:ind w:left="0"/>
        <w:jc w:val="both"/>
      </w:pPr>
      <w:r>
        <w:rPr>
          <w:rFonts w:ascii="Times New Roman"/>
          <w:b w:val="false"/>
          <w:i w:val="false"/>
          <w:color w:val="000000"/>
          <w:sz w:val="28"/>
        </w:rPr>
        <w:t xml:space="preserve">
      анализа отчетных данных по внедрению раздельного учета доходов, затрат и задействованных активов субъектами естественной монополии по видам регулируемых услуг (товаров, работ); </w:t>
      </w:r>
    </w:p>
    <w:p>
      <w:pPr>
        <w:spacing w:after="0"/>
        <w:ind w:left="0"/>
        <w:jc w:val="both"/>
      </w:pPr>
      <w:r>
        <w:rPr>
          <w:rFonts w:ascii="Times New Roman"/>
          <w:b w:val="false"/>
          <w:i w:val="false"/>
          <w:color w:val="000000"/>
          <w:sz w:val="28"/>
        </w:rPr>
        <w:t xml:space="preserve">
      усиления контроля за закупками товаров (работ, услуг), осуществляемыми субъектами естественной монополии; </w:t>
      </w:r>
    </w:p>
    <w:p>
      <w:pPr>
        <w:spacing w:after="0"/>
        <w:ind w:left="0"/>
        <w:jc w:val="both"/>
      </w:pPr>
      <w:r>
        <w:rPr>
          <w:rFonts w:ascii="Times New Roman"/>
          <w:b w:val="false"/>
          <w:i w:val="false"/>
          <w:color w:val="000000"/>
          <w:sz w:val="28"/>
        </w:rPr>
        <w:t xml:space="preserve">
      контроля за целевым использованием амортизационных отчислений, включаемых в тариф (цену, ставку сборов) на услуги (товары, работы) субъектов естественной монополии; </w:t>
      </w:r>
    </w:p>
    <w:p>
      <w:pPr>
        <w:spacing w:after="0"/>
        <w:ind w:left="0"/>
        <w:jc w:val="both"/>
      </w:pPr>
      <w:r>
        <w:rPr>
          <w:rFonts w:ascii="Times New Roman"/>
          <w:b w:val="false"/>
          <w:i w:val="false"/>
          <w:color w:val="000000"/>
          <w:sz w:val="28"/>
        </w:rPr>
        <w:t xml:space="preserve">
      внедрения методов оценки инвестиционных программ; </w:t>
      </w:r>
    </w:p>
    <w:p>
      <w:pPr>
        <w:spacing w:after="0"/>
        <w:ind w:left="0"/>
        <w:jc w:val="both"/>
      </w:pPr>
      <w:r>
        <w:rPr>
          <w:rFonts w:ascii="Times New Roman"/>
          <w:b w:val="false"/>
          <w:i w:val="false"/>
          <w:color w:val="000000"/>
          <w:sz w:val="28"/>
        </w:rPr>
        <w:t xml:space="preserve">
      расширения прав потребителей услуг (товаров, работ) субъектов естественных монополий, в том числе посредством обязательного проведения публичных слушаний при рассмотрении проектов тарифов (цен, ставок сборов) субъектов естественных монополий с привлечением общественных объединений (неправительственных организаций) по защите прав потребителей; </w:t>
      </w:r>
    </w:p>
    <w:p>
      <w:pPr>
        <w:spacing w:after="0"/>
        <w:ind w:left="0"/>
        <w:jc w:val="both"/>
      </w:pPr>
      <w:r>
        <w:rPr>
          <w:rFonts w:ascii="Times New Roman"/>
          <w:b w:val="false"/>
          <w:i w:val="false"/>
          <w:color w:val="000000"/>
          <w:sz w:val="28"/>
        </w:rPr>
        <w:t xml:space="preserve">
      разработка правил и внедрение раздельного учета доходов, затрат и задействованных активов субъектами естественной монополии по видам регулируемых услуг (товаров, работ) во всех сферах естественной монополии; </w:t>
      </w:r>
    </w:p>
    <w:p>
      <w:pPr>
        <w:spacing w:after="0"/>
        <w:ind w:left="0"/>
        <w:jc w:val="both"/>
      </w:pPr>
      <w:r>
        <w:rPr>
          <w:rFonts w:ascii="Times New Roman"/>
          <w:b w:val="false"/>
          <w:i w:val="false"/>
          <w:color w:val="000000"/>
          <w:sz w:val="28"/>
        </w:rPr>
        <w:t xml:space="preserve">
      обеспечение возмещения задействованных активов с целью создания условий для регулярного обновления основных средств субъектам естественной монополии, повышения инвестиционной привлекательности отраслей; </w:t>
      </w:r>
    </w:p>
    <w:p>
      <w:pPr>
        <w:spacing w:after="0"/>
        <w:ind w:left="0"/>
        <w:jc w:val="both"/>
      </w:pPr>
      <w:r>
        <w:rPr>
          <w:rFonts w:ascii="Times New Roman"/>
          <w:b w:val="false"/>
          <w:i w:val="false"/>
          <w:color w:val="000000"/>
          <w:sz w:val="28"/>
        </w:rPr>
        <w:t xml:space="preserve">
      определение концептуальных подходов и наиболее оптимальной (приемлемой) методологии расчета тарифов (цен, ставок сборов) на регулируемые услуги (товары, работы) субъектов естественных монополий; </w:t>
      </w:r>
    </w:p>
    <w:p>
      <w:pPr>
        <w:spacing w:after="0"/>
        <w:ind w:left="0"/>
        <w:jc w:val="both"/>
      </w:pPr>
      <w:r>
        <w:rPr>
          <w:rFonts w:ascii="Times New Roman"/>
          <w:b w:val="false"/>
          <w:i w:val="false"/>
          <w:color w:val="000000"/>
          <w:sz w:val="28"/>
        </w:rPr>
        <w:t xml:space="preserve">
      разработка и установление порядка определения тарифа (цены, ставки сбора) в зависимости от показателей качества предоставляемых услуг (товаров, работ); </w:t>
      </w:r>
    </w:p>
    <w:p>
      <w:pPr>
        <w:spacing w:after="0"/>
        <w:ind w:left="0"/>
        <w:jc w:val="both"/>
      </w:pPr>
      <w:r>
        <w:rPr>
          <w:rFonts w:ascii="Times New Roman"/>
          <w:b w:val="false"/>
          <w:i w:val="false"/>
          <w:color w:val="000000"/>
          <w:sz w:val="28"/>
        </w:rPr>
        <w:t xml:space="preserve">
      определение порядка включения в тариф (цену, ставку сбора) на регулируемые услуги (товары, работы) субъекта естественной монополии затрат на приобретение и установку приборов учета; </w:t>
      </w:r>
    </w:p>
    <w:p>
      <w:pPr>
        <w:spacing w:after="0"/>
        <w:ind w:left="0"/>
        <w:jc w:val="both"/>
      </w:pPr>
      <w:r>
        <w:rPr>
          <w:rFonts w:ascii="Times New Roman"/>
          <w:b w:val="false"/>
          <w:i w:val="false"/>
          <w:color w:val="000000"/>
          <w:sz w:val="28"/>
        </w:rPr>
        <w:t xml:space="preserve">
      утверждение порядка предоставления равного доступа потребителей к регулируемым услугам (товарам, работам) субъектов естественной монополии. </w:t>
      </w:r>
    </w:p>
    <w:p>
      <w:pPr>
        <w:spacing w:after="0"/>
        <w:ind w:left="0"/>
        <w:jc w:val="both"/>
      </w:pPr>
      <w:r>
        <w:rPr>
          <w:rFonts w:ascii="Times New Roman"/>
          <w:b w:val="false"/>
          <w:i w:val="false"/>
          <w:color w:val="000000"/>
          <w:sz w:val="28"/>
        </w:rPr>
        <w:t xml:space="preserve">
      В 2003 году началось внедрение метода расчета ставки прибыли на регулируемую базу задействованных активов. Кроме того, несколько субъектов естественной монополии, оказывающих услуги в сфере электро-и теплоэнергетики, трубопроводных и водоканализационных систем, перешли на работу по среднесрочным тарифам. В этой связи будет проведен анализ деятельности данных субъектов, а также завершен практический переход на средне- и долгосрочную методику тарифообразования во всех сферах естественной монополии. </w:t>
      </w:r>
    </w:p>
    <w:p>
      <w:pPr>
        <w:spacing w:after="0"/>
        <w:ind w:left="0"/>
        <w:jc w:val="both"/>
      </w:pPr>
      <w:r>
        <w:rPr>
          <w:rFonts w:ascii="Times New Roman"/>
          <w:b w:val="false"/>
          <w:i w:val="false"/>
          <w:color w:val="000000"/>
          <w:sz w:val="28"/>
        </w:rPr>
        <w:t xml:space="preserve">
      В направлении развития новых механизмов регулирования необходимо решить следующие задачи: </w:t>
      </w:r>
    </w:p>
    <w:p>
      <w:pPr>
        <w:spacing w:after="0"/>
        <w:ind w:left="0"/>
        <w:jc w:val="both"/>
      </w:pPr>
      <w:r>
        <w:rPr>
          <w:rFonts w:ascii="Times New Roman"/>
          <w:b w:val="false"/>
          <w:i w:val="false"/>
          <w:color w:val="000000"/>
          <w:sz w:val="28"/>
        </w:rPr>
        <w:t xml:space="preserve">
      разработка моделей оценки влияния на отрасли экономики и отдельные группы потребителей динамики изменения уровней тарифов на услуги субъектов естественной монополии; </w:t>
      </w:r>
    </w:p>
    <w:p>
      <w:pPr>
        <w:spacing w:after="0"/>
        <w:ind w:left="0"/>
        <w:jc w:val="both"/>
      </w:pPr>
      <w:r>
        <w:rPr>
          <w:rFonts w:ascii="Times New Roman"/>
          <w:b w:val="false"/>
          <w:i w:val="false"/>
          <w:color w:val="000000"/>
          <w:sz w:val="28"/>
        </w:rPr>
        <w:t xml:space="preserve">
      определение экономической обоснованной дифференциации тарифов с учетом специфики отраслей; </w:t>
      </w:r>
    </w:p>
    <w:p>
      <w:pPr>
        <w:spacing w:after="0"/>
        <w:ind w:left="0"/>
        <w:jc w:val="both"/>
      </w:pPr>
      <w:r>
        <w:rPr>
          <w:rFonts w:ascii="Times New Roman"/>
          <w:b w:val="false"/>
          <w:i w:val="false"/>
          <w:color w:val="000000"/>
          <w:sz w:val="28"/>
        </w:rPr>
        <w:t xml:space="preserve">
      разработка механизмов государственного субсидирования услуг; </w:t>
      </w:r>
    </w:p>
    <w:p>
      <w:pPr>
        <w:spacing w:after="0"/>
        <w:ind w:left="0"/>
        <w:jc w:val="both"/>
      </w:pPr>
      <w:r>
        <w:rPr>
          <w:rFonts w:ascii="Times New Roman"/>
          <w:b w:val="false"/>
          <w:i w:val="false"/>
          <w:color w:val="000000"/>
          <w:sz w:val="28"/>
        </w:rPr>
        <w:t xml:space="preserve">
      совершенствование механизмов контроля и экспертизы деятельности субъектов естественной монополии. Построение системы мониторинга деятельности субъектов на основе сбалансированной системы показателей; </w:t>
      </w:r>
    </w:p>
    <w:p>
      <w:pPr>
        <w:spacing w:after="0"/>
        <w:ind w:left="0"/>
        <w:jc w:val="both"/>
      </w:pPr>
      <w:r>
        <w:rPr>
          <w:rFonts w:ascii="Times New Roman"/>
          <w:b w:val="false"/>
          <w:i w:val="false"/>
          <w:color w:val="000000"/>
          <w:sz w:val="28"/>
        </w:rPr>
        <w:t xml:space="preserve">
      информатизация деятельности регулирующего органа. </w:t>
      </w:r>
    </w:p>
    <w:bookmarkStart w:name="z41" w:id="49"/>
    <w:p>
      <w:pPr>
        <w:spacing w:after="0"/>
        <w:ind w:left="0"/>
        <w:jc w:val="left"/>
      </w:pPr>
      <w:r>
        <w:rPr>
          <w:rFonts w:ascii="Times New Roman"/>
          <w:b/>
          <w:i w:val="false"/>
          <w:color w:val="000000"/>
        </w:rPr>
        <w:t xml:space="preserve"> 7. Торговля и внешнеэкономическая деятельность</w:t>
      </w:r>
      <w:r>
        <w:br/>
      </w:r>
      <w:r>
        <w:rPr>
          <w:rFonts w:ascii="Times New Roman"/>
          <w:b/>
          <w:i w:val="false"/>
          <w:color w:val="000000"/>
        </w:rPr>
        <w:t>Параграф 1. Внешнеторговая политика</w:t>
      </w:r>
    </w:p>
    <w:bookmarkEnd w:id="49"/>
    <w:p>
      <w:pPr>
        <w:spacing w:after="0"/>
        <w:ind w:left="0"/>
        <w:jc w:val="both"/>
      </w:pPr>
      <w:r>
        <w:rPr>
          <w:rFonts w:ascii="Times New Roman"/>
          <w:b w:val="false"/>
          <w:i w:val="false"/>
          <w:color w:val="000000"/>
          <w:sz w:val="28"/>
        </w:rPr>
        <w:t xml:space="preserve">
      В 2006-2008 годы в торговой и внешнеэкономической деятельности основные направления работ будут направлены на: </w:t>
      </w:r>
    </w:p>
    <w:p>
      <w:pPr>
        <w:spacing w:after="0"/>
        <w:ind w:left="0"/>
        <w:jc w:val="both"/>
      </w:pPr>
      <w:r>
        <w:rPr>
          <w:rFonts w:ascii="Times New Roman"/>
          <w:b w:val="false"/>
          <w:i w:val="false"/>
          <w:color w:val="000000"/>
          <w:sz w:val="28"/>
        </w:rPr>
        <w:t xml:space="preserve">
      реализацию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2004 года "О регулировании торговой деятельности"; </w:t>
      </w:r>
    </w:p>
    <w:p>
      <w:pPr>
        <w:spacing w:after="0"/>
        <w:ind w:left="0"/>
        <w:jc w:val="both"/>
      </w:pPr>
      <w:r>
        <w:rPr>
          <w:rFonts w:ascii="Times New Roman"/>
          <w:b w:val="false"/>
          <w:i w:val="false"/>
          <w:color w:val="000000"/>
          <w:sz w:val="28"/>
        </w:rPr>
        <w:t xml:space="preserve">
      приведение деятельности объектов торговли и общественного питания в соответствие с современными требованиями (выработка рекомендаций по применению квалификационных и технических требований к объектам торговли и общественного питания в Республике Казахстан); </w:t>
      </w:r>
    </w:p>
    <w:p>
      <w:pPr>
        <w:spacing w:after="0"/>
        <w:ind w:left="0"/>
        <w:jc w:val="both"/>
      </w:pPr>
      <w:r>
        <w:rPr>
          <w:rFonts w:ascii="Times New Roman"/>
          <w:b w:val="false"/>
          <w:i w:val="false"/>
          <w:color w:val="000000"/>
          <w:sz w:val="28"/>
        </w:rPr>
        <w:t xml:space="preserve">
      развитие различных видов торговли, стимулированию создания современной торговой инфраструктуры и предприятий торговой сферы, способствующих развитию торговли между регионами и обеспечивающих стабильные поставки на внутренний рынок социально-значимых товаров; </w:t>
      </w:r>
    </w:p>
    <w:p>
      <w:pPr>
        <w:spacing w:after="0"/>
        <w:ind w:left="0"/>
        <w:jc w:val="both"/>
      </w:pPr>
      <w:r>
        <w:rPr>
          <w:rFonts w:ascii="Times New Roman"/>
          <w:b w:val="false"/>
          <w:i w:val="false"/>
          <w:color w:val="000000"/>
          <w:sz w:val="28"/>
        </w:rPr>
        <w:t xml:space="preserve">
      создание конкурентной среды на рынках сельскохозяйственной продукции и недопущения необоснованного роста цен на потребительские товары; </w:t>
      </w:r>
    </w:p>
    <w:p>
      <w:pPr>
        <w:spacing w:after="0"/>
        <w:ind w:left="0"/>
        <w:jc w:val="both"/>
      </w:pPr>
      <w:r>
        <w:rPr>
          <w:rFonts w:ascii="Times New Roman"/>
          <w:b w:val="false"/>
          <w:i w:val="false"/>
          <w:color w:val="000000"/>
          <w:sz w:val="28"/>
        </w:rPr>
        <w:t xml:space="preserve">
      дальнейшее развитие деятельности товарных бирж в Республике Казахстан; </w:t>
      </w:r>
    </w:p>
    <w:p>
      <w:pPr>
        <w:spacing w:after="0"/>
        <w:ind w:left="0"/>
        <w:jc w:val="both"/>
      </w:pPr>
      <w:r>
        <w:rPr>
          <w:rFonts w:ascii="Times New Roman"/>
          <w:b w:val="false"/>
          <w:i w:val="false"/>
          <w:color w:val="000000"/>
          <w:sz w:val="28"/>
        </w:rPr>
        <w:t xml:space="preserve">
      реализацию  </w:t>
      </w:r>
      <w:r>
        <w:rPr>
          <w:rFonts w:ascii="Times New Roman"/>
          <w:b w:val="false"/>
          <w:i w:val="false"/>
          <w:color w:val="000000"/>
          <w:sz w:val="28"/>
        </w:rPr>
        <w:t xml:space="preserve">Рамочного соглашения </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(МЦПС) "Хоргос"; </w:t>
      </w:r>
    </w:p>
    <w:p>
      <w:pPr>
        <w:spacing w:after="0"/>
        <w:ind w:left="0"/>
        <w:jc w:val="both"/>
      </w:pPr>
      <w:r>
        <w:rPr>
          <w:rFonts w:ascii="Times New Roman"/>
          <w:b w:val="false"/>
          <w:i w:val="false"/>
          <w:color w:val="000000"/>
          <w:sz w:val="28"/>
        </w:rPr>
        <w:t xml:space="preserve">
      выработку предложений по диверсификации экспорта и увеличению доли продукции с высокой добавленной стоимостью в общем объеме экспорта; </w:t>
      </w:r>
    </w:p>
    <w:p>
      <w:pPr>
        <w:spacing w:after="0"/>
        <w:ind w:left="0"/>
        <w:jc w:val="both"/>
      </w:pPr>
      <w:r>
        <w:rPr>
          <w:rFonts w:ascii="Times New Roman"/>
          <w:b w:val="false"/>
          <w:i w:val="false"/>
          <w:color w:val="000000"/>
          <w:sz w:val="28"/>
        </w:rPr>
        <w:t xml:space="preserve">
      проведение мероприятий по урегулированию антидемпинговых разбирательств, инициированных за рубежом в отношении казахстанских товаров путем проведения консультации с уполномоченными органами иностранных государств и заинтересованными предприятиями; </w:t>
      </w:r>
    </w:p>
    <w:p>
      <w:pPr>
        <w:spacing w:after="0"/>
        <w:ind w:left="0"/>
        <w:jc w:val="both"/>
      </w:pPr>
      <w:r>
        <w:rPr>
          <w:rFonts w:ascii="Times New Roman"/>
          <w:b w:val="false"/>
          <w:i w:val="false"/>
          <w:color w:val="000000"/>
          <w:sz w:val="28"/>
        </w:rPr>
        <w:t xml:space="preserve">
      содействие сохранению динамики роста экспортных поставок казахстанских товаров на внешние рынки и положительного сальдо торгового баланса; </w:t>
      </w:r>
    </w:p>
    <w:p>
      <w:pPr>
        <w:spacing w:after="0"/>
        <w:ind w:left="0"/>
        <w:jc w:val="both"/>
      </w:pPr>
      <w:r>
        <w:rPr>
          <w:rFonts w:ascii="Times New Roman"/>
          <w:b w:val="false"/>
          <w:i w:val="false"/>
          <w:color w:val="000000"/>
          <w:sz w:val="28"/>
        </w:rPr>
        <w:t xml:space="preserve">
      содействие диверсификации производства и увеличению производства экспортоориентированных товаров и услуг; </w:t>
      </w:r>
    </w:p>
    <w:p>
      <w:pPr>
        <w:spacing w:after="0"/>
        <w:ind w:left="0"/>
        <w:jc w:val="both"/>
      </w:pPr>
      <w:r>
        <w:rPr>
          <w:rFonts w:ascii="Times New Roman"/>
          <w:b w:val="false"/>
          <w:i w:val="false"/>
          <w:color w:val="000000"/>
          <w:sz w:val="28"/>
        </w:rPr>
        <w:t xml:space="preserve">
      содействие увеличению экспортных поставок в страны Содружества Независимых Государств (далее - СНГ) в целях улучшения торгового баланса и перехода на положительное сальдо со странами СНГ; </w:t>
      </w:r>
    </w:p>
    <w:p>
      <w:pPr>
        <w:spacing w:after="0"/>
        <w:ind w:left="0"/>
        <w:jc w:val="both"/>
      </w:pPr>
      <w:r>
        <w:rPr>
          <w:rFonts w:ascii="Times New Roman"/>
          <w:b w:val="false"/>
          <w:i w:val="false"/>
          <w:color w:val="000000"/>
          <w:sz w:val="28"/>
        </w:rPr>
        <w:t xml:space="preserve">
      принятие мер, направленных на защиту интересов отечественных производителей от возросшего импорта товаров, путем проведения гибкой таможенно-тарифной политики и применения защитных, антидемпинговых и компенсационных мер. </w:t>
      </w:r>
    </w:p>
    <w:bookmarkStart w:name="z43" w:id="50"/>
    <w:p>
      <w:pPr>
        <w:spacing w:after="0"/>
        <w:ind w:left="0"/>
        <w:jc w:val="left"/>
      </w:pPr>
      <w:r>
        <w:rPr>
          <w:rFonts w:ascii="Times New Roman"/>
          <w:b/>
          <w:i w:val="false"/>
          <w:color w:val="000000"/>
        </w:rPr>
        <w:t xml:space="preserve"> Вступление во Всемирную торговую организацию</w:t>
      </w:r>
    </w:p>
    <w:bookmarkEnd w:id="50"/>
    <w:p>
      <w:pPr>
        <w:spacing w:after="0"/>
        <w:ind w:left="0"/>
        <w:jc w:val="both"/>
      </w:pPr>
      <w:r>
        <w:rPr>
          <w:rFonts w:ascii="Times New Roman"/>
          <w:b w:val="false"/>
          <w:i w:val="false"/>
          <w:color w:val="000000"/>
          <w:sz w:val="28"/>
        </w:rPr>
        <w:t xml:space="preserve">
      Одним из приоритетных направлений внешнеэкономической политики на 2006-2008 годы является продолжение работы по вступлению Казахстана в ВТО и активное использование механизмов данной организации для предотвращения дискриминации интересов Казахстана во внешней торговле. </w:t>
      </w:r>
    </w:p>
    <w:p>
      <w:pPr>
        <w:spacing w:after="0"/>
        <w:ind w:left="0"/>
        <w:jc w:val="both"/>
      </w:pPr>
      <w:r>
        <w:rPr>
          <w:rFonts w:ascii="Times New Roman"/>
          <w:b w:val="false"/>
          <w:i w:val="false"/>
          <w:color w:val="000000"/>
          <w:sz w:val="28"/>
        </w:rPr>
        <w:t xml:space="preserve">
      Результатом проведения многосторонних и двухсторонних переговоров по вступлению Республики Казахстан в ВТО, должен стать переход на подготовку заключительных документов по вступлению Казахстана в ВТО, в которых будут максимально учтены экономические интересы Казахстана. </w:t>
      </w:r>
    </w:p>
    <w:p>
      <w:pPr>
        <w:spacing w:after="0"/>
        <w:ind w:left="0"/>
        <w:jc w:val="both"/>
      </w:pPr>
      <w:r>
        <w:rPr>
          <w:rFonts w:ascii="Times New Roman"/>
          <w:b w:val="false"/>
          <w:i w:val="false"/>
          <w:color w:val="000000"/>
          <w:sz w:val="28"/>
        </w:rPr>
        <w:t xml:space="preserve">
      В среднесрочной перспективе ожидается завершение переговорного процесса по вступлению Республики Казахстан в ВТО и обретение статуса полноправного члена ВТО. В этой связи будет проведена работа по пересмотру всех обязательств, в том числе в рамках региональных объединений и по приведению национального законодательства в соответствие с нормами ВТО. </w:t>
      </w:r>
    </w:p>
    <w:bookmarkStart w:name="z44" w:id="51"/>
    <w:p>
      <w:pPr>
        <w:spacing w:after="0"/>
        <w:ind w:left="0"/>
        <w:jc w:val="left"/>
      </w:pPr>
      <w:r>
        <w:rPr>
          <w:rFonts w:ascii="Times New Roman"/>
          <w:b/>
          <w:i w:val="false"/>
          <w:color w:val="000000"/>
        </w:rPr>
        <w:t xml:space="preserve"> Участие в международной экономической интеграции</w:t>
      </w:r>
    </w:p>
    <w:bookmarkEnd w:id="51"/>
    <w:p>
      <w:pPr>
        <w:spacing w:after="0"/>
        <w:ind w:left="0"/>
        <w:jc w:val="both"/>
      </w:pPr>
      <w:r>
        <w:rPr>
          <w:rFonts w:ascii="Times New Roman"/>
          <w:b w:val="false"/>
          <w:i w:val="false"/>
          <w:color w:val="000000"/>
          <w:sz w:val="28"/>
        </w:rPr>
        <w:t xml:space="preserve">
      Формирование условий для взаимовыгодной интеграции страны в мировую экономику, рационализации ее роли в системе международного разделения труда является одним из основных приоритетных направлений внешнеэкономической политики на период 2006-2008 годы. </w:t>
      </w:r>
    </w:p>
    <w:p>
      <w:pPr>
        <w:spacing w:after="0"/>
        <w:ind w:left="0"/>
        <w:jc w:val="both"/>
      </w:pPr>
      <w:r>
        <w:rPr>
          <w:rFonts w:ascii="Times New Roman"/>
          <w:b w:val="false"/>
          <w:i w:val="false"/>
          <w:color w:val="000000"/>
          <w:sz w:val="28"/>
        </w:rPr>
        <w:t xml:space="preserve">
      Важнейшим условием трансформации Казахстана в мировую экономику будет являться проведение гибкой политики в выборе стран - торговых партнеров: диверсификация рынков сбыта, направленная на более полное использование ближних рынков стран Европы и Азии в целях минимизации транзита через третьи страны, усиление взаимодействия с региональными союзами, максимальное использование преимуществ зоны свободной торговли. </w:t>
      </w:r>
    </w:p>
    <w:p>
      <w:pPr>
        <w:spacing w:after="0"/>
        <w:ind w:left="0"/>
        <w:jc w:val="both"/>
      </w:pPr>
      <w:r>
        <w:rPr>
          <w:rFonts w:ascii="Times New Roman"/>
          <w:b w:val="false"/>
          <w:i w:val="false"/>
          <w:color w:val="000000"/>
          <w:sz w:val="28"/>
        </w:rPr>
        <w:t xml:space="preserve">
      Одними из важнейших мероприятий на предстоящий период являются: </w:t>
      </w:r>
    </w:p>
    <w:p>
      <w:pPr>
        <w:spacing w:after="0"/>
        <w:ind w:left="0"/>
        <w:jc w:val="both"/>
      </w:pPr>
      <w:r>
        <w:rPr>
          <w:rFonts w:ascii="Times New Roman"/>
          <w:b w:val="false"/>
          <w:i w:val="false"/>
          <w:color w:val="000000"/>
          <w:sz w:val="28"/>
        </w:rPr>
        <w:t xml:space="preserve">
      проведение дальнейших переговоров по заключению двусторонних и многосторонних соглашений по установлению преференциального режима в торговле; </w:t>
      </w:r>
    </w:p>
    <w:p>
      <w:pPr>
        <w:spacing w:after="0"/>
        <w:ind w:left="0"/>
        <w:jc w:val="both"/>
      </w:pPr>
      <w:r>
        <w:rPr>
          <w:rFonts w:ascii="Times New Roman"/>
          <w:b w:val="false"/>
          <w:i w:val="false"/>
          <w:color w:val="000000"/>
          <w:sz w:val="28"/>
        </w:rPr>
        <w:t xml:space="preserve">
      продвижение экономических инициатив в рамках региональных объединений (СНГ, ЕврАзЭС, ЕЭП, ШОС и ЦАС); </w:t>
      </w:r>
    </w:p>
    <w:p>
      <w:pPr>
        <w:spacing w:after="0"/>
        <w:ind w:left="0"/>
        <w:jc w:val="both"/>
      </w:pPr>
      <w:r>
        <w:rPr>
          <w:rFonts w:ascii="Times New Roman"/>
          <w:b w:val="false"/>
          <w:i w:val="false"/>
          <w:color w:val="000000"/>
          <w:sz w:val="28"/>
        </w:rPr>
        <w:t xml:space="preserve">
      формирование и реализация государственной политики по вопросам, связанным с участием Казахстана в деятельности международных экономических организаций. </w:t>
      </w:r>
    </w:p>
    <w:bookmarkStart w:name="z45" w:id="52"/>
    <w:p>
      <w:pPr>
        <w:spacing w:after="0"/>
        <w:ind w:left="0"/>
        <w:jc w:val="left"/>
      </w:pPr>
      <w:r>
        <w:rPr>
          <w:rFonts w:ascii="Times New Roman"/>
          <w:b/>
          <w:i w:val="false"/>
          <w:color w:val="000000"/>
        </w:rPr>
        <w:t xml:space="preserve"> 8. Развитие человеческого капитала</w:t>
      </w:r>
      <w:r>
        <w:br/>
      </w:r>
      <w:r>
        <w:rPr>
          <w:rFonts w:ascii="Times New Roman"/>
          <w:b/>
          <w:i w:val="false"/>
          <w:color w:val="000000"/>
        </w:rPr>
        <w:t>Параграф   1. Развитие системы образования</w:t>
      </w:r>
    </w:p>
    <w:bookmarkEnd w:id="52"/>
    <w:p>
      <w:pPr>
        <w:spacing w:after="0"/>
        <w:ind w:left="0"/>
        <w:jc w:val="both"/>
      </w:pPr>
      <w:r>
        <w:rPr>
          <w:rFonts w:ascii="Times New Roman"/>
          <w:b w:val="false"/>
          <w:i w:val="false"/>
          <w:color w:val="000000"/>
          <w:sz w:val="28"/>
        </w:rPr>
        <w:t xml:space="preserve">
      В 2006-2008 годы основными задачами в сфере образования будут: </w:t>
      </w:r>
    </w:p>
    <w:p>
      <w:pPr>
        <w:spacing w:after="0"/>
        <w:ind w:left="0"/>
        <w:jc w:val="both"/>
      </w:pPr>
      <w:r>
        <w:rPr>
          <w:rFonts w:ascii="Times New Roman"/>
          <w:b w:val="false"/>
          <w:i w:val="false"/>
          <w:color w:val="000000"/>
          <w:sz w:val="28"/>
        </w:rPr>
        <w:t xml:space="preserve">
      реализация Государственной программы образования на 2005-2010 годы; </w:t>
      </w:r>
    </w:p>
    <w:p>
      <w:pPr>
        <w:spacing w:after="0"/>
        <w:ind w:left="0"/>
        <w:jc w:val="both"/>
      </w:pPr>
      <w:r>
        <w:rPr>
          <w:rFonts w:ascii="Times New Roman"/>
          <w:b w:val="false"/>
          <w:i w:val="false"/>
          <w:color w:val="000000"/>
          <w:sz w:val="28"/>
        </w:rPr>
        <w:t xml:space="preserve">
      обеспечение доступности качественного образования для всех слоев населения; </w:t>
      </w:r>
    </w:p>
    <w:p>
      <w:pPr>
        <w:spacing w:after="0"/>
        <w:ind w:left="0"/>
        <w:jc w:val="both"/>
      </w:pPr>
      <w:r>
        <w:rPr>
          <w:rFonts w:ascii="Times New Roman"/>
          <w:b w:val="false"/>
          <w:i w:val="false"/>
          <w:color w:val="000000"/>
          <w:sz w:val="28"/>
        </w:rPr>
        <w:t xml:space="preserve">
      подготовка к переходу и начало поэтапного перехода на 12-летнее среднее общее образование; </w:t>
      </w:r>
    </w:p>
    <w:p>
      <w:pPr>
        <w:spacing w:after="0"/>
        <w:ind w:left="0"/>
        <w:jc w:val="both"/>
      </w:pPr>
      <w:r>
        <w:rPr>
          <w:rFonts w:ascii="Times New Roman"/>
          <w:b w:val="false"/>
          <w:i w:val="false"/>
          <w:color w:val="000000"/>
          <w:sz w:val="28"/>
        </w:rPr>
        <w:t xml:space="preserve">
      совершенствование структуры государственного образовательного заказа подготовки кадров с высшим образованием с обеспечением преимущественной подготовки кадров высшей квалификации по техническим специальностям; </w:t>
      </w:r>
    </w:p>
    <w:p>
      <w:pPr>
        <w:spacing w:after="0"/>
        <w:ind w:left="0"/>
        <w:jc w:val="both"/>
      </w:pPr>
      <w:r>
        <w:rPr>
          <w:rFonts w:ascii="Times New Roman"/>
          <w:b w:val="false"/>
          <w:i w:val="false"/>
          <w:color w:val="000000"/>
          <w:sz w:val="28"/>
        </w:rPr>
        <w:t xml:space="preserve">
      создание национальной системы оценки качества; </w:t>
      </w:r>
    </w:p>
    <w:p>
      <w:pPr>
        <w:spacing w:after="0"/>
        <w:ind w:left="0"/>
        <w:jc w:val="both"/>
      </w:pPr>
      <w:r>
        <w:rPr>
          <w:rFonts w:ascii="Times New Roman"/>
          <w:b w:val="false"/>
          <w:i w:val="false"/>
          <w:color w:val="000000"/>
          <w:sz w:val="28"/>
        </w:rPr>
        <w:t xml:space="preserve">
      формирование единой национальной информационной среды; </w:t>
      </w:r>
    </w:p>
    <w:p>
      <w:pPr>
        <w:spacing w:after="0"/>
        <w:ind w:left="0"/>
        <w:jc w:val="both"/>
      </w:pPr>
      <w:r>
        <w:rPr>
          <w:rFonts w:ascii="Times New Roman"/>
          <w:b w:val="false"/>
          <w:i w:val="false"/>
          <w:color w:val="000000"/>
          <w:sz w:val="28"/>
        </w:rPr>
        <w:t xml:space="preserve">
      совершенствование учебно-методического и научного обеспечения образовательного процесса; </w:t>
      </w:r>
    </w:p>
    <w:p>
      <w:pPr>
        <w:spacing w:after="0"/>
        <w:ind w:left="0"/>
        <w:jc w:val="both"/>
      </w:pPr>
      <w:r>
        <w:rPr>
          <w:rFonts w:ascii="Times New Roman"/>
          <w:b w:val="false"/>
          <w:i w:val="false"/>
          <w:color w:val="000000"/>
          <w:sz w:val="28"/>
        </w:rPr>
        <w:t xml:space="preserve">
      повышение качества высшего профессионального образования на основе диверсификации и гибкости образовательных программ, оптимизации сети вузов и расширения академических свобод; </w:t>
      </w:r>
    </w:p>
    <w:p>
      <w:pPr>
        <w:spacing w:after="0"/>
        <w:ind w:left="0"/>
        <w:jc w:val="both"/>
      </w:pPr>
      <w:r>
        <w:rPr>
          <w:rFonts w:ascii="Times New Roman"/>
          <w:b w:val="false"/>
          <w:i w:val="false"/>
          <w:color w:val="000000"/>
          <w:sz w:val="28"/>
        </w:rPr>
        <w:t xml:space="preserve">
      осуществление перехода на подготовку высококвалифицированных кадров по магистерским и докторским программам; </w:t>
      </w:r>
    </w:p>
    <w:p>
      <w:pPr>
        <w:spacing w:after="0"/>
        <w:ind w:left="0"/>
        <w:jc w:val="both"/>
      </w:pPr>
      <w:r>
        <w:rPr>
          <w:rFonts w:ascii="Times New Roman"/>
          <w:b w:val="false"/>
          <w:i w:val="false"/>
          <w:color w:val="000000"/>
          <w:sz w:val="28"/>
        </w:rPr>
        <w:t xml:space="preserve">
      внедрение кредитной системы обучения; </w:t>
      </w:r>
    </w:p>
    <w:p>
      <w:pPr>
        <w:spacing w:after="0"/>
        <w:ind w:left="0"/>
        <w:jc w:val="both"/>
      </w:pPr>
      <w:r>
        <w:rPr>
          <w:rFonts w:ascii="Times New Roman"/>
          <w:b w:val="false"/>
          <w:i w:val="false"/>
          <w:color w:val="000000"/>
          <w:sz w:val="28"/>
        </w:rPr>
        <w:t xml:space="preserve">
      создание современной системы студенческого кредитования через банки второго уровня с обеспечением гарантии государства по возврату этих кредитов; </w:t>
      </w:r>
    </w:p>
    <w:p>
      <w:pPr>
        <w:spacing w:after="0"/>
        <w:ind w:left="0"/>
        <w:jc w:val="both"/>
      </w:pPr>
      <w:r>
        <w:rPr>
          <w:rFonts w:ascii="Times New Roman"/>
          <w:b w:val="false"/>
          <w:i w:val="false"/>
          <w:color w:val="000000"/>
          <w:sz w:val="28"/>
        </w:rPr>
        <w:t xml:space="preserve">
      привлечение зарубежных преподавателей и консультантов в национальные вузы; </w:t>
      </w:r>
    </w:p>
    <w:p>
      <w:pPr>
        <w:spacing w:after="0"/>
        <w:ind w:left="0"/>
        <w:jc w:val="both"/>
      </w:pPr>
      <w:r>
        <w:rPr>
          <w:rFonts w:ascii="Times New Roman"/>
          <w:b w:val="false"/>
          <w:i w:val="false"/>
          <w:color w:val="000000"/>
          <w:sz w:val="28"/>
        </w:rPr>
        <w:t xml:space="preserve">
      ежегодная подготовка трех тысяч лучших студентов в рамках программы "Болашак" в ведущих вузах мира; </w:t>
      </w:r>
    </w:p>
    <w:p>
      <w:pPr>
        <w:spacing w:after="0"/>
        <w:ind w:left="0"/>
        <w:jc w:val="both"/>
      </w:pPr>
      <w:r>
        <w:rPr>
          <w:rFonts w:ascii="Times New Roman"/>
          <w:b w:val="false"/>
          <w:i w:val="false"/>
          <w:color w:val="000000"/>
          <w:sz w:val="28"/>
        </w:rPr>
        <w:t xml:space="preserve">
      разработка и выпуск нового поколения учебников и учебных пособий для высшего профессионального образования; </w:t>
      </w:r>
    </w:p>
    <w:p>
      <w:pPr>
        <w:spacing w:after="0"/>
        <w:ind w:left="0"/>
        <w:jc w:val="both"/>
      </w:pPr>
      <w:r>
        <w:rPr>
          <w:rFonts w:ascii="Times New Roman"/>
          <w:b w:val="false"/>
          <w:i w:val="false"/>
          <w:color w:val="000000"/>
          <w:sz w:val="28"/>
        </w:rPr>
        <w:t xml:space="preserve">
      поддержка профессорско-преподавательского состава посредством выплаты ежегодной государственной стипендии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p>
    <w:bookmarkStart w:name="z47" w:id="53"/>
    <w:p>
      <w:pPr>
        <w:spacing w:after="0"/>
        <w:ind w:left="0"/>
        <w:jc w:val="left"/>
      </w:pPr>
      <w:r>
        <w:rPr>
          <w:rFonts w:ascii="Times New Roman"/>
          <w:b/>
          <w:i w:val="false"/>
          <w:color w:val="000000"/>
        </w:rPr>
        <w:t xml:space="preserve"> Параграф   2. Развитие системы подготовки специалистов</w:t>
      </w:r>
      <w:r>
        <w:br/>
      </w:r>
      <w:r>
        <w:rPr>
          <w:rFonts w:ascii="Times New Roman"/>
          <w:b/>
          <w:i w:val="false"/>
          <w:color w:val="000000"/>
        </w:rPr>
        <w:t>со средним профессиональным образованием и рабочих кадров</w:t>
      </w:r>
    </w:p>
    <w:bookmarkEnd w:id="53"/>
    <w:p>
      <w:pPr>
        <w:spacing w:after="0"/>
        <w:ind w:left="0"/>
        <w:jc w:val="both"/>
      </w:pPr>
      <w:r>
        <w:rPr>
          <w:rFonts w:ascii="Times New Roman"/>
          <w:b w:val="false"/>
          <w:i w:val="false"/>
          <w:color w:val="000000"/>
          <w:sz w:val="28"/>
        </w:rPr>
        <w:t xml:space="preserve">
      В 2006-2008 годы для обеспечения подготовки обучающихся к эффективной профессиональной деятельности в соответствии с требованиями новейших технологий и потребностями рынка труда необходимо решение следующих задач: </w:t>
      </w:r>
    </w:p>
    <w:p>
      <w:pPr>
        <w:spacing w:after="0"/>
        <w:ind w:left="0"/>
        <w:jc w:val="both"/>
      </w:pPr>
      <w:r>
        <w:rPr>
          <w:rFonts w:ascii="Times New Roman"/>
          <w:b w:val="false"/>
          <w:i w:val="false"/>
          <w:color w:val="000000"/>
          <w:sz w:val="28"/>
        </w:rPr>
        <w:t xml:space="preserve">
      реструктуризация системы начального и среднего профессионального образования и подготовки кадров в соответствии с критериями международной стандартной классификацией образования; </w:t>
      </w:r>
    </w:p>
    <w:p>
      <w:pPr>
        <w:spacing w:after="0"/>
        <w:ind w:left="0"/>
        <w:jc w:val="both"/>
      </w:pPr>
      <w:r>
        <w:rPr>
          <w:rFonts w:ascii="Times New Roman"/>
          <w:b w:val="false"/>
          <w:i w:val="false"/>
          <w:color w:val="000000"/>
          <w:sz w:val="28"/>
        </w:rPr>
        <w:t xml:space="preserve">
      обеспечение доступности начального и среднего профессионального образования для всех слоев населения и повышение их заинтересованности в получении квалифицированного технического и профессионального образования; </w:t>
      </w:r>
    </w:p>
    <w:p>
      <w:pPr>
        <w:spacing w:after="0"/>
        <w:ind w:left="0"/>
        <w:jc w:val="both"/>
      </w:pPr>
      <w:r>
        <w:rPr>
          <w:rFonts w:ascii="Times New Roman"/>
          <w:b w:val="false"/>
          <w:i w:val="false"/>
          <w:color w:val="000000"/>
          <w:sz w:val="28"/>
        </w:rPr>
        <w:t xml:space="preserve">
      создание механизмов привлечения сектора реальной экономики для подготовки высококвалифицированных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xml:space="preserve">
      создание условий для приобретения обучающимися профессиональных навыков, обеспечивающих их конкурентоспособность на рынке труда; </w:t>
      </w:r>
    </w:p>
    <w:p>
      <w:pPr>
        <w:spacing w:after="0"/>
        <w:ind w:left="0"/>
        <w:jc w:val="both"/>
      </w:pPr>
      <w:r>
        <w:rPr>
          <w:rFonts w:ascii="Times New Roman"/>
          <w:b w:val="false"/>
          <w:i w:val="false"/>
          <w:color w:val="000000"/>
          <w:sz w:val="28"/>
        </w:rPr>
        <w:t xml:space="preserve">
      трансформирование начального профессионального образования и части среднего профессионального образования по техническим и сельскохозяйственным специальностям в техническое и профессиональное образование, которое будет являться составной частью системы среднего образования; </w:t>
      </w:r>
    </w:p>
    <w:p>
      <w:pPr>
        <w:spacing w:after="0"/>
        <w:ind w:left="0"/>
        <w:jc w:val="both"/>
      </w:pPr>
      <w:r>
        <w:rPr>
          <w:rFonts w:ascii="Times New Roman"/>
          <w:b w:val="false"/>
          <w:i w:val="false"/>
          <w:color w:val="000000"/>
          <w:sz w:val="28"/>
        </w:rPr>
        <w:t xml:space="preserve">
      перенос отдельных программ среднего профессионального образования на новый уровень - послесреднее профессиональное образование; </w:t>
      </w:r>
    </w:p>
    <w:p>
      <w:pPr>
        <w:spacing w:after="0"/>
        <w:ind w:left="0"/>
        <w:jc w:val="both"/>
      </w:pPr>
      <w:r>
        <w:rPr>
          <w:rFonts w:ascii="Times New Roman"/>
          <w:b w:val="false"/>
          <w:i w:val="false"/>
          <w:color w:val="000000"/>
          <w:sz w:val="28"/>
        </w:rPr>
        <w:t xml:space="preserve">
      подготовку кадров с начальным и средним профессиональным образованием осуществлять с учетом кластерных инициатив; </w:t>
      </w:r>
    </w:p>
    <w:p>
      <w:pPr>
        <w:spacing w:after="0"/>
        <w:ind w:left="0"/>
        <w:jc w:val="both"/>
      </w:pPr>
      <w:r>
        <w:rPr>
          <w:rFonts w:ascii="Times New Roman"/>
          <w:b w:val="false"/>
          <w:i w:val="false"/>
          <w:color w:val="000000"/>
          <w:sz w:val="28"/>
        </w:rPr>
        <w:t xml:space="preserve">
      внедрение кредитной системы обучения. </w:t>
      </w:r>
    </w:p>
    <w:bookmarkStart w:name="z48" w:id="54"/>
    <w:p>
      <w:pPr>
        <w:spacing w:after="0"/>
        <w:ind w:left="0"/>
        <w:jc w:val="left"/>
      </w:pPr>
      <w:r>
        <w:rPr>
          <w:rFonts w:ascii="Times New Roman"/>
          <w:b/>
          <w:i w:val="false"/>
          <w:color w:val="000000"/>
        </w:rPr>
        <w:t xml:space="preserve"> Параграф 3. Развитие науки и инноваций</w:t>
      </w:r>
    </w:p>
    <w:bookmarkEnd w:id="54"/>
    <w:p>
      <w:pPr>
        <w:spacing w:after="0"/>
        <w:ind w:left="0"/>
        <w:jc w:val="both"/>
      </w:pPr>
      <w:r>
        <w:rPr>
          <w:rFonts w:ascii="Times New Roman"/>
          <w:b w:val="false"/>
          <w:i w:val="false"/>
          <w:color w:val="000000"/>
          <w:sz w:val="28"/>
        </w:rPr>
        <w:t xml:space="preserve">
      В соответствии с приоритетами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на 2003-2015 годы научные исследования направлены на разработку ресурсосберегающих и экологически чистых технологий, отход от сырьевой направленности экономики, повышение экспортоориентированности предприятий промышленности и диверсификацию производства, </w:t>
      </w:r>
    </w:p>
    <w:p>
      <w:pPr>
        <w:spacing w:after="0"/>
        <w:ind w:left="0"/>
        <w:jc w:val="both"/>
      </w:pPr>
      <w:r>
        <w:rPr>
          <w:rFonts w:ascii="Times New Roman"/>
          <w:b w:val="false"/>
          <w:i w:val="false"/>
          <w:color w:val="000000"/>
          <w:sz w:val="28"/>
        </w:rPr>
        <w:t xml:space="preserve">
      В этой связи первоочередными задачами являются:  </w:t>
      </w:r>
    </w:p>
    <w:p>
      <w:pPr>
        <w:spacing w:after="0"/>
        <w:ind w:left="0"/>
        <w:jc w:val="both"/>
      </w:pPr>
      <w:r>
        <w:rPr>
          <w:rFonts w:ascii="Times New Roman"/>
          <w:b w:val="false"/>
          <w:i w:val="false"/>
          <w:color w:val="000000"/>
          <w:sz w:val="28"/>
        </w:rPr>
        <w:t xml:space="preserve">
      реализация задач программы по формированию и развитию национальной инновационной системы Республики Казахстан на 2005-2015 годы; </w:t>
      </w:r>
    </w:p>
    <w:p>
      <w:pPr>
        <w:spacing w:after="0"/>
        <w:ind w:left="0"/>
        <w:jc w:val="both"/>
      </w:pPr>
      <w:r>
        <w:rPr>
          <w:rFonts w:ascii="Times New Roman"/>
          <w:b w:val="false"/>
          <w:i w:val="false"/>
          <w:color w:val="000000"/>
          <w:sz w:val="28"/>
        </w:rPr>
        <w:t xml:space="preserve">
      создание в Казахстане национальных научно-технологических и региональных технологических парков, технологических бизнес-инкубаторов; </w:t>
      </w:r>
    </w:p>
    <w:p>
      <w:pPr>
        <w:spacing w:after="0"/>
        <w:ind w:left="0"/>
        <w:jc w:val="both"/>
      </w:pPr>
      <w:r>
        <w:rPr>
          <w:rFonts w:ascii="Times New Roman"/>
          <w:b w:val="false"/>
          <w:i w:val="false"/>
          <w:color w:val="000000"/>
          <w:sz w:val="28"/>
        </w:rPr>
        <w:t xml:space="preserve">
      развитие системы трансферта технологий; </w:t>
      </w:r>
    </w:p>
    <w:p>
      <w:pPr>
        <w:spacing w:after="0"/>
        <w:ind w:left="0"/>
        <w:jc w:val="both"/>
      </w:pPr>
      <w:r>
        <w:rPr>
          <w:rFonts w:ascii="Times New Roman"/>
          <w:b w:val="false"/>
          <w:i w:val="false"/>
          <w:color w:val="000000"/>
          <w:sz w:val="28"/>
        </w:rPr>
        <w:t xml:space="preserve">
      создание действенных механизмов развития и поддержки малых инновационных предприятий; </w:t>
      </w:r>
    </w:p>
    <w:p>
      <w:pPr>
        <w:spacing w:after="0"/>
        <w:ind w:left="0"/>
        <w:jc w:val="both"/>
      </w:pPr>
      <w:r>
        <w:rPr>
          <w:rFonts w:ascii="Times New Roman"/>
          <w:b w:val="false"/>
          <w:i w:val="false"/>
          <w:color w:val="000000"/>
          <w:sz w:val="28"/>
        </w:rPr>
        <w:t xml:space="preserve">
      подготовка и переподготовка кадров в области инновационного предпринимательства; </w:t>
      </w:r>
    </w:p>
    <w:p>
      <w:pPr>
        <w:spacing w:after="0"/>
        <w:ind w:left="0"/>
        <w:jc w:val="both"/>
      </w:pPr>
      <w:r>
        <w:rPr>
          <w:rFonts w:ascii="Times New Roman"/>
          <w:b w:val="false"/>
          <w:i w:val="false"/>
          <w:color w:val="000000"/>
          <w:sz w:val="28"/>
        </w:rPr>
        <w:t xml:space="preserve">
      развитие информационной поддержки инновационного предпринимательства; </w:t>
      </w:r>
    </w:p>
    <w:p>
      <w:pPr>
        <w:spacing w:after="0"/>
        <w:ind w:left="0"/>
        <w:jc w:val="both"/>
      </w:pPr>
      <w:r>
        <w:rPr>
          <w:rFonts w:ascii="Times New Roman"/>
          <w:b w:val="false"/>
          <w:i w:val="false"/>
          <w:color w:val="000000"/>
          <w:sz w:val="28"/>
        </w:rPr>
        <w:t xml:space="preserve">
      привлечение венчурного капитала, в том числе зарубежного для коммерциализации научных разработок, новых технологий. </w:t>
      </w:r>
    </w:p>
    <w:p>
      <w:pPr>
        <w:spacing w:after="0"/>
        <w:ind w:left="0"/>
        <w:jc w:val="both"/>
      </w:pPr>
      <w:r>
        <w:rPr>
          <w:rFonts w:ascii="Times New Roman"/>
          <w:b w:val="false"/>
          <w:i w:val="false"/>
          <w:color w:val="000000"/>
          <w:sz w:val="28"/>
        </w:rPr>
        <w:t xml:space="preserve">
      Исходя из стратегических интересов Казахстана на среднесрочном этапе, необходимо осуществить следующее: </w:t>
      </w:r>
    </w:p>
    <w:p>
      <w:pPr>
        <w:spacing w:after="0"/>
        <w:ind w:left="0"/>
        <w:jc w:val="both"/>
      </w:pPr>
      <w:r>
        <w:rPr>
          <w:rFonts w:ascii="Times New Roman"/>
          <w:b w:val="false"/>
          <w:i w:val="false"/>
          <w:color w:val="000000"/>
          <w:sz w:val="28"/>
        </w:rPr>
        <w:t xml:space="preserve">
      софинансирование науки с участием частного капитала; </w:t>
      </w:r>
    </w:p>
    <w:p>
      <w:pPr>
        <w:spacing w:after="0"/>
        <w:ind w:left="0"/>
        <w:jc w:val="both"/>
      </w:pPr>
      <w:r>
        <w:rPr>
          <w:rFonts w:ascii="Times New Roman"/>
          <w:b w:val="false"/>
          <w:i w:val="false"/>
          <w:color w:val="000000"/>
          <w:sz w:val="28"/>
        </w:rPr>
        <w:t xml:space="preserve">
      развивать и поддерживать субъекты инновационной инфраструктуры (технопарки, технополисы, инновационные центры, технологические бизнес-инкубаторы, научно-технологические зоны и др.), которые объединят промышленные предприятия с организациями образования и науки; </w:t>
      </w:r>
    </w:p>
    <w:p>
      <w:pPr>
        <w:spacing w:after="0"/>
        <w:ind w:left="0"/>
        <w:jc w:val="both"/>
      </w:pPr>
      <w:r>
        <w:rPr>
          <w:rFonts w:ascii="Times New Roman"/>
          <w:b w:val="false"/>
          <w:i w:val="false"/>
          <w:color w:val="000000"/>
          <w:sz w:val="28"/>
        </w:rPr>
        <w:t xml:space="preserve">
      совершенствовать нормативную правовую базу в области инновационного развития; </w:t>
      </w:r>
    </w:p>
    <w:p>
      <w:pPr>
        <w:spacing w:after="0"/>
        <w:ind w:left="0"/>
        <w:jc w:val="both"/>
      </w:pPr>
      <w:r>
        <w:rPr>
          <w:rFonts w:ascii="Times New Roman"/>
          <w:b w:val="false"/>
          <w:i w:val="false"/>
          <w:color w:val="000000"/>
          <w:sz w:val="28"/>
        </w:rPr>
        <w:t xml:space="preserve">
      создать венчурные инновационные фонды совместно с отечественными и иностранными финансовыми институтами, разработать и реализовать механизмы венчурного финансирования инновационных проектов; </w:t>
      </w:r>
    </w:p>
    <w:p>
      <w:pPr>
        <w:spacing w:after="0"/>
        <w:ind w:left="0"/>
        <w:jc w:val="both"/>
      </w:pPr>
      <w:r>
        <w:rPr>
          <w:rFonts w:ascii="Times New Roman"/>
          <w:b w:val="false"/>
          <w:i w:val="false"/>
          <w:color w:val="000000"/>
          <w:sz w:val="28"/>
        </w:rPr>
        <w:t xml:space="preserve">
      с целью подготовки специалистов для инновационной сферы разработать комплекс мер, направленных на подготовку менеджеров по управлению инновационными проектами, инженерно-технических специалистов для инновационных предприятий, а также переподготовку специалистов на базе ведущих университетов республики; </w:t>
      </w:r>
    </w:p>
    <w:p>
      <w:pPr>
        <w:spacing w:after="0"/>
        <w:ind w:left="0"/>
        <w:jc w:val="both"/>
      </w:pPr>
      <w:r>
        <w:rPr>
          <w:rFonts w:ascii="Times New Roman"/>
          <w:b w:val="false"/>
          <w:i w:val="false"/>
          <w:color w:val="000000"/>
          <w:sz w:val="28"/>
        </w:rPr>
        <w:t xml:space="preserve">
      создать систему привлечения зарубежных передовых технологий; </w:t>
      </w:r>
    </w:p>
    <w:p>
      <w:pPr>
        <w:spacing w:after="0"/>
        <w:ind w:left="0"/>
        <w:jc w:val="both"/>
      </w:pPr>
      <w:r>
        <w:rPr>
          <w:rFonts w:ascii="Times New Roman"/>
          <w:b w:val="false"/>
          <w:i w:val="false"/>
          <w:color w:val="000000"/>
          <w:sz w:val="28"/>
        </w:rPr>
        <w:t xml:space="preserve">
      с целью продвижения достижений отечественной науки и технологий продолжить работу по созданию банка данных отечественных разработок и анализу потребности реального сектора экономики в инновационных разработках. </w:t>
      </w:r>
    </w:p>
    <w:bookmarkStart w:name="z49" w:id="55"/>
    <w:p>
      <w:pPr>
        <w:spacing w:after="0"/>
        <w:ind w:left="0"/>
        <w:jc w:val="left"/>
      </w:pPr>
      <w:r>
        <w:rPr>
          <w:rFonts w:ascii="Times New Roman"/>
          <w:b/>
          <w:i w:val="false"/>
          <w:color w:val="000000"/>
        </w:rPr>
        <w:t xml:space="preserve"> Параграф   4. Повышение благосостояния населения</w:t>
      </w:r>
      <w:r>
        <w:br/>
      </w:r>
      <w:r>
        <w:rPr>
          <w:rFonts w:ascii="Times New Roman"/>
          <w:b/>
          <w:i w:val="false"/>
          <w:color w:val="000000"/>
        </w:rPr>
        <w:t xml:space="preserve"> Доходы населения</w:t>
      </w:r>
    </w:p>
    <w:bookmarkEnd w:id="55"/>
    <w:p>
      <w:pPr>
        <w:spacing w:after="0"/>
        <w:ind w:left="0"/>
        <w:jc w:val="both"/>
      </w:pPr>
      <w:r>
        <w:rPr>
          <w:rFonts w:ascii="Times New Roman"/>
          <w:b w:val="false"/>
          <w:i w:val="false"/>
          <w:color w:val="000000"/>
          <w:sz w:val="28"/>
        </w:rPr>
        <w:t xml:space="preserve">
      Целью Среднесрочного плана социально-экономического развития на предстоящий период в сфере благосостояния населения является повышение общего уровня оплаты труда, повышение размеров пенсионных и других социальных выплат. </w:t>
      </w:r>
    </w:p>
    <w:p>
      <w:pPr>
        <w:spacing w:after="0"/>
        <w:ind w:left="0"/>
        <w:jc w:val="both"/>
      </w:pPr>
      <w:r>
        <w:rPr>
          <w:rFonts w:ascii="Times New Roman"/>
          <w:b w:val="false"/>
          <w:i w:val="false"/>
          <w:color w:val="000000"/>
          <w:sz w:val="28"/>
        </w:rPr>
        <w:t xml:space="preserve">
      Предусматривается дальнейшее повышение доходов населения, в том числе поэтапное повышение заработной платы работников бюджетной сферы. </w:t>
      </w:r>
    </w:p>
    <w:p>
      <w:pPr>
        <w:spacing w:after="0"/>
        <w:ind w:left="0"/>
        <w:jc w:val="both"/>
      </w:pPr>
      <w:r>
        <w:rPr>
          <w:rFonts w:ascii="Times New Roman"/>
          <w:b w:val="false"/>
          <w:i w:val="false"/>
          <w:color w:val="000000"/>
          <w:sz w:val="28"/>
        </w:rPr>
        <w:t xml:space="preserve">
      Работа по дальнейшему совершенствованию системы оплаты труда работников организаций, финансируемых из бюджета, будет продолжена в рамках дальнейшего совершенствования системы оплаты труда работников бюджетной сферы. </w:t>
      </w:r>
    </w:p>
    <w:p>
      <w:pPr>
        <w:spacing w:after="0"/>
        <w:ind w:left="0"/>
        <w:jc w:val="both"/>
      </w:pPr>
      <w:r>
        <w:rPr>
          <w:rFonts w:ascii="Times New Roman"/>
          <w:b w:val="false"/>
          <w:i w:val="false"/>
          <w:color w:val="000000"/>
          <w:sz w:val="28"/>
        </w:rPr>
        <w:t xml:space="preserve">
      Для достижения поставленных целей и задач будет предусматриваться: </w:t>
      </w:r>
    </w:p>
    <w:p>
      <w:pPr>
        <w:spacing w:after="0"/>
        <w:ind w:left="0"/>
        <w:jc w:val="both"/>
      </w:pPr>
      <w:r>
        <w:rPr>
          <w:rFonts w:ascii="Times New Roman"/>
          <w:b w:val="false"/>
          <w:i w:val="false"/>
          <w:color w:val="000000"/>
          <w:sz w:val="28"/>
        </w:rPr>
        <w:t xml:space="preserve">
      ежегодное повышение размера пенсий и обеспечение своевременной выплаты пенсий и пособий; </w:t>
      </w:r>
    </w:p>
    <w:p>
      <w:pPr>
        <w:spacing w:after="0"/>
        <w:ind w:left="0"/>
        <w:jc w:val="both"/>
      </w:pPr>
      <w:r>
        <w:rPr>
          <w:rFonts w:ascii="Times New Roman"/>
          <w:b w:val="false"/>
          <w:i w:val="false"/>
          <w:color w:val="000000"/>
          <w:sz w:val="28"/>
        </w:rPr>
        <w:t xml:space="preserve">
      продолжение работ над совершенствованием нормативов социального обеспечения и социального обслуживания и расчета прожиточного минимума с учетом зарубежного опыта. </w:t>
      </w:r>
    </w:p>
    <w:p>
      <w:pPr>
        <w:spacing w:after="0"/>
        <w:ind w:left="0"/>
        <w:jc w:val="both"/>
      </w:pPr>
      <w:r>
        <w:rPr>
          <w:rFonts w:ascii="Times New Roman"/>
          <w:b w:val="false"/>
          <w:i w:val="false"/>
          <w:color w:val="000000"/>
          <w:sz w:val="28"/>
        </w:rPr>
        <w:t xml:space="preserve">
      С 2006 года базовые государственные выплаты будут определяться исходя из величины прожиточного минимума. </w:t>
      </w:r>
    </w:p>
    <w:bookmarkStart w:name="z51" w:id="56"/>
    <w:p>
      <w:pPr>
        <w:spacing w:after="0"/>
        <w:ind w:left="0"/>
        <w:jc w:val="left"/>
      </w:pPr>
      <w:r>
        <w:rPr>
          <w:rFonts w:ascii="Times New Roman"/>
          <w:b/>
          <w:i w:val="false"/>
          <w:color w:val="000000"/>
        </w:rPr>
        <w:t xml:space="preserve"> Развитие малого предпринимательства</w:t>
      </w:r>
      <w:r>
        <w:br/>
      </w:r>
      <w:r>
        <w:rPr>
          <w:rFonts w:ascii="Times New Roman"/>
          <w:b/>
          <w:i w:val="false"/>
          <w:color w:val="000000"/>
        </w:rPr>
        <w:t>и создание среднего класса</w:t>
      </w:r>
    </w:p>
    <w:bookmarkEnd w:id="56"/>
    <w:p>
      <w:pPr>
        <w:spacing w:after="0"/>
        <w:ind w:left="0"/>
        <w:jc w:val="both"/>
      </w:pPr>
      <w:r>
        <w:rPr>
          <w:rFonts w:ascii="Times New Roman"/>
          <w:b w:val="false"/>
          <w:i w:val="false"/>
          <w:color w:val="000000"/>
          <w:sz w:val="28"/>
        </w:rPr>
        <w:t xml:space="preserve">
      В целях повышения активности субъектов малого и среднего бизнеса в 2006-2008 годы будет продолжена работа по улучшению условий для развития предпринимательства.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Республики Казахстан народу Казахстана от 18 февраля 2005 года "Казахстан на пути ускоренной экономической, социальной и политической модернизации" разработана Программа ускоренных мер по развитию малого и среднего предпринимательства в Республике Казахстан на 2005-2007 годы. </w:t>
      </w:r>
    </w:p>
    <w:p>
      <w:pPr>
        <w:spacing w:after="0"/>
        <w:ind w:left="0"/>
        <w:jc w:val="both"/>
      </w:pPr>
      <w:r>
        <w:rPr>
          <w:rFonts w:ascii="Times New Roman"/>
          <w:b w:val="false"/>
          <w:i w:val="false"/>
          <w:color w:val="000000"/>
          <w:sz w:val="28"/>
        </w:rPr>
        <w:t xml:space="preserve">
      Целью Программы является повышение конкурентоспособности Казахстана за счет совершенствования институциональных условий, направленных на максимальное расширение сфер деятельности субъектов малого и среднего предпринимательства и активизацию их деятельности. </w:t>
      </w:r>
    </w:p>
    <w:p>
      <w:pPr>
        <w:spacing w:after="0"/>
        <w:ind w:left="0"/>
        <w:jc w:val="both"/>
      </w:pPr>
      <w:r>
        <w:rPr>
          <w:rFonts w:ascii="Times New Roman"/>
          <w:b w:val="false"/>
          <w:i w:val="false"/>
          <w:color w:val="000000"/>
          <w:sz w:val="28"/>
        </w:rPr>
        <w:t xml:space="preserve">
      Основными направлениями работ, которые будут проводиться в рамках Программы, являются: </w:t>
      </w:r>
    </w:p>
    <w:p>
      <w:pPr>
        <w:spacing w:after="0"/>
        <w:ind w:left="0"/>
        <w:jc w:val="both"/>
      </w:pPr>
      <w:r>
        <w:rPr>
          <w:rFonts w:ascii="Times New Roman"/>
          <w:b w:val="false"/>
          <w:i w:val="false"/>
          <w:color w:val="000000"/>
          <w:sz w:val="28"/>
        </w:rPr>
        <w:t xml:space="preserve">
      совершенствование законодательства, путем принятия нового регламента законотворчества по вопросам малого и среднего бизнеса; </w:t>
      </w:r>
    </w:p>
    <w:p>
      <w:pPr>
        <w:spacing w:after="0"/>
        <w:ind w:left="0"/>
        <w:jc w:val="both"/>
      </w:pPr>
      <w:r>
        <w:rPr>
          <w:rFonts w:ascii="Times New Roman"/>
          <w:b w:val="false"/>
          <w:i w:val="false"/>
          <w:color w:val="000000"/>
          <w:sz w:val="28"/>
        </w:rPr>
        <w:t xml:space="preserve">
      введение института отслеживания результативности нормативных правовых актов по вопросам малого и среднего бизнеса; </w:t>
      </w:r>
    </w:p>
    <w:p>
      <w:pPr>
        <w:spacing w:after="0"/>
        <w:ind w:left="0"/>
        <w:jc w:val="both"/>
      </w:pPr>
      <w:r>
        <w:rPr>
          <w:rFonts w:ascii="Times New Roman"/>
          <w:b w:val="false"/>
          <w:i w:val="false"/>
          <w:color w:val="000000"/>
          <w:sz w:val="28"/>
        </w:rPr>
        <w:t xml:space="preserve">
      введение в каждом государственном органе "кабинета правовой информации"; </w:t>
      </w:r>
    </w:p>
    <w:p>
      <w:pPr>
        <w:spacing w:after="0"/>
        <w:ind w:left="0"/>
        <w:jc w:val="both"/>
      </w:pPr>
      <w:r>
        <w:rPr>
          <w:rFonts w:ascii="Times New Roman"/>
          <w:b w:val="false"/>
          <w:i w:val="false"/>
          <w:color w:val="000000"/>
          <w:sz w:val="28"/>
        </w:rPr>
        <w:t xml:space="preserve">
      снижение административных барьеров и дебюрократизации; </w:t>
      </w:r>
    </w:p>
    <w:p>
      <w:pPr>
        <w:spacing w:after="0"/>
        <w:ind w:left="0"/>
        <w:jc w:val="both"/>
      </w:pPr>
      <w:r>
        <w:rPr>
          <w:rFonts w:ascii="Times New Roman"/>
          <w:b w:val="false"/>
          <w:i w:val="false"/>
          <w:color w:val="000000"/>
          <w:sz w:val="28"/>
        </w:rPr>
        <w:t xml:space="preserve">
      развитие инфраструктуры поддержки предпринимательства. </w:t>
      </w:r>
    </w:p>
    <w:p>
      <w:pPr>
        <w:spacing w:after="0"/>
        <w:ind w:left="0"/>
        <w:jc w:val="both"/>
      </w:pPr>
      <w:r>
        <w:rPr>
          <w:rFonts w:ascii="Times New Roman"/>
          <w:b w:val="false"/>
          <w:i w:val="false"/>
          <w:color w:val="000000"/>
          <w:sz w:val="28"/>
        </w:rPr>
        <w:t xml:space="preserve">
      Задачи Программы: </w:t>
      </w:r>
    </w:p>
    <w:p>
      <w:pPr>
        <w:spacing w:after="0"/>
        <w:ind w:left="0"/>
        <w:jc w:val="both"/>
      </w:pPr>
      <w:r>
        <w:rPr>
          <w:rFonts w:ascii="Times New Roman"/>
          <w:b w:val="false"/>
          <w:i w:val="false"/>
          <w:color w:val="000000"/>
          <w:sz w:val="28"/>
        </w:rPr>
        <w:t xml:space="preserve">
      создание новой идеологии взаимодействия государства с частным сектором; </w:t>
      </w:r>
    </w:p>
    <w:p>
      <w:pPr>
        <w:spacing w:after="0"/>
        <w:ind w:left="0"/>
        <w:jc w:val="both"/>
      </w:pPr>
      <w:r>
        <w:rPr>
          <w:rFonts w:ascii="Times New Roman"/>
          <w:b w:val="false"/>
          <w:i w:val="false"/>
          <w:color w:val="000000"/>
          <w:sz w:val="28"/>
        </w:rPr>
        <w:t xml:space="preserve">
      создание и обеспечение жизнеспособной инфраструктурной системы на основе кластерно-сетевого подхода; </w:t>
      </w:r>
    </w:p>
    <w:p>
      <w:pPr>
        <w:spacing w:after="0"/>
        <w:ind w:left="0"/>
        <w:jc w:val="both"/>
      </w:pPr>
      <w:r>
        <w:rPr>
          <w:rFonts w:ascii="Times New Roman"/>
          <w:b w:val="false"/>
          <w:i w:val="false"/>
          <w:color w:val="000000"/>
          <w:sz w:val="28"/>
        </w:rPr>
        <w:t xml:space="preserve">
      создание максимально прозрачной законодательной основы для развития малого и среднего предпринимательства; </w:t>
      </w:r>
    </w:p>
    <w:p>
      <w:pPr>
        <w:spacing w:after="0"/>
        <w:ind w:left="0"/>
        <w:jc w:val="both"/>
      </w:pPr>
      <w:r>
        <w:rPr>
          <w:rFonts w:ascii="Times New Roman"/>
          <w:b w:val="false"/>
          <w:i w:val="false"/>
          <w:color w:val="000000"/>
          <w:sz w:val="28"/>
        </w:rPr>
        <w:t xml:space="preserve">
      сокращение теневого оборота в малом и среднем предпринимательстве. </w:t>
      </w:r>
    </w:p>
    <w:p>
      <w:pPr>
        <w:spacing w:after="0"/>
        <w:ind w:left="0"/>
        <w:jc w:val="both"/>
      </w:pPr>
      <w:r>
        <w:rPr>
          <w:rFonts w:ascii="Times New Roman"/>
          <w:b w:val="false"/>
          <w:i w:val="false"/>
          <w:color w:val="000000"/>
          <w:sz w:val="28"/>
        </w:rPr>
        <w:t xml:space="preserve">
      Ожидаемые результаты. </w:t>
      </w:r>
    </w:p>
    <w:p>
      <w:pPr>
        <w:spacing w:after="0"/>
        <w:ind w:left="0"/>
        <w:jc w:val="both"/>
      </w:pPr>
      <w:r>
        <w:rPr>
          <w:rFonts w:ascii="Times New Roman"/>
          <w:b w:val="false"/>
          <w:i w:val="false"/>
          <w:color w:val="000000"/>
          <w:sz w:val="28"/>
        </w:rPr>
        <w:t xml:space="preserve">
      В 2005 году будет принят Закон Республики Казахстан "О частном предпринимательстве". </w:t>
      </w:r>
    </w:p>
    <w:p>
      <w:pPr>
        <w:spacing w:after="0"/>
        <w:ind w:left="0"/>
        <w:jc w:val="both"/>
      </w:pPr>
      <w:r>
        <w:rPr>
          <w:rFonts w:ascii="Times New Roman"/>
          <w:b w:val="false"/>
          <w:i w:val="false"/>
          <w:color w:val="000000"/>
          <w:sz w:val="28"/>
        </w:rPr>
        <w:t xml:space="preserve">
      Для разработки предложений для снижения административного давления на бизнес и стимулирование предпринимательской активности будет создана рабочая группа по разработке законопроектов с привлечением заинтересованных государственных органов и отраслевых объединений предпринимателей. </w:t>
      </w:r>
    </w:p>
    <w:p>
      <w:pPr>
        <w:spacing w:after="0"/>
        <w:ind w:left="0"/>
        <w:jc w:val="both"/>
      </w:pPr>
      <w:r>
        <w:rPr>
          <w:rFonts w:ascii="Times New Roman"/>
          <w:b w:val="false"/>
          <w:i w:val="false"/>
          <w:color w:val="000000"/>
          <w:sz w:val="28"/>
        </w:rPr>
        <w:t xml:space="preserve">
      Предусматривается внесение изменений и дополнений в ряд законов Республики Казахстан, принятие которых позволит сократить контрольно-надзорные функции государственных органов и создать преференции для субъектов малого и среднего предпринимательства. </w:t>
      </w:r>
    </w:p>
    <w:p>
      <w:pPr>
        <w:spacing w:after="0"/>
        <w:ind w:left="0"/>
        <w:jc w:val="both"/>
      </w:pPr>
      <w:r>
        <w:rPr>
          <w:rFonts w:ascii="Times New Roman"/>
          <w:b w:val="false"/>
          <w:i w:val="false"/>
          <w:color w:val="000000"/>
          <w:sz w:val="28"/>
        </w:rPr>
        <w:t xml:space="preserve">
      В 2005 будут внесены изменения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 Республики Казахстан в части расширения сферы применения специального налогового режима для субъектов малого предпринимательства. </w:t>
      </w:r>
    </w:p>
    <w:p>
      <w:pPr>
        <w:spacing w:after="0"/>
        <w:ind w:left="0"/>
        <w:jc w:val="both"/>
      </w:pPr>
      <w:r>
        <w:rPr>
          <w:rFonts w:ascii="Times New Roman"/>
          <w:b w:val="false"/>
          <w:i w:val="false"/>
          <w:color w:val="000000"/>
          <w:sz w:val="28"/>
        </w:rPr>
        <w:t xml:space="preserve">
      Также будет разработана экономическая модель развития малого и среднего предпринимательства на основе кластерно-сетевого подхода. </w:t>
      </w:r>
    </w:p>
    <w:p>
      <w:pPr>
        <w:spacing w:after="0"/>
        <w:ind w:left="0"/>
        <w:jc w:val="both"/>
      </w:pPr>
      <w:r>
        <w:rPr>
          <w:rFonts w:ascii="Times New Roman"/>
          <w:b w:val="false"/>
          <w:i w:val="false"/>
          <w:color w:val="000000"/>
          <w:sz w:val="28"/>
        </w:rPr>
        <w:t xml:space="preserve">
      В 2005 году будет создан Финансовый супермаркет. </w:t>
      </w:r>
    </w:p>
    <w:p>
      <w:pPr>
        <w:spacing w:after="0"/>
        <w:ind w:left="0"/>
        <w:jc w:val="both"/>
      </w:pPr>
      <w:r>
        <w:rPr>
          <w:rFonts w:ascii="Times New Roman"/>
          <w:b w:val="false"/>
          <w:i w:val="false"/>
          <w:color w:val="000000"/>
          <w:sz w:val="28"/>
        </w:rPr>
        <w:t xml:space="preserve">
      В 2006 году будет проведена передача непрофильных функций государства малому и среднему предпринимательству. </w:t>
      </w:r>
    </w:p>
    <w:p>
      <w:pPr>
        <w:spacing w:after="0"/>
        <w:ind w:left="0"/>
        <w:jc w:val="both"/>
      </w:pPr>
      <w:r>
        <w:rPr>
          <w:rFonts w:ascii="Times New Roman"/>
          <w:b w:val="false"/>
          <w:i w:val="false"/>
          <w:color w:val="000000"/>
          <w:sz w:val="28"/>
        </w:rPr>
        <w:t xml:space="preserve">
      В 2005 году для развития малого и среднего бизнеса акционерное общество "Фонд развития малого предпринимательства" будет дополнительно выделено из средств республиканского бюджета 10 млрд. тенге. </w:t>
      </w:r>
    </w:p>
    <w:p>
      <w:pPr>
        <w:spacing w:after="0"/>
        <w:ind w:left="0"/>
        <w:jc w:val="both"/>
      </w:pPr>
      <w:r>
        <w:rPr>
          <w:rFonts w:ascii="Times New Roman"/>
          <w:b w:val="false"/>
          <w:i w:val="false"/>
          <w:color w:val="000000"/>
          <w:sz w:val="28"/>
        </w:rPr>
        <w:t xml:space="preserve">
      В течение трех лет будут увеличены объемы кредитования субъектов малого и среднего бизнеса до 95 млрд. тенге. </w:t>
      </w:r>
    </w:p>
    <w:bookmarkStart w:name="z52" w:id="57"/>
    <w:p>
      <w:pPr>
        <w:spacing w:after="0"/>
        <w:ind w:left="0"/>
        <w:jc w:val="left"/>
      </w:pPr>
      <w:r>
        <w:rPr>
          <w:rFonts w:ascii="Times New Roman"/>
          <w:b/>
          <w:i w:val="false"/>
          <w:color w:val="000000"/>
        </w:rPr>
        <w:t xml:space="preserve"> Параграф   5. Снижение бедности и безработицы</w:t>
      </w:r>
    </w:p>
    <w:bookmarkEnd w:id="57"/>
    <w:p>
      <w:pPr>
        <w:spacing w:after="0"/>
        <w:ind w:left="0"/>
        <w:jc w:val="both"/>
      </w:pPr>
      <w:r>
        <w:rPr>
          <w:rFonts w:ascii="Times New Roman"/>
          <w:b w:val="false"/>
          <w:i w:val="false"/>
          <w:color w:val="000000"/>
          <w:sz w:val="28"/>
        </w:rPr>
        <w:t xml:space="preserve">
      В 2006-2008 годы основными целями в области снижения бедности и социальной защиты населения будут сокращение бедности путем осуществления активной политики на рынке труда и обеспечение продуктивной занятости, снижение уровня безработицы, повышение качества рабочей силы. </w:t>
      </w:r>
    </w:p>
    <w:p>
      <w:pPr>
        <w:spacing w:after="0"/>
        <w:ind w:left="0"/>
        <w:jc w:val="both"/>
      </w:pPr>
      <w:r>
        <w:rPr>
          <w:rFonts w:ascii="Times New Roman"/>
          <w:b w:val="false"/>
          <w:i w:val="false"/>
          <w:color w:val="000000"/>
          <w:sz w:val="28"/>
        </w:rPr>
        <w:t xml:space="preserve">
      Реализация Программы занятости населения Республики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2005 года N 68, позволит снизить напряженность на рынке труда за счет создания 902,1 тыс. новых рабочих мест, организации трудоустройства 403,1 тыс.человек, организации общественных работ для 333,5 тыс. человек, направления на профобучение и переподготовку 70,8 тыс. безработных. </w:t>
      </w:r>
    </w:p>
    <w:p>
      <w:pPr>
        <w:spacing w:after="0"/>
        <w:ind w:left="0"/>
        <w:jc w:val="both"/>
      </w:pPr>
      <w:r>
        <w:rPr>
          <w:rFonts w:ascii="Times New Roman"/>
          <w:b w:val="false"/>
          <w:i w:val="false"/>
          <w:color w:val="000000"/>
          <w:sz w:val="28"/>
        </w:rPr>
        <w:t xml:space="preserve">
      Программа предусматривает осуществление комплекса мер, направленных на стимулирование роста уровня занятости населения, содействие занятости целевых групп, информационную поддержку политики занятости населения, совершенствование нормативной правовой базы в сфере занятости. </w:t>
      </w:r>
    </w:p>
    <w:bookmarkStart w:name="z53" w:id="58"/>
    <w:p>
      <w:pPr>
        <w:spacing w:after="0"/>
        <w:ind w:left="0"/>
        <w:jc w:val="left"/>
      </w:pPr>
      <w:r>
        <w:rPr>
          <w:rFonts w:ascii="Times New Roman"/>
          <w:b/>
          <w:i w:val="false"/>
          <w:color w:val="000000"/>
        </w:rPr>
        <w:t xml:space="preserve"> Параграф 6. Социальное обеспечение населения</w:t>
      </w:r>
    </w:p>
    <w:bookmarkEnd w:id="58"/>
    <w:p>
      <w:pPr>
        <w:spacing w:after="0"/>
        <w:ind w:left="0"/>
        <w:jc w:val="both"/>
      </w:pPr>
      <w:r>
        <w:rPr>
          <w:rFonts w:ascii="Times New Roman"/>
          <w:b w:val="false"/>
          <w:i w:val="false"/>
          <w:color w:val="000000"/>
          <w:sz w:val="28"/>
        </w:rPr>
        <w:t xml:space="preserve">
      Основные направления развития системы социального обеспечения на среднесрочный период определены в Программе дальнейшего углубления социальных реформ в Республике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ноября 2004 года N 1241 (далее - Программа). </w:t>
      </w:r>
    </w:p>
    <w:p>
      <w:pPr>
        <w:spacing w:after="0"/>
        <w:ind w:left="0"/>
        <w:jc w:val="both"/>
      </w:pPr>
      <w:r>
        <w:rPr>
          <w:rFonts w:ascii="Times New Roman"/>
          <w:b w:val="false"/>
          <w:i w:val="false"/>
          <w:color w:val="000000"/>
          <w:sz w:val="28"/>
        </w:rPr>
        <w:t xml:space="preserve">
      В рамках Программы предусматривается решение следующих задач: </w:t>
      </w:r>
    </w:p>
    <w:p>
      <w:pPr>
        <w:spacing w:after="0"/>
        <w:ind w:left="0"/>
        <w:jc w:val="both"/>
      </w:pPr>
      <w:r>
        <w:rPr>
          <w:rFonts w:ascii="Times New Roman"/>
          <w:b w:val="false"/>
          <w:i w:val="false"/>
          <w:color w:val="000000"/>
          <w:sz w:val="28"/>
        </w:rPr>
        <w:t xml:space="preserve">
      формирование базового уровня системы социального обеспечения путем поэтапного изменения методики исчисления размеров пособий из средств республиканского бюджета (по возрасту, инвалидности, потере кормильца); </w:t>
      </w:r>
    </w:p>
    <w:p>
      <w:pPr>
        <w:spacing w:after="0"/>
        <w:ind w:left="0"/>
        <w:jc w:val="both"/>
      </w:pPr>
      <w:r>
        <w:rPr>
          <w:rFonts w:ascii="Times New Roman"/>
          <w:b w:val="false"/>
          <w:i w:val="false"/>
          <w:color w:val="000000"/>
          <w:sz w:val="28"/>
        </w:rPr>
        <w:t xml:space="preserve">
      определение размеров базовых социальных выплат в отношении к прожиточному минимуму; </w:t>
      </w:r>
    </w:p>
    <w:p>
      <w:pPr>
        <w:spacing w:after="0"/>
        <w:ind w:left="0"/>
        <w:jc w:val="both"/>
      </w:pPr>
      <w:r>
        <w:rPr>
          <w:rFonts w:ascii="Times New Roman"/>
          <w:b w:val="false"/>
          <w:i w:val="false"/>
          <w:color w:val="000000"/>
          <w:sz w:val="28"/>
        </w:rPr>
        <w:t xml:space="preserve">
      дальнейшее повышение размеров государственных социальных пособий по инвалидности и потери кормильца; </w:t>
      </w:r>
    </w:p>
    <w:p>
      <w:pPr>
        <w:spacing w:after="0"/>
        <w:ind w:left="0"/>
        <w:jc w:val="both"/>
      </w:pPr>
      <w:r>
        <w:rPr>
          <w:rFonts w:ascii="Times New Roman"/>
          <w:b w:val="false"/>
          <w:i w:val="false"/>
          <w:color w:val="000000"/>
          <w:sz w:val="28"/>
        </w:rPr>
        <w:t xml:space="preserve">
      развитие системы социального страхования основных социальных рисков (наступление старости, потеря трудоспособности, потеря кормильца, потеря работы); </w:t>
      </w:r>
    </w:p>
    <w:p>
      <w:pPr>
        <w:spacing w:after="0"/>
        <w:ind w:left="0"/>
        <w:jc w:val="both"/>
      </w:pPr>
      <w:r>
        <w:rPr>
          <w:rFonts w:ascii="Times New Roman"/>
          <w:b w:val="false"/>
          <w:i w:val="false"/>
          <w:color w:val="000000"/>
          <w:sz w:val="28"/>
        </w:rPr>
        <w:t xml:space="preserve">
      оптимизация платежей накопительной пенсионной системы (через Государственный центр по выплате пенсий). </w:t>
      </w:r>
    </w:p>
    <w:p>
      <w:pPr>
        <w:spacing w:after="0"/>
        <w:ind w:left="0"/>
        <w:jc w:val="both"/>
      </w:pPr>
      <w:r>
        <w:rPr>
          <w:rFonts w:ascii="Times New Roman"/>
          <w:b w:val="false"/>
          <w:i w:val="false"/>
          <w:color w:val="000000"/>
          <w:sz w:val="28"/>
        </w:rPr>
        <w:t xml:space="preserve">
      Предусматривается поэтапное увеличение государственной базовой пенсионной выплаты. В перспективе размер базовой пенсии планируется увеличить до уровня составляющего 75 % от прожиточного минимума. </w:t>
      </w:r>
    </w:p>
    <w:p>
      <w:pPr>
        <w:spacing w:after="0"/>
        <w:ind w:left="0"/>
        <w:jc w:val="both"/>
      </w:pPr>
      <w:r>
        <w:rPr>
          <w:rFonts w:ascii="Times New Roman"/>
          <w:b w:val="false"/>
          <w:i w:val="false"/>
          <w:color w:val="000000"/>
          <w:sz w:val="28"/>
        </w:rPr>
        <w:t xml:space="preserve">
      В 2006 году будут повышены государственные социальные пособия всем категориям инвалидов и получателям пособий по возрасту, а также получателям государственных специальных пособий. </w:t>
      </w:r>
    </w:p>
    <w:p>
      <w:pPr>
        <w:spacing w:after="0"/>
        <w:ind w:left="0"/>
        <w:jc w:val="both"/>
      </w:pPr>
      <w:r>
        <w:rPr>
          <w:rFonts w:ascii="Times New Roman"/>
          <w:b w:val="false"/>
          <w:i w:val="false"/>
          <w:color w:val="000000"/>
          <w:sz w:val="28"/>
        </w:rPr>
        <w:t xml:space="preserve">
      С 1 июля 2006 года будут увеличены размеры специальных государственных пособий для участников региональных военных конфликтов и некоторых других категорий населения, а также осуществлено дифференцированное повышение размеров пенсионных выплат за выслугу лет пенсионерам силовых структур. </w:t>
      </w:r>
    </w:p>
    <w:bookmarkStart w:name="z54" w:id="59"/>
    <w:p>
      <w:pPr>
        <w:spacing w:after="0"/>
        <w:ind w:left="0"/>
        <w:jc w:val="left"/>
      </w:pPr>
      <w:r>
        <w:rPr>
          <w:rFonts w:ascii="Times New Roman"/>
          <w:b/>
          <w:i w:val="false"/>
          <w:color w:val="000000"/>
        </w:rPr>
        <w:t xml:space="preserve"> Параграф 7. Здравоохранение</w:t>
      </w:r>
    </w:p>
    <w:bookmarkEnd w:id="59"/>
    <w:p>
      <w:pPr>
        <w:spacing w:after="0"/>
        <w:ind w:left="0"/>
        <w:jc w:val="both"/>
      </w:pPr>
      <w:r>
        <w:rPr>
          <w:rFonts w:ascii="Times New Roman"/>
          <w:b w:val="false"/>
          <w:i w:val="false"/>
          <w:color w:val="000000"/>
          <w:sz w:val="28"/>
        </w:rPr>
        <w:t xml:space="preserve">
      В 2006-2008 годы основной целью реализации политики в области здравоохранения будут улучшение состояния здоровья населения путем создания эффективной системы оказания медицинской помощи, основанной на принципах солидарной ответственности за охрану здоровья между государством и человеком. Одним из приоритетных направлений является дальнейшее развитие первичной медико-санитарной помощи. </w:t>
      </w:r>
    </w:p>
    <w:p>
      <w:pPr>
        <w:spacing w:after="0"/>
        <w:ind w:left="0"/>
        <w:jc w:val="both"/>
      </w:pPr>
      <w:r>
        <w:rPr>
          <w:rFonts w:ascii="Times New Roman"/>
          <w:b w:val="false"/>
          <w:i w:val="false"/>
          <w:color w:val="000000"/>
          <w:sz w:val="28"/>
        </w:rPr>
        <w:t xml:space="preserve">
      Реализация цели будет осуществляться в рамках Государственной программы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сентября 2004 года N 1438. </w:t>
      </w:r>
    </w:p>
    <w:p>
      <w:pPr>
        <w:spacing w:after="0"/>
        <w:ind w:left="0"/>
        <w:jc w:val="both"/>
      </w:pPr>
      <w:r>
        <w:rPr>
          <w:rFonts w:ascii="Times New Roman"/>
          <w:b w:val="false"/>
          <w:i w:val="false"/>
          <w:color w:val="000000"/>
          <w:sz w:val="28"/>
        </w:rPr>
        <w:t xml:space="preserve">
      Одним из главных приоритетов развития системы здравоохранения является охрана здоровья матери и ребенка. </w:t>
      </w:r>
    </w:p>
    <w:p>
      <w:pPr>
        <w:spacing w:after="0"/>
        <w:ind w:left="0"/>
        <w:jc w:val="both"/>
      </w:pPr>
      <w:r>
        <w:rPr>
          <w:rFonts w:ascii="Times New Roman"/>
          <w:b w:val="false"/>
          <w:i w:val="false"/>
          <w:color w:val="000000"/>
          <w:sz w:val="28"/>
        </w:rPr>
        <w:t xml:space="preserve">
      Для совершенствования службы охраны материнства и детства предусматривается: </w:t>
      </w:r>
    </w:p>
    <w:p>
      <w:pPr>
        <w:spacing w:after="0"/>
        <w:ind w:left="0"/>
        <w:jc w:val="both"/>
      </w:pPr>
      <w:r>
        <w:rPr>
          <w:rFonts w:ascii="Times New Roman"/>
          <w:b w:val="false"/>
          <w:i w:val="false"/>
          <w:color w:val="000000"/>
          <w:sz w:val="28"/>
        </w:rPr>
        <w:t xml:space="preserve">
      проведение ежегодных медицинских осмотров, диспансеризации и оздоровления детей и женщин репродуктивного возраста; </w:t>
      </w:r>
    </w:p>
    <w:p>
      <w:pPr>
        <w:spacing w:after="0"/>
        <w:ind w:left="0"/>
        <w:jc w:val="both"/>
      </w:pPr>
      <w:r>
        <w:rPr>
          <w:rFonts w:ascii="Times New Roman"/>
          <w:b w:val="false"/>
          <w:i w:val="false"/>
          <w:color w:val="000000"/>
          <w:sz w:val="28"/>
        </w:rPr>
        <w:t xml:space="preserve">
      укомплектование детских и родовспомогательных лечебно-профилактических организаций необходимыми специалистами; </w:t>
      </w:r>
    </w:p>
    <w:p>
      <w:pPr>
        <w:spacing w:after="0"/>
        <w:ind w:left="0"/>
        <w:jc w:val="both"/>
      </w:pPr>
      <w:r>
        <w:rPr>
          <w:rFonts w:ascii="Times New Roman"/>
          <w:b w:val="false"/>
          <w:i w:val="false"/>
          <w:color w:val="000000"/>
          <w:sz w:val="28"/>
        </w:rPr>
        <w:t xml:space="preserve">
      обеспечение бесплатными лекарственными средствами отдельных категорий детей при амбулаторном лечении; </w:t>
      </w:r>
    </w:p>
    <w:p>
      <w:pPr>
        <w:spacing w:after="0"/>
        <w:ind w:left="0"/>
        <w:jc w:val="both"/>
      </w:pPr>
      <w:r>
        <w:rPr>
          <w:rFonts w:ascii="Times New Roman"/>
          <w:b w:val="false"/>
          <w:i w:val="false"/>
          <w:color w:val="000000"/>
          <w:sz w:val="28"/>
        </w:rPr>
        <w:t xml:space="preserve">
      обеспечение раннего охвата беременных диспансерным наблюдением в соответствии с международными стандартами; </w:t>
      </w:r>
    </w:p>
    <w:p>
      <w:pPr>
        <w:spacing w:after="0"/>
        <w:ind w:left="0"/>
        <w:jc w:val="both"/>
      </w:pPr>
      <w:r>
        <w:rPr>
          <w:rFonts w:ascii="Times New Roman"/>
          <w:b w:val="false"/>
          <w:i w:val="false"/>
          <w:color w:val="000000"/>
          <w:sz w:val="28"/>
        </w:rPr>
        <w:t xml:space="preserve">
      полное оснащение детских и родовспомогательных лечебно-профилактических организаций современным медицинским оборудованием в соответствии с утвержденными нормативами; </w:t>
      </w:r>
    </w:p>
    <w:p>
      <w:pPr>
        <w:spacing w:after="0"/>
        <w:ind w:left="0"/>
        <w:jc w:val="both"/>
      </w:pPr>
      <w:r>
        <w:rPr>
          <w:rFonts w:ascii="Times New Roman"/>
          <w:b w:val="false"/>
          <w:i w:val="false"/>
          <w:color w:val="000000"/>
          <w:sz w:val="28"/>
        </w:rPr>
        <w:t xml:space="preserve">
      дальнейшее развитие службы высокоспециализированной медицинской помощи детям; </w:t>
      </w:r>
    </w:p>
    <w:p>
      <w:pPr>
        <w:spacing w:after="0"/>
        <w:ind w:left="0"/>
        <w:jc w:val="both"/>
      </w:pPr>
      <w:r>
        <w:rPr>
          <w:rFonts w:ascii="Times New Roman"/>
          <w:b w:val="false"/>
          <w:i w:val="false"/>
          <w:color w:val="000000"/>
          <w:sz w:val="28"/>
        </w:rPr>
        <w:t xml:space="preserve">
      реализация мероприятий по планированию семьи и формированию здорового образа жизни. </w:t>
      </w:r>
    </w:p>
    <w:p>
      <w:pPr>
        <w:spacing w:after="0"/>
        <w:ind w:left="0"/>
        <w:jc w:val="both"/>
      </w:pPr>
      <w:r>
        <w:rPr>
          <w:rFonts w:ascii="Times New Roman"/>
          <w:b w:val="false"/>
          <w:i w:val="false"/>
          <w:color w:val="000000"/>
          <w:sz w:val="28"/>
        </w:rPr>
        <w:t xml:space="preserve">
      В целях дальнейшего повышения качества и продолжительности жизни населения будут проводиться мероприятия по профилактике, раннему выявлению, эффективному лечению и реабилитации больных социально-значимыми заболеваниями. </w:t>
      </w:r>
    </w:p>
    <w:p>
      <w:pPr>
        <w:spacing w:after="0"/>
        <w:ind w:left="0"/>
        <w:jc w:val="both"/>
      </w:pPr>
      <w:r>
        <w:rPr>
          <w:rFonts w:ascii="Times New Roman"/>
          <w:b w:val="false"/>
          <w:i w:val="false"/>
          <w:color w:val="000000"/>
          <w:sz w:val="28"/>
        </w:rPr>
        <w:t xml:space="preserve">
      В этом направлении будут осуществлены меры по: </w:t>
      </w:r>
    </w:p>
    <w:p>
      <w:pPr>
        <w:spacing w:after="0"/>
        <w:ind w:left="0"/>
        <w:jc w:val="both"/>
      </w:pPr>
      <w:r>
        <w:rPr>
          <w:rFonts w:ascii="Times New Roman"/>
          <w:b w:val="false"/>
          <w:i w:val="false"/>
          <w:color w:val="000000"/>
          <w:sz w:val="28"/>
        </w:rPr>
        <w:t xml:space="preserve">
      профилактике и снижению заболеваемости туберкулезом, "ВИЧ/СПИД"; </w:t>
      </w:r>
    </w:p>
    <w:p>
      <w:pPr>
        <w:spacing w:after="0"/>
        <w:ind w:left="0"/>
        <w:jc w:val="both"/>
      </w:pPr>
      <w:r>
        <w:rPr>
          <w:rFonts w:ascii="Times New Roman"/>
          <w:b w:val="false"/>
          <w:i w:val="false"/>
          <w:color w:val="000000"/>
          <w:sz w:val="28"/>
        </w:rPr>
        <w:t xml:space="preserve">
      разработке и внедрению комплексных программ лечения и реабилитации больных с психическими и поведенческими расстройствами; </w:t>
      </w:r>
    </w:p>
    <w:p>
      <w:pPr>
        <w:spacing w:after="0"/>
        <w:ind w:left="0"/>
        <w:jc w:val="both"/>
      </w:pPr>
      <w:r>
        <w:rPr>
          <w:rFonts w:ascii="Times New Roman"/>
          <w:b w:val="false"/>
          <w:i w:val="false"/>
          <w:color w:val="000000"/>
          <w:sz w:val="28"/>
        </w:rPr>
        <w:t xml:space="preserve">
      обеспечению ранней диагностики, лечения и повышения эффективности диспансеризации больных сердечно-сосудистыми заболеваниями, сахарным диабетом. </w:t>
      </w:r>
    </w:p>
    <w:p>
      <w:pPr>
        <w:spacing w:after="0"/>
        <w:ind w:left="0"/>
        <w:jc w:val="both"/>
      </w:pPr>
      <w:r>
        <w:rPr>
          <w:rFonts w:ascii="Times New Roman"/>
          <w:b w:val="false"/>
          <w:i w:val="false"/>
          <w:color w:val="000000"/>
          <w:sz w:val="28"/>
        </w:rPr>
        <w:t xml:space="preserve">
      С 2006 года отдельные категории граждан при амбулаторном лечении будут обеспечиваться лекарственными средствами на льготных условиях. </w:t>
      </w:r>
    </w:p>
    <w:p>
      <w:pPr>
        <w:spacing w:after="0"/>
        <w:ind w:left="0"/>
        <w:jc w:val="both"/>
      </w:pPr>
      <w:r>
        <w:rPr>
          <w:rFonts w:ascii="Times New Roman"/>
          <w:b w:val="false"/>
          <w:i w:val="false"/>
          <w:color w:val="000000"/>
          <w:sz w:val="28"/>
        </w:rPr>
        <w:t xml:space="preserve">
      В 2006 году будут завершены подготовительные работы по внедрению международных стандартов в отечественную фармацевтическую отрасль, начало внедрения, которых планируется с 2007 года. </w:t>
      </w:r>
    </w:p>
    <w:p>
      <w:pPr>
        <w:spacing w:after="0"/>
        <w:ind w:left="0"/>
        <w:jc w:val="both"/>
      </w:pPr>
      <w:r>
        <w:rPr>
          <w:rFonts w:ascii="Times New Roman"/>
          <w:b w:val="false"/>
          <w:i w:val="false"/>
          <w:color w:val="000000"/>
          <w:sz w:val="28"/>
        </w:rPr>
        <w:t xml:space="preserve">
      С 2006 года к управлению новыми медицинскими центрами в рамках создания медицинского кластера города Астаны будут привлекаться лидирующие иностранные клиники и госпитали. Пилотным проектом в этом направлении будет Национальный научный центр материнства и детства. </w:t>
      </w:r>
    </w:p>
    <w:bookmarkStart w:name="z55" w:id="60"/>
    <w:p>
      <w:pPr>
        <w:spacing w:after="0"/>
        <w:ind w:left="0"/>
        <w:jc w:val="left"/>
      </w:pPr>
      <w:r>
        <w:rPr>
          <w:rFonts w:ascii="Times New Roman"/>
          <w:b/>
          <w:i w:val="false"/>
          <w:color w:val="000000"/>
        </w:rPr>
        <w:t xml:space="preserve"> Параграф 8. Развитие культуры, информации, </w:t>
      </w:r>
      <w:r>
        <w:br/>
      </w:r>
      <w:r>
        <w:rPr>
          <w:rFonts w:ascii="Times New Roman"/>
          <w:b/>
          <w:i w:val="false"/>
          <w:color w:val="000000"/>
        </w:rPr>
        <w:t>архивного дела, туризма и спорта</w:t>
      </w:r>
      <w:r>
        <w:br/>
      </w:r>
      <w:r>
        <w:rPr>
          <w:rFonts w:ascii="Times New Roman"/>
          <w:b/>
          <w:i w:val="false"/>
          <w:color w:val="000000"/>
        </w:rPr>
        <w:t xml:space="preserve"> Культура, информация, архивное дело и спорт</w:t>
      </w:r>
    </w:p>
    <w:bookmarkEnd w:id="60"/>
    <w:p>
      <w:pPr>
        <w:spacing w:after="0"/>
        <w:ind w:left="0"/>
        <w:jc w:val="both"/>
      </w:pPr>
      <w:r>
        <w:rPr>
          <w:rFonts w:ascii="Times New Roman"/>
          <w:b w:val="false"/>
          <w:i w:val="false"/>
          <w:color w:val="000000"/>
          <w:sz w:val="28"/>
        </w:rPr>
        <w:t xml:space="preserve">
      В 2006-2008 годы основными целями в сфере культуры, информации, архивного дела и спорта является реализация духовного потенциала общества через укрепление единого культурно-информационного пространства, сохранение и развитие историко-культурного наследия, социокультурной инфраструктуры, обеспечение условий развития профессионального искусства и народного творчества, утверждение принципов здорового образа жизни средствами физической культуры и спорта, дальнейшее развитие массового спорта и спорта высших достижений. </w:t>
      </w:r>
    </w:p>
    <w:p>
      <w:pPr>
        <w:spacing w:after="0"/>
        <w:ind w:left="0"/>
        <w:jc w:val="both"/>
      </w:pPr>
      <w:r>
        <w:rPr>
          <w:rFonts w:ascii="Times New Roman"/>
          <w:b w:val="false"/>
          <w:i w:val="false"/>
          <w:color w:val="000000"/>
          <w:sz w:val="28"/>
        </w:rPr>
        <w:t xml:space="preserve">
      Приоритетными задачами являются: </w:t>
      </w:r>
    </w:p>
    <w:p>
      <w:pPr>
        <w:spacing w:after="0"/>
        <w:ind w:left="0"/>
        <w:jc w:val="both"/>
      </w:pPr>
      <w:r>
        <w:rPr>
          <w:rFonts w:ascii="Times New Roman"/>
          <w:b w:val="false"/>
          <w:i w:val="false"/>
          <w:color w:val="000000"/>
          <w:sz w:val="28"/>
        </w:rPr>
        <w:t xml:space="preserve">
      информационно-пропагандистское обеспечение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"Казахстан-2030", основных программных документов Президента и Правительства Республики Казахстан; </w:t>
      </w:r>
    </w:p>
    <w:p>
      <w:pPr>
        <w:spacing w:after="0"/>
        <w:ind w:left="0"/>
        <w:jc w:val="both"/>
      </w:pPr>
      <w:r>
        <w:rPr>
          <w:rFonts w:ascii="Times New Roman"/>
          <w:b w:val="false"/>
          <w:i w:val="false"/>
          <w:color w:val="000000"/>
          <w:sz w:val="28"/>
        </w:rPr>
        <w:t xml:space="preserve">
      создание условий для поддержки и развития театрально-концертной деятельности, производства национальных фильмов; </w:t>
      </w:r>
    </w:p>
    <w:p>
      <w:pPr>
        <w:spacing w:after="0"/>
        <w:ind w:left="0"/>
        <w:jc w:val="both"/>
      </w:pPr>
      <w:r>
        <w:rPr>
          <w:rFonts w:ascii="Times New Roman"/>
          <w:b w:val="false"/>
          <w:i w:val="false"/>
          <w:color w:val="000000"/>
          <w:sz w:val="28"/>
        </w:rPr>
        <w:t xml:space="preserve">
      разработка и применение программных средств и методов для сохранения и восстановления культуры, развития языковой политики; </w:t>
      </w:r>
    </w:p>
    <w:p>
      <w:pPr>
        <w:spacing w:after="0"/>
        <w:ind w:left="0"/>
        <w:jc w:val="both"/>
      </w:pPr>
      <w:r>
        <w:rPr>
          <w:rFonts w:ascii="Times New Roman"/>
          <w:b w:val="false"/>
          <w:i w:val="false"/>
          <w:color w:val="000000"/>
          <w:sz w:val="28"/>
        </w:rPr>
        <w:t xml:space="preserve">
      повышение международного имиджа Казахстана за рубежом; </w:t>
      </w:r>
    </w:p>
    <w:p>
      <w:pPr>
        <w:spacing w:after="0"/>
        <w:ind w:left="0"/>
        <w:jc w:val="both"/>
      </w:pPr>
      <w:r>
        <w:rPr>
          <w:rFonts w:ascii="Times New Roman"/>
          <w:b w:val="false"/>
          <w:i w:val="false"/>
          <w:color w:val="000000"/>
          <w:sz w:val="28"/>
        </w:rPr>
        <w:t xml:space="preserve">
      проведение государственной политики в области архивного дела; </w:t>
      </w:r>
    </w:p>
    <w:p>
      <w:pPr>
        <w:spacing w:after="0"/>
        <w:ind w:left="0"/>
        <w:jc w:val="both"/>
      </w:pPr>
      <w:r>
        <w:rPr>
          <w:rFonts w:ascii="Times New Roman"/>
          <w:b w:val="false"/>
          <w:i w:val="false"/>
          <w:color w:val="000000"/>
          <w:sz w:val="28"/>
        </w:rPr>
        <w:t xml:space="preserve">
      реализация государственной молодежной политики; </w:t>
      </w:r>
    </w:p>
    <w:p>
      <w:pPr>
        <w:spacing w:after="0"/>
        <w:ind w:left="0"/>
        <w:jc w:val="both"/>
      </w:pPr>
      <w:r>
        <w:rPr>
          <w:rFonts w:ascii="Times New Roman"/>
          <w:b w:val="false"/>
          <w:i w:val="false"/>
          <w:color w:val="000000"/>
          <w:sz w:val="28"/>
        </w:rPr>
        <w:t xml:space="preserve">
      обеспечение сохранности памятников истории, археологии и архитектуры, исторических центров; </w:t>
      </w:r>
    </w:p>
    <w:p>
      <w:pPr>
        <w:spacing w:after="0"/>
        <w:ind w:left="0"/>
        <w:jc w:val="both"/>
      </w:pPr>
      <w:r>
        <w:rPr>
          <w:rFonts w:ascii="Times New Roman"/>
          <w:b w:val="false"/>
          <w:i w:val="false"/>
          <w:color w:val="000000"/>
          <w:sz w:val="28"/>
        </w:rPr>
        <w:t xml:space="preserve">
      обеспечение гармоничных межэтнических отношений в Республике Казахстан, сохранение и создание условий для общественного прогресса и гражданского мира; </w:t>
      </w:r>
    </w:p>
    <w:p>
      <w:pPr>
        <w:spacing w:after="0"/>
        <w:ind w:left="0"/>
        <w:jc w:val="both"/>
      </w:pPr>
      <w:r>
        <w:rPr>
          <w:rFonts w:ascii="Times New Roman"/>
          <w:b w:val="false"/>
          <w:i w:val="false"/>
          <w:color w:val="000000"/>
          <w:sz w:val="28"/>
        </w:rPr>
        <w:t xml:space="preserve">
      дальнейшее совершенствование нормативной правовой базы в сфере культуры, охраны и использования историко-культурного наследия, архивного дела, информации, внутриполитической стабильности, а также физической культуры и спорта; </w:t>
      </w:r>
    </w:p>
    <w:p>
      <w:pPr>
        <w:spacing w:after="0"/>
        <w:ind w:left="0"/>
        <w:jc w:val="both"/>
      </w:pPr>
      <w:r>
        <w:rPr>
          <w:rFonts w:ascii="Times New Roman"/>
          <w:b w:val="false"/>
          <w:i w:val="false"/>
          <w:color w:val="000000"/>
          <w:sz w:val="28"/>
        </w:rPr>
        <w:t xml:space="preserve">
      обобщение многовекового опыта национальной литературы и письменности, создание на государственном языке полноценного фонда на базе лучших достижений мировой научной мысли, культуры и литературы; </w:t>
      </w:r>
    </w:p>
    <w:p>
      <w:pPr>
        <w:spacing w:after="0"/>
        <w:ind w:left="0"/>
        <w:jc w:val="both"/>
      </w:pPr>
      <w:r>
        <w:rPr>
          <w:rFonts w:ascii="Times New Roman"/>
          <w:b w:val="false"/>
          <w:i w:val="false"/>
          <w:color w:val="000000"/>
          <w:sz w:val="28"/>
        </w:rPr>
        <w:t xml:space="preserve">
      создание современной базы для подготовки спортсменов высокого класса, широкой сети физкультурно-оздоровительных и спортивных сооружений; </w:t>
      </w:r>
    </w:p>
    <w:p>
      <w:pPr>
        <w:spacing w:after="0"/>
        <w:ind w:left="0"/>
        <w:jc w:val="both"/>
      </w:pPr>
      <w:r>
        <w:rPr>
          <w:rFonts w:ascii="Times New Roman"/>
          <w:b w:val="false"/>
          <w:i w:val="false"/>
          <w:color w:val="000000"/>
          <w:sz w:val="28"/>
        </w:rPr>
        <w:t xml:space="preserve">
      развитие массового спорта, особенно на селе; </w:t>
      </w:r>
    </w:p>
    <w:p>
      <w:pPr>
        <w:spacing w:after="0"/>
        <w:ind w:left="0"/>
        <w:jc w:val="both"/>
      </w:pPr>
      <w:r>
        <w:rPr>
          <w:rFonts w:ascii="Times New Roman"/>
          <w:b w:val="false"/>
          <w:i w:val="false"/>
          <w:color w:val="000000"/>
          <w:sz w:val="28"/>
        </w:rPr>
        <w:t xml:space="preserve">
      развитие олимпийских, национальных, технических видов спорта и народных игр; </w:t>
      </w:r>
    </w:p>
    <w:p>
      <w:pPr>
        <w:spacing w:after="0"/>
        <w:ind w:left="0"/>
        <w:jc w:val="both"/>
      </w:pPr>
      <w:r>
        <w:rPr>
          <w:rFonts w:ascii="Times New Roman"/>
          <w:b w:val="false"/>
          <w:i w:val="false"/>
          <w:color w:val="000000"/>
          <w:sz w:val="28"/>
        </w:rPr>
        <w:t xml:space="preserve">
      подготовка спортивного резерва и сборных национальных команд Республики Казахстан к международным соревнованиям; </w:t>
      </w:r>
    </w:p>
    <w:p>
      <w:pPr>
        <w:spacing w:after="0"/>
        <w:ind w:left="0"/>
        <w:jc w:val="both"/>
      </w:pPr>
      <w:r>
        <w:rPr>
          <w:rFonts w:ascii="Times New Roman"/>
          <w:b w:val="false"/>
          <w:i w:val="false"/>
          <w:color w:val="000000"/>
          <w:sz w:val="28"/>
        </w:rPr>
        <w:t xml:space="preserve">
      научно-методическое обеспечение физической культуры и спорта высших достижений.       </w:t>
      </w:r>
    </w:p>
    <w:p>
      <w:pPr>
        <w:spacing w:after="0"/>
        <w:ind w:left="0"/>
        <w:jc w:val="both"/>
      </w:pPr>
      <w:r>
        <w:rPr>
          <w:rFonts w:ascii="Times New Roman"/>
          <w:b w:val="false"/>
          <w:i w:val="false"/>
          <w:color w:val="000000"/>
          <w:sz w:val="28"/>
        </w:rPr>
        <w:t xml:space="preserve">
      Для достижения поставленных целей и решения задач необходимо: </w:t>
      </w:r>
    </w:p>
    <w:p>
      <w:pPr>
        <w:spacing w:after="0"/>
        <w:ind w:left="0"/>
        <w:jc w:val="both"/>
      </w:pPr>
      <w:r>
        <w:rPr>
          <w:rFonts w:ascii="Times New Roman"/>
          <w:b w:val="false"/>
          <w:i w:val="false"/>
          <w:color w:val="000000"/>
          <w:sz w:val="28"/>
        </w:rPr>
        <w:t xml:space="preserve">
      проводить на более высоком и профессиональном уровне организационно-пропагандистские мероприятия в средствах массовой информации; </w:t>
      </w:r>
    </w:p>
    <w:p>
      <w:pPr>
        <w:spacing w:after="0"/>
        <w:ind w:left="0"/>
        <w:jc w:val="both"/>
      </w:pPr>
      <w:r>
        <w:rPr>
          <w:rFonts w:ascii="Times New Roman"/>
          <w:b w:val="false"/>
          <w:i w:val="false"/>
          <w:color w:val="000000"/>
          <w:sz w:val="28"/>
        </w:rPr>
        <w:t xml:space="preserve">
      улучшить качество производимых телерадиокомпаниями программ об экономической, политической и культурной жизни Казахстана, расширить сеть распространения национальных телеканалов и увеличить общий объем вещания на государственном языке; </w:t>
      </w:r>
    </w:p>
    <w:p>
      <w:pPr>
        <w:spacing w:after="0"/>
        <w:ind w:left="0"/>
        <w:jc w:val="both"/>
      </w:pPr>
      <w:r>
        <w:rPr>
          <w:rFonts w:ascii="Times New Roman"/>
          <w:b w:val="false"/>
          <w:i w:val="false"/>
          <w:color w:val="000000"/>
          <w:sz w:val="28"/>
        </w:rPr>
        <w:t xml:space="preserve">
      обеспечить дальнейшую реализацию Программы развития телерадиовещания в Республике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апреля 2004 года N 398; </w:t>
      </w:r>
    </w:p>
    <w:p>
      <w:pPr>
        <w:spacing w:after="0"/>
        <w:ind w:left="0"/>
        <w:jc w:val="both"/>
      </w:pPr>
      <w:r>
        <w:rPr>
          <w:rFonts w:ascii="Times New Roman"/>
          <w:b w:val="false"/>
          <w:i w:val="false"/>
          <w:color w:val="000000"/>
          <w:sz w:val="28"/>
        </w:rPr>
        <w:t xml:space="preserve">
      обеспечить сохранность и использование историко-культурного наследия путем реставрации, консервации, ремонта, восстановления и регенерации памятников; </w:t>
      </w:r>
    </w:p>
    <w:p>
      <w:pPr>
        <w:spacing w:after="0"/>
        <w:ind w:left="0"/>
        <w:jc w:val="both"/>
      </w:pPr>
      <w:r>
        <w:rPr>
          <w:rFonts w:ascii="Times New Roman"/>
          <w:b w:val="false"/>
          <w:i w:val="false"/>
          <w:color w:val="000000"/>
          <w:sz w:val="28"/>
        </w:rPr>
        <w:t xml:space="preserve">
      обеспечить реализацию Государственной программы "Культурное наследие" на 2004-2006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января 2004 года N 1277; </w:t>
      </w:r>
    </w:p>
    <w:p>
      <w:pPr>
        <w:spacing w:after="0"/>
        <w:ind w:left="0"/>
        <w:jc w:val="both"/>
      </w:pPr>
      <w:r>
        <w:rPr>
          <w:rFonts w:ascii="Times New Roman"/>
          <w:b w:val="false"/>
          <w:i w:val="false"/>
          <w:color w:val="000000"/>
          <w:sz w:val="28"/>
        </w:rPr>
        <w:t xml:space="preserve">
      разработать и принять Среднесрочную программу развития сферы культуры на 2006-2008 годы; </w:t>
      </w:r>
    </w:p>
    <w:p>
      <w:pPr>
        <w:spacing w:after="0"/>
        <w:ind w:left="0"/>
        <w:jc w:val="both"/>
      </w:pPr>
      <w:r>
        <w:rPr>
          <w:rFonts w:ascii="Times New Roman"/>
          <w:b w:val="false"/>
          <w:i w:val="false"/>
          <w:color w:val="000000"/>
          <w:sz w:val="28"/>
        </w:rPr>
        <w:t xml:space="preserve">
      проводить пропаганду государственных символов; </w:t>
      </w:r>
    </w:p>
    <w:p>
      <w:pPr>
        <w:spacing w:after="0"/>
        <w:ind w:left="0"/>
        <w:jc w:val="both"/>
      </w:pPr>
      <w:r>
        <w:rPr>
          <w:rFonts w:ascii="Times New Roman"/>
          <w:b w:val="false"/>
          <w:i w:val="false"/>
          <w:color w:val="000000"/>
          <w:sz w:val="28"/>
        </w:rPr>
        <w:t xml:space="preserve">
      разработать и принять Программу по совершенствованию казахстанской модели этнического и конфессионального согласия на 2006-2008 годы; </w:t>
      </w:r>
    </w:p>
    <w:p>
      <w:pPr>
        <w:spacing w:after="0"/>
        <w:ind w:left="0"/>
        <w:jc w:val="both"/>
      </w:pPr>
      <w:r>
        <w:rPr>
          <w:rFonts w:ascii="Times New Roman"/>
          <w:b w:val="false"/>
          <w:i w:val="false"/>
          <w:color w:val="000000"/>
          <w:sz w:val="28"/>
        </w:rPr>
        <w:t xml:space="preserve">
      содействовать улучшению материально-технической базы архивных учреждений, совершенствовать научно-методическую базу в области архивного дела; </w:t>
      </w:r>
    </w:p>
    <w:p>
      <w:pPr>
        <w:spacing w:after="0"/>
        <w:ind w:left="0"/>
        <w:jc w:val="both"/>
      </w:pPr>
      <w:r>
        <w:rPr>
          <w:rFonts w:ascii="Times New Roman"/>
          <w:b w:val="false"/>
          <w:i w:val="false"/>
          <w:color w:val="000000"/>
          <w:sz w:val="28"/>
        </w:rPr>
        <w:t xml:space="preserve">
      обеспечить принятие Государственной программы поддержки соотечественников, проживающих за рубежом; </w:t>
      </w:r>
    </w:p>
    <w:p>
      <w:pPr>
        <w:spacing w:after="0"/>
        <w:ind w:left="0"/>
        <w:jc w:val="both"/>
      </w:pPr>
      <w:r>
        <w:rPr>
          <w:rFonts w:ascii="Times New Roman"/>
          <w:b w:val="false"/>
          <w:i w:val="false"/>
          <w:color w:val="000000"/>
          <w:sz w:val="28"/>
        </w:rPr>
        <w:t xml:space="preserve">
      обеспечить дальнейшую реализацию Государственной программы функционирования и развития языков на 2001-2010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7 февраля 2001 года N 550; </w:t>
      </w:r>
    </w:p>
    <w:p>
      <w:pPr>
        <w:spacing w:after="0"/>
        <w:ind w:left="0"/>
        <w:jc w:val="both"/>
      </w:pPr>
      <w:r>
        <w:rPr>
          <w:rFonts w:ascii="Times New Roman"/>
          <w:b w:val="false"/>
          <w:i w:val="false"/>
          <w:color w:val="000000"/>
          <w:sz w:val="28"/>
        </w:rPr>
        <w:t xml:space="preserve">
      создать на казахском языке полноценный фонд гуманитарного образования на базе лучших достижений научной мысли, культуры и литературы, обобщение многовекового опыта национальной литературы и письменности путем выпуска развернутых научных, художественных и библиографических серий; </w:t>
      </w:r>
    </w:p>
    <w:p>
      <w:pPr>
        <w:spacing w:after="0"/>
        <w:ind w:left="0"/>
        <w:jc w:val="both"/>
      </w:pPr>
      <w:r>
        <w:rPr>
          <w:rFonts w:ascii="Times New Roman"/>
          <w:b w:val="false"/>
          <w:i w:val="false"/>
          <w:color w:val="000000"/>
          <w:sz w:val="28"/>
        </w:rPr>
        <w:t xml:space="preserve">
      совершенствовать менеджмент в сфере культуры и искусства путем привлечения в сферу искусства квалифицированных менеджеров; </w:t>
      </w:r>
    </w:p>
    <w:p>
      <w:pPr>
        <w:spacing w:after="0"/>
        <w:ind w:left="0"/>
        <w:jc w:val="both"/>
      </w:pPr>
      <w:r>
        <w:rPr>
          <w:rFonts w:ascii="Times New Roman"/>
          <w:b w:val="false"/>
          <w:i w:val="false"/>
          <w:color w:val="000000"/>
          <w:sz w:val="28"/>
        </w:rPr>
        <w:t xml:space="preserve">
      разработать и принять Государственную программу развития физической культуры и спорта в Республике Казахстан на 2006-2008 годы, а также обеспечить ее реализацию; </w:t>
      </w:r>
    </w:p>
    <w:p>
      <w:pPr>
        <w:spacing w:after="0"/>
        <w:ind w:left="0"/>
        <w:jc w:val="both"/>
      </w:pPr>
      <w:r>
        <w:rPr>
          <w:rFonts w:ascii="Times New Roman"/>
          <w:b w:val="false"/>
          <w:i w:val="false"/>
          <w:color w:val="000000"/>
          <w:sz w:val="28"/>
        </w:rPr>
        <w:t xml:space="preserve">
      развивать сеть детско-юношеских спортивных школ, подростковых клубов, детско-юношеских клубов физической подготовки, особенно в сельской местности; </w:t>
      </w:r>
    </w:p>
    <w:p>
      <w:pPr>
        <w:spacing w:after="0"/>
        <w:ind w:left="0"/>
        <w:jc w:val="both"/>
      </w:pPr>
      <w:r>
        <w:rPr>
          <w:rFonts w:ascii="Times New Roman"/>
          <w:b w:val="false"/>
          <w:i w:val="false"/>
          <w:color w:val="000000"/>
          <w:sz w:val="28"/>
        </w:rPr>
        <w:t xml:space="preserve">
      укреплять материально-техническую базу детско-юношеских спортивных школ и организаций; </w:t>
      </w:r>
    </w:p>
    <w:p>
      <w:pPr>
        <w:spacing w:after="0"/>
        <w:ind w:left="0"/>
        <w:jc w:val="both"/>
      </w:pPr>
      <w:r>
        <w:rPr>
          <w:rFonts w:ascii="Times New Roman"/>
          <w:b w:val="false"/>
          <w:i w:val="false"/>
          <w:color w:val="000000"/>
          <w:sz w:val="28"/>
        </w:rPr>
        <w:t xml:space="preserve">
      проводить запланированные спортивные мероприятия по различным видам спорта, обеспечить подготовку и участие спортсменов в спортивных играх и соревнованиях. </w:t>
      </w:r>
    </w:p>
    <w:bookmarkStart w:name="z57" w:id="61"/>
    <w:p>
      <w:pPr>
        <w:spacing w:after="0"/>
        <w:ind w:left="0"/>
        <w:jc w:val="left"/>
      </w:pPr>
      <w:r>
        <w:rPr>
          <w:rFonts w:ascii="Times New Roman"/>
          <w:b/>
          <w:i w:val="false"/>
          <w:color w:val="000000"/>
        </w:rPr>
        <w:t xml:space="preserve"> Туризм</w:t>
      </w:r>
    </w:p>
    <w:bookmarkEnd w:id="61"/>
    <w:p>
      <w:pPr>
        <w:spacing w:after="0"/>
        <w:ind w:left="0"/>
        <w:jc w:val="both"/>
      </w:pPr>
      <w:r>
        <w:rPr>
          <w:rFonts w:ascii="Times New Roman"/>
          <w:b w:val="false"/>
          <w:i w:val="false"/>
          <w:color w:val="000000"/>
          <w:sz w:val="28"/>
        </w:rPr>
        <w:t xml:space="preserve">
      В 2006-2008 годы главными целями развития туристского комплекса будут поступательное развитие и переход в доходную отрасль экономики, создание высокорентабельной индустрии туризма, продвижение и реализация туристских услуг, повышение занятости населения. </w:t>
      </w:r>
    </w:p>
    <w:p>
      <w:pPr>
        <w:spacing w:after="0"/>
        <w:ind w:left="0"/>
        <w:jc w:val="both"/>
      </w:pPr>
      <w:r>
        <w:rPr>
          <w:rFonts w:ascii="Times New Roman"/>
          <w:b w:val="false"/>
          <w:i w:val="false"/>
          <w:color w:val="000000"/>
          <w:sz w:val="28"/>
        </w:rPr>
        <w:t xml:space="preserve">
      В предстоящем периоде предусматривается решение следующих задач: </w:t>
      </w:r>
    </w:p>
    <w:p>
      <w:pPr>
        <w:spacing w:after="0"/>
        <w:ind w:left="0"/>
        <w:jc w:val="both"/>
      </w:pPr>
      <w:r>
        <w:rPr>
          <w:rFonts w:ascii="Times New Roman"/>
          <w:b w:val="false"/>
          <w:i w:val="false"/>
          <w:color w:val="000000"/>
          <w:sz w:val="28"/>
        </w:rPr>
        <w:t xml:space="preserve">
      продолжение дальнейшего сотрудничества государственного и частного сектора, по продвижению казахстанского туристского продукта на мировой рынок туристских услуг; </w:t>
      </w:r>
    </w:p>
    <w:p>
      <w:pPr>
        <w:spacing w:after="0"/>
        <w:ind w:left="0"/>
        <w:jc w:val="both"/>
      </w:pPr>
      <w:r>
        <w:rPr>
          <w:rFonts w:ascii="Times New Roman"/>
          <w:b w:val="false"/>
          <w:i w:val="false"/>
          <w:color w:val="000000"/>
          <w:sz w:val="28"/>
        </w:rPr>
        <w:t xml:space="preserve">
      увеличение экспорта туристских услуг через проведение и участие в туристских мероприятиях; </w:t>
      </w:r>
    </w:p>
    <w:p>
      <w:pPr>
        <w:spacing w:after="0"/>
        <w:ind w:left="0"/>
        <w:jc w:val="both"/>
      </w:pPr>
      <w:r>
        <w:rPr>
          <w:rFonts w:ascii="Times New Roman"/>
          <w:b w:val="false"/>
          <w:i w:val="false"/>
          <w:color w:val="000000"/>
          <w:sz w:val="28"/>
        </w:rPr>
        <w:t xml:space="preserve">
      привлечение инвестиций в инфраструктуру туризма, направленных на развитие туристской отрасли в Республике Казахстан. </w:t>
      </w:r>
    </w:p>
    <w:p>
      <w:pPr>
        <w:spacing w:after="0"/>
        <w:ind w:left="0"/>
        <w:jc w:val="both"/>
      </w:pPr>
      <w:r>
        <w:rPr>
          <w:rFonts w:ascii="Times New Roman"/>
          <w:b w:val="false"/>
          <w:i w:val="false"/>
          <w:color w:val="000000"/>
          <w:sz w:val="28"/>
        </w:rPr>
        <w:t xml:space="preserve">
      Для достижения поставленных целей и решения задач предполагается: </w:t>
      </w:r>
    </w:p>
    <w:p>
      <w:pPr>
        <w:spacing w:after="0"/>
        <w:ind w:left="0"/>
        <w:jc w:val="both"/>
      </w:pPr>
      <w:r>
        <w:rPr>
          <w:rFonts w:ascii="Times New Roman"/>
          <w:b w:val="false"/>
          <w:i w:val="false"/>
          <w:color w:val="000000"/>
          <w:sz w:val="28"/>
        </w:rPr>
        <w:t xml:space="preserve">
      разработка экономических и правовых механизмов развития туризма; </w:t>
      </w:r>
    </w:p>
    <w:p>
      <w:pPr>
        <w:spacing w:after="0"/>
        <w:ind w:left="0"/>
        <w:jc w:val="both"/>
      </w:pPr>
      <w:r>
        <w:rPr>
          <w:rFonts w:ascii="Times New Roman"/>
          <w:b w:val="false"/>
          <w:i w:val="false"/>
          <w:color w:val="000000"/>
          <w:sz w:val="28"/>
        </w:rPr>
        <w:t xml:space="preserve">
      проведение казахстанской международной туристской ярмарки "Туризм и путешествие KITF"; </w:t>
      </w:r>
    </w:p>
    <w:p>
      <w:pPr>
        <w:spacing w:after="0"/>
        <w:ind w:left="0"/>
        <w:jc w:val="both"/>
      </w:pPr>
      <w:r>
        <w:rPr>
          <w:rFonts w:ascii="Times New Roman"/>
          <w:b w:val="false"/>
          <w:i w:val="false"/>
          <w:color w:val="000000"/>
          <w:sz w:val="28"/>
        </w:rPr>
        <w:t xml:space="preserve">
      участие Казахстана в международных туристских выставках и ярмарках; </w:t>
      </w:r>
    </w:p>
    <w:p>
      <w:pPr>
        <w:spacing w:after="0"/>
        <w:ind w:left="0"/>
        <w:jc w:val="both"/>
      </w:pPr>
      <w:r>
        <w:rPr>
          <w:rFonts w:ascii="Times New Roman"/>
          <w:b w:val="false"/>
          <w:i w:val="false"/>
          <w:color w:val="000000"/>
          <w:sz w:val="28"/>
        </w:rPr>
        <w:t xml:space="preserve">
      разработка и принятие отраслевой Программы развития туристской отрасли на 2006-2008 годы. </w:t>
      </w:r>
    </w:p>
    <w:bookmarkStart w:name="z58" w:id="62"/>
    <w:p>
      <w:pPr>
        <w:spacing w:after="0"/>
        <w:ind w:left="0"/>
        <w:jc w:val="left"/>
      </w:pPr>
      <w:r>
        <w:rPr>
          <w:rFonts w:ascii="Times New Roman"/>
          <w:b/>
          <w:i w:val="false"/>
          <w:color w:val="000000"/>
        </w:rPr>
        <w:t xml:space="preserve"> Параграф 9. Гендерное развитие</w:t>
      </w:r>
    </w:p>
    <w:bookmarkEnd w:id="62"/>
    <w:p>
      <w:pPr>
        <w:spacing w:after="0"/>
        <w:ind w:left="0"/>
        <w:jc w:val="both"/>
      </w:pPr>
      <w:r>
        <w:rPr>
          <w:rFonts w:ascii="Times New Roman"/>
          <w:b w:val="false"/>
          <w:i w:val="false"/>
          <w:color w:val="000000"/>
          <w:sz w:val="28"/>
        </w:rPr>
        <w:t xml:space="preserve">
      В 2006-2008 годы основными целями гендерного развития будут улучшение положения женщин в обществе и достижение фактического гендерного равенства. </w:t>
      </w:r>
    </w:p>
    <w:p>
      <w:pPr>
        <w:spacing w:after="0"/>
        <w:ind w:left="0"/>
        <w:jc w:val="both"/>
      </w:pPr>
      <w:r>
        <w:rPr>
          <w:rFonts w:ascii="Times New Roman"/>
          <w:b w:val="false"/>
          <w:i w:val="false"/>
          <w:color w:val="000000"/>
          <w:sz w:val="28"/>
        </w:rPr>
        <w:t xml:space="preserve">
      Основными задачами, направленными на реализацию поставленных целей будут: </w:t>
      </w:r>
    </w:p>
    <w:p>
      <w:pPr>
        <w:spacing w:after="0"/>
        <w:ind w:left="0"/>
        <w:jc w:val="both"/>
      </w:pPr>
      <w:r>
        <w:rPr>
          <w:rFonts w:ascii="Times New Roman"/>
          <w:b w:val="false"/>
          <w:i w:val="false"/>
          <w:color w:val="000000"/>
          <w:sz w:val="28"/>
        </w:rPr>
        <w:t xml:space="preserve">
      совершенствование законодательства, касающегося семьи, женщин и детей, внедрение гендерного подхода в социально-экономическую политику страны; </w:t>
      </w:r>
    </w:p>
    <w:p>
      <w:pPr>
        <w:spacing w:after="0"/>
        <w:ind w:left="0"/>
        <w:jc w:val="both"/>
      </w:pPr>
      <w:r>
        <w:rPr>
          <w:rFonts w:ascii="Times New Roman"/>
          <w:b w:val="false"/>
          <w:i w:val="false"/>
          <w:color w:val="000000"/>
          <w:sz w:val="28"/>
        </w:rPr>
        <w:t xml:space="preserve">
      улучшение здоровья женщин и детей; </w:t>
      </w:r>
    </w:p>
    <w:p>
      <w:pPr>
        <w:spacing w:after="0"/>
        <w:ind w:left="0"/>
        <w:jc w:val="both"/>
      </w:pPr>
      <w:r>
        <w:rPr>
          <w:rFonts w:ascii="Times New Roman"/>
          <w:b w:val="false"/>
          <w:i w:val="false"/>
          <w:color w:val="000000"/>
          <w:sz w:val="28"/>
        </w:rPr>
        <w:t xml:space="preserve">
      обеспечение равного доступа женщин к структурам власти, создание условий для их продвижения на уровень принятия решений; </w:t>
      </w:r>
    </w:p>
    <w:p>
      <w:pPr>
        <w:spacing w:after="0"/>
        <w:ind w:left="0"/>
        <w:jc w:val="both"/>
      </w:pPr>
      <w:r>
        <w:rPr>
          <w:rFonts w:ascii="Times New Roman"/>
          <w:b w:val="false"/>
          <w:i w:val="false"/>
          <w:color w:val="000000"/>
          <w:sz w:val="28"/>
        </w:rPr>
        <w:t xml:space="preserve">
      повышение возможности женщин и их потенциала для участия в политической, экономической и социальной жизни общества. </w:t>
      </w:r>
    </w:p>
    <w:p>
      <w:pPr>
        <w:spacing w:after="0"/>
        <w:ind w:left="0"/>
        <w:jc w:val="both"/>
      </w:pPr>
      <w:r>
        <w:rPr>
          <w:rFonts w:ascii="Times New Roman"/>
          <w:b w:val="false"/>
          <w:i w:val="false"/>
          <w:color w:val="000000"/>
          <w:sz w:val="28"/>
        </w:rPr>
        <w:t xml:space="preserve">
      Предусматривается разработать Стратегию гендерного равенства в Республике Казахстан на 2005-2015 годы, проекты законов "О бытовом насилии" и "О внесении изменений и дополнений в законодательные акты Республики Казахстан по вопросам противодействия торговле людьми", "О равных правах и равных возможностях мужчин и женщин". </w:t>
      </w:r>
    </w:p>
    <w:p>
      <w:pPr>
        <w:spacing w:after="0"/>
        <w:ind w:left="0"/>
        <w:jc w:val="both"/>
      </w:pPr>
      <w:r>
        <w:rPr>
          <w:rFonts w:ascii="Times New Roman"/>
          <w:b w:val="false"/>
          <w:i w:val="false"/>
          <w:color w:val="000000"/>
          <w:sz w:val="28"/>
        </w:rPr>
        <w:t xml:space="preserve">
      Постоянно будут проводиться исследования гендерного аспекта занятости экономически активного населения, разрабатываться предложения по снижению безработицы среди женщин. </w:t>
      </w:r>
    </w:p>
    <w:p>
      <w:pPr>
        <w:spacing w:after="0"/>
        <w:ind w:left="0"/>
        <w:jc w:val="both"/>
      </w:pPr>
      <w:r>
        <w:rPr>
          <w:rFonts w:ascii="Times New Roman"/>
          <w:b w:val="false"/>
          <w:i w:val="false"/>
          <w:color w:val="000000"/>
          <w:sz w:val="28"/>
        </w:rPr>
        <w:t xml:space="preserve">
      Предусматривается постоянный мониторинг прав женщин на защиту от насилия. </w:t>
      </w:r>
    </w:p>
    <w:p>
      <w:pPr>
        <w:spacing w:after="0"/>
        <w:ind w:left="0"/>
        <w:jc w:val="both"/>
      </w:pPr>
      <w:r>
        <w:rPr>
          <w:rFonts w:ascii="Times New Roman"/>
          <w:b w:val="false"/>
          <w:i w:val="false"/>
          <w:color w:val="000000"/>
          <w:sz w:val="28"/>
        </w:rPr>
        <w:t xml:space="preserve">
      Предусматривается расширение сети кризисных центров, телефонов доверия, убежищ и приютов для жертв насилия. </w:t>
      </w:r>
    </w:p>
    <w:p>
      <w:pPr>
        <w:spacing w:after="0"/>
        <w:ind w:left="0"/>
        <w:jc w:val="both"/>
      </w:pPr>
      <w:r>
        <w:rPr>
          <w:rFonts w:ascii="Times New Roman"/>
          <w:b w:val="false"/>
          <w:i w:val="false"/>
          <w:color w:val="000000"/>
          <w:sz w:val="28"/>
        </w:rPr>
        <w:t xml:space="preserve">
      Постоянно будет проводиться работа по формированию в общественном сознании представления о необходимости фактического равноправия женщин и мужчин в обществе и управлении государством. </w:t>
      </w:r>
    </w:p>
    <w:bookmarkStart w:name="z59" w:id="63"/>
    <w:p>
      <w:pPr>
        <w:spacing w:after="0"/>
        <w:ind w:left="0"/>
        <w:jc w:val="left"/>
      </w:pPr>
      <w:r>
        <w:rPr>
          <w:rFonts w:ascii="Times New Roman"/>
          <w:b/>
          <w:i w:val="false"/>
          <w:color w:val="000000"/>
        </w:rPr>
        <w:t xml:space="preserve"> Параграф 10. Демография и рациональное размещение населения</w:t>
      </w:r>
    </w:p>
    <w:bookmarkEnd w:id="63"/>
    <w:p>
      <w:pPr>
        <w:spacing w:after="0"/>
        <w:ind w:left="0"/>
        <w:jc w:val="both"/>
      </w:pPr>
      <w:r>
        <w:rPr>
          <w:rFonts w:ascii="Times New Roman"/>
          <w:b w:val="false"/>
          <w:i w:val="false"/>
          <w:color w:val="000000"/>
          <w:sz w:val="28"/>
        </w:rPr>
        <w:t xml:space="preserve">
      В 2006-2008 годы основными целями в области демографии и миграции будут проведение политики, направленной на снижение негативных тенденций в демографических и миграционных процессах, создание основы для увеличения численности населения страны, в первую очередь, путем создания реальных механизмов поддержки семьи и материнства. </w:t>
      </w:r>
    </w:p>
    <w:p>
      <w:pPr>
        <w:spacing w:after="0"/>
        <w:ind w:left="0"/>
        <w:jc w:val="both"/>
      </w:pPr>
      <w:r>
        <w:rPr>
          <w:rFonts w:ascii="Times New Roman"/>
          <w:b w:val="false"/>
          <w:i w:val="false"/>
          <w:color w:val="000000"/>
          <w:sz w:val="28"/>
        </w:rPr>
        <w:t xml:space="preserve">
      Для реализации вышеуказанных целей предстоит решение следующих задач: </w:t>
      </w:r>
    </w:p>
    <w:p>
      <w:pPr>
        <w:spacing w:after="0"/>
        <w:ind w:left="0"/>
        <w:jc w:val="both"/>
      </w:pPr>
      <w:r>
        <w:rPr>
          <w:rFonts w:ascii="Times New Roman"/>
          <w:b w:val="false"/>
          <w:i w:val="false"/>
          <w:color w:val="000000"/>
          <w:sz w:val="28"/>
        </w:rPr>
        <w:t xml:space="preserve">
      улучшение состояния здоровья населения, включая репродуктивное; </w:t>
      </w:r>
    </w:p>
    <w:p>
      <w:pPr>
        <w:spacing w:after="0"/>
        <w:ind w:left="0"/>
        <w:jc w:val="both"/>
      </w:pPr>
      <w:r>
        <w:rPr>
          <w:rFonts w:ascii="Times New Roman"/>
          <w:b w:val="false"/>
          <w:i w:val="false"/>
          <w:color w:val="000000"/>
          <w:sz w:val="28"/>
        </w:rPr>
        <w:t xml:space="preserve">
      стабилизация рождаемости и ее увеличение в будущем; </w:t>
      </w:r>
    </w:p>
    <w:p>
      <w:pPr>
        <w:spacing w:after="0"/>
        <w:ind w:left="0"/>
        <w:jc w:val="both"/>
      </w:pPr>
      <w:r>
        <w:rPr>
          <w:rFonts w:ascii="Times New Roman"/>
          <w:b w:val="false"/>
          <w:i w:val="false"/>
          <w:color w:val="000000"/>
          <w:sz w:val="28"/>
        </w:rPr>
        <w:t xml:space="preserve">
      управление миграционными процессами, укрепление государственной безопасности страны и совершенствование условий адаптации для мигрантов в казахстанское общество. </w:t>
      </w:r>
    </w:p>
    <w:p>
      <w:pPr>
        <w:spacing w:after="0"/>
        <w:ind w:left="0"/>
        <w:jc w:val="both"/>
      </w:pPr>
      <w:r>
        <w:rPr>
          <w:rFonts w:ascii="Times New Roman"/>
          <w:b w:val="false"/>
          <w:i w:val="false"/>
          <w:color w:val="000000"/>
          <w:sz w:val="28"/>
        </w:rPr>
        <w:t xml:space="preserve">
      В целях реализации политики народонаселения в стране будет совершенствоваться нормативная правовая база, относящаяся к вопросам демографии. </w:t>
      </w:r>
    </w:p>
    <w:p>
      <w:pPr>
        <w:spacing w:after="0"/>
        <w:ind w:left="0"/>
        <w:jc w:val="both"/>
      </w:pPr>
      <w:r>
        <w:rPr>
          <w:rFonts w:ascii="Times New Roman"/>
          <w:b w:val="false"/>
          <w:i w:val="false"/>
          <w:color w:val="000000"/>
          <w:sz w:val="28"/>
        </w:rPr>
        <w:t xml:space="preserve">
      Для решения проблем в сфере миграции населения миграционной политики предполагается: </w:t>
      </w:r>
    </w:p>
    <w:p>
      <w:pPr>
        <w:spacing w:after="0"/>
        <w:ind w:left="0"/>
        <w:jc w:val="both"/>
      </w:pPr>
      <w:r>
        <w:rPr>
          <w:rFonts w:ascii="Times New Roman"/>
          <w:b w:val="false"/>
          <w:i w:val="false"/>
          <w:color w:val="000000"/>
          <w:sz w:val="28"/>
        </w:rPr>
        <w:t xml:space="preserve">
      создание четкой системы отбора кандидатов для включения в квоту иммиграции, в первую очередь из числа этнических казахов и бывших казахстанцев, с учетом опыта стран, широко привлекающих иммигрантов из других государств; </w:t>
      </w:r>
    </w:p>
    <w:p>
      <w:pPr>
        <w:spacing w:after="0"/>
        <w:ind w:left="0"/>
        <w:jc w:val="both"/>
      </w:pPr>
      <w:r>
        <w:rPr>
          <w:rFonts w:ascii="Times New Roman"/>
          <w:b w:val="false"/>
          <w:i w:val="false"/>
          <w:color w:val="000000"/>
          <w:sz w:val="28"/>
        </w:rPr>
        <w:t xml:space="preserve">
      создание стимулов для внутренней миграции из неперспективных регионов в перспективные; </w:t>
      </w:r>
    </w:p>
    <w:p>
      <w:pPr>
        <w:spacing w:after="0"/>
        <w:ind w:left="0"/>
        <w:jc w:val="both"/>
      </w:pPr>
      <w:r>
        <w:rPr>
          <w:rFonts w:ascii="Times New Roman"/>
          <w:b w:val="false"/>
          <w:i w:val="false"/>
          <w:color w:val="000000"/>
          <w:sz w:val="28"/>
        </w:rPr>
        <w:t xml:space="preserve">
      подготовка предложений по модели расселения жителей сельских территорий на перспективу; </w:t>
      </w:r>
    </w:p>
    <w:p>
      <w:pPr>
        <w:spacing w:after="0"/>
        <w:ind w:left="0"/>
        <w:jc w:val="both"/>
      </w:pPr>
      <w:r>
        <w:rPr>
          <w:rFonts w:ascii="Times New Roman"/>
          <w:b w:val="false"/>
          <w:i w:val="false"/>
          <w:color w:val="000000"/>
          <w:sz w:val="28"/>
        </w:rPr>
        <w:t xml:space="preserve">
      создание условий для добровольного возвращения беженцев в государства происхождения; </w:t>
      </w:r>
    </w:p>
    <w:p>
      <w:pPr>
        <w:spacing w:after="0"/>
        <w:ind w:left="0"/>
        <w:jc w:val="both"/>
      </w:pPr>
      <w:r>
        <w:rPr>
          <w:rFonts w:ascii="Times New Roman"/>
          <w:b w:val="false"/>
          <w:i w:val="false"/>
          <w:color w:val="000000"/>
          <w:sz w:val="28"/>
        </w:rPr>
        <w:t xml:space="preserve">
      пресечение незаконной миграции; </w:t>
      </w:r>
    </w:p>
    <w:p>
      <w:pPr>
        <w:spacing w:after="0"/>
        <w:ind w:left="0"/>
        <w:jc w:val="both"/>
      </w:pPr>
      <w:r>
        <w:rPr>
          <w:rFonts w:ascii="Times New Roman"/>
          <w:b w:val="false"/>
          <w:i w:val="false"/>
          <w:color w:val="000000"/>
          <w:sz w:val="28"/>
        </w:rPr>
        <w:t xml:space="preserve">
      совершенствование системы миграционного контроля на территории Республики Казахстан. </w:t>
      </w:r>
    </w:p>
    <w:bookmarkStart w:name="z60" w:id="64"/>
    <w:p>
      <w:pPr>
        <w:spacing w:after="0"/>
        <w:ind w:left="0"/>
        <w:jc w:val="left"/>
      </w:pPr>
      <w:r>
        <w:rPr>
          <w:rFonts w:ascii="Times New Roman"/>
          <w:b/>
          <w:i w:val="false"/>
          <w:color w:val="000000"/>
        </w:rPr>
        <w:t xml:space="preserve"> 9. Развитие произведенного капитала</w:t>
      </w:r>
      <w:r>
        <w:br/>
      </w:r>
      <w:r>
        <w:rPr>
          <w:rFonts w:ascii="Times New Roman"/>
          <w:b/>
          <w:i w:val="false"/>
          <w:color w:val="000000"/>
        </w:rPr>
        <w:t>Параграф 1. Инвестиционная политика</w:t>
      </w:r>
    </w:p>
    <w:bookmarkEnd w:id="64"/>
    <w:p>
      <w:pPr>
        <w:spacing w:after="0"/>
        <w:ind w:left="0"/>
        <w:jc w:val="both"/>
      </w:pPr>
      <w:r>
        <w:rPr>
          <w:rFonts w:ascii="Times New Roman"/>
          <w:b w:val="false"/>
          <w:i w:val="false"/>
          <w:color w:val="000000"/>
          <w:sz w:val="28"/>
        </w:rPr>
        <w:t xml:space="preserve">
      В 2006-2008 годы будет продолжена политика стимулирования притока отечественных и прямых иностранных инвестиций в приоритетные сектора экономики, рационализации и повышения эффективности использования государственных инвестиций и мобилизация внутренних сбережений. </w:t>
      </w:r>
    </w:p>
    <w:p>
      <w:pPr>
        <w:spacing w:after="0"/>
        <w:ind w:left="0"/>
        <w:jc w:val="both"/>
      </w:pPr>
      <w:r>
        <w:rPr>
          <w:rFonts w:ascii="Times New Roman"/>
          <w:b w:val="false"/>
          <w:i w:val="false"/>
          <w:color w:val="000000"/>
          <w:sz w:val="28"/>
        </w:rPr>
        <w:t xml:space="preserve">
      Предусматривается активизация развития кластерной инициативы в Казахстане в рамках работ, проводимых в этой области АО "Центр маркетингово-аналитических исследований" совместно с консалтинговой компанией "J. Е. Austin Associates Inc". </w:t>
      </w:r>
    </w:p>
    <w:p>
      <w:pPr>
        <w:spacing w:after="0"/>
        <w:ind w:left="0"/>
        <w:jc w:val="both"/>
      </w:pPr>
      <w:r>
        <w:rPr>
          <w:rFonts w:ascii="Times New Roman"/>
          <w:b w:val="false"/>
          <w:i w:val="false"/>
          <w:color w:val="000000"/>
          <w:sz w:val="28"/>
        </w:rPr>
        <w:t xml:space="preserve">
      Для повышения инвестиционной привлекательности страны и улучшению инвестиционного климата будет продолжена работа по совершенствованию существующей нормативной правовой базы. </w:t>
      </w:r>
    </w:p>
    <w:p>
      <w:pPr>
        <w:spacing w:after="0"/>
        <w:ind w:left="0"/>
        <w:jc w:val="both"/>
      </w:pPr>
      <w:r>
        <w:rPr>
          <w:rFonts w:ascii="Times New Roman"/>
          <w:b w:val="false"/>
          <w:i w:val="false"/>
          <w:color w:val="000000"/>
          <w:sz w:val="28"/>
        </w:rPr>
        <w:t xml:space="preserve">
      В рамках повышения инвестиционной привлекательности приоритетных производств государством будут предприняты дальнейшие меры, направленные на: </w:t>
      </w:r>
    </w:p>
    <w:p>
      <w:pPr>
        <w:spacing w:after="0"/>
        <w:ind w:left="0"/>
        <w:jc w:val="both"/>
      </w:pPr>
      <w:r>
        <w:rPr>
          <w:rFonts w:ascii="Times New Roman"/>
          <w:b w:val="false"/>
          <w:i w:val="false"/>
          <w:color w:val="000000"/>
          <w:sz w:val="28"/>
        </w:rPr>
        <w:t xml:space="preserve">
      усиление защиты прав миноритарных акционеров; </w:t>
      </w:r>
    </w:p>
    <w:p>
      <w:pPr>
        <w:spacing w:after="0"/>
        <w:ind w:left="0"/>
        <w:jc w:val="both"/>
      </w:pPr>
      <w:r>
        <w:rPr>
          <w:rFonts w:ascii="Times New Roman"/>
          <w:b w:val="false"/>
          <w:i w:val="false"/>
          <w:color w:val="000000"/>
          <w:sz w:val="28"/>
        </w:rPr>
        <w:t xml:space="preserve">
      введение упрощенной системы регистрации предприятий; </w:t>
      </w:r>
    </w:p>
    <w:p>
      <w:pPr>
        <w:spacing w:after="0"/>
        <w:ind w:left="0"/>
        <w:jc w:val="both"/>
      </w:pPr>
      <w:r>
        <w:rPr>
          <w:rFonts w:ascii="Times New Roman"/>
          <w:b w:val="false"/>
          <w:i w:val="false"/>
          <w:color w:val="000000"/>
          <w:sz w:val="28"/>
        </w:rPr>
        <w:t xml:space="preserve">
      создание транспартентной системы лицензирования видов деятельности; </w:t>
      </w:r>
    </w:p>
    <w:p>
      <w:pPr>
        <w:spacing w:after="0"/>
        <w:ind w:left="0"/>
        <w:jc w:val="both"/>
      </w:pPr>
      <w:r>
        <w:rPr>
          <w:rFonts w:ascii="Times New Roman"/>
          <w:b w:val="false"/>
          <w:i w:val="false"/>
          <w:color w:val="000000"/>
          <w:sz w:val="28"/>
        </w:rPr>
        <w:t xml:space="preserve">
      ускорение перехода предприятий на международные стандарты финансовой отчетности (ISO-9000, ISO-14000); </w:t>
      </w:r>
    </w:p>
    <w:p>
      <w:pPr>
        <w:spacing w:after="0"/>
        <w:ind w:left="0"/>
        <w:jc w:val="both"/>
      </w:pPr>
      <w:r>
        <w:rPr>
          <w:rFonts w:ascii="Times New Roman"/>
          <w:b w:val="false"/>
          <w:i w:val="false"/>
          <w:color w:val="000000"/>
          <w:sz w:val="28"/>
        </w:rPr>
        <w:t xml:space="preserve">
      продолжение работы по развитию новой системы управления экономическим развитием - Национальной инновационной системы; </w:t>
      </w:r>
    </w:p>
    <w:p>
      <w:pPr>
        <w:spacing w:after="0"/>
        <w:ind w:left="0"/>
        <w:jc w:val="both"/>
      </w:pPr>
      <w:r>
        <w:rPr>
          <w:rFonts w:ascii="Times New Roman"/>
          <w:b w:val="false"/>
          <w:i w:val="false"/>
          <w:color w:val="000000"/>
          <w:sz w:val="28"/>
        </w:rPr>
        <w:t xml:space="preserve">
      активизацию действия по усилению координации работы государственных институтов развития, повышения прозрачности их деятельности. </w:t>
      </w:r>
    </w:p>
    <w:p>
      <w:pPr>
        <w:spacing w:after="0"/>
        <w:ind w:left="0"/>
        <w:jc w:val="both"/>
      </w:pPr>
      <w:r>
        <w:rPr>
          <w:rFonts w:ascii="Times New Roman"/>
          <w:b w:val="false"/>
          <w:i w:val="false"/>
          <w:color w:val="000000"/>
          <w:sz w:val="28"/>
        </w:rPr>
        <w:t xml:space="preserve">
      Приоритетами бюджетных инвестиций в предстоящем периоде остаются: </w:t>
      </w:r>
    </w:p>
    <w:p>
      <w:pPr>
        <w:spacing w:after="0"/>
        <w:ind w:left="0"/>
        <w:jc w:val="both"/>
      </w:pPr>
      <w:r>
        <w:rPr>
          <w:rFonts w:ascii="Times New Roman"/>
          <w:b w:val="false"/>
          <w:i w:val="false"/>
          <w:color w:val="000000"/>
          <w:sz w:val="28"/>
        </w:rPr>
        <w:t xml:space="preserve">
      обеспечение эффективной реализации функций государственного управления; </w:t>
      </w:r>
    </w:p>
    <w:p>
      <w:pPr>
        <w:spacing w:after="0"/>
        <w:ind w:left="0"/>
        <w:jc w:val="both"/>
      </w:pPr>
      <w:r>
        <w:rPr>
          <w:rFonts w:ascii="Times New Roman"/>
          <w:b w:val="false"/>
          <w:i w:val="false"/>
          <w:color w:val="000000"/>
          <w:sz w:val="28"/>
        </w:rPr>
        <w:t xml:space="preserve">
      развитие социального сектора; </w:t>
      </w:r>
    </w:p>
    <w:p>
      <w:pPr>
        <w:spacing w:after="0"/>
        <w:ind w:left="0"/>
        <w:jc w:val="both"/>
      </w:pPr>
      <w:r>
        <w:rPr>
          <w:rFonts w:ascii="Times New Roman"/>
          <w:b w:val="false"/>
          <w:i w:val="false"/>
          <w:color w:val="000000"/>
          <w:sz w:val="28"/>
        </w:rPr>
        <w:t xml:space="preserve">
      развитие базовой инфраструктуры; </w:t>
      </w:r>
    </w:p>
    <w:p>
      <w:pPr>
        <w:spacing w:after="0"/>
        <w:ind w:left="0"/>
        <w:jc w:val="both"/>
      </w:pPr>
      <w:r>
        <w:rPr>
          <w:rFonts w:ascii="Times New Roman"/>
          <w:b w:val="false"/>
          <w:i w:val="false"/>
          <w:color w:val="000000"/>
          <w:sz w:val="28"/>
        </w:rPr>
        <w:t xml:space="preserve">
      содействие развитию аграрного сектора; </w:t>
      </w:r>
    </w:p>
    <w:p>
      <w:pPr>
        <w:spacing w:after="0"/>
        <w:ind w:left="0"/>
        <w:jc w:val="both"/>
      </w:pPr>
      <w:r>
        <w:rPr>
          <w:rFonts w:ascii="Times New Roman"/>
          <w:b w:val="false"/>
          <w:i w:val="false"/>
          <w:color w:val="000000"/>
          <w:sz w:val="28"/>
        </w:rPr>
        <w:t xml:space="preserve">
      развитие города Астаны. </w:t>
      </w:r>
    </w:p>
    <w:p>
      <w:pPr>
        <w:spacing w:after="0"/>
        <w:ind w:left="0"/>
        <w:jc w:val="both"/>
      </w:pPr>
      <w:r>
        <w:rPr>
          <w:rFonts w:ascii="Times New Roman"/>
          <w:b w:val="false"/>
          <w:i w:val="false"/>
          <w:color w:val="000000"/>
          <w:sz w:val="28"/>
        </w:rPr>
        <w:t xml:space="preserve">
      Также будут дополнительно капитализированы институты развития, способствующие увеличению возможностей кредитования субъектов малого бизнеса и развитию инновационной системы. </w:t>
      </w:r>
    </w:p>
    <w:p>
      <w:pPr>
        <w:spacing w:after="0"/>
        <w:ind w:left="0"/>
        <w:jc w:val="both"/>
      </w:pPr>
      <w:r>
        <w:rPr>
          <w:rFonts w:ascii="Times New Roman"/>
          <w:b w:val="false"/>
          <w:i w:val="false"/>
          <w:color w:val="000000"/>
          <w:sz w:val="28"/>
        </w:rPr>
        <w:t xml:space="preserve">
      В целом, распределение объемов бюджетных инвестиций будет осуществляться в рамках Перечня государственных и отраслевых (секторальных) программ на 2006-2008 годы. </w:t>
      </w:r>
    </w:p>
    <w:bookmarkStart w:name="z62" w:id="65"/>
    <w:p>
      <w:pPr>
        <w:spacing w:after="0"/>
        <w:ind w:left="0"/>
        <w:jc w:val="left"/>
      </w:pPr>
      <w:r>
        <w:rPr>
          <w:rFonts w:ascii="Times New Roman"/>
          <w:b/>
          <w:i w:val="false"/>
          <w:color w:val="000000"/>
        </w:rPr>
        <w:t xml:space="preserve"> Развитие жилищного строительства</w:t>
      </w:r>
    </w:p>
    <w:bookmarkEnd w:id="65"/>
    <w:p>
      <w:pPr>
        <w:spacing w:after="0"/>
        <w:ind w:left="0"/>
        <w:jc w:val="both"/>
      </w:pPr>
      <w:r>
        <w:rPr>
          <w:rFonts w:ascii="Times New Roman"/>
          <w:b w:val="false"/>
          <w:i w:val="false"/>
          <w:color w:val="000000"/>
          <w:sz w:val="28"/>
        </w:rPr>
        <w:t xml:space="preserve">
      В 2006-2008 годы развитие жилищного строительства будет осуществляется в рамках Государственной программы развития жилищного строительства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11 июня 2004 года  N 1388 (далее - Госпрограмма). </w:t>
      </w:r>
    </w:p>
    <w:p>
      <w:pPr>
        <w:spacing w:after="0"/>
        <w:ind w:left="0"/>
        <w:jc w:val="both"/>
      </w:pPr>
      <w:r>
        <w:rPr>
          <w:rFonts w:ascii="Times New Roman"/>
          <w:b w:val="false"/>
          <w:i w:val="false"/>
          <w:color w:val="000000"/>
          <w:sz w:val="28"/>
        </w:rPr>
        <w:t xml:space="preserve">
      Основной целью Госпрограммы является комплексное решение проблем развития жилищного строительства, обеспечивающее доступность жилья широким слоям населения. </w:t>
      </w:r>
    </w:p>
    <w:p>
      <w:pPr>
        <w:spacing w:after="0"/>
        <w:ind w:left="0"/>
        <w:jc w:val="both"/>
      </w:pPr>
      <w:r>
        <w:rPr>
          <w:rFonts w:ascii="Times New Roman"/>
          <w:b w:val="false"/>
          <w:i w:val="false"/>
          <w:color w:val="000000"/>
          <w:sz w:val="28"/>
        </w:rPr>
        <w:t xml:space="preserve">
      Для достижения цели намечается решение следующих задач:  </w:t>
      </w:r>
    </w:p>
    <w:p>
      <w:pPr>
        <w:spacing w:after="0"/>
        <w:ind w:left="0"/>
        <w:jc w:val="both"/>
      </w:pPr>
      <w:r>
        <w:rPr>
          <w:rFonts w:ascii="Times New Roman"/>
          <w:b w:val="false"/>
          <w:i w:val="false"/>
          <w:color w:val="000000"/>
          <w:sz w:val="28"/>
        </w:rPr>
        <w:t xml:space="preserve">
      создание полноценного сбалансированного рынка жилья, как со стороны предложения, так и со стороны спроса: </w:t>
      </w:r>
    </w:p>
    <w:p>
      <w:pPr>
        <w:spacing w:after="0"/>
        <w:ind w:left="0"/>
        <w:jc w:val="both"/>
      </w:pPr>
      <w:r>
        <w:rPr>
          <w:rFonts w:ascii="Times New Roman"/>
          <w:b w:val="false"/>
          <w:i w:val="false"/>
          <w:color w:val="000000"/>
          <w:sz w:val="28"/>
        </w:rPr>
        <w:t xml:space="preserve">
      привлечение частных инвестиций в жилищное строительство и стимулирование развития индивидуального жилищного строительства; </w:t>
      </w:r>
    </w:p>
    <w:p>
      <w:pPr>
        <w:spacing w:after="0"/>
        <w:ind w:left="0"/>
        <w:jc w:val="both"/>
      </w:pPr>
      <w:r>
        <w:rPr>
          <w:rFonts w:ascii="Times New Roman"/>
          <w:b w:val="false"/>
          <w:i w:val="false"/>
          <w:color w:val="000000"/>
          <w:sz w:val="28"/>
        </w:rPr>
        <w:t xml:space="preserve">
      формирование эффективного рынка строительной индустрии; </w:t>
      </w:r>
    </w:p>
    <w:p>
      <w:pPr>
        <w:spacing w:after="0"/>
        <w:ind w:left="0"/>
        <w:jc w:val="both"/>
      </w:pPr>
      <w:r>
        <w:rPr>
          <w:rFonts w:ascii="Times New Roman"/>
          <w:b w:val="false"/>
          <w:i w:val="false"/>
          <w:color w:val="000000"/>
          <w:sz w:val="28"/>
        </w:rPr>
        <w:t xml:space="preserve">
      повышение доступности ипотечного кредитования и жилищных строительных сбережений для широких слоев населения. </w:t>
      </w:r>
    </w:p>
    <w:p>
      <w:pPr>
        <w:spacing w:after="0"/>
        <w:ind w:left="0"/>
        <w:jc w:val="both"/>
      </w:pPr>
      <w:r>
        <w:rPr>
          <w:rFonts w:ascii="Times New Roman"/>
          <w:b w:val="false"/>
          <w:i w:val="false"/>
          <w:color w:val="000000"/>
          <w:sz w:val="28"/>
        </w:rPr>
        <w:t xml:space="preserve">
      Реализация Госпрограммы будет осуществляться по следующим направлениям: </w:t>
      </w:r>
    </w:p>
    <w:p>
      <w:pPr>
        <w:spacing w:after="0"/>
        <w:ind w:left="0"/>
        <w:jc w:val="both"/>
      </w:pPr>
      <w:r>
        <w:rPr>
          <w:rFonts w:ascii="Times New Roman"/>
          <w:b w:val="false"/>
          <w:i w:val="false"/>
          <w:color w:val="000000"/>
          <w:sz w:val="28"/>
        </w:rPr>
        <w:t xml:space="preserve">
      в части стимулирования предложения строительства жилья: </w:t>
      </w:r>
    </w:p>
    <w:p>
      <w:pPr>
        <w:spacing w:after="0"/>
        <w:ind w:left="0"/>
        <w:jc w:val="both"/>
      </w:pPr>
      <w:r>
        <w:rPr>
          <w:rFonts w:ascii="Times New Roman"/>
          <w:b w:val="false"/>
          <w:i w:val="false"/>
          <w:color w:val="000000"/>
          <w:sz w:val="28"/>
        </w:rPr>
        <w:t xml:space="preserve">
      Системные меры общего характера: </w:t>
      </w:r>
    </w:p>
    <w:p>
      <w:pPr>
        <w:spacing w:after="0"/>
        <w:ind w:left="0"/>
        <w:jc w:val="both"/>
      </w:pPr>
      <w:r>
        <w:rPr>
          <w:rFonts w:ascii="Times New Roman"/>
          <w:b w:val="false"/>
          <w:i w:val="false"/>
          <w:color w:val="000000"/>
          <w:sz w:val="28"/>
        </w:rPr>
        <w:t xml:space="preserve">
      снижение стоимости строительства одного квадратного метра жилья; </w:t>
      </w:r>
    </w:p>
    <w:p>
      <w:pPr>
        <w:spacing w:after="0"/>
        <w:ind w:left="0"/>
        <w:jc w:val="both"/>
      </w:pPr>
      <w:r>
        <w:rPr>
          <w:rFonts w:ascii="Times New Roman"/>
          <w:b w:val="false"/>
          <w:i w:val="false"/>
          <w:color w:val="000000"/>
          <w:sz w:val="28"/>
        </w:rPr>
        <w:t xml:space="preserve">
      развитие индивидуального жилищного строительства; </w:t>
      </w:r>
    </w:p>
    <w:p>
      <w:pPr>
        <w:spacing w:after="0"/>
        <w:ind w:left="0"/>
        <w:jc w:val="both"/>
      </w:pPr>
      <w:r>
        <w:rPr>
          <w:rFonts w:ascii="Times New Roman"/>
          <w:b w:val="false"/>
          <w:i w:val="false"/>
          <w:color w:val="000000"/>
          <w:sz w:val="28"/>
        </w:rPr>
        <w:t xml:space="preserve">
      строительство жилья за счет привлечения инвестиций частного капитала; </w:t>
      </w:r>
    </w:p>
    <w:p>
      <w:pPr>
        <w:spacing w:after="0"/>
        <w:ind w:left="0"/>
        <w:jc w:val="both"/>
      </w:pPr>
      <w:r>
        <w:rPr>
          <w:rFonts w:ascii="Times New Roman"/>
          <w:b w:val="false"/>
          <w:i w:val="false"/>
          <w:color w:val="000000"/>
          <w:sz w:val="28"/>
        </w:rPr>
        <w:t xml:space="preserve">
      дальнейшее развитие производства эффективных, экологически чистых строительных материалов и внедрение новых технологий. </w:t>
      </w:r>
    </w:p>
    <w:p>
      <w:pPr>
        <w:spacing w:after="0"/>
        <w:ind w:left="0"/>
        <w:jc w:val="both"/>
      </w:pPr>
      <w:r>
        <w:rPr>
          <w:rFonts w:ascii="Times New Roman"/>
          <w:b w:val="false"/>
          <w:i w:val="false"/>
          <w:color w:val="000000"/>
          <w:sz w:val="28"/>
        </w:rPr>
        <w:t xml:space="preserve">
      Меры, направленные на стимулирование строительства жилья для среднего класса и социально защищаемых слоев населения: </w:t>
      </w:r>
    </w:p>
    <w:p>
      <w:pPr>
        <w:spacing w:after="0"/>
        <w:ind w:left="0"/>
        <w:jc w:val="both"/>
      </w:pPr>
      <w:r>
        <w:rPr>
          <w:rFonts w:ascii="Times New Roman"/>
          <w:b w:val="false"/>
          <w:i w:val="false"/>
          <w:color w:val="000000"/>
          <w:sz w:val="28"/>
        </w:rPr>
        <w:t xml:space="preserve">
      строительство коммунального жилья; </w:t>
      </w:r>
    </w:p>
    <w:p>
      <w:pPr>
        <w:spacing w:after="0"/>
        <w:ind w:left="0"/>
        <w:jc w:val="both"/>
      </w:pPr>
      <w:r>
        <w:rPr>
          <w:rFonts w:ascii="Times New Roman"/>
          <w:b w:val="false"/>
          <w:i w:val="false"/>
          <w:color w:val="000000"/>
          <w:sz w:val="28"/>
        </w:rPr>
        <w:t xml:space="preserve">
      строительство доступного жилья за счет государственных средств. </w:t>
      </w:r>
    </w:p>
    <w:p>
      <w:pPr>
        <w:spacing w:after="0"/>
        <w:ind w:left="0"/>
        <w:jc w:val="both"/>
      </w:pPr>
      <w:r>
        <w:rPr>
          <w:rFonts w:ascii="Times New Roman"/>
          <w:b w:val="false"/>
          <w:i w:val="false"/>
          <w:color w:val="000000"/>
          <w:sz w:val="28"/>
        </w:rPr>
        <w:t xml:space="preserve">
      В части стимулирования платежеспособного спроса: </w:t>
      </w:r>
    </w:p>
    <w:p>
      <w:pPr>
        <w:spacing w:after="0"/>
        <w:ind w:left="0"/>
        <w:jc w:val="both"/>
      </w:pPr>
      <w:r>
        <w:rPr>
          <w:rFonts w:ascii="Times New Roman"/>
          <w:b w:val="false"/>
          <w:i w:val="false"/>
          <w:color w:val="000000"/>
          <w:sz w:val="28"/>
        </w:rPr>
        <w:t xml:space="preserve">
      совершенствование системы ипотечного кредитования; </w:t>
      </w:r>
    </w:p>
    <w:p>
      <w:pPr>
        <w:spacing w:after="0"/>
        <w:ind w:left="0"/>
        <w:jc w:val="both"/>
      </w:pPr>
      <w:r>
        <w:rPr>
          <w:rFonts w:ascii="Times New Roman"/>
          <w:b w:val="false"/>
          <w:i w:val="false"/>
          <w:color w:val="000000"/>
          <w:sz w:val="28"/>
        </w:rPr>
        <w:t xml:space="preserve">
      развитие системы строительных сбережений. </w:t>
      </w:r>
    </w:p>
    <w:p>
      <w:pPr>
        <w:spacing w:after="0"/>
        <w:ind w:left="0"/>
        <w:jc w:val="both"/>
      </w:pPr>
      <w:r>
        <w:rPr>
          <w:rFonts w:ascii="Times New Roman"/>
          <w:b w:val="false"/>
          <w:i w:val="false"/>
          <w:color w:val="000000"/>
          <w:sz w:val="28"/>
        </w:rPr>
        <w:t xml:space="preserve">
      В целях увеличения доступности ипотечных кредитов государством приняты меры по изменению параметров ипотечного кредитования. Реализация Госпрограммы будет осуществляться со следующими целевыми условиями ипотечного кредитования: </w:t>
      </w:r>
    </w:p>
    <w:p>
      <w:pPr>
        <w:spacing w:after="0"/>
        <w:ind w:left="0"/>
        <w:jc w:val="both"/>
      </w:pPr>
      <w:r>
        <w:rPr>
          <w:rFonts w:ascii="Times New Roman"/>
          <w:b w:val="false"/>
          <w:i w:val="false"/>
          <w:color w:val="000000"/>
          <w:sz w:val="28"/>
        </w:rPr>
        <w:t xml:space="preserve">
      размер ставки вознаграждения - 9-10 %; </w:t>
      </w:r>
    </w:p>
    <w:p>
      <w:pPr>
        <w:spacing w:after="0"/>
        <w:ind w:left="0"/>
        <w:jc w:val="both"/>
      </w:pPr>
      <w:r>
        <w:rPr>
          <w:rFonts w:ascii="Times New Roman"/>
          <w:b w:val="false"/>
          <w:i w:val="false"/>
          <w:color w:val="000000"/>
          <w:sz w:val="28"/>
        </w:rPr>
        <w:t xml:space="preserve">
      размер первоначального взноса - 10 %; </w:t>
      </w:r>
    </w:p>
    <w:p>
      <w:pPr>
        <w:spacing w:after="0"/>
        <w:ind w:left="0"/>
        <w:jc w:val="both"/>
      </w:pPr>
      <w:r>
        <w:rPr>
          <w:rFonts w:ascii="Times New Roman"/>
          <w:b w:val="false"/>
          <w:i w:val="false"/>
          <w:color w:val="000000"/>
          <w:sz w:val="28"/>
        </w:rPr>
        <w:t xml:space="preserve">
      срок ипотечного кредита - 20 лет. </w:t>
      </w:r>
    </w:p>
    <w:p>
      <w:pPr>
        <w:spacing w:after="0"/>
        <w:ind w:left="0"/>
        <w:jc w:val="both"/>
      </w:pPr>
      <w:r>
        <w:rPr>
          <w:rFonts w:ascii="Times New Roman"/>
          <w:b w:val="false"/>
          <w:i w:val="false"/>
          <w:color w:val="000000"/>
          <w:sz w:val="28"/>
        </w:rPr>
        <w:t xml:space="preserve">
      В целях массового запуска системы жилищных строительных сбережений предлагается с начала действия Госпрограммы создание более привлекательных условий для граждан, являющихся потенциальными участниками системы жилищных строительных сбережений: </w:t>
      </w:r>
    </w:p>
    <w:p>
      <w:pPr>
        <w:spacing w:after="0"/>
        <w:ind w:left="0"/>
        <w:jc w:val="both"/>
      </w:pPr>
      <w:r>
        <w:rPr>
          <w:rFonts w:ascii="Times New Roman"/>
          <w:b w:val="false"/>
          <w:i w:val="false"/>
          <w:color w:val="000000"/>
          <w:sz w:val="28"/>
        </w:rPr>
        <w:t xml:space="preserve">
      снижение размера необходимых накоплений в жилищных строительных сберегательных банках до 25 % от стоимости приобретаемого жилья; </w:t>
      </w:r>
    </w:p>
    <w:p>
      <w:pPr>
        <w:spacing w:after="0"/>
        <w:ind w:left="0"/>
        <w:jc w:val="both"/>
      </w:pPr>
      <w:r>
        <w:rPr>
          <w:rFonts w:ascii="Times New Roman"/>
          <w:b w:val="false"/>
          <w:i w:val="false"/>
          <w:color w:val="000000"/>
          <w:sz w:val="28"/>
        </w:rPr>
        <w:t xml:space="preserve">
      увеличение срока кредита до 25 лет в зависимости от срока накопления; </w:t>
      </w:r>
    </w:p>
    <w:p>
      <w:pPr>
        <w:spacing w:after="0"/>
        <w:ind w:left="0"/>
        <w:jc w:val="both"/>
      </w:pPr>
      <w:r>
        <w:rPr>
          <w:rFonts w:ascii="Times New Roman"/>
          <w:b w:val="false"/>
          <w:i w:val="false"/>
          <w:color w:val="000000"/>
          <w:sz w:val="28"/>
        </w:rPr>
        <w:t xml:space="preserve">
      увеличение размера поощряемой государством суммы вклада до 200 месячных расчетных показателей. </w:t>
      </w:r>
    </w:p>
    <w:p>
      <w:pPr>
        <w:spacing w:after="0"/>
        <w:ind w:left="0"/>
        <w:jc w:val="both"/>
      </w:pPr>
      <w:r>
        <w:rPr>
          <w:rFonts w:ascii="Times New Roman"/>
          <w:b w:val="false"/>
          <w:i w:val="false"/>
          <w:color w:val="000000"/>
          <w:sz w:val="28"/>
        </w:rPr>
        <w:t xml:space="preserve">
      В 2005 году будет обеспечен ввод за счет средств республиканского бюджета 1,6 тыс. квартир для социально защищаемых групп населения и 11,7 тыс. квартир через систему ипотечного кредитования. </w:t>
      </w:r>
    </w:p>
    <w:p>
      <w:pPr>
        <w:spacing w:after="0"/>
        <w:ind w:left="0"/>
        <w:jc w:val="both"/>
      </w:pPr>
      <w:r>
        <w:rPr>
          <w:rFonts w:ascii="Times New Roman"/>
          <w:b w:val="false"/>
          <w:i w:val="false"/>
          <w:color w:val="000000"/>
          <w:sz w:val="28"/>
        </w:rPr>
        <w:t xml:space="preserve">
      В 2005-2007 годы на строительство коммунального жилья предусмотрено выделить целевых трансфертов из республиканского бюджета в сумме 18,9 млрд. тенге. Планируется ввести в эксплуатацию за три года 388,86 тыс. кв. метров жилья. </w:t>
      </w:r>
    </w:p>
    <w:p>
      <w:pPr>
        <w:spacing w:after="0"/>
        <w:ind w:left="0"/>
        <w:jc w:val="both"/>
      </w:pPr>
      <w:r>
        <w:rPr>
          <w:rFonts w:ascii="Times New Roman"/>
          <w:b w:val="false"/>
          <w:i w:val="false"/>
          <w:color w:val="000000"/>
          <w:sz w:val="28"/>
        </w:rPr>
        <w:t xml:space="preserve">
      В 2005-2006 годы на бюджетное кредитование местных исполнительных органов для строительства доступного жилья предусмотрено выделить 84,0 млрд. тенге, кроме того реинвестирование в 2007 году 42,0 млрд. тенге, предоставляемых в 2005 году. </w:t>
      </w:r>
    </w:p>
    <w:p>
      <w:pPr>
        <w:spacing w:after="0"/>
        <w:ind w:left="0"/>
        <w:jc w:val="both"/>
      </w:pPr>
      <w:r>
        <w:rPr>
          <w:rFonts w:ascii="Times New Roman"/>
          <w:b w:val="false"/>
          <w:i w:val="false"/>
          <w:color w:val="000000"/>
          <w:sz w:val="28"/>
        </w:rPr>
        <w:t xml:space="preserve">
      За счет привлечения кредитных средств планируется ввести в эксплуатацию 2591,4 тыс. кв. метров жилья. </w:t>
      </w:r>
    </w:p>
    <w:p>
      <w:pPr>
        <w:spacing w:after="0"/>
        <w:ind w:left="0"/>
        <w:jc w:val="both"/>
      </w:pPr>
      <w:r>
        <w:rPr>
          <w:rFonts w:ascii="Times New Roman"/>
          <w:b w:val="false"/>
          <w:i w:val="false"/>
          <w:color w:val="000000"/>
          <w:sz w:val="28"/>
        </w:rPr>
        <w:t xml:space="preserve">
      В 2005-2007 годы в рамках Государственной программы развития жилищного строительства в Республике Казахстан на 2005-2007 годы будет введено 12 млн. кв. метров жилья. </w:t>
      </w:r>
    </w:p>
    <w:bookmarkStart w:name="z63" w:id="66"/>
    <w:p>
      <w:pPr>
        <w:spacing w:after="0"/>
        <w:ind w:left="0"/>
        <w:jc w:val="left"/>
      </w:pPr>
      <w:r>
        <w:rPr>
          <w:rFonts w:ascii="Times New Roman"/>
          <w:b/>
          <w:i w:val="false"/>
          <w:color w:val="000000"/>
        </w:rPr>
        <w:t xml:space="preserve"> Параграф 2. Индустриально-инновационное развитие</w:t>
      </w:r>
    </w:p>
    <w:bookmarkEnd w:id="66"/>
    <w:p>
      <w:pPr>
        <w:spacing w:after="0"/>
        <w:ind w:left="0"/>
        <w:jc w:val="both"/>
      </w:pPr>
      <w:r>
        <w:rPr>
          <w:rFonts w:ascii="Times New Roman"/>
          <w:b w:val="false"/>
          <w:i w:val="false"/>
          <w:color w:val="000000"/>
          <w:sz w:val="28"/>
        </w:rPr>
        <w:t xml:space="preserve">
      Главной целью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является достижение устойчивого развития страны путем диверсификации отраслей экономики путем отхода от сырьевой направленности развития подготовки условий для перехода в долгосрочном плане к сервисно-технологической экономике. </w:t>
      </w:r>
    </w:p>
    <w:p>
      <w:pPr>
        <w:spacing w:after="0"/>
        <w:ind w:left="0"/>
        <w:jc w:val="both"/>
      </w:pPr>
      <w:r>
        <w:rPr>
          <w:rFonts w:ascii="Times New Roman"/>
          <w:b w:val="false"/>
          <w:i w:val="false"/>
          <w:color w:val="000000"/>
          <w:sz w:val="28"/>
        </w:rPr>
        <w:t xml:space="preserve">
      Производство конкурентоспособных и экспортоориентированных товаров, работ и услуг в обрабатывающей промышленности и сфере услуг является главным предметом государственной индустриально-инновационной политики. </w:t>
      </w:r>
    </w:p>
    <w:p>
      <w:pPr>
        <w:spacing w:after="0"/>
        <w:ind w:left="0"/>
        <w:jc w:val="both"/>
      </w:pPr>
      <w:r>
        <w:rPr>
          <w:rFonts w:ascii="Times New Roman"/>
          <w:b w:val="false"/>
          <w:i w:val="false"/>
          <w:color w:val="000000"/>
          <w:sz w:val="28"/>
        </w:rPr>
        <w:t xml:space="preserve">
      Достижение названной цели позволит повысить добавленную стоимость обрабатывающей промышленности не только путем роста объемов производства продукции, но и за счет повышения эффективности использования человеческого и произведенного капитала. Это окажет положительное влияние на процесс воспроизводства продукции и повышение уровня жизни населения. Кроме того, высвобождаемые трудовые ресурсы, энергию и материалы можно будет направлять на создание новых производств. </w:t>
      </w:r>
    </w:p>
    <w:p>
      <w:pPr>
        <w:spacing w:after="0"/>
        <w:ind w:left="0"/>
        <w:jc w:val="both"/>
      </w:pPr>
      <w:r>
        <w:rPr>
          <w:rFonts w:ascii="Times New Roman"/>
          <w:b w:val="false"/>
          <w:i w:val="false"/>
          <w:color w:val="000000"/>
          <w:sz w:val="28"/>
        </w:rPr>
        <w:t xml:space="preserve">
      Реализация индустриально-инновационной политики в 2006-2008 годах будет осуществляться в рамках реализации второго этапа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(2006-2010 годы). Второй этап станет периодом активной реализации мероприятий Стратегии во всех отраслях экономики, позволит комплексно решать вопросы создания мощностей на основе достижений науки и техники по международным стандартам, а также подготовки специалистов в соответствии с реальными потребностями отраслей экономики. </w:t>
      </w:r>
    </w:p>
    <w:p>
      <w:pPr>
        <w:spacing w:after="0"/>
        <w:ind w:left="0"/>
        <w:jc w:val="both"/>
      </w:pPr>
      <w:r>
        <w:rPr>
          <w:rFonts w:ascii="Times New Roman"/>
          <w:b w:val="false"/>
          <w:i w:val="false"/>
          <w:color w:val="000000"/>
          <w:sz w:val="28"/>
        </w:rPr>
        <w:t xml:space="preserve">
      На этом этапе будет сформирована научно-инновационная инфраструктура и начата реализация многих проектов, направленных на модернизацию промышленности и диверсификацию структуры экономики. </w:t>
      </w:r>
    </w:p>
    <w:p>
      <w:pPr>
        <w:spacing w:after="0"/>
        <w:ind w:left="0"/>
        <w:jc w:val="both"/>
      </w:pPr>
      <w:r>
        <w:rPr>
          <w:rFonts w:ascii="Times New Roman"/>
          <w:b w:val="false"/>
          <w:i w:val="false"/>
          <w:color w:val="000000"/>
          <w:sz w:val="28"/>
        </w:rPr>
        <w:t xml:space="preserve">
      Главная стратегическая задача на сегодня - выйти на качество роста экономики, основанного не на экстенсивности, а за счет выхода на высокотехнологические производства и конкурентные преимущества нового организационного построения национальной экономической системы. </w:t>
      </w:r>
    </w:p>
    <w:p>
      <w:pPr>
        <w:spacing w:after="0"/>
        <w:ind w:left="0"/>
        <w:jc w:val="both"/>
      </w:pPr>
      <w:r>
        <w:rPr>
          <w:rFonts w:ascii="Times New Roman"/>
          <w:b w:val="false"/>
          <w:i w:val="false"/>
          <w:color w:val="000000"/>
          <w:sz w:val="28"/>
        </w:rPr>
        <w:t xml:space="preserve">
      Для успешной реализации Стратегии в среднесрочной перспективе будут решаться следующие задачи: </w:t>
      </w:r>
    </w:p>
    <w:p>
      <w:pPr>
        <w:spacing w:after="0"/>
        <w:ind w:left="0"/>
        <w:jc w:val="both"/>
      </w:pPr>
      <w:r>
        <w:rPr>
          <w:rFonts w:ascii="Times New Roman"/>
          <w:b w:val="false"/>
          <w:i w:val="false"/>
          <w:color w:val="000000"/>
          <w:sz w:val="28"/>
        </w:rPr>
        <w:t xml:space="preserve">
      создание и развитие кластерного подхода развития в приоритетных секторах экономики; </w:t>
      </w:r>
    </w:p>
    <w:p>
      <w:pPr>
        <w:spacing w:after="0"/>
        <w:ind w:left="0"/>
        <w:jc w:val="both"/>
      </w:pPr>
      <w:r>
        <w:rPr>
          <w:rFonts w:ascii="Times New Roman"/>
          <w:b w:val="false"/>
          <w:i w:val="false"/>
          <w:color w:val="000000"/>
          <w:sz w:val="28"/>
        </w:rPr>
        <w:t xml:space="preserve">
      формирование и развитие национальной инновационной системы; </w:t>
      </w:r>
    </w:p>
    <w:p>
      <w:pPr>
        <w:spacing w:after="0"/>
        <w:ind w:left="0"/>
        <w:jc w:val="both"/>
      </w:pPr>
      <w:r>
        <w:rPr>
          <w:rFonts w:ascii="Times New Roman"/>
          <w:b w:val="false"/>
          <w:i w:val="false"/>
          <w:color w:val="000000"/>
          <w:sz w:val="28"/>
        </w:rPr>
        <w:t xml:space="preserve">
      создание предпринимательского климата, структуры и содержание общественных институтов, которые будут стимулировать частный сектор, производить и совершенствовать конкурентное преимущество и осваивать элементы в цепочке добавленных стоимостей в конкретных производствах, продвигаясь к элементам с наибольшей добавленной стоимостью; </w:t>
      </w:r>
    </w:p>
    <w:p>
      <w:pPr>
        <w:spacing w:after="0"/>
        <w:ind w:left="0"/>
        <w:jc w:val="both"/>
      </w:pPr>
      <w:r>
        <w:rPr>
          <w:rFonts w:ascii="Times New Roman"/>
          <w:b w:val="false"/>
          <w:i w:val="false"/>
          <w:color w:val="000000"/>
          <w:sz w:val="28"/>
        </w:rPr>
        <w:t xml:space="preserve">
      стимулирование создания наукоемких и высокотехнологичных экспортоориентированных производств; </w:t>
      </w:r>
    </w:p>
    <w:p>
      <w:pPr>
        <w:spacing w:after="0"/>
        <w:ind w:left="0"/>
        <w:jc w:val="both"/>
      </w:pPr>
      <w:r>
        <w:rPr>
          <w:rFonts w:ascii="Times New Roman"/>
          <w:b w:val="false"/>
          <w:i w:val="false"/>
          <w:color w:val="000000"/>
          <w:sz w:val="28"/>
        </w:rPr>
        <w:t xml:space="preserve">
      диверсификация экспортного потенциала страны в пользу товаров и услуг с высокой добавленной стоимостью; </w:t>
      </w:r>
    </w:p>
    <w:p>
      <w:pPr>
        <w:spacing w:after="0"/>
        <w:ind w:left="0"/>
        <w:jc w:val="both"/>
      </w:pPr>
      <w:r>
        <w:rPr>
          <w:rFonts w:ascii="Times New Roman"/>
          <w:b w:val="false"/>
          <w:i w:val="false"/>
          <w:color w:val="000000"/>
          <w:sz w:val="28"/>
        </w:rPr>
        <w:t xml:space="preserve">
      переход к мировым стандартам качества; </w:t>
      </w:r>
    </w:p>
    <w:p>
      <w:pPr>
        <w:spacing w:after="0"/>
        <w:ind w:left="0"/>
        <w:jc w:val="both"/>
      </w:pPr>
      <w:r>
        <w:rPr>
          <w:rFonts w:ascii="Times New Roman"/>
          <w:b w:val="false"/>
          <w:i w:val="false"/>
          <w:color w:val="000000"/>
          <w:sz w:val="28"/>
        </w:rPr>
        <w:t xml:space="preserve">
      повышение производительности основных фондов обрабатывающей промышленности; </w:t>
      </w:r>
    </w:p>
    <w:p>
      <w:pPr>
        <w:spacing w:after="0"/>
        <w:ind w:left="0"/>
        <w:jc w:val="both"/>
      </w:pPr>
      <w:r>
        <w:rPr>
          <w:rFonts w:ascii="Times New Roman"/>
          <w:b w:val="false"/>
          <w:i w:val="false"/>
          <w:color w:val="000000"/>
          <w:sz w:val="28"/>
        </w:rPr>
        <w:t xml:space="preserve">
      наращивание интеграции в региональную экономику и в мирохозяйственную систему с включением в мировые научно-технические и инновационные процессы. </w:t>
      </w:r>
    </w:p>
    <w:p>
      <w:pPr>
        <w:spacing w:after="0"/>
        <w:ind w:left="0"/>
        <w:jc w:val="both"/>
      </w:pPr>
      <w:r>
        <w:rPr>
          <w:rFonts w:ascii="Times New Roman"/>
          <w:b w:val="false"/>
          <w:i w:val="false"/>
          <w:color w:val="000000"/>
          <w:sz w:val="28"/>
        </w:rPr>
        <w:t xml:space="preserve">
      В 2005 году во исполнение послания Главы государства народу Казахстана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июня 2005 года N 633 утверждены Планы по созданию и развитию пилотных кластеров в приоритетных секторах экономики. </w:t>
      </w:r>
    </w:p>
    <w:p>
      <w:pPr>
        <w:spacing w:after="0"/>
        <w:ind w:left="0"/>
        <w:jc w:val="both"/>
      </w:pPr>
      <w:r>
        <w:rPr>
          <w:rFonts w:ascii="Times New Roman"/>
          <w:b w:val="false"/>
          <w:i w:val="false"/>
          <w:color w:val="000000"/>
          <w:sz w:val="28"/>
        </w:rPr>
        <w:t xml:space="preserve">
      Кластерные подходы будут использоваться в семи секторах экономики: туризм, строительные материалы, текстильная промышленность, пищевая промышленность, металлургия, нефтегазовое машиностроение, транспортная логистика. </w:t>
      </w:r>
    </w:p>
    <w:p>
      <w:pPr>
        <w:spacing w:after="0"/>
        <w:ind w:left="0"/>
        <w:jc w:val="both"/>
      </w:pPr>
      <w:r>
        <w:rPr>
          <w:rFonts w:ascii="Times New Roman"/>
          <w:b w:val="false"/>
          <w:i w:val="false"/>
          <w:color w:val="000000"/>
          <w:sz w:val="28"/>
        </w:rPr>
        <w:t xml:space="preserve">
      В соответствии со Стратегией инновации определены как основной фактор, определяющий конкурентоспособность национальной экономики. </w:t>
      </w:r>
    </w:p>
    <w:p>
      <w:pPr>
        <w:spacing w:after="0"/>
        <w:ind w:left="0"/>
        <w:jc w:val="both"/>
      </w:pPr>
      <w:r>
        <w:rPr>
          <w:rFonts w:ascii="Times New Roman"/>
          <w:b w:val="false"/>
          <w:i w:val="false"/>
          <w:color w:val="000000"/>
          <w:sz w:val="28"/>
        </w:rPr>
        <w:t xml:space="preserve">
      Полноценное использование инноваций для дальнейшего динамичного развития экономики и общества возможно при проведении государством целенаправленной инновационной политики. В этой связи,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апреля 2005 года N 387 утверждена Программа по формированию и развитию национальной инновационной системы Республики Казахстан на 2005-2015 годы. </w:t>
      </w:r>
    </w:p>
    <w:p>
      <w:pPr>
        <w:spacing w:after="0"/>
        <w:ind w:left="0"/>
        <w:jc w:val="both"/>
      </w:pPr>
      <w:r>
        <w:rPr>
          <w:rFonts w:ascii="Times New Roman"/>
          <w:b w:val="false"/>
          <w:i w:val="false"/>
          <w:color w:val="000000"/>
          <w:sz w:val="28"/>
        </w:rPr>
        <w:t xml:space="preserve">
      До 2007 года данной Программой предусмотрено: </w:t>
      </w:r>
    </w:p>
    <w:p>
      <w:pPr>
        <w:spacing w:after="0"/>
        <w:ind w:left="0"/>
        <w:jc w:val="both"/>
      </w:pPr>
      <w:r>
        <w:rPr>
          <w:rFonts w:ascii="Times New Roman"/>
          <w:b w:val="false"/>
          <w:i w:val="false"/>
          <w:color w:val="000000"/>
          <w:sz w:val="28"/>
        </w:rPr>
        <w:t xml:space="preserve">
      развитие научного потенциала, определение приоритетов научно-технологического развития; </w:t>
      </w:r>
    </w:p>
    <w:p>
      <w:pPr>
        <w:spacing w:after="0"/>
        <w:ind w:left="0"/>
        <w:jc w:val="both"/>
      </w:pPr>
      <w:r>
        <w:rPr>
          <w:rFonts w:ascii="Times New Roman"/>
          <w:b w:val="false"/>
          <w:i w:val="false"/>
          <w:color w:val="000000"/>
          <w:sz w:val="28"/>
        </w:rPr>
        <w:t xml:space="preserve">
      развитие инновационной бизнес-среды, реализация системных инновационных проектов, формирующих ядро кластеров, требующих концентрации государственных ресурсов; </w:t>
      </w:r>
    </w:p>
    <w:p>
      <w:pPr>
        <w:spacing w:after="0"/>
        <w:ind w:left="0"/>
        <w:jc w:val="both"/>
      </w:pPr>
      <w:r>
        <w:rPr>
          <w:rFonts w:ascii="Times New Roman"/>
          <w:b w:val="false"/>
          <w:i w:val="false"/>
          <w:color w:val="000000"/>
          <w:sz w:val="28"/>
        </w:rPr>
        <w:t xml:space="preserve">
      создание и развитие основных элементов инновационной инфраструктуры; </w:t>
      </w:r>
    </w:p>
    <w:p>
      <w:pPr>
        <w:spacing w:after="0"/>
        <w:ind w:left="0"/>
        <w:jc w:val="both"/>
      </w:pPr>
      <w:r>
        <w:rPr>
          <w:rFonts w:ascii="Times New Roman"/>
          <w:b w:val="false"/>
          <w:i w:val="false"/>
          <w:color w:val="000000"/>
          <w:sz w:val="28"/>
        </w:rPr>
        <w:t xml:space="preserve">
      создание и развитие основных элементов финансовой инфраструктуры в части расширения видов предоставляемых грантов и создания венчурных фондов с отечественными инвесторами и инвестирования в передовые зарубежные венчурные фонды. </w:t>
      </w:r>
    </w:p>
    <w:p>
      <w:pPr>
        <w:spacing w:after="0"/>
        <w:ind w:left="0"/>
        <w:jc w:val="both"/>
      </w:pPr>
      <w:r>
        <w:rPr>
          <w:rFonts w:ascii="Times New Roman"/>
          <w:b w:val="false"/>
          <w:i w:val="false"/>
          <w:color w:val="000000"/>
          <w:sz w:val="28"/>
        </w:rPr>
        <w:t xml:space="preserve">
      Для законодательного обеспечения функционирования Национальной инновационной системы разработан и внесен на рассмотрение Мажилиса Парламента Республики Казахстан проект Закона "О государственной поддержке инновационной деятельности", который устанавливает правовые, экономические и организационные основы стимулирования инновационной деятельности в стране и меры ее государственной поддержки. </w:t>
      </w:r>
    </w:p>
    <w:p>
      <w:pPr>
        <w:spacing w:after="0"/>
        <w:ind w:left="0"/>
        <w:jc w:val="both"/>
      </w:pPr>
      <w:r>
        <w:rPr>
          <w:rFonts w:ascii="Times New Roman"/>
          <w:b w:val="false"/>
          <w:i w:val="false"/>
          <w:color w:val="000000"/>
          <w:sz w:val="28"/>
        </w:rPr>
        <w:t xml:space="preserve">
      Реализация Государственной программы "Развитие космической деятельности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25 января 2005 года N 1513, будет одним из приоритетных направлений реализации Стратегии в части внедрения инноваций в космической отрасли. </w:t>
      </w:r>
    </w:p>
    <w:p>
      <w:pPr>
        <w:spacing w:after="0"/>
        <w:ind w:left="0"/>
        <w:jc w:val="both"/>
      </w:pPr>
      <w:r>
        <w:rPr>
          <w:rFonts w:ascii="Times New Roman"/>
          <w:b w:val="false"/>
          <w:i w:val="false"/>
          <w:color w:val="000000"/>
          <w:sz w:val="28"/>
        </w:rPr>
        <w:t xml:space="preserve">
      В рамках Стратегии будет проводиться работа по внедрению проекта "Создание авиационного и ракетно-космического комплекса "Ишим". </w:t>
      </w:r>
    </w:p>
    <w:bookmarkStart w:name="z64" w:id="67"/>
    <w:p>
      <w:pPr>
        <w:spacing w:after="0"/>
        <w:ind w:left="0"/>
        <w:jc w:val="left"/>
      </w:pPr>
      <w:r>
        <w:rPr>
          <w:rFonts w:ascii="Times New Roman"/>
          <w:b/>
          <w:i w:val="false"/>
          <w:color w:val="000000"/>
        </w:rPr>
        <w:t xml:space="preserve"> Химическая промышленность</w:t>
      </w:r>
    </w:p>
    <w:bookmarkEnd w:id="67"/>
    <w:p>
      <w:pPr>
        <w:spacing w:after="0"/>
        <w:ind w:left="0"/>
        <w:jc w:val="both"/>
      </w:pPr>
      <w:r>
        <w:rPr>
          <w:rFonts w:ascii="Times New Roman"/>
          <w:b w:val="false"/>
          <w:i w:val="false"/>
          <w:color w:val="000000"/>
          <w:sz w:val="28"/>
        </w:rPr>
        <w:t xml:space="preserve">
      Казахстан для развития химической промышленности обладает крупными запасами минерального сырья - фосфориты, природные соли натрия, калия, бора, фтора, алюминия, кремния. </w:t>
      </w:r>
    </w:p>
    <w:p>
      <w:pPr>
        <w:spacing w:after="0"/>
        <w:ind w:left="0"/>
        <w:jc w:val="both"/>
      </w:pPr>
      <w:r>
        <w:rPr>
          <w:rFonts w:ascii="Times New Roman"/>
          <w:b w:val="false"/>
          <w:i w:val="false"/>
          <w:color w:val="000000"/>
          <w:sz w:val="28"/>
        </w:rPr>
        <w:t xml:space="preserve">
      В 2006-2008 годах развитие химической промышленности будет обеспечено за счет стабильного роста производства конкурентоспособной и экспортоориентированной продукции с высокой добавленной стоимостью для удовлетворения потребностей внутреннего и внешнего рынка. Планируется увеличение выпуска фосфора и его производных (триполифосфата натрия, фосфорных удобрений), хромовых солей. </w:t>
      </w:r>
    </w:p>
    <w:p>
      <w:pPr>
        <w:spacing w:after="0"/>
        <w:ind w:left="0"/>
        <w:jc w:val="both"/>
      </w:pPr>
      <w:r>
        <w:rPr>
          <w:rFonts w:ascii="Times New Roman"/>
          <w:b w:val="false"/>
          <w:i w:val="false"/>
          <w:color w:val="000000"/>
          <w:sz w:val="28"/>
        </w:rPr>
        <w:t xml:space="preserve">
      Стабильные поставки фосфора и фосфоросодержащей продукции в течение 2000-2004 годах, а также систематические маркетинговые исследования, проводимые ТОО "Казфосфат", позволили предприятию занять ранее утерянные рынки Европы и выйти на рынки других государств. </w:t>
      </w:r>
    </w:p>
    <w:p>
      <w:pPr>
        <w:spacing w:after="0"/>
        <w:ind w:left="0"/>
        <w:jc w:val="both"/>
      </w:pPr>
      <w:r>
        <w:rPr>
          <w:rFonts w:ascii="Times New Roman"/>
          <w:b w:val="false"/>
          <w:i w:val="false"/>
          <w:color w:val="000000"/>
          <w:sz w:val="28"/>
        </w:rPr>
        <w:t xml:space="preserve">
      Для повышения конкурентоспособности хромовой продукции АО "АЗХС" будут приняты меры по увеличению объемов производства экспортоориентированной продукции путем освоения новых технологий производства бихромата калия, пигментной окиси хрома, нового поколения дубителей, созданию производств хромовых солей с использованием производственных отходов. В 2006-2008 годы продолжится работа по модернизации и развитию существующих производств, созданию новых импортозамещающих производств по выпуску хлора и каустической соды на ОАО "Каустик" (г. Павлодар), кальцинированной соды на ОАО "Сары-Тас" (г. Каратау), базовой продукции для производства многих видов химической продукции. </w:t>
      </w:r>
    </w:p>
    <w:bookmarkStart w:name="z65" w:id="68"/>
    <w:p>
      <w:pPr>
        <w:spacing w:after="0"/>
        <w:ind w:left="0"/>
        <w:jc w:val="left"/>
      </w:pPr>
      <w:r>
        <w:rPr>
          <w:rFonts w:ascii="Times New Roman"/>
          <w:b/>
          <w:i w:val="false"/>
          <w:color w:val="000000"/>
        </w:rPr>
        <w:t xml:space="preserve"> Легкая промышленность</w:t>
      </w:r>
    </w:p>
    <w:bookmarkEnd w:id="68"/>
    <w:p>
      <w:pPr>
        <w:spacing w:after="0"/>
        <w:ind w:left="0"/>
        <w:jc w:val="both"/>
      </w:pPr>
      <w:r>
        <w:rPr>
          <w:rFonts w:ascii="Times New Roman"/>
          <w:b w:val="false"/>
          <w:i w:val="false"/>
          <w:color w:val="000000"/>
          <w:sz w:val="28"/>
        </w:rPr>
        <w:t xml:space="preserve">
      В 2006-2008 годы приоритетным направлением является развитие отраслей текстильной и кожевенной промышленности, которые обеспечивают последующие переделы легкой промышленности отечественным сырьем - пряжей, тканями, кожевенными товарами. </w:t>
      </w:r>
    </w:p>
    <w:p>
      <w:pPr>
        <w:spacing w:after="0"/>
        <w:ind w:left="0"/>
        <w:jc w:val="both"/>
      </w:pPr>
      <w:r>
        <w:rPr>
          <w:rFonts w:ascii="Times New Roman"/>
          <w:b w:val="false"/>
          <w:i w:val="false"/>
          <w:color w:val="000000"/>
          <w:sz w:val="28"/>
        </w:rPr>
        <w:t xml:space="preserve">
      В настоящее время на средства АО "Банк Развития Казахстана" уже реализуются такие крупные проекты, как "Заготовка и переработка шерсти" (АО "Казруно", г. Семипалатинск), "Производство пряжи из хлопковолокна" (ТОО "Ютекс", г. Шымкент), первая очередь которого вступила в действие с марта 2005 года, а также "Производство пряжи и тканей шерстяных и хлопковых с добавлением синтетической нити" (ТОО "Нимэкс-Текстиль", г. Усть-Каменогорск). Пополнение оборотных средств за счет кредита Министерства сельского хозяйства Республики Казахстан, который был использован для закупа сырья, позволило ТОО "Костанайская фабрика валяльной обуви" увеличить объем производства. </w:t>
      </w:r>
    </w:p>
    <w:p>
      <w:pPr>
        <w:spacing w:after="0"/>
        <w:ind w:left="0"/>
        <w:jc w:val="both"/>
      </w:pPr>
      <w:r>
        <w:rPr>
          <w:rFonts w:ascii="Times New Roman"/>
          <w:b w:val="false"/>
          <w:i w:val="false"/>
          <w:color w:val="000000"/>
          <w:sz w:val="28"/>
        </w:rPr>
        <w:t xml:space="preserve">
      Увеличение прогнозируется в основном за счет развития швейных и кожевенно-обувных предприятий, а также предприятий по производству хлопчатобумажной ткани. В 2004 году ОАО "Альянс "Русский текстиль" начато строительство текстильной фабрики в Южно-Казахстанской области. </w:t>
      </w:r>
    </w:p>
    <w:p>
      <w:pPr>
        <w:spacing w:after="0"/>
        <w:ind w:left="0"/>
        <w:jc w:val="both"/>
      </w:pPr>
      <w:r>
        <w:rPr>
          <w:rFonts w:ascii="Times New Roman"/>
          <w:b w:val="false"/>
          <w:i w:val="false"/>
          <w:color w:val="000000"/>
          <w:sz w:val="28"/>
        </w:rPr>
        <w:t xml:space="preserve">
      Завершается строительство хлопкопрядильной фабрики СП ТОО "INADA TEXTILE", учредителями которого являются Electron techology development Co. Ltd (Китай), ОАО "Мактаарал" и ОАО "Ак алтын" (Казахстан). </w:t>
      </w:r>
    </w:p>
    <w:p>
      <w:pPr>
        <w:spacing w:after="0"/>
        <w:ind w:left="0"/>
        <w:jc w:val="both"/>
      </w:pPr>
      <w:r>
        <w:rPr>
          <w:rFonts w:ascii="Times New Roman"/>
          <w:b w:val="false"/>
          <w:i w:val="false"/>
          <w:color w:val="000000"/>
          <w:sz w:val="28"/>
        </w:rPr>
        <w:t xml:space="preserve">
      В 2006-2008 годы основной задачей отрасли, решение которой позволит обеспечить производство готовой продукции с высокой добавленной стоимостью является развитие хлопкового кластера. </w:t>
      </w:r>
    </w:p>
    <w:bookmarkStart w:name="z66" w:id="69"/>
    <w:p>
      <w:pPr>
        <w:spacing w:after="0"/>
        <w:ind w:left="0"/>
        <w:jc w:val="left"/>
      </w:pPr>
      <w:r>
        <w:rPr>
          <w:rFonts w:ascii="Times New Roman"/>
          <w:b/>
          <w:i w:val="false"/>
          <w:color w:val="000000"/>
        </w:rPr>
        <w:t xml:space="preserve"> Деревообрабатывающая и мебельная промышленность</w:t>
      </w:r>
    </w:p>
    <w:bookmarkEnd w:id="69"/>
    <w:p>
      <w:pPr>
        <w:spacing w:after="0"/>
        <w:ind w:left="0"/>
        <w:jc w:val="both"/>
      </w:pPr>
      <w:r>
        <w:rPr>
          <w:rFonts w:ascii="Times New Roman"/>
          <w:b w:val="false"/>
          <w:i w:val="false"/>
          <w:color w:val="000000"/>
          <w:sz w:val="28"/>
        </w:rPr>
        <w:t xml:space="preserve">
      Приоритетным направлением является комплексное восстановление и развитие технологически взаимосвязанных производств, включающих лесное, деревообрабатывающее и мебельное производство. </w:t>
      </w:r>
    </w:p>
    <w:p>
      <w:pPr>
        <w:spacing w:after="0"/>
        <w:ind w:left="0"/>
        <w:jc w:val="both"/>
      </w:pPr>
      <w:r>
        <w:rPr>
          <w:rFonts w:ascii="Times New Roman"/>
          <w:b w:val="false"/>
          <w:i w:val="false"/>
          <w:color w:val="000000"/>
          <w:sz w:val="28"/>
        </w:rPr>
        <w:t xml:space="preserve">
      Принимая во внимание то, что в настоящее время в Казахстане не осуществляется рубка лесов и в связи с этим пополнение запасов сырья на предприятиях затруднено, прорабатывается вопрос создания лесозаготовительных предприятий на территории Российской Федерации. </w:t>
      </w:r>
    </w:p>
    <w:p>
      <w:pPr>
        <w:spacing w:after="0"/>
        <w:ind w:left="0"/>
        <w:jc w:val="both"/>
      </w:pPr>
      <w:r>
        <w:rPr>
          <w:rFonts w:ascii="Times New Roman"/>
          <w:b w:val="false"/>
          <w:i w:val="false"/>
          <w:color w:val="000000"/>
          <w:sz w:val="28"/>
        </w:rPr>
        <w:t xml:space="preserve">
      В мебельной промышленности приоритетным является производство широкого ассортимента мебели конкурентной по качеству и цене. </w:t>
      </w:r>
    </w:p>
    <w:p>
      <w:pPr>
        <w:spacing w:after="0"/>
        <w:ind w:left="0"/>
        <w:jc w:val="both"/>
      </w:pPr>
      <w:r>
        <w:rPr>
          <w:rFonts w:ascii="Times New Roman"/>
          <w:b w:val="false"/>
          <w:i w:val="false"/>
          <w:color w:val="000000"/>
          <w:sz w:val="28"/>
        </w:rPr>
        <w:t xml:space="preserve">
      В республике практически отсутствует собственное производство древесностружечных плит. В последнее время весь ассортимент, используемый как в строительстве, так и в производстве мебели, древесностружечных плит (ДСП) и ДСП ламинированных завозится в республику из Германии, Польши и России. Поэтому для развития мебельной промышленности приняты меры по снижению таможенных пошлин на ввозимые материалы и комплектующие. </w:t>
      </w:r>
    </w:p>
    <w:p>
      <w:pPr>
        <w:spacing w:after="0"/>
        <w:ind w:left="0"/>
        <w:jc w:val="both"/>
      </w:pPr>
      <w:r>
        <w:rPr>
          <w:rFonts w:ascii="Times New Roman"/>
          <w:b w:val="false"/>
          <w:i w:val="false"/>
          <w:color w:val="000000"/>
          <w:sz w:val="28"/>
        </w:rPr>
        <w:t xml:space="preserve">
      С 2004 года начато производство ламинированной ДСП ТОО "Актобеламинат". </w:t>
      </w:r>
    </w:p>
    <w:p>
      <w:pPr>
        <w:spacing w:after="0"/>
        <w:ind w:left="0"/>
        <w:jc w:val="both"/>
      </w:pPr>
      <w:r>
        <w:rPr>
          <w:rFonts w:ascii="Times New Roman"/>
          <w:b w:val="false"/>
          <w:i w:val="false"/>
          <w:color w:val="000000"/>
          <w:sz w:val="28"/>
        </w:rPr>
        <w:t xml:space="preserve">
      Основными путями реализации названных задач станут: </w:t>
      </w:r>
    </w:p>
    <w:p>
      <w:pPr>
        <w:spacing w:after="0"/>
        <w:ind w:left="0"/>
        <w:jc w:val="both"/>
      </w:pPr>
      <w:r>
        <w:rPr>
          <w:rFonts w:ascii="Times New Roman"/>
          <w:b w:val="false"/>
          <w:i w:val="false"/>
          <w:color w:val="000000"/>
          <w:sz w:val="28"/>
        </w:rPr>
        <w:t xml:space="preserve">
      увеличение выпуска импортозамещающей продукции; </w:t>
      </w:r>
    </w:p>
    <w:p>
      <w:pPr>
        <w:spacing w:after="0"/>
        <w:ind w:left="0"/>
        <w:jc w:val="both"/>
      </w:pPr>
      <w:r>
        <w:rPr>
          <w:rFonts w:ascii="Times New Roman"/>
          <w:b w:val="false"/>
          <w:i w:val="false"/>
          <w:color w:val="000000"/>
          <w:sz w:val="28"/>
        </w:rPr>
        <w:t xml:space="preserve">
      создание совместных предприятий по заготовке леса на территории Российской Федерации; </w:t>
      </w:r>
    </w:p>
    <w:p>
      <w:pPr>
        <w:spacing w:after="0"/>
        <w:ind w:left="0"/>
        <w:jc w:val="both"/>
      </w:pPr>
      <w:r>
        <w:rPr>
          <w:rFonts w:ascii="Times New Roman"/>
          <w:b w:val="false"/>
          <w:i w:val="false"/>
          <w:color w:val="000000"/>
          <w:sz w:val="28"/>
        </w:rPr>
        <w:t xml:space="preserve">
      создание предприятий с высокой добавленной стоимостью по выпуску ДСП и ДСП ламинированного; </w:t>
      </w:r>
    </w:p>
    <w:p>
      <w:pPr>
        <w:spacing w:after="0"/>
        <w:ind w:left="0"/>
        <w:jc w:val="both"/>
      </w:pPr>
      <w:r>
        <w:rPr>
          <w:rFonts w:ascii="Times New Roman"/>
          <w:b w:val="false"/>
          <w:i w:val="false"/>
          <w:color w:val="000000"/>
          <w:sz w:val="28"/>
        </w:rPr>
        <w:t xml:space="preserve">
      создание предприятий по производству корпусной и мягкой мебели; </w:t>
      </w:r>
    </w:p>
    <w:p>
      <w:pPr>
        <w:spacing w:after="0"/>
        <w:ind w:left="0"/>
        <w:jc w:val="both"/>
      </w:pPr>
      <w:r>
        <w:rPr>
          <w:rFonts w:ascii="Times New Roman"/>
          <w:b w:val="false"/>
          <w:i w:val="false"/>
          <w:color w:val="000000"/>
          <w:sz w:val="28"/>
        </w:rPr>
        <w:t xml:space="preserve">
      улучшение конкурентной среды для отечественных предприятий путем совершенствования нормативной правовой базы; </w:t>
      </w:r>
    </w:p>
    <w:p>
      <w:pPr>
        <w:spacing w:after="0"/>
        <w:ind w:left="0"/>
        <w:jc w:val="both"/>
      </w:pPr>
      <w:r>
        <w:rPr>
          <w:rFonts w:ascii="Times New Roman"/>
          <w:b w:val="false"/>
          <w:i w:val="false"/>
          <w:color w:val="000000"/>
          <w:sz w:val="28"/>
        </w:rPr>
        <w:t xml:space="preserve">
      организация новых рабочих мест. </w:t>
      </w:r>
    </w:p>
    <w:bookmarkStart w:name="z67" w:id="70"/>
    <w:p>
      <w:pPr>
        <w:spacing w:after="0"/>
        <w:ind w:left="0"/>
        <w:jc w:val="left"/>
      </w:pPr>
      <w:r>
        <w:rPr>
          <w:rFonts w:ascii="Times New Roman"/>
          <w:b/>
          <w:i w:val="false"/>
          <w:color w:val="000000"/>
        </w:rPr>
        <w:t xml:space="preserve"> Машиностроение</w:t>
      </w:r>
    </w:p>
    <w:bookmarkEnd w:id="70"/>
    <w:p>
      <w:pPr>
        <w:spacing w:after="0"/>
        <w:ind w:left="0"/>
        <w:jc w:val="both"/>
      </w:pPr>
      <w:r>
        <w:rPr>
          <w:rFonts w:ascii="Times New Roman"/>
          <w:b w:val="false"/>
          <w:i w:val="false"/>
          <w:color w:val="000000"/>
          <w:sz w:val="28"/>
        </w:rPr>
        <w:t xml:space="preserve">
      В 2005 году предусматривается принятие отраслевой Программы развития машиностроительного комплекса Республики Казахстан на 2005-2007 годы. </w:t>
      </w:r>
    </w:p>
    <w:p>
      <w:pPr>
        <w:spacing w:after="0"/>
        <w:ind w:left="0"/>
        <w:jc w:val="both"/>
      </w:pPr>
      <w:r>
        <w:rPr>
          <w:rFonts w:ascii="Times New Roman"/>
          <w:b w:val="false"/>
          <w:i w:val="false"/>
          <w:color w:val="000000"/>
          <w:sz w:val="28"/>
        </w:rPr>
        <w:t xml:space="preserve">
      Основными факторами роста производства в этот период будут: </w:t>
      </w:r>
    </w:p>
    <w:p>
      <w:pPr>
        <w:spacing w:after="0"/>
        <w:ind w:left="0"/>
        <w:jc w:val="both"/>
      </w:pPr>
      <w:r>
        <w:rPr>
          <w:rFonts w:ascii="Times New Roman"/>
          <w:b w:val="false"/>
          <w:i w:val="false"/>
          <w:color w:val="000000"/>
          <w:sz w:val="28"/>
        </w:rPr>
        <w:t xml:space="preserve">
      рост производства нефтепромыслового и нефтеперерабатывающего оборудования и запасных частей к нему за счет увеличения спроса нефтегазодобывающих компаний; </w:t>
      </w:r>
    </w:p>
    <w:p>
      <w:pPr>
        <w:spacing w:after="0"/>
        <w:ind w:left="0"/>
        <w:jc w:val="both"/>
      </w:pPr>
      <w:r>
        <w:rPr>
          <w:rFonts w:ascii="Times New Roman"/>
          <w:b w:val="false"/>
          <w:i w:val="false"/>
          <w:color w:val="000000"/>
          <w:sz w:val="28"/>
        </w:rPr>
        <w:t xml:space="preserve">
      рост спроса на сельскохозяйственную технику на предприятиях аграрного сектора; </w:t>
      </w:r>
    </w:p>
    <w:p>
      <w:pPr>
        <w:spacing w:after="0"/>
        <w:ind w:left="0"/>
        <w:jc w:val="both"/>
      </w:pPr>
      <w:r>
        <w:rPr>
          <w:rFonts w:ascii="Times New Roman"/>
          <w:b w:val="false"/>
          <w:i w:val="false"/>
          <w:color w:val="000000"/>
          <w:sz w:val="28"/>
        </w:rPr>
        <w:t xml:space="preserve">
      рост объемов производства предприятий электротехнического машиностроения (трансформаторов, конденсаторов, аккумуляторов и др.); </w:t>
      </w:r>
    </w:p>
    <w:p>
      <w:pPr>
        <w:spacing w:after="0"/>
        <w:ind w:left="0"/>
        <w:jc w:val="both"/>
      </w:pPr>
      <w:r>
        <w:rPr>
          <w:rFonts w:ascii="Times New Roman"/>
          <w:b w:val="false"/>
          <w:i w:val="false"/>
          <w:color w:val="000000"/>
          <w:sz w:val="28"/>
        </w:rPr>
        <w:t xml:space="preserve">
      рост заказов от горно-металлургических предприятий на производство машин и оборудования; </w:t>
      </w:r>
    </w:p>
    <w:p>
      <w:pPr>
        <w:spacing w:after="0"/>
        <w:ind w:left="0"/>
        <w:jc w:val="both"/>
      </w:pPr>
      <w:r>
        <w:rPr>
          <w:rFonts w:ascii="Times New Roman"/>
          <w:b w:val="false"/>
          <w:i w:val="false"/>
          <w:color w:val="000000"/>
          <w:sz w:val="28"/>
        </w:rPr>
        <w:t xml:space="preserve">
      расширение сервисного потенциала отечественных предприятий машиностроения за счет предоставления сельхозпроизводителям услуг по ремонту и восстановлению сельскохозяйственной техники; </w:t>
      </w:r>
    </w:p>
    <w:p>
      <w:pPr>
        <w:spacing w:after="0"/>
        <w:ind w:left="0"/>
        <w:jc w:val="both"/>
      </w:pPr>
      <w:r>
        <w:rPr>
          <w:rFonts w:ascii="Times New Roman"/>
          <w:b w:val="false"/>
          <w:i w:val="false"/>
          <w:color w:val="000000"/>
          <w:sz w:val="28"/>
        </w:rPr>
        <w:t xml:space="preserve">
      увеличение заказов на освоение новых видов сельскохозяйственной техники на машиностроительных предприятиях, ориентированных на реальные потребности рынка сельскохозяйственной техники; </w:t>
      </w:r>
    </w:p>
    <w:p>
      <w:pPr>
        <w:spacing w:after="0"/>
        <w:ind w:left="0"/>
        <w:jc w:val="both"/>
      </w:pPr>
      <w:r>
        <w:rPr>
          <w:rFonts w:ascii="Times New Roman"/>
          <w:b w:val="false"/>
          <w:i w:val="false"/>
          <w:color w:val="000000"/>
          <w:sz w:val="28"/>
        </w:rPr>
        <w:t xml:space="preserve">
      увеличение реализации дизельных двигателей за счет создания производства двигателей АМЗ-МАН на Костанайском филиале ОАО "Агромашхолдинг" (г. Костанай); </w:t>
      </w:r>
    </w:p>
    <w:p>
      <w:pPr>
        <w:spacing w:after="0"/>
        <w:ind w:left="0"/>
        <w:jc w:val="both"/>
      </w:pPr>
      <w:r>
        <w:rPr>
          <w:rFonts w:ascii="Times New Roman"/>
          <w:b w:val="false"/>
          <w:i w:val="false"/>
          <w:color w:val="000000"/>
          <w:sz w:val="28"/>
        </w:rPr>
        <w:t xml:space="preserve">
      производство автомобилей "Нива" и "SKODA" на заводе ОАО "Азия Авто" (г.Усть-Каменогорск); </w:t>
      </w:r>
    </w:p>
    <w:p>
      <w:pPr>
        <w:spacing w:after="0"/>
        <w:ind w:left="0"/>
        <w:jc w:val="both"/>
      </w:pPr>
      <w:r>
        <w:rPr>
          <w:rFonts w:ascii="Times New Roman"/>
          <w:b w:val="false"/>
          <w:i w:val="false"/>
          <w:color w:val="000000"/>
          <w:sz w:val="28"/>
        </w:rPr>
        <w:t xml:space="preserve">
      рост заказов от металлургических предприятий на оборудование и материалы; </w:t>
      </w:r>
    </w:p>
    <w:p>
      <w:pPr>
        <w:spacing w:after="0"/>
        <w:ind w:left="0"/>
        <w:jc w:val="both"/>
      </w:pPr>
      <w:r>
        <w:rPr>
          <w:rFonts w:ascii="Times New Roman"/>
          <w:b w:val="false"/>
          <w:i w:val="false"/>
          <w:color w:val="000000"/>
          <w:sz w:val="28"/>
        </w:rPr>
        <w:t xml:space="preserve">
      рост объемов производства продукции компаний "LG Электроникс" г. Алматы; </w:t>
      </w:r>
    </w:p>
    <w:p>
      <w:pPr>
        <w:spacing w:after="0"/>
        <w:ind w:left="0"/>
        <w:jc w:val="both"/>
      </w:pPr>
      <w:r>
        <w:rPr>
          <w:rFonts w:ascii="Times New Roman"/>
          <w:b w:val="false"/>
          <w:i w:val="false"/>
          <w:color w:val="000000"/>
          <w:sz w:val="28"/>
        </w:rPr>
        <w:t xml:space="preserve">
      увеличение объемов производства машиностроительными предприятиями для железнодорожной отрасли; </w:t>
      </w:r>
    </w:p>
    <w:p>
      <w:pPr>
        <w:spacing w:after="0"/>
        <w:ind w:left="0"/>
        <w:jc w:val="both"/>
      </w:pPr>
      <w:r>
        <w:rPr>
          <w:rFonts w:ascii="Times New Roman"/>
          <w:b w:val="false"/>
          <w:i w:val="false"/>
          <w:color w:val="000000"/>
          <w:sz w:val="28"/>
        </w:rPr>
        <w:t xml:space="preserve">
      рост объемов производства продукции АО "Усть-Каменогорский конденсаторный завод", АО "Кайнар" (г. Талдыкорган), ТОО "Компания "Казтрансформатор" (г. Алматы), АО "Степногорский подшипниковый завод" (г.Степногорск); </w:t>
      </w:r>
    </w:p>
    <w:p>
      <w:pPr>
        <w:spacing w:after="0"/>
        <w:ind w:left="0"/>
        <w:jc w:val="both"/>
      </w:pPr>
      <w:r>
        <w:rPr>
          <w:rFonts w:ascii="Times New Roman"/>
          <w:b w:val="false"/>
          <w:i w:val="false"/>
          <w:color w:val="000000"/>
          <w:sz w:val="28"/>
        </w:rPr>
        <w:t xml:space="preserve">
      организация автомобильным консорциумом "Казахстан-КАМАЗ" сборки городских автобусов на АО "Кокше" (г. Кокшетау). </w:t>
      </w:r>
    </w:p>
    <w:bookmarkStart w:name="z68" w:id="71"/>
    <w:p>
      <w:pPr>
        <w:spacing w:after="0"/>
        <w:ind w:left="0"/>
        <w:jc w:val="left"/>
      </w:pPr>
      <w:r>
        <w:rPr>
          <w:rFonts w:ascii="Times New Roman"/>
          <w:b/>
          <w:i w:val="false"/>
          <w:color w:val="000000"/>
        </w:rPr>
        <w:t xml:space="preserve"> Промышленность строительных материалов</w:t>
      </w:r>
    </w:p>
    <w:bookmarkEnd w:id="71"/>
    <w:p>
      <w:pPr>
        <w:spacing w:after="0"/>
        <w:ind w:left="0"/>
        <w:jc w:val="both"/>
      </w:pPr>
      <w:r>
        <w:rPr>
          <w:rFonts w:ascii="Times New Roman"/>
          <w:b w:val="false"/>
          <w:i w:val="false"/>
          <w:color w:val="000000"/>
          <w:sz w:val="28"/>
        </w:rPr>
        <w:t xml:space="preserve">
      Основной задачей промышленности строительных материалов является организация выпуска высококачественных строительных материалов, изделий и конструкций, способных вытеснить аналогичную импортную продукцию на внутреннем рынке и быть конкурентоспособным на мировом рынке. </w:t>
      </w:r>
    </w:p>
    <w:p>
      <w:pPr>
        <w:spacing w:after="0"/>
        <w:ind w:left="0"/>
        <w:jc w:val="both"/>
      </w:pPr>
      <w:r>
        <w:rPr>
          <w:rFonts w:ascii="Times New Roman"/>
          <w:b w:val="false"/>
          <w:i w:val="false"/>
          <w:color w:val="000000"/>
          <w:sz w:val="28"/>
        </w:rPr>
        <w:t xml:space="preserve">
      Основные направления развития отрасли на долгосрочный период предусмотрены в Программе развития промышленности строительных материалов, изделий и конструкций в Республике Казахстан на 2005-2014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декабря 2004 года N 1305. </w:t>
      </w:r>
    </w:p>
    <w:p>
      <w:pPr>
        <w:spacing w:after="0"/>
        <w:ind w:left="0"/>
        <w:jc w:val="both"/>
      </w:pPr>
      <w:r>
        <w:rPr>
          <w:rFonts w:ascii="Times New Roman"/>
          <w:b w:val="false"/>
          <w:i w:val="false"/>
          <w:color w:val="000000"/>
          <w:sz w:val="28"/>
        </w:rPr>
        <w:t xml:space="preserve">
      В целях реализации Программы разработан перечень приоритетных инвестиционных проектов для привлечения потенциальных инвесторов в сферу стройиндустрии. Данный перечень предусматривает создание совместных производств по выпуску строительных материалов, в том числе цемента, строительного стекла, кирпича керамического, красок, теплоизоляционного материала, линолеума, сухих строительных смесей, пенобетонных блоков, строительной арматуры. </w:t>
      </w:r>
    </w:p>
    <w:bookmarkStart w:name="z69" w:id="72"/>
    <w:p>
      <w:pPr>
        <w:spacing w:after="0"/>
        <w:ind w:left="0"/>
        <w:jc w:val="left"/>
      </w:pPr>
      <w:r>
        <w:rPr>
          <w:rFonts w:ascii="Times New Roman"/>
          <w:b/>
          <w:i w:val="false"/>
          <w:color w:val="000000"/>
        </w:rPr>
        <w:t xml:space="preserve"> Параграф 3. Агропродовольственная политика</w:t>
      </w:r>
    </w:p>
    <w:bookmarkEnd w:id="72"/>
    <w:p>
      <w:pPr>
        <w:spacing w:after="0"/>
        <w:ind w:left="0"/>
        <w:jc w:val="both"/>
      </w:pPr>
      <w:r>
        <w:rPr>
          <w:rFonts w:ascii="Times New Roman"/>
          <w:b w:val="false"/>
          <w:i w:val="false"/>
          <w:color w:val="000000"/>
          <w:sz w:val="28"/>
        </w:rPr>
        <w:t xml:space="preserve">
      В 2006-2008 годах основным направлением развития агропромышленного комплекса Казахстана будет обеспечение устойчивого развития аграрного сектора на основе его индустриализации, методов кластерного развития в сфере производства и переработки сельскохозяйственного сырья. </w:t>
      </w:r>
    </w:p>
    <w:p>
      <w:pPr>
        <w:spacing w:after="0"/>
        <w:ind w:left="0"/>
        <w:jc w:val="both"/>
      </w:pPr>
      <w:r>
        <w:rPr>
          <w:rFonts w:ascii="Times New Roman"/>
          <w:b w:val="false"/>
          <w:i w:val="false"/>
          <w:color w:val="000000"/>
          <w:sz w:val="28"/>
        </w:rPr>
        <w:t xml:space="preserve">
      В 2005 году одобрена Концепция устойчивого развития агропромышленного комплекса Республики Казахстан на 2006-2010 годы. </w:t>
      </w:r>
    </w:p>
    <w:p>
      <w:pPr>
        <w:spacing w:after="0"/>
        <w:ind w:left="0"/>
        <w:jc w:val="both"/>
      </w:pPr>
      <w:r>
        <w:rPr>
          <w:rFonts w:ascii="Times New Roman"/>
          <w:b w:val="false"/>
          <w:i w:val="false"/>
          <w:color w:val="000000"/>
          <w:sz w:val="28"/>
        </w:rPr>
        <w:t xml:space="preserve">
      Концепцией предусматривается решение следующих задач: </w:t>
      </w:r>
    </w:p>
    <w:p>
      <w:pPr>
        <w:spacing w:after="0"/>
        <w:ind w:left="0"/>
        <w:jc w:val="both"/>
      </w:pPr>
      <w:r>
        <w:rPr>
          <w:rFonts w:ascii="Times New Roman"/>
          <w:b w:val="false"/>
          <w:i w:val="false"/>
          <w:color w:val="000000"/>
          <w:sz w:val="28"/>
        </w:rPr>
        <w:t xml:space="preserve">
      повышение производительности и конкурентоспособности продукции АПК на внутренних и внешних рынках посредством модернизации технологий агропроизводства и переработки сельскохозяйственного сырья, внедрения научных достижений и инновационных разработок, развития региональных специализированных кластеров в отраслях пищевой промышленности, виноградарстве-виноделии; </w:t>
      </w:r>
    </w:p>
    <w:p>
      <w:pPr>
        <w:spacing w:after="0"/>
        <w:ind w:left="0"/>
        <w:jc w:val="both"/>
      </w:pPr>
      <w:r>
        <w:rPr>
          <w:rFonts w:ascii="Times New Roman"/>
          <w:b w:val="false"/>
          <w:i w:val="false"/>
          <w:color w:val="000000"/>
          <w:sz w:val="28"/>
        </w:rPr>
        <w:t xml:space="preserve">
      формирование казахстанского брэнда сельскохозяйственной продукции путем реализации комплекса мер по повышению качества животноводческого сырья, производству экологически чистой продукции растениеводства и животноводства, массовому внедрению международных стандартов качества и безопасности сельскохозяйственного сырья и пищевой продукции; </w:t>
      </w:r>
    </w:p>
    <w:p>
      <w:pPr>
        <w:spacing w:after="0"/>
        <w:ind w:left="0"/>
        <w:jc w:val="both"/>
      </w:pPr>
      <w:r>
        <w:rPr>
          <w:rFonts w:ascii="Times New Roman"/>
          <w:b w:val="false"/>
          <w:i w:val="false"/>
          <w:color w:val="000000"/>
          <w:sz w:val="28"/>
        </w:rPr>
        <w:t xml:space="preserve">
      развитие эффективных механизмов торгово-закупочной деятельности в АПК, оптимизирующих ценообразование на сельскохозяйственную продукцию, обеспечивающих стабильность внутренних продовольственных рынков и расширение объемов продаж на внешних рынках; </w:t>
      </w:r>
    </w:p>
    <w:p>
      <w:pPr>
        <w:spacing w:after="0"/>
        <w:ind w:left="0"/>
        <w:jc w:val="both"/>
      </w:pPr>
      <w:r>
        <w:rPr>
          <w:rFonts w:ascii="Times New Roman"/>
          <w:b w:val="false"/>
          <w:i w:val="false"/>
          <w:color w:val="000000"/>
          <w:sz w:val="28"/>
        </w:rPr>
        <w:t xml:space="preserve">
      внедрение информационно-маркетинговой службы по обеспечению сельскохозтоваропроизводителей аналитическим материалом и информацией; </w:t>
      </w:r>
    </w:p>
    <w:p>
      <w:pPr>
        <w:spacing w:after="0"/>
        <w:ind w:left="0"/>
        <w:jc w:val="both"/>
      </w:pPr>
      <w:r>
        <w:rPr>
          <w:rFonts w:ascii="Times New Roman"/>
          <w:b w:val="false"/>
          <w:i w:val="false"/>
          <w:color w:val="000000"/>
          <w:sz w:val="28"/>
        </w:rPr>
        <w:t xml:space="preserve">
      стимулирование объединения мелких сельхозтоваропроизводителей в средние и крупные сельхозформирования через расширение льготного кредитования на приобретение основных и оборотных средств и приоритетности предоставления им мер господдержки, а также реализацию систем экономических и организационных мер. </w:t>
      </w:r>
    </w:p>
    <w:p>
      <w:pPr>
        <w:spacing w:after="0"/>
        <w:ind w:left="0"/>
        <w:jc w:val="both"/>
      </w:pPr>
      <w:r>
        <w:rPr>
          <w:rFonts w:ascii="Times New Roman"/>
          <w:b w:val="false"/>
          <w:i w:val="false"/>
          <w:color w:val="000000"/>
          <w:sz w:val="28"/>
        </w:rPr>
        <w:t xml:space="preserve">
      В целях обеспечения продовольственной безопасности и создания условий для повышения конкурентоспособности агропромышленного комплекса, а также для создания условий для комплексного развития сельских территорий и нормального жизнеобеспечения сельского населения с национальным стандартом качества жизни принят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в Республики Казахстан". </w:t>
      </w:r>
    </w:p>
    <w:bookmarkStart w:name="z70" w:id="73"/>
    <w:p>
      <w:pPr>
        <w:spacing w:after="0"/>
        <w:ind w:left="0"/>
        <w:jc w:val="left"/>
      </w:pPr>
      <w:r>
        <w:rPr>
          <w:rFonts w:ascii="Times New Roman"/>
          <w:b/>
          <w:i w:val="false"/>
          <w:color w:val="000000"/>
        </w:rPr>
        <w:t xml:space="preserve"> Параграф 4. Развитие транспорта и связи</w:t>
      </w:r>
      <w:r>
        <w:br/>
      </w:r>
      <w:r>
        <w:rPr>
          <w:rFonts w:ascii="Times New Roman"/>
          <w:b/>
          <w:i w:val="false"/>
          <w:color w:val="000000"/>
        </w:rPr>
        <w:t>Развитие транспорта</w:t>
      </w:r>
    </w:p>
    <w:bookmarkEnd w:id="73"/>
    <w:p>
      <w:pPr>
        <w:spacing w:after="0"/>
        <w:ind w:left="0"/>
        <w:jc w:val="both"/>
      </w:pPr>
      <w:r>
        <w:rPr>
          <w:rFonts w:ascii="Times New Roman"/>
          <w:b w:val="false"/>
          <w:i w:val="false"/>
          <w:color w:val="000000"/>
          <w:sz w:val="28"/>
        </w:rPr>
        <w:t xml:space="preserve">
      В 2006-2008 годы основными целями транспортно-коммуникационного комплекса Республики Казахстан будут развитие транзитных коридоров, обеспечивающих выход на внешние рынки и формирование рациональной сети коммуникаций, улучшение технического состояния существующих железных и автомобильных дорог, водных путей, портов, аэропортов, аэронавигационных комплексов, развитие отечественной производственной и ремонтной базы подвижного состава. </w:t>
      </w:r>
    </w:p>
    <w:p>
      <w:pPr>
        <w:spacing w:after="0"/>
        <w:ind w:left="0"/>
        <w:jc w:val="both"/>
      </w:pPr>
      <w:r>
        <w:rPr>
          <w:rFonts w:ascii="Times New Roman"/>
          <w:b w:val="false"/>
          <w:i w:val="false"/>
          <w:color w:val="000000"/>
          <w:sz w:val="28"/>
        </w:rPr>
        <w:t xml:space="preserve">
      В предстоящем трехлетнем периоде основными задачами транспортно-коммуникационного комплекса являются: </w:t>
      </w:r>
    </w:p>
    <w:p>
      <w:pPr>
        <w:spacing w:after="0"/>
        <w:ind w:left="0"/>
        <w:jc w:val="both"/>
      </w:pPr>
      <w:r>
        <w:rPr>
          <w:rFonts w:ascii="Times New Roman"/>
          <w:b w:val="false"/>
          <w:i w:val="false"/>
          <w:color w:val="000000"/>
          <w:sz w:val="28"/>
        </w:rPr>
        <w:t xml:space="preserve">
      реализация отраслевых программ развития; </w:t>
      </w:r>
    </w:p>
    <w:p>
      <w:pPr>
        <w:spacing w:after="0"/>
        <w:ind w:left="0"/>
        <w:jc w:val="both"/>
      </w:pPr>
      <w:r>
        <w:rPr>
          <w:rFonts w:ascii="Times New Roman"/>
          <w:b w:val="false"/>
          <w:i w:val="false"/>
          <w:color w:val="000000"/>
          <w:sz w:val="28"/>
        </w:rPr>
        <w:t xml:space="preserve">
      повышение эффективности управления государственным имуществом; </w:t>
      </w:r>
    </w:p>
    <w:p>
      <w:pPr>
        <w:spacing w:after="0"/>
        <w:ind w:left="0"/>
        <w:jc w:val="both"/>
      </w:pPr>
      <w:r>
        <w:rPr>
          <w:rFonts w:ascii="Times New Roman"/>
          <w:b w:val="false"/>
          <w:i w:val="false"/>
          <w:color w:val="000000"/>
          <w:sz w:val="28"/>
        </w:rPr>
        <w:t xml:space="preserve">
      модернизация и обновление основных средств, реконструкция и строительство объектов инфраструктуры; </w:t>
      </w:r>
    </w:p>
    <w:p>
      <w:pPr>
        <w:spacing w:after="0"/>
        <w:ind w:left="0"/>
        <w:jc w:val="both"/>
      </w:pPr>
      <w:r>
        <w:rPr>
          <w:rFonts w:ascii="Times New Roman"/>
          <w:b w:val="false"/>
          <w:i w:val="false"/>
          <w:color w:val="000000"/>
          <w:sz w:val="28"/>
        </w:rPr>
        <w:t xml:space="preserve">
      развитие транзитного потенциала республики; </w:t>
      </w:r>
    </w:p>
    <w:p>
      <w:pPr>
        <w:spacing w:after="0"/>
        <w:ind w:left="0"/>
        <w:jc w:val="both"/>
      </w:pPr>
      <w:r>
        <w:rPr>
          <w:rFonts w:ascii="Times New Roman"/>
          <w:b w:val="false"/>
          <w:i w:val="false"/>
          <w:color w:val="000000"/>
          <w:sz w:val="28"/>
        </w:rPr>
        <w:t xml:space="preserve">
      создание национального морского торгового и вспомогательного флота; </w:t>
      </w:r>
    </w:p>
    <w:p>
      <w:pPr>
        <w:spacing w:after="0"/>
        <w:ind w:left="0"/>
        <w:jc w:val="both"/>
      </w:pPr>
      <w:r>
        <w:rPr>
          <w:rFonts w:ascii="Times New Roman"/>
          <w:b w:val="false"/>
          <w:i w:val="false"/>
          <w:color w:val="000000"/>
          <w:sz w:val="28"/>
        </w:rPr>
        <w:t xml:space="preserve">
      создание кластеров транспортно-логистических услуг. </w:t>
      </w:r>
    </w:p>
    <w:bookmarkStart w:name="z72" w:id="74"/>
    <w:p>
      <w:pPr>
        <w:spacing w:after="0"/>
        <w:ind w:left="0"/>
        <w:jc w:val="left"/>
      </w:pPr>
      <w:r>
        <w:rPr>
          <w:rFonts w:ascii="Times New Roman"/>
          <w:b/>
          <w:i w:val="false"/>
          <w:color w:val="000000"/>
        </w:rPr>
        <w:t xml:space="preserve"> Развитие автомобильных дорог</w:t>
      </w:r>
    </w:p>
    <w:bookmarkEnd w:id="74"/>
    <w:p>
      <w:pPr>
        <w:spacing w:after="0"/>
        <w:ind w:left="0"/>
        <w:jc w:val="both"/>
      </w:pPr>
      <w:r>
        <w:rPr>
          <w:rFonts w:ascii="Times New Roman"/>
          <w:b w:val="false"/>
          <w:i w:val="false"/>
          <w:color w:val="000000"/>
          <w:sz w:val="28"/>
        </w:rPr>
        <w:t xml:space="preserve">
      В 2006-2008 годы в целях развития транзитного потенциала республики планируется реализовать крупные проекты по реконструкции автомобильных дорог: </w:t>
      </w:r>
    </w:p>
    <w:p>
      <w:pPr>
        <w:spacing w:after="0"/>
        <w:ind w:left="0"/>
        <w:jc w:val="both"/>
      </w:pPr>
      <w:r>
        <w:rPr>
          <w:rFonts w:ascii="Times New Roman"/>
          <w:b w:val="false"/>
          <w:i w:val="false"/>
          <w:color w:val="000000"/>
          <w:sz w:val="28"/>
        </w:rPr>
        <w:t xml:space="preserve">
      "Актау-Атырау"; "Астана-Костанай-Челябинск"; "Алматы-Караганды-Астана-Петропавловск" на участке "Астана-Петропавловск-граница Российской Федерации"; "Самара-Шымкент" на участках "граница Российской Федерации-Уральск-Актобе"; "Карабутак-Иргиз-граница Кызылординской области" и "граница Актюбинской области - Аральск-Кызылорда-Туркестан- </w:t>
      </w:r>
    </w:p>
    <w:p>
      <w:pPr>
        <w:spacing w:after="0"/>
        <w:ind w:left="0"/>
        <w:jc w:val="both"/>
      </w:pPr>
      <w:r>
        <w:rPr>
          <w:rFonts w:ascii="Times New Roman"/>
          <w:b w:val="false"/>
          <w:i w:val="false"/>
          <w:color w:val="000000"/>
          <w:sz w:val="28"/>
        </w:rPr>
        <w:t xml:space="preserve">
      Шымкент" (выборочно); "Омск-Павлодар-Майкапчагай" (выборочно); "Хоргос- Алматы- </w:t>
      </w:r>
    </w:p>
    <w:p>
      <w:pPr>
        <w:spacing w:after="0"/>
        <w:ind w:left="0"/>
        <w:jc w:val="both"/>
      </w:pPr>
      <w:r>
        <w:rPr>
          <w:rFonts w:ascii="Times New Roman"/>
          <w:b w:val="false"/>
          <w:i w:val="false"/>
          <w:color w:val="000000"/>
          <w:sz w:val="28"/>
        </w:rPr>
        <w:t xml:space="preserve">
      Кордай-Тараз-Шымкент-граница Узбекистана" на участке "Кордай-Тараз-Шымкент-граница Узбекистана", "Ушарал-Достык" (выборочно); "Кызылорда-Жезказган-Павлодар-Успенка-граница Российской Федерации" (выборочно). </w:t>
      </w:r>
    </w:p>
    <w:p>
      <w:pPr>
        <w:spacing w:after="0"/>
        <w:ind w:left="0"/>
        <w:jc w:val="both"/>
      </w:pPr>
      <w:r>
        <w:rPr>
          <w:rFonts w:ascii="Times New Roman"/>
          <w:b w:val="false"/>
          <w:i w:val="false"/>
          <w:color w:val="000000"/>
          <w:sz w:val="28"/>
        </w:rPr>
        <w:t xml:space="preserve">
      В 2005 году планируется завершить реабилитацию автодороги "Алматы-Бишкек", в 2006 году - автодорог и Западного Казахстана. </w:t>
      </w:r>
    </w:p>
    <w:p>
      <w:pPr>
        <w:spacing w:after="0"/>
        <w:ind w:left="0"/>
        <w:jc w:val="both"/>
      </w:pPr>
      <w:r>
        <w:rPr>
          <w:rFonts w:ascii="Times New Roman"/>
          <w:b w:val="false"/>
          <w:i w:val="false"/>
          <w:color w:val="000000"/>
          <w:sz w:val="28"/>
        </w:rPr>
        <w:t xml:space="preserve">
      В планируемый период будут продолжены работы по: </w:t>
      </w:r>
    </w:p>
    <w:p>
      <w:pPr>
        <w:spacing w:after="0"/>
        <w:ind w:left="0"/>
        <w:jc w:val="both"/>
      </w:pPr>
      <w:r>
        <w:rPr>
          <w:rFonts w:ascii="Times New Roman"/>
          <w:b w:val="false"/>
          <w:i w:val="false"/>
          <w:color w:val="000000"/>
          <w:sz w:val="28"/>
        </w:rPr>
        <w:t xml:space="preserve">
      проведению капитального, среднего и текущего ремонта, а также содержанию и озеленению автомобильных дорог республиканского значения. </w:t>
      </w:r>
    </w:p>
    <w:p>
      <w:pPr>
        <w:spacing w:after="0"/>
        <w:ind w:left="0"/>
        <w:jc w:val="both"/>
      </w:pPr>
      <w:r>
        <w:rPr>
          <w:rFonts w:ascii="Times New Roman"/>
          <w:b w:val="false"/>
          <w:i w:val="false"/>
          <w:color w:val="000000"/>
          <w:sz w:val="28"/>
        </w:rPr>
        <w:t xml:space="preserve">
      В 2006-2008 годы приоритетным направлением останется развитие международных автомобильных перевозок путем заключения соответствующих межправительственных и межведомственных соглашений, присоединения к международным конвенциям и соглашениям (Таможенное соглашение "Карнет де Пассаж", страхование ответственности владельцев автотранспортных средств "Зеленая карта"). </w:t>
      </w:r>
    </w:p>
    <w:p>
      <w:pPr>
        <w:spacing w:after="0"/>
        <w:ind w:left="0"/>
        <w:jc w:val="both"/>
      </w:pPr>
      <w:r>
        <w:rPr>
          <w:rFonts w:ascii="Times New Roman"/>
          <w:b w:val="false"/>
          <w:i w:val="false"/>
          <w:color w:val="000000"/>
          <w:sz w:val="28"/>
        </w:rPr>
        <w:t xml:space="preserve">
      Продолжатся работы по созданию условий для ускоренного обновления подвижного состава - экономическое стимулирование снижением налогового бремени и таможенных пошлин на отдельные автотранспортные средства, по совершенствованию нормативной правовой базы отрасли в области технических требований к автотранспортным средствам, безопасности движения, охраны труда работников автомобильного транспорта и окружающей среды. </w:t>
      </w:r>
    </w:p>
    <w:p>
      <w:pPr>
        <w:spacing w:after="0"/>
        <w:ind w:left="0"/>
        <w:jc w:val="both"/>
      </w:pPr>
      <w:r>
        <w:rPr>
          <w:rFonts w:ascii="Times New Roman"/>
          <w:b w:val="false"/>
          <w:i w:val="false"/>
          <w:color w:val="000000"/>
          <w:sz w:val="28"/>
        </w:rPr>
        <w:t xml:space="preserve">
      Предусматривается дальнейшее обновление парка подвижного состава АО "Казавтотранс" путем лизинга автотранспортных средств </w:t>
      </w:r>
    </w:p>
    <w:bookmarkStart w:name="z73" w:id="75"/>
    <w:p>
      <w:pPr>
        <w:spacing w:after="0"/>
        <w:ind w:left="0"/>
        <w:jc w:val="left"/>
      </w:pPr>
      <w:r>
        <w:rPr>
          <w:rFonts w:ascii="Times New Roman"/>
          <w:b/>
          <w:i w:val="false"/>
          <w:color w:val="000000"/>
        </w:rPr>
        <w:t xml:space="preserve"> Развитие железнодорожного транспорта</w:t>
      </w:r>
    </w:p>
    <w:bookmarkEnd w:id="75"/>
    <w:p>
      <w:pPr>
        <w:spacing w:after="0"/>
        <w:ind w:left="0"/>
        <w:jc w:val="both"/>
      </w:pPr>
      <w:r>
        <w:rPr>
          <w:rFonts w:ascii="Times New Roman"/>
          <w:b w:val="false"/>
          <w:i w:val="false"/>
          <w:color w:val="000000"/>
          <w:sz w:val="28"/>
        </w:rPr>
        <w:t xml:space="preserve">
      В 2006 году завершится реализация Программы реструктуризации железнодорожного транспорта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6 февраля 2004 года N 145, что обеспечит отделение конкурентного сектора железнодорожного транспорта от естественно-монопольных услуг магистральной сети. </w:t>
      </w:r>
    </w:p>
    <w:p>
      <w:pPr>
        <w:spacing w:after="0"/>
        <w:ind w:left="0"/>
        <w:jc w:val="both"/>
      </w:pPr>
      <w:r>
        <w:rPr>
          <w:rFonts w:ascii="Times New Roman"/>
          <w:b w:val="false"/>
          <w:i w:val="false"/>
          <w:color w:val="000000"/>
          <w:sz w:val="28"/>
        </w:rPr>
        <w:t xml:space="preserve">
      В предстоящий период продолжится дальнейшее развитие инфраструктуры железнодорожного транспорта. Планируется реализация следующих проектов: </w:t>
      </w:r>
    </w:p>
    <w:p>
      <w:pPr>
        <w:spacing w:after="0"/>
        <w:ind w:left="0"/>
        <w:jc w:val="both"/>
      </w:pPr>
      <w:r>
        <w:rPr>
          <w:rFonts w:ascii="Times New Roman"/>
          <w:b w:val="false"/>
          <w:i w:val="false"/>
          <w:color w:val="000000"/>
          <w:sz w:val="28"/>
        </w:rPr>
        <w:t xml:space="preserve">
      строительство новой железнодорожной линии "Шар-Усть-Каменогорск" протяженностью 149,6 км по схеме ВОТ (строительство - эксплуатация - передача); </w:t>
      </w:r>
    </w:p>
    <w:p>
      <w:pPr>
        <w:spacing w:after="0"/>
        <w:ind w:left="0"/>
        <w:jc w:val="both"/>
      </w:pPr>
      <w:r>
        <w:rPr>
          <w:rFonts w:ascii="Times New Roman"/>
          <w:b w:val="false"/>
          <w:i w:val="false"/>
          <w:color w:val="000000"/>
          <w:sz w:val="28"/>
        </w:rPr>
        <w:t xml:space="preserve">
      строительство новой железнодорожной линии "Бейнеу-Саксаульская" протяженностью 528,7 км; </w:t>
      </w:r>
    </w:p>
    <w:p>
      <w:pPr>
        <w:spacing w:after="0"/>
        <w:ind w:left="0"/>
        <w:jc w:val="both"/>
      </w:pPr>
      <w:r>
        <w:rPr>
          <w:rFonts w:ascii="Times New Roman"/>
          <w:b w:val="false"/>
          <w:i w:val="false"/>
          <w:color w:val="000000"/>
          <w:sz w:val="28"/>
        </w:rPr>
        <w:t xml:space="preserve">
      обновление локомотивного и вагонного парка, создание отечественной базы заводского ремонта, локомотиво- и вагоностроения и новых импортозамещающих производств для последующего восстановления и обновления подвижного состава. </w:t>
      </w:r>
    </w:p>
    <w:p>
      <w:pPr>
        <w:spacing w:after="0"/>
        <w:ind w:left="0"/>
        <w:jc w:val="both"/>
      </w:pPr>
      <w:r>
        <w:rPr>
          <w:rFonts w:ascii="Times New Roman"/>
          <w:b w:val="false"/>
          <w:i w:val="false"/>
          <w:color w:val="000000"/>
          <w:sz w:val="28"/>
        </w:rPr>
        <w:t xml:space="preserve">
      В целях перехода на современные технологии перевозок продолжится техническое перевооружение железных дорог, внедрение современных систем управления перевозочным процессом, развитие новых ресурсосберегающих технологий. </w:t>
      </w:r>
    </w:p>
    <w:p>
      <w:pPr>
        <w:spacing w:after="0"/>
        <w:ind w:left="0"/>
        <w:jc w:val="both"/>
      </w:pPr>
      <w:r>
        <w:rPr>
          <w:rFonts w:ascii="Times New Roman"/>
          <w:b w:val="false"/>
          <w:i w:val="false"/>
          <w:color w:val="000000"/>
          <w:sz w:val="28"/>
        </w:rPr>
        <w:t xml:space="preserve">
      Продолжится работа по субсидированию убытков перевозчиков, связанных с осуществлением пассажирских перевозок по социально значимым маршрутам, а также по обновлению парка пассажирских вагонов. </w:t>
      </w:r>
    </w:p>
    <w:bookmarkStart w:name="z74" w:id="76"/>
    <w:p>
      <w:pPr>
        <w:spacing w:after="0"/>
        <w:ind w:left="0"/>
        <w:jc w:val="left"/>
      </w:pPr>
      <w:r>
        <w:rPr>
          <w:rFonts w:ascii="Times New Roman"/>
          <w:b/>
          <w:i w:val="false"/>
          <w:color w:val="000000"/>
        </w:rPr>
        <w:t xml:space="preserve"> Развитие водного транспорта</w:t>
      </w:r>
    </w:p>
    <w:bookmarkEnd w:id="76"/>
    <w:p>
      <w:pPr>
        <w:spacing w:after="0"/>
        <w:ind w:left="0"/>
        <w:jc w:val="both"/>
      </w:pPr>
      <w:r>
        <w:rPr>
          <w:rFonts w:ascii="Times New Roman"/>
          <w:b w:val="false"/>
          <w:i w:val="false"/>
          <w:color w:val="000000"/>
          <w:sz w:val="28"/>
        </w:rPr>
        <w:t xml:space="preserve">
      В 2006-2008 годы будут продолжены работы по развитию производственных и перевалочных мощностей портов Актау и Баутино до уровня, обеспечивающего прогнозируемый рост перевалки грузов, создание Системы управления движением судов в Тупкараганском заливе Мангистауской области. </w:t>
      </w:r>
    </w:p>
    <w:p>
      <w:pPr>
        <w:spacing w:after="0"/>
        <w:ind w:left="0"/>
        <w:jc w:val="both"/>
      </w:pPr>
      <w:r>
        <w:rPr>
          <w:rFonts w:ascii="Times New Roman"/>
          <w:b w:val="false"/>
          <w:i w:val="false"/>
          <w:color w:val="000000"/>
          <w:sz w:val="28"/>
        </w:rPr>
        <w:t xml:space="preserve">
      В рамках Программы создания национального торгового флота на 2004-2006 годы планируется создание танкерного и сухогрузного флотов, осуществление международных перевозок грузов из порта Актау судами под казахстанским флагом, развитие инфраструктуры порта Курык. Прогнозируется, что к концу 2006 года морской торговый флот республики будет насчитывать до 10 судов. </w:t>
      </w:r>
    </w:p>
    <w:p>
      <w:pPr>
        <w:spacing w:after="0"/>
        <w:ind w:left="0"/>
        <w:jc w:val="both"/>
      </w:pPr>
      <w:r>
        <w:rPr>
          <w:rFonts w:ascii="Times New Roman"/>
          <w:b w:val="false"/>
          <w:i w:val="false"/>
          <w:color w:val="000000"/>
          <w:sz w:val="28"/>
        </w:rPr>
        <w:t xml:space="preserve">
      В целях дальнейшего развития речного транспорта в 2006-2008 годах приоритетными направлениями останутся: </w:t>
      </w:r>
    </w:p>
    <w:p>
      <w:pPr>
        <w:spacing w:after="0"/>
        <w:ind w:left="0"/>
        <w:jc w:val="both"/>
      </w:pPr>
      <w:r>
        <w:rPr>
          <w:rFonts w:ascii="Times New Roman"/>
          <w:b w:val="false"/>
          <w:i w:val="false"/>
          <w:color w:val="000000"/>
          <w:sz w:val="28"/>
        </w:rPr>
        <w:t xml:space="preserve">
      проведение работ по обновлению государственного технического речного флота; </w:t>
      </w:r>
    </w:p>
    <w:p>
      <w:pPr>
        <w:spacing w:after="0"/>
        <w:ind w:left="0"/>
        <w:jc w:val="both"/>
      </w:pPr>
      <w:r>
        <w:rPr>
          <w:rFonts w:ascii="Times New Roman"/>
          <w:b w:val="false"/>
          <w:i w:val="false"/>
          <w:color w:val="000000"/>
          <w:sz w:val="28"/>
        </w:rPr>
        <w:t xml:space="preserve">
      доведение технических параметров рек Иртыш и Урал на всем протяжении по территории Республики Казахстан до значений, исключающих возникновение рисков и задержек речных судов в ходе навигации; </w:t>
      </w:r>
    </w:p>
    <w:p>
      <w:pPr>
        <w:spacing w:after="0"/>
        <w:ind w:left="0"/>
        <w:jc w:val="both"/>
      </w:pPr>
      <w:r>
        <w:rPr>
          <w:rFonts w:ascii="Times New Roman"/>
          <w:b w:val="false"/>
          <w:i w:val="false"/>
          <w:color w:val="000000"/>
          <w:sz w:val="28"/>
        </w:rPr>
        <w:t xml:space="preserve">
      включение речного транспорта Прикаспийских регионов Казахстана в работу международного транзитного коридора Север-Юг. </w:t>
      </w:r>
    </w:p>
    <w:bookmarkStart w:name="z75" w:id="77"/>
    <w:p>
      <w:pPr>
        <w:spacing w:after="0"/>
        <w:ind w:left="0"/>
        <w:jc w:val="left"/>
      </w:pPr>
      <w:r>
        <w:rPr>
          <w:rFonts w:ascii="Times New Roman"/>
          <w:b/>
          <w:i w:val="false"/>
          <w:color w:val="000000"/>
        </w:rPr>
        <w:t xml:space="preserve"> Развитие воздушного транспорта</w:t>
      </w:r>
    </w:p>
    <w:bookmarkEnd w:id="77"/>
    <w:p>
      <w:pPr>
        <w:spacing w:after="0"/>
        <w:ind w:left="0"/>
        <w:jc w:val="both"/>
      </w:pPr>
      <w:r>
        <w:rPr>
          <w:rFonts w:ascii="Times New Roman"/>
          <w:b w:val="false"/>
          <w:i w:val="false"/>
          <w:color w:val="000000"/>
          <w:sz w:val="28"/>
        </w:rPr>
        <w:t xml:space="preserve">
      Развитие отрасли гражданской авиации будет осуществляться в соответствии с разрабатываемой Программой на 2006-2008 годы. </w:t>
      </w:r>
    </w:p>
    <w:p>
      <w:pPr>
        <w:spacing w:after="0"/>
        <w:ind w:left="0"/>
        <w:jc w:val="both"/>
      </w:pPr>
      <w:r>
        <w:rPr>
          <w:rFonts w:ascii="Times New Roman"/>
          <w:b w:val="false"/>
          <w:i w:val="false"/>
          <w:color w:val="000000"/>
          <w:sz w:val="28"/>
        </w:rPr>
        <w:t xml:space="preserve">
      Основной целью этой Программы является создание эффективной, конкурентоспособной, отвечающей международным требованиям авиатранспортной системы государства для удовлетворения нарастающей потребности граждан в качественных авиационных услугах. </w:t>
      </w:r>
    </w:p>
    <w:p>
      <w:pPr>
        <w:spacing w:after="0"/>
        <w:ind w:left="0"/>
        <w:jc w:val="both"/>
      </w:pPr>
      <w:r>
        <w:rPr>
          <w:rFonts w:ascii="Times New Roman"/>
          <w:b w:val="false"/>
          <w:i w:val="false"/>
          <w:color w:val="000000"/>
          <w:sz w:val="28"/>
        </w:rPr>
        <w:t xml:space="preserve">
      В рамках ее реализации предусмотрены реконструкция международного аэропорта города Актау, аэровокзала международного аэропорта в городе Актобе, а также реконструкция взлетно-посадочной полосы и аэровокзала аэропортов городов Шымкент и Павлодар. </w:t>
      </w:r>
    </w:p>
    <w:p>
      <w:pPr>
        <w:spacing w:after="0"/>
        <w:ind w:left="0"/>
        <w:jc w:val="both"/>
      </w:pPr>
      <w:r>
        <w:rPr>
          <w:rFonts w:ascii="Times New Roman"/>
          <w:b w:val="false"/>
          <w:i w:val="false"/>
          <w:color w:val="000000"/>
          <w:sz w:val="28"/>
        </w:rPr>
        <w:t xml:space="preserve">
      Для дальнейшего обновления авиационной техники и наземных средств обслуживания предполагается приобретение современных воздушных судов и аэронавигационного оборудования. Продолжится подготовка аэронавигационного комплекса страны к внедрению спутниковой системы навигации, наблюдения/управления воздушным движением. </w:t>
      </w:r>
    </w:p>
    <w:p>
      <w:pPr>
        <w:spacing w:after="0"/>
        <w:ind w:left="0"/>
        <w:jc w:val="both"/>
      </w:pPr>
      <w:r>
        <w:rPr>
          <w:rFonts w:ascii="Times New Roman"/>
          <w:b w:val="false"/>
          <w:i w:val="false"/>
          <w:color w:val="000000"/>
          <w:sz w:val="28"/>
        </w:rPr>
        <w:t xml:space="preserve">
      На базе модернизированных аэропортовых комплексов в городах Астана, Алматы и Атырау будут проводиться мероприятия по расширению воздушного сообщения. </w:t>
      </w:r>
    </w:p>
    <w:p>
      <w:pPr>
        <w:spacing w:after="0"/>
        <w:ind w:left="0"/>
        <w:jc w:val="both"/>
      </w:pPr>
      <w:r>
        <w:rPr>
          <w:rFonts w:ascii="Times New Roman"/>
          <w:b w:val="false"/>
          <w:i w:val="false"/>
          <w:color w:val="000000"/>
          <w:sz w:val="28"/>
        </w:rPr>
        <w:t xml:space="preserve">
      Для осуществления социально значимых рейсов необходимо продолжить субсидирование регулярных внутренних авиаперевозок. </w:t>
      </w:r>
    </w:p>
    <w:p>
      <w:pPr>
        <w:spacing w:after="0"/>
        <w:ind w:left="0"/>
        <w:jc w:val="both"/>
      </w:pPr>
      <w:r>
        <w:rPr>
          <w:rFonts w:ascii="Times New Roman"/>
          <w:b w:val="false"/>
          <w:i w:val="false"/>
          <w:color w:val="000000"/>
          <w:sz w:val="28"/>
        </w:rPr>
        <w:t xml:space="preserve">
      Продолжится реализация комплекса мер по обновлению самолетного парка гражданской авиации для расширения сферы услуг и завоевания новых рынков. </w:t>
      </w:r>
    </w:p>
    <w:bookmarkStart w:name="z76" w:id="78"/>
    <w:p>
      <w:pPr>
        <w:spacing w:after="0"/>
        <w:ind w:left="0"/>
        <w:jc w:val="left"/>
      </w:pPr>
      <w:r>
        <w:rPr>
          <w:rFonts w:ascii="Times New Roman"/>
          <w:b/>
          <w:i w:val="false"/>
          <w:color w:val="000000"/>
        </w:rPr>
        <w:t xml:space="preserve"> Развитие телекоммуникаций и связи</w:t>
      </w:r>
    </w:p>
    <w:bookmarkEnd w:id="78"/>
    <w:p>
      <w:pPr>
        <w:spacing w:after="0"/>
        <w:ind w:left="0"/>
        <w:jc w:val="both"/>
      </w:pPr>
      <w:r>
        <w:rPr>
          <w:rFonts w:ascii="Times New Roman"/>
          <w:b w:val="false"/>
          <w:i w:val="false"/>
          <w:color w:val="000000"/>
          <w:sz w:val="28"/>
        </w:rPr>
        <w:t xml:space="preserve">
      В рамках Государственной программы формирования "электронного правительства"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10 ноября 2004 года N 1471, (далее - Государственная программа) к концу 2007 года будут созданы базовые компоненты "электронного правительства", к которым относятся правительственный портал и шлюз, "платежный шлюз", национальная идентификационная система, единая транспортная среда государственных органов, системообразующие базы данных. Одним из направлений Государственной программы является формирование и развитие электронных услуг государственных органов и обеспечение доступа к ним, а также организация работ по ликвидации информационного неравенства и повышению уровня образования в сфере информационно-коммуникационных технологий. </w:t>
      </w:r>
    </w:p>
    <w:p>
      <w:pPr>
        <w:spacing w:after="0"/>
        <w:ind w:left="0"/>
        <w:jc w:val="both"/>
      </w:pPr>
      <w:r>
        <w:rPr>
          <w:rFonts w:ascii="Times New Roman"/>
          <w:b w:val="false"/>
          <w:i w:val="false"/>
          <w:color w:val="000000"/>
          <w:sz w:val="28"/>
        </w:rPr>
        <w:t xml:space="preserve">
      Планируется завершение строительства Национальной информационной супермагистрали, которая обеспечит развитие рынка телекоммуникаций в республике на основе предоставления высококачественных цифровых каналов связи, транспортной среды, а также позволит обеспечить национальную конкурентоспособность на мировом телекоммуникационном рынке. </w:t>
      </w:r>
    </w:p>
    <w:p>
      <w:pPr>
        <w:spacing w:after="0"/>
        <w:ind w:left="0"/>
        <w:jc w:val="both"/>
      </w:pPr>
      <w:r>
        <w:rPr>
          <w:rFonts w:ascii="Times New Roman"/>
          <w:b w:val="false"/>
          <w:i w:val="false"/>
          <w:color w:val="000000"/>
          <w:sz w:val="28"/>
        </w:rPr>
        <w:t xml:space="preserve">
      В декабре 2005 года планируется запуск национального спутника связи и вещания "KAZSAT". С появлением спутника будет осуществлен переход существующих операторов спутниковой связи на "KAZSAT", что будет способствовать информационной безопасности и динамичному развитию услуг спутниковой связи в республике. </w:t>
      </w:r>
    </w:p>
    <w:p>
      <w:pPr>
        <w:spacing w:after="0"/>
        <w:ind w:left="0"/>
        <w:jc w:val="both"/>
      </w:pPr>
      <w:r>
        <w:rPr>
          <w:rFonts w:ascii="Times New Roman"/>
          <w:b w:val="false"/>
          <w:i w:val="false"/>
          <w:color w:val="000000"/>
          <w:sz w:val="28"/>
        </w:rPr>
        <w:t xml:space="preserve">
      Услуги национального геостационарного спутника связи и вещания станут значительно дешевле тарифов, существующих в настоящее время. Кроме предоставления в аренду спутниковых каналов связи отечественным операторам связи, планируется предоставлять в аренду каналы спутниковой связи и операторам стран СНГ. </w:t>
      </w:r>
    </w:p>
    <w:p>
      <w:pPr>
        <w:spacing w:after="0"/>
        <w:ind w:left="0"/>
        <w:jc w:val="both"/>
      </w:pPr>
      <w:r>
        <w:rPr>
          <w:rFonts w:ascii="Times New Roman"/>
          <w:b w:val="false"/>
          <w:i w:val="false"/>
          <w:color w:val="000000"/>
          <w:sz w:val="28"/>
        </w:rPr>
        <w:t xml:space="preserve">
      Продолжится развитие почтово-сберегательной системы, направленное на повышение уровня технического обустройства региональной инфраструктуры, особенно в сельской местности, и расширение спектра услуг за счет внедрения современных банковских продуктов и Интернет-ориентированных услуг. Будут организованы пункты коллективного доступа к системе "электронное правительство" и информационным ресурсам Интернет для населения и субъектов реального сектора экономики, создана собственная сеть банкоматов и POS-терминалов для обслуживания почтовой платежной карточки на базе отделений почтовой связи на уровне городов и районов будут открыты трансфер-агентские пункты по регистрации сделок с ценными бумагами для юридических и физических лиц. </w:t>
      </w:r>
    </w:p>
    <w:bookmarkStart w:name="z77" w:id="79"/>
    <w:p>
      <w:pPr>
        <w:spacing w:after="0"/>
        <w:ind w:left="0"/>
        <w:jc w:val="left"/>
      </w:pPr>
      <w:r>
        <w:rPr>
          <w:rFonts w:ascii="Times New Roman"/>
          <w:b/>
          <w:i w:val="false"/>
          <w:color w:val="000000"/>
        </w:rPr>
        <w:t xml:space="preserve"> 10. Развитие природного капитала</w:t>
      </w:r>
      <w:r>
        <w:br/>
      </w:r>
      <w:r>
        <w:rPr>
          <w:rFonts w:ascii="Times New Roman"/>
          <w:b/>
          <w:i w:val="false"/>
          <w:color w:val="000000"/>
        </w:rPr>
        <w:t>Параграф 1. Развитие горнодобывающего комплекса</w:t>
      </w:r>
      <w:r>
        <w:br/>
      </w:r>
      <w:r>
        <w:rPr>
          <w:rFonts w:ascii="Times New Roman"/>
          <w:b/>
          <w:i w:val="false"/>
          <w:color w:val="000000"/>
        </w:rPr>
        <w:t>и использование его ресурсов</w:t>
      </w:r>
    </w:p>
    <w:bookmarkEnd w:id="79"/>
    <w:p>
      <w:pPr>
        <w:spacing w:after="0"/>
        <w:ind w:left="0"/>
        <w:jc w:val="both"/>
      </w:pPr>
      <w:r>
        <w:rPr>
          <w:rFonts w:ascii="Times New Roman"/>
          <w:b w:val="false"/>
          <w:i w:val="false"/>
          <w:color w:val="000000"/>
          <w:sz w:val="28"/>
        </w:rPr>
        <w:t xml:space="preserve">
      Горно-металлургический комплекс (далее - ГМК) является одной из базовых отраслей экономики и оказывает существенное влияние на формирование макроэкономических показателей республики. С целью восполнения минерально-сырьевой базы разрабатывается Программа геолого-разведочных работ, реализация которой обеспечит значительный прирост минерально-сырьевой базы республики. Важным направлением в развитии сырьевой базы республики является вскрытие нижних горизонтов действующих месторождений, что будет способствовать увеличению в 2006-2008 годах добычи металлургических руд. </w:t>
      </w:r>
    </w:p>
    <w:p>
      <w:pPr>
        <w:spacing w:after="0"/>
        <w:ind w:left="0"/>
        <w:jc w:val="both"/>
      </w:pPr>
      <w:r>
        <w:rPr>
          <w:rFonts w:ascii="Times New Roman"/>
          <w:b w:val="false"/>
          <w:i w:val="false"/>
          <w:color w:val="000000"/>
          <w:sz w:val="28"/>
        </w:rPr>
        <w:t xml:space="preserve">
      На предприятиях ГМК осуществляется и добыча, и переработка нерудного металлургического сырья, вторичная обработка металлов, производство огнеупоров, метизов, труб и т.д. определены перспективы создания новых производств продукции с высокой добавленной стоимостью. Особо актуальным является создание новых материалов, в частности сортовых металлических изделий. </w:t>
      </w:r>
    </w:p>
    <w:p>
      <w:pPr>
        <w:spacing w:after="0"/>
        <w:ind w:left="0"/>
        <w:jc w:val="both"/>
      </w:pPr>
      <w:r>
        <w:rPr>
          <w:rFonts w:ascii="Times New Roman"/>
          <w:b w:val="false"/>
          <w:i w:val="false"/>
          <w:color w:val="000000"/>
          <w:sz w:val="28"/>
        </w:rPr>
        <w:t xml:space="preserve">
      В черной металлургии наибольший объем производства промышленной продукции приходится на АО "Миттал Стилл Темиртау", однако значительного роста объемов производства на 2006-2008 годы по прокату черных металлов не ожидается, в связи с жесткой конкуренцией на рынке черных металлов. На предприятии планируется завершение второй линии непрерывной разливки стали, суммарной производительностью 5,2 млн. тонн в год. Кроме этого в 2007 году АО "Миттал Стилл Темиртау" планирует завершить строительство трубного завода в городе Актау, мощностью первого модуля - 60 тыс. тонн в год. </w:t>
      </w:r>
    </w:p>
    <w:p>
      <w:pPr>
        <w:spacing w:after="0"/>
        <w:ind w:left="0"/>
        <w:jc w:val="both"/>
      </w:pPr>
      <w:r>
        <w:rPr>
          <w:rFonts w:ascii="Times New Roman"/>
          <w:b w:val="false"/>
          <w:i w:val="false"/>
          <w:color w:val="000000"/>
          <w:sz w:val="28"/>
        </w:rPr>
        <w:t xml:space="preserve">
      В республике имеются мощности по переработке низкосортного сырья, которым является лом цветных металлов и сплавов на основе меди, крупным переработчиком которых является корпорация "Казахмыс" и ТОО "Кастинг". Кроме того, на ТОО "Кастинг" перспективным планом развития предусмотрено строительство двух очередей сталеплавильного и прокатного производства. Запущено производство жидкой стали и подката. Выпускается подкат в виде блюмов. </w:t>
      </w:r>
    </w:p>
    <w:p>
      <w:pPr>
        <w:spacing w:after="0"/>
        <w:ind w:left="0"/>
        <w:jc w:val="both"/>
      </w:pPr>
      <w:r>
        <w:rPr>
          <w:rFonts w:ascii="Times New Roman"/>
          <w:b w:val="false"/>
          <w:i w:val="false"/>
          <w:color w:val="000000"/>
          <w:sz w:val="28"/>
        </w:rPr>
        <w:t xml:space="preserve">
      АО "ССГПО" является основным производителем товарной железной руды и железорудных окатышей в республике. Предприятие основную часть своей продукции (более 70 %) поставляет на металлургические заводы России. Для сохранения высокой конкурентоспособности продукции на рынке железорудного сырья объединением разработаны мероприятия по совершенствованию технологии и повышению качества выпускаемой продукции. Увеличение объемов производства зависит от рынка сбыта и в первую очередь в Россию. </w:t>
      </w:r>
    </w:p>
    <w:p>
      <w:pPr>
        <w:spacing w:after="0"/>
        <w:ind w:left="0"/>
        <w:jc w:val="both"/>
      </w:pPr>
      <w:r>
        <w:rPr>
          <w:rFonts w:ascii="Times New Roman"/>
          <w:b w:val="false"/>
          <w:i w:val="false"/>
          <w:color w:val="000000"/>
          <w:sz w:val="28"/>
        </w:rPr>
        <w:t xml:space="preserve">
      На Актюбинском заводе ферросплавов впервые в Казахстане осваивается технология производства рутил-циркониевых концентратов из руд Шокашского месторождения. </w:t>
      </w:r>
    </w:p>
    <w:p>
      <w:pPr>
        <w:spacing w:after="0"/>
        <w:ind w:left="0"/>
        <w:jc w:val="both"/>
      </w:pPr>
      <w:r>
        <w:rPr>
          <w:rFonts w:ascii="Times New Roman"/>
          <w:b w:val="false"/>
          <w:i w:val="false"/>
          <w:color w:val="000000"/>
          <w:sz w:val="28"/>
        </w:rPr>
        <w:t xml:space="preserve">
      На филиале "Аксуский завод ферросплавов" ТНК "Казхром" переведены печи с выплавки низкосортных марок ферросилиция на выплавку высококачественного углеродистого феррохрома, усовершенствована схема разливки, разделки и фракционирования металла. </w:t>
      </w:r>
    </w:p>
    <w:p>
      <w:pPr>
        <w:spacing w:after="0"/>
        <w:ind w:left="0"/>
        <w:jc w:val="both"/>
      </w:pPr>
      <w:r>
        <w:rPr>
          <w:rFonts w:ascii="Times New Roman"/>
          <w:b w:val="false"/>
          <w:i w:val="false"/>
          <w:color w:val="000000"/>
          <w:sz w:val="28"/>
        </w:rPr>
        <w:t xml:space="preserve">
      ОАО "УКТМК" создана собственная сырьевая база путем ввода рудника на месторождении Сатпаевское по выпуску ильменитовых концентратов. </w:t>
      </w:r>
    </w:p>
    <w:bookmarkStart w:name="z79" w:id="80"/>
    <w:p>
      <w:pPr>
        <w:spacing w:after="0"/>
        <w:ind w:left="0"/>
        <w:jc w:val="left"/>
      </w:pPr>
      <w:r>
        <w:rPr>
          <w:rFonts w:ascii="Times New Roman"/>
          <w:b/>
          <w:i w:val="false"/>
          <w:color w:val="000000"/>
        </w:rPr>
        <w:t xml:space="preserve"> Нефтехимическая промышленность</w:t>
      </w:r>
    </w:p>
    <w:bookmarkEnd w:id="80"/>
    <w:p>
      <w:pPr>
        <w:spacing w:after="0"/>
        <w:ind w:left="0"/>
        <w:jc w:val="both"/>
      </w:pPr>
      <w:r>
        <w:rPr>
          <w:rFonts w:ascii="Times New Roman"/>
          <w:b w:val="false"/>
          <w:i w:val="false"/>
          <w:color w:val="000000"/>
          <w:sz w:val="28"/>
        </w:rPr>
        <w:t xml:space="preserve">
      В рамках Программы развития нефтехимической промышленности Республики Казахстан на 2004-2010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января 2004 года N 101, сформированы базовые условия для строительства и развития нефтехимических производств в Республике Казахстан. </w:t>
      </w:r>
    </w:p>
    <w:p>
      <w:pPr>
        <w:spacing w:after="0"/>
        <w:ind w:left="0"/>
        <w:jc w:val="both"/>
      </w:pPr>
      <w:r>
        <w:rPr>
          <w:rFonts w:ascii="Times New Roman"/>
          <w:b w:val="false"/>
          <w:i w:val="false"/>
          <w:color w:val="000000"/>
          <w:sz w:val="28"/>
        </w:rPr>
        <w:t xml:space="preserve">
      Одним из наиболее оптимальных источников сырья для создания планируемых нефтехимических производств по производству базовой нефтехимической продукции может стать  газ ТОО "Тенгизшевройл". В последующем для нефтехимических производств основными источниками сырья станут газы месторождений Кашагана и Карачаганака. </w:t>
      </w:r>
    </w:p>
    <w:p>
      <w:pPr>
        <w:spacing w:after="0"/>
        <w:ind w:left="0"/>
        <w:jc w:val="both"/>
      </w:pPr>
      <w:r>
        <w:rPr>
          <w:rFonts w:ascii="Times New Roman"/>
          <w:b w:val="false"/>
          <w:i w:val="false"/>
          <w:color w:val="000000"/>
          <w:sz w:val="28"/>
        </w:rPr>
        <w:t xml:space="preserve">
      Поэтому на первом этапе планируется разработка и реализация инвестиционного проекта по строительству газоперерабатывающего завода. </w:t>
      </w:r>
    </w:p>
    <w:p>
      <w:pPr>
        <w:spacing w:after="0"/>
        <w:ind w:left="0"/>
        <w:jc w:val="both"/>
      </w:pPr>
      <w:r>
        <w:rPr>
          <w:rFonts w:ascii="Times New Roman"/>
          <w:b w:val="false"/>
          <w:i w:val="false"/>
          <w:color w:val="000000"/>
          <w:sz w:val="28"/>
        </w:rPr>
        <w:t xml:space="preserve">
      Потребности в нефтехимической продукции международного рынка в региональном аспекте показывают, что для Казахстана наиболее экономически выгодным будем создание нефтехимических производств по выпуску базовой нефтехимической продукции порядка пятнадцати номенклатурных видов, в том числе полиэтилена различной плотности, полипропилена различных марок, бензола, этиленгликоля и этил-бензола, полистирола, метанола и другой нефтехимической продукции. </w:t>
      </w:r>
    </w:p>
    <w:bookmarkStart w:name="z80" w:id="81"/>
    <w:p>
      <w:pPr>
        <w:spacing w:after="0"/>
        <w:ind w:left="0"/>
        <w:jc w:val="left"/>
      </w:pPr>
      <w:r>
        <w:rPr>
          <w:rFonts w:ascii="Times New Roman"/>
          <w:b/>
          <w:i w:val="false"/>
          <w:color w:val="000000"/>
        </w:rPr>
        <w:t xml:space="preserve"> Нефтяная промышленность</w:t>
      </w:r>
    </w:p>
    <w:bookmarkEnd w:id="81"/>
    <w:p>
      <w:pPr>
        <w:spacing w:after="0"/>
        <w:ind w:left="0"/>
        <w:jc w:val="both"/>
      </w:pPr>
      <w:r>
        <w:rPr>
          <w:rFonts w:ascii="Times New Roman"/>
          <w:b w:val="false"/>
          <w:i w:val="false"/>
          <w:color w:val="000000"/>
          <w:sz w:val="28"/>
        </w:rPr>
        <w:t xml:space="preserve">
      Характерной особенностью развития нефтегазового сектора экономики республики в сфере недропользования является прогрессивно возрастающая динамика добычи нефти по республике в целом. </w:t>
      </w:r>
    </w:p>
    <w:p>
      <w:pPr>
        <w:spacing w:after="0"/>
        <w:ind w:left="0"/>
        <w:jc w:val="both"/>
      </w:pPr>
      <w:r>
        <w:rPr>
          <w:rFonts w:ascii="Times New Roman"/>
          <w:b w:val="false"/>
          <w:i w:val="false"/>
          <w:color w:val="000000"/>
          <w:sz w:val="28"/>
        </w:rPr>
        <w:t xml:space="preserve">
      Увеличение добычи нефти будет обеспечено вводом в разработку ресурсов углеводородов, вовлекаемых в настоящее время в промышленную эксплуатацию нефтедобывающими компаниями. </w:t>
      </w:r>
    </w:p>
    <w:p>
      <w:pPr>
        <w:spacing w:after="0"/>
        <w:ind w:left="0"/>
        <w:jc w:val="both"/>
      </w:pPr>
      <w:r>
        <w:rPr>
          <w:rFonts w:ascii="Times New Roman"/>
          <w:b w:val="false"/>
          <w:i w:val="false"/>
          <w:color w:val="000000"/>
          <w:sz w:val="28"/>
        </w:rPr>
        <w:t xml:space="preserve">
      Будет продолжена работа по реконструкции Атырауского нефтеперерабатывающего завода (далее - Проект). </w:t>
      </w:r>
    </w:p>
    <w:p>
      <w:pPr>
        <w:spacing w:after="0"/>
        <w:ind w:left="0"/>
        <w:jc w:val="both"/>
      </w:pPr>
      <w:r>
        <w:rPr>
          <w:rFonts w:ascii="Times New Roman"/>
          <w:b w:val="false"/>
          <w:i w:val="false"/>
          <w:color w:val="000000"/>
          <w:sz w:val="28"/>
        </w:rPr>
        <w:t xml:space="preserve">
      После завершения Проекта в 2006 году и начала коммерческого освоения на Кашагане, прогнозируется загрузка отечественных НПЗ в объемах, позволяющих полностью покрыть потребности республики в основных видах нефтепродуктов. Реконструкция Атырауского НПЗ позволит увеличить производство светлых нефтепродуктов на 35 %. </w:t>
      </w:r>
    </w:p>
    <w:p>
      <w:pPr>
        <w:spacing w:after="0"/>
        <w:ind w:left="0"/>
        <w:jc w:val="both"/>
      </w:pPr>
      <w:r>
        <w:rPr>
          <w:rFonts w:ascii="Times New Roman"/>
          <w:b w:val="false"/>
          <w:i w:val="false"/>
          <w:color w:val="000000"/>
          <w:sz w:val="28"/>
        </w:rPr>
        <w:t xml:space="preserve">
      Перспективы развития экспорта нефти определяются транспортными возможностями и, в первую очередь, возможностями трубопроводной инфраструктуры. В настоящее время протяженность магистральных трубопроводов составляет порядка 7,0 тыс. км. </w:t>
      </w:r>
    </w:p>
    <w:p>
      <w:pPr>
        <w:spacing w:after="0"/>
        <w:ind w:left="0"/>
        <w:jc w:val="both"/>
      </w:pPr>
      <w:r>
        <w:rPr>
          <w:rFonts w:ascii="Times New Roman"/>
          <w:b w:val="false"/>
          <w:i w:val="false"/>
          <w:color w:val="000000"/>
          <w:sz w:val="28"/>
        </w:rPr>
        <w:t xml:space="preserve">
      В среднесрочном периоде будут проводиться работы по расширению и созданию альтернативных маршрутов транспортировки нефти. Так, в 2005 году планируется завершить строительство нефтепровода Атасу - Алашанькоу и подготовку проектов расширения пропускной способности нефтепровода КТК. </w:t>
      </w:r>
    </w:p>
    <w:bookmarkStart w:name="z81" w:id="82"/>
    <w:p>
      <w:pPr>
        <w:spacing w:after="0"/>
        <w:ind w:left="0"/>
        <w:jc w:val="left"/>
      </w:pPr>
      <w:r>
        <w:rPr>
          <w:rFonts w:ascii="Times New Roman"/>
          <w:b/>
          <w:i w:val="false"/>
          <w:color w:val="000000"/>
        </w:rPr>
        <w:t xml:space="preserve"> Газовая промышленность</w:t>
      </w:r>
    </w:p>
    <w:bookmarkEnd w:id="82"/>
    <w:p>
      <w:pPr>
        <w:spacing w:after="0"/>
        <w:ind w:left="0"/>
        <w:jc w:val="both"/>
      </w:pPr>
      <w:r>
        <w:rPr>
          <w:rFonts w:ascii="Times New Roman"/>
          <w:b w:val="false"/>
          <w:i w:val="false"/>
          <w:color w:val="000000"/>
          <w:sz w:val="28"/>
        </w:rPr>
        <w:t xml:space="preserve">
      В 2006-2008 годы продолжатся работы по реализации Карачаганакского Газового проекта, созданию Газового альянса и модернизации и реконструкции газотранспортной системы САЦ (Средняя Азия-Центр), пропускная способность которой будет доведена до 90 млрд. куб. метров к 2010 году. </w:t>
      </w:r>
    </w:p>
    <w:p>
      <w:pPr>
        <w:spacing w:after="0"/>
        <w:ind w:left="0"/>
        <w:jc w:val="both"/>
      </w:pPr>
      <w:r>
        <w:rPr>
          <w:rFonts w:ascii="Times New Roman"/>
          <w:b w:val="false"/>
          <w:i w:val="false"/>
          <w:color w:val="000000"/>
          <w:sz w:val="28"/>
        </w:rPr>
        <w:t xml:space="preserve">
      Продолжится реализация проекта "Перевод теплоэнергоисточников и жилого сектора города Кызылорды на попутный газ", по которому завершено строительство магистрального газопровода "Акшабулак-Кызылорда" протяженностью 123 км. </w:t>
      </w:r>
    </w:p>
    <w:p>
      <w:pPr>
        <w:spacing w:after="0"/>
        <w:ind w:left="0"/>
        <w:jc w:val="both"/>
      </w:pPr>
      <w:r>
        <w:rPr>
          <w:rFonts w:ascii="Times New Roman"/>
          <w:b w:val="false"/>
          <w:i w:val="false"/>
          <w:color w:val="000000"/>
          <w:sz w:val="28"/>
        </w:rPr>
        <w:t xml:space="preserve">
      В 2005-2006 году будет продолжена разработка Амангельдинской группы газовых месторождений. </w:t>
      </w:r>
    </w:p>
    <w:bookmarkStart w:name="z82" w:id="83"/>
    <w:p>
      <w:pPr>
        <w:spacing w:after="0"/>
        <w:ind w:left="0"/>
        <w:jc w:val="left"/>
      </w:pPr>
      <w:r>
        <w:rPr>
          <w:rFonts w:ascii="Times New Roman"/>
          <w:b/>
          <w:i w:val="false"/>
          <w:color w:val="000000"/>
        </w:rPr>
        <w:t xml:space="preserve"> Угольная промышленность</w:t>
      </w:r>
    </w:p>
    <w:bookmarkEnd w:id="83"/>
    <w:p>
      <w:pPr>
        <w:spacing w:after="0"/>
        <w:ind w:left="0"/>
        <w:jc w:val="both"/>
      </w:pPr>
      <w:r>
        <w:rPr>
          <w:rFonts w:ascii="Times New Roman"/>
          <w:b w:val="false"/>
          <w:i w:val="false"/>
          <w:color w:val="000000"/>
          <w:sz w:val="28"/>
        </w:rPr>
        <w:t xml:space="preserve">
      В угольной промышленности реализуются Программы: "Уголь Экибастуза", "Закрытия шахт Карагандинского угольного бассейна", "Обеспечение перехода угольной отрасли на международные стандарты". </w:t>
      </w:r>
    </w:p>
    <w:p>
      <w:pPr>
        <w:spacing w:after="0"/>
        <w:ind w:left="0"/>
        <w:jc w:val="both"/>
      </w:pPr>
      <w:r>
        <w:rPr>
          <w:rFonts w:ascii="Times New Roman"/>
          <w:b w:val="false"/>
          <w:i w:val="false"/>
          <w:color w:val="000000"/>
          <w:sz w:val="28"/>
        </w:rPr>
        <w:t xml:space="preserve">
      В Карагандинском угольном бассейне с 1995 года осуществляется планомерный процесс закрытия нерентабельных шахт. К 2005 году закрыто 9 шахт, для чего из республиканского бюджета выделено более 5,5 млрд. тенге. </w:t>
      </w:r>
    </w:p>
    <w:p>
      <w:pPr>
        <w:spacing w:after="0"/>
        <w:ind w:left="0"/>
        <w:jc w:val="both"/>
      </w:pPr>
      <w:r>
        <w:rPr>
          <w:rFonts w:ascii="Times New Roman"/>
          <w:b w:val="false"/>
          <w:i w:val="false"/>
          <w:color w:val="000000"/>
          <w:sz w:val="28"/>
        </w:rPr>
        <w:t xml:space="preserve">
      В 2004 году разработаны и утверждены три государственных стандарта, каталог и классификатор угольной продукции Экибастузского бассейна. </w:t>
      </w:r>
    </w:p>
    <w:p>
      <w:pPr>
        <w:spacing w:after="0"/>
        <w:ind w:left="0"/>
        <w:jc w:val="both"/>
      </w:pPr>
      <w:r>
        <w:rPr>
          <w:rFonts w:ascii="Times New Roman"/>
          <w:b w:val="false"/>
          <w:i w:val="false"/>
          <w:color w:val="000000"/>
          <w:sz w:val="28"/>
        </w:rPr>
        <w:t xml:space="preserve">
      Учитывая, что уголь является не только топливом, но и химико-технологическим сырьем, предполагается приступить к расширению научно-технической базы для внедрения технологий глубокой переработки углей (газификация, синтетическое жидкое топливо, химические продукты), а также промышленному использованию метана угольных пластов. </w:t>
      </w:r>
    </w:p>
    <w:p>
      <w:pPr>
        <w:spacing w:after="0"/>
        <w:ind w:left="0"/>
        <w:jc w:val="both"/>
      </w:pPr>
      <w:r>
        <w:rPr>
          <w:rFonts w:ascii="Times New Roman"/>
          <w:b w:val="false"/>
          <w:i w:val="false"/>
          <w:color w:val="000000"/>
          <w:sz w:val="28"/>
        </w:rPr>
        <w:t xml:space="preserve">
      Для повышения качества угольной продукции, поставляемой из Республики Казахстан в ближнее и дальнее зарубежье, ее конкурентоспособности на внешнем рынке предусматривается разработка программы по обеспечению перехода угольной отрасли на международные стандарты серии ИСО. </w:t>
      </w:r>
    </w:p>
    <w:bookmarkStart w:name="z83" w:id="84"/>
    <w:p>
      <w:pPr>
        <w:spacing w:after="0"/>
        <w:ind w:left="0"/>
        <w:jc w:val="left"/>
      </w:pPr>
      <w:r>
        <w:rPr>
          <w:rFonts w:ascii="Times New Roman"/>
          <w:b/>
          <w:i w:val="false"/>
          <w:color w:val="000000"/>
        </w:rPr>
        <w:t xml:space="preserve"> Атомная промышленность</w:t>
      </w:r>
    </w:p>
    <w:bookmarkEnd w:id="84"/>
    <w:p>
      <w:pPr>
        <w:spacing w:after="0"/>
        <w:ind w:left="0"/>
        <w:jc w:val="both"/>
      </w:pPr>
      <w:r>
        <w:rPr>
          <w:rFonts w:ascii="Times New Roman"/>
          <w:b w:val="false"/>
          <w:i w:val="false"/>
          <w:color w:val="000000"/>
          <w:sz w:val="28"/>
        </w:rPr>
        <w:t xml:space="preserve">
      Развитие урановой промышленности Республики Казахстан осуществляется в соответствии с Программой развития урановой промышленности Республики Казахстан на 2004-2015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января 2004 года N 78 (далее - Программа). </w:t>
      </w:r>
    </w:p>
    <w:p>
      <w:pPr>
        <w:spacing w:after="0"/>
        <w:ind w:left="0"/>
        <w:jc w:val="both"/>
      </w:pPr>
      <w:r>
        <w:rPr>
          <w:rFonts w:ascii="Times New Roman"/>
          <w:b w:val="false"/>
          <w:i w:val="false"/>
          <w:color w:val="000000"/>
          <w:sz w:val="28"/>
        </w:rPr>
        <w:t xml:space="preserve">
      Основные мероприятия по увеличению объемов добычи урана направлены на освоение новых месторождений и развитие действующих рудников. </w:t>
      </w:r>
    </w:p>
    <w:p>
      <w:pPr>
        <w:spacing w:after="0"/>
        <w:ind w:left="0"/>
        <w:jc w:val="both"/>
      </w:pPr>
      <w:r>
        <w:rPr>
          <w:rFonts w:ascii="Times New Roman"/>
          <w:b w:val="false"/>
          <w:i w:val="false"/>
          <w:color w:val="000000"/>
          <w:sz w:val="28"/>
        </w:rPr>
        <w:t xml:space="preserve">
      Первый этап реализации Программы предполагает:  </w:t>
      </w:r>
    </w:p>
    <w:p>
      <w:pPr>
        <w:spacing w:after="0"/>
        <w:ind w:left="0"/>
        <w:jc w:val="both"/>
      </w:pPr>
      <w:r>
        <w:rPr>
          <w:rFonts w:ascii="Times New Roman"/>
          <w:b w:val="false"/>
          <w:i w:val="false"/>
          <w:color w:val="000000"/>
          <w:sz w:val="28"/>
        </w:rPr>
        <w:t xml:space="preserve">
      расширение и строительство рудников "Акдала", "Южный Моинкум", "Заречное", "Инкай"; </w:t>
      </w:r>
    </w:p>
    <w:p>
      <w:pPr>
        <w:spacing w:after="0"/>
        <w:ind w:left="0"/>
        <w:jc w:val="both"/>
      </w:pPr>
      <w:r>
        <w:rPr>
          <w:rFonts w:ascii="Times New Roman"/>
          <w:b w:val="false"/>
          <w:i w:val="false"/>
          <w:color w:val="000000"/>
          <w:sz w:val="28"/>
        </w:rPr>
        <w:t xml:space="preserve">
      второй этап реализации Программы предполагает: </w:t>
      </w:r>
    </w:p>
    <w:p>
      <w:pPr>
        <w:spacing w:after="0"/>
        <w:ind w:left="0"/>
        <w:jc w:val="both"/>
      </w:pPr>
      <w:r>
        <w:rPr>
          <w:rFonts w:ascii="Times New Roman"/>
          <w:b w:val="false"/>
          <w:i w:val="false"/>
          <w:color w:val="000000"/>
          <w:sz w:val="28"/>
        </w:rPr>
        <w:t xml:space="preserve">
      строительство рудников "Ирколь", "Центральный Мынкудук", "Жалпак". </w:t>
      </w:r>
    </w:p>
    <w:p>
      <w:pPr>
        <w:spacing w:after="0"/>
        <w:ind w:left="0"/>
        <w:jc w:val="both"/>
      </w:pPr>
      <w:r>
        <w:rPr>
          <w:rFonts w:ascii="Times New Roman"/>
          <w:b w:val="false"/>
          <w:i w:val="false"/>
          <w:color w:val="000000"/>
          <w:sz w:val="28"/>
        </w:rPr>
        <w:t xml:space="preserve">
      Для дальнейшего привлечения финансовых ресурсов и обеспечения гарантированного сбыта урановой продукции НАК "Казатомпром" ведутся переговоры о создании совместных предприятий с компаниями, имеющими высокую степень вертикальной интеграции: от добычи до конечного потребления, такими как Китайская Национальная Атомная Корпорация, Минатом Российской Федерации, немецкая компания "RWE Nukem GmbH", японская компания "Itochu Corporation", южнокорейская компания "KORES". </w:t>
      </w:r>
    </w:p>
    <w:p>
      <w:pPr>
        <w:spacing w:after="0"/>
        <w:ind w:left="0"/>
        <w:jc w:val="both"/>
      </w:pPr>
      <w:r>
        <w:rPr>
          <w:rFonts w:ascii="Times New Roman"/>
          <w:b w:val="false"/>
          <w:i w:val="false"/>
          <w:color w:val="000000"/>
          <w:sz w:val="28"/>
        </w:rPr>
        <w:t xml:space="preserve">
      Проводятся переговоры с компанией БНФЛ о создании на ОАО "УМЗ" линии по конверсии регенерированного урана. </w:t>
      </w:r>
    </w:p>
    <w:p>
      <w:pPr>
        <w:spacing w:after="0"/>
        <w:ind w:left="0"/>
        <w:jc w:val="both"/>
      </w:pPr>
      <w:r>
        <w:rPr>
          <w:rFonts w:ascii="Times New Roman"/>
          <w:b w:val="false"/>
          <w:i w:val="false"/>
          <w:color w:val="000000"/>
          <w:sz w:val="28"/>
        </w:rPr>
        <w:t xml:space="preserve">
      Запланировано и осуществляется поэтапное создание в Казахстане единого "невоенного" технологического цикла по выпуску закиси-окиси (U308), диоксида (UO2) и гексафторида урана (UF6). </w:t>
      </w:r>
    </w:p>
    <w:bookmarkStart w:name="z84" w:id="85"/>
    <w:p>
      <w:pPr>
        <w:spacing w:after="0"/>
        <w:ind w:left="0"/>
        <w:jc w:val="left"/>
      </w:pPr>
      <w:r>
        <w:rPr>
          <w:rFonts w:ascii="Times New Roman"/>
          <w:b/>
          <w:i w:val="false"/>
          <w:color w:val="000000"/>
        </w:rPr>
        <w:t xml:space="preserve"> Производство электроэнергии</w:t>
      </w:r>
    </w:p>
    <w:bookmarkEnd w:id="85"/>
    <w:p>
      <w:pPr>
        <w:spacing w:after="0"/>
        <w:ind w:left="0"/>
        <w:jc w:val="both"/>
      </w:pPr>
      <w:r>
        <w:rPr>
          <w:rFonts w:ascii="Times New Roman"/>
          <w:b w:val="false"/>
          <w:i w:val="false"/>
          <w:color w:val="000000"/>
          <w:sz w:val="28"/>
        </w:rPr>
        <w:t xml:space="preserve">
      Для обеспечения предусмотренных объемов производства и потребления электрической энергии на предстоящий период ставятся задачи по повышению эффективности функционирования электроэнергетики путем развития рыночных механизмов и спот рынка электроэнергии, оснащения субъектов рынка автоматизированными системами контроля и учета электроэнергии (АСКУЭ) и системами передачи информации, улучшению инвестиционного климата в отрасли. Будет завершено строительство транзита Север-Юг, введены новые мощности на Западе Казахстана, продолжена работа по восстановлению и реконструкции энергоблоков на действующих электростанциях. </w:t>
      </w:r>
    </w:p>
    <w:bookmarkStart w:name="z85" w:id="86"/>
    <w:p>
      <w:pPr>
        <w:spacing w:after="0"/>
        <w:ind w:left="0"/>
        <w:jc w:val="left"/>
      </w:pPr>
      <w:r>
        <w:rPr>
          <w:rFonts w:ascii="Times New Roman"/>
          <w:b/>
          <w:i w:val="false"/>
          <w:color w:val="000000"/>
        </w:rPr>
        <w:t xml:space="preserve"> Параграф 2. Охрана окружающей среды и природопользование</w:t>
      </w:r>
      <w:r>
        <w:br/>
      </w:r>
      <w:r>
        <w:rPr>
          <w:rFonts w:ascii="Times New Roman"/>
          <w:b/>
          <w:i w:val="false"/>
          <w:color w:val="000000"/>
        </w:rPr>
        <w:t>Охрана окружающей среды</w:t>
      </w:r>
    </w:p>
    <w:bookmarkEnd w:id="86"/>
    <w:p>
      <w:pPr>
        <w:spacing w:after="0"/>
        <w:ind w:left="0"/>
        <w:jc w:val="both"/>
      </w:pPr>
      <w:r>
        <w:rPr>
          <w:rFonts w:ascii="Times New Roman"/>
          <w:b w:val="false"/>
          <w:i w:val="false"/>
          <w:color w:val="000000"/>
          <w:sz w:val="28"/>
        </w:rPr>
        <w:t xml:space="preserve">
      В 2006-2008 годы целями в области охраны окружающей среды являются снижение уровня загрязнения окружающей среды и создание условий для стабилизации качества окружающей среды. </w:t>
      </w:r>
    </w:p>
    <w:p>
      <w:pPr>
        <w:spacing w:after="0"/>
        <w:ind w:left="0"/>
        <w:jc w:val="both"/>
      </w:pPr>
      <w:r>
        <w:rPr>
          <w:rFonts w:ascii="Times New Roman"/>
          <w:b w:val="false"/>
          <w:i w:val="false"/>
          <w:color w:val="000000"/>
          <w:sz w:val="28"/>
        </w:rPr>
        <w:t xml:space="preserve">
      Основными задачами в области охраны окружающей среды являются: </w:t>
      </w:r>
    </w:p>
    <w:p>
      <w:pPr>
        <w:spacing w:after="0"/>
        <w:ind w:left="0"/>
        <w:jc w:val="both"/>
      </w:pPr>
      <w:r>
        <w:rPr>
          <w:rFonts w:ascii="Times New Roman"/>
          <w:b w:val="false"/>
          <w:i w:val="false"/>
          <w:color w:val="000000"/>
          <w:sz w:val="28"/>
        </w:rPr>
        <w:t xml:space="preserve">
      оптимизация системы управления качеством окружающей среды, которая включает: </w:t>
      </w:r>
    </w:p>
    <w:p>
      <w:pPr>
        <w:spacing w:after="0"/>
        <w:ind w:left="0"/>
        <w:jc w:val="both"/>
      </w:pPr>
      <w:r>
        <w:rPr>
          <w:rFonts w:ascii="Times New Roman"/>
          <w:b w:val="false"/>
          <w:i w:val="false"/>
          <w:color w:val="000000"/>
          <w:sz w:val="28"/>
        </w:rPr>
        <w:t xml:space="preserve">
      совершенствование законодательной базы; </w:t>
      </w:r>
    </w:p>
    <w:p>
      <w:pPr>
        <w:spacing w:after="0"/>
        <w:ind w:left="0"/>
        <w:jc w:val="both"/>
      </w:pPr>
      <w:r>
        <w:rPr>
          <w:rFonts w:ascii="Times New Roman"/>
          <w:b w:val="false"/>
          <w:i w:val="false"/>
          <w:color w:val="000000"/>
          <w:sz w:val="28"/>
        </w:rPr>
        <w:t xml:space="preserve">
      обеспечение планирования на государственном и местном уровнях; </w:t>
      </w:r>
    </w:p>
    <w:p>
      <w:pPr>
        <w:spacing w:after="0"/>
        <w:ind w:left="0"/>
        <w:jc w:val="both"/>
      </w:pPr>
      <w:r>
        <w:rPr>
          <w:rFonts w:ascii="Times New Roman"/>
          <w:b w:val="false"/>
          <w:i w:val="false"/>
          <w:color w:val="000000"/>
          <w:sz w:val="28"/>
        </w:rPr>
        <w:t xml:space="preserve">
      создание институциональных основ развития государственного управления охраной окружающей среды; </w:t>
      </w:r>
    </w:p>
    <w:p>
      <w:pPr>
        <w:spacing w:after="0"/>
        <w:ind w:left="0"/>
        <w:jc w:val="both"/>
      </w:pPr>
      <w:r>
        <w:rPr>
          <w:rFonts w:ascii="Times New Roman"/>
          <w:b w:val="false"/>
          <w:i w:val="false"/>
          <w:color w:val="000000"/>
          <w:sz w:val="28"/>
        </w:rPr>
        <w:t xml:space="preserve">
      совершенствование системы государственного, производственного и общественного контроля; </w:t>
      </w:r>
    </w:p>
    <w:p>
      <w:pPr>
        <w:spacing w:after="0"/>
        <w:ind w:left="0"/>
        <w:jc w:val="both"/>
      </w:pPr>
      <w:r>
        <w:rPr>
          <w:rFonts w:ascii="Times New Roman"/>
          <w:b w:val="false"/>
          <w:i w:val="false"/>
          <w:color w:val="000000"/>
          <w:sz w:val="28"/>
        </w:rPr>
        <w:t xml:space="preserve">
      развитие системы мониторинга окружающей среды; </w:t>
      </w:r>
    </w:p>
    <w:p>
      <w:pPr>
        <w:spacing w:after="0"/>
        <w:ind w:left="0"/>
        <w:jc w:val="both"/>
      </w:pPr>
      <w:r>
        <w:rPr>
          <w:rFonts w:ascii="Times New Roman"/>
          <w:b w:val="false"/>
          <w:i w:val="false"/>
          <w:color w:val="000000"/>
          <w:sz w:val="28"/>
        </w:rPr>
        <w:t xml:space="preserve">
      научное обеспечение природоохранных работ на основе системного подхода; </w:t>
      </w:r>
    </w:p>
    <w:p>
      <w:pPr>
        <w:spacing w:after="0"/>
        <w:ind w:left="0"/>
        <w:jc w:val="both"/>
      </w:pPr>
      <w:r>
        <w:rPr>
          <w:rFonts w:ascii="Times New Roman"/>
          <w:b w:val="false"/>
          <w:i w:val="false"/>
          <w:color w:val="000000"/>
          <w:sz w:val="28"/>
        </w:rPr>
        <w:t xml:space="preserve">
      разработку механизмов межсекторального сотрудничества; </w:t>
      </w:r>
    </w:p>
    <w:p>
      <w:pPr>
        <w:spacing w:after="0"/>
        <w:ind w:left="0"/>
        <w:jc w:val="both"/>
      </w:pPr>
      <w:r>
        <w:rPr>
          <w:rFonts w:ascii="Times New Roman"/>
          <w:b w:val="false"/>
          <w:i w:val="false"/>
          <w:color w:val="000000"/>
          <w:sz w:val="28"/>
        </w:rPr>
        <w:t xml:space="preserve">
      совершенствование экономических механизмов; </w:t>
      </w:r>
    </w:p>
    <w:p>
      <w:pPr>
        <w:spacing w:after="0"/>
        <w:ind w:left="0"/>
        <w:jc w:val="both"/>
      </w:pPr>
      <w:r>
        <w:rPr>
          <w:rFonts w:ascii="Times New Roman"/>
          <w:b w:val="false"/>
          <w:i w:val="false"/>
          <w:color w:val="000000"/>
          <w:sz w:val="28"/>
        </w:rPr>
        <w:t xml:space="preserve">
      развитие механизмов социального партнерства; </w:t>
      </w:r>
    </w:p>
    <w:p>
      <w:pPr>
        <w:spacing w:after="0"/>
        <w:ind w:left="0"/>
        <w:jc w:val="both"/>
      </w:pPr>
      <w:r>
        <w:rPr>
          <w:rFonts w:ascii="Times New Roman"/>
          <w:b w:val="false"/>
          <w:i w:val="false"/>
          <w:color w:val="000000"/>
          <w:sz w:val="28"/>
        </w:rPr>
        <w:t xml:space="preserve">
      совершенствование системы экологического образования; </w:t>
      </w:r>
    </w:p>
    <w:p>
      <w:pPr>
        <w:spacing w:after="0"/>
        <w:ind w:left="0"/>
        <w:jc w:val="both"/>
      </w:pPr>
      <w:r>
        <w:rPr>
          <w:rFonts w:ascii="Times New Roman"/>
          <w:b w:val="false"/>
          <w:i w:val="false"/>
          <w:color w:val="000000"/>
          <w:sz w:val="28"/>
        </w:rPr>
        <w:t xml:space="preserve">
      развитие международного сотрудничества; </w:t>
      </w:r>
    </w:p>
    <w:p>
      <w:pPr>
        <w:spacing w:after="0"/>
        <w:ind w:left="0"/>
        <w:jc w:val="both"/>
      </w:pPr>
      <w:r>
        <w:rPr>
          <w:rFonts w:ascii="Times New Roman"/>
          <w:b w:val="false"/>
          <w:i w:val="false"/>
          <w:color w:val="000000"/>
          <w:sz w:val="28"/>
        </w:rPr>
        <w:t xml:space="preserve">
      снижение влияния хозяйственной и иной деятельности на окружающую среду и проведение природоохранно-восстановительных работ путем: </w:t>
      </w:r>
    </w:p>
    <w:p>
      <w:pPr>
        <w:spacing w:after="0"/>
        <w:ind w:left="0"/>
        <w:jc w:val="both"/>
      </w:pPr>
      <w:r>
        <w:rPr>
          <w:rFonts w:ascii="Times New Roman"/>
          <w:b w:val="false"/>
          <w:i w:val="false"/>
          <w:color w:val="000000"/>
          <w:sz w:val="28"/>
        </w:rPr>
        <w:t xml:space="preserve">
      расширение воспроизводство лесов и лесоразведение; </w:t>
      </w:r>
    </w:p>
    <w:p>
      <w:pPr>
        <w:spacing w:after="0"/>
        <w:ind w:left="0"/>
        <w:jc w:val="both"/>
      </w:pPr>
      <w:r>
        <w:rPr>
          <w:rFonts w:ascii="Times New Roman"/>
          <w:b w:val="false"/>
          <w:i w:val="false"/>
          <w:color w:val="000000"/>
          <w:sz w:val="28"/>
        </w:rPr>
        <w:t xml:space="preserve">
      снижения антропогенного воздействия на климат и озоновый слой Земли; </w:t>
      </w:r>
    </w:p>
    <w:p>
      <w:pPr>
        <w:spacing w:after="0"/>
        <w:ind w:left="0"/>
        <w:jc w:val="both"/>
      </w:pPr>
      <w:r>
        <w:rPr>
          <w:rFonts w:ascii="Times New Roman"/>
          <w:b w:val="false"/>
          <w:i w:val="false"/>
          <w:color w:val="000000"/>
          <w:sz w:val="28"/>
        </w:rPr>
        <w:t xml:space="preserve">
      реабилитации зон экологического бедствия, полигонов ракетно-космического и военно-испытательного комплексов; </w:t>
      </w:r>
    </w:p>
    <w:p>
      <w:pPr>
        <w:spacing w:after="0"/>
        <w:ind w:left="0"/>
        <w:jc w:val="both"/>
      </w:pPr>
      <w:r>
        <w:rPr>
          <w:rFonts w:ascii="Times New Roman"/>
          <w:b w:val="false"/>
          <w:i w:val="false"/>
          <w:color w:val="000000"/>
          <w:sz w:val="28"/>
        </w:rPr>
        <w:t xml:space="preserve">
      предупреждения загрязнения шельфа Каспийского моря и прилегающих территорий; </w:t>
      </w:r>
    </w:p>
    <w:p>
      <w:pPr>
        <w:spacing w:after="0"/>
        <w:ind w:left="0"/>
        <w:jc w:val="both"/>
      </w:pPr>
      <w:r>
        <w:rPr>
          <w:rFonts w:ascii="Times New Roman"/>
          <w:b w:val="false"/>
          <w:i w:val="false"/>
          <w:color w:val="000000"/>
          <w:sz w:val="28"/>
        </w:rPr>
        <w:t xml:space="preserve">
      предупреждения истощения и загрязнения водных ресурсов, загрязнения воздушного бассейна; </w:t>
      </w:r>
    </w:p>
    <w:p>
      <w:pPr>
        <w:spacing w:after="0"/>
        <w:ind w:left="0"/>
        <w:jc w:val="both"/>
      </w:pPr>
      <w:r>
        <w:rPr>
          <w:rFonts w:ascii="Times New Roman"/>
          <w:b w:val="false"/>
          <w:i w:val="false"/>
          <w:color w:val="000000"/>
          <w:sz w:val="28"/>
        </w:rPr>
        <w:t xml:space="preserve">
      сокращения объемов накоплений, ликвидации и переработки промышленных и бытовых отходов; </w:t>
      </w:r>
    </w:p>
    <w:p>
      <w:pPr>
        <w:spacing w:after="0"/>
        <w:ind w:left="0"/>
        <w:jc w:val="both"/>
      </w:pPr>
      <w:r>
        <w:rPr>
          <w:rFonts w:ascii="Times New Roman"/>
          <w:b w:val="false"/>
          <w:i w:val="false"/>
          <w:color w:val="000000"/>
          <w:sz w:val="28"/>
        </w:rPr>
        <w:t xml:space="preserve">
      изучения зависимости уровня заболеваемости населения и качества окружающей среды; </w:t>
      </w:r>
    </w:p>
    <w:p>
      <w:pPr>
        <w:spacing w:after="0"/>
        <w:ind w:left="0"/>
        <w:jc w:val="both"/>
      </w:pPr>
      <w:r>
        <w:rPr>
          <w:rFonts w:ascii="Times New Roman"/>
          <w:b w:val="false"/>
          <w:i w:val="false"/>
          <w:color w:val="000000"/>
          <w:sz w:val="28"/>
        </w:rPr>
        <w:t xml:space="preserve">
      проведение первоочередных и превентивных мероприятий по приостановлению и предотвращению процесса опустынивания на территории Республики Казахстан путем: </w:t>
      </w:r>
    </w:p>
    <w:p>
      <w:pPr>
        <w:spacing w:after="0"/>
        <w:ind w:left="0"/>
        <w:jc w:val="both"/>
      </w:pPr>
      <w:r>
        <w:rPr>
          <w:rFonts w:ascii="Times New Roman"/>
          <w:b w:val="false"/>
          <w:i w:val="false"/>
          <w:color w:val="000000"/>
          <w:sz w:val="28"/>
        </w:rPr>
        <w:t xml:space="preserve">
      инвентаризации и оценки деградированных земель; </w:t>
      </w:r>
    </w:p>
    <w:p>
      <w:pPr>
        <w:spacing w:after="0"/>
        <w:ind w:left="0"/>
        <w:jc w:val="both"/>
      </w:pPr>
      <w:r>
        <w:rPr>
          <w:rFonts w:ascii="Times New Roman"/>
          <w:b w:val="false"/>
          <w:i w:val="false"/>
          <w:color w:val="000000"/>
          <w:sz w:val="28"/>
        </w:rPr>
        <w:t xml:space="preserve">
      информирования и обеспечения участия всех слоев населения в процессе принятия решений по проблемам борьбы с опустыниванием; </w:t>
      </w:r>
    </w:p>
    <w:p>
      <w:pPr>
        <w:spacing w:after="0"/>
        <w:ind w:left="0"/>
        <w:jc w:val="both"/>
      </w:pPr>
      <w:r>
        <w:rPr>
          <w:rFonts w:ascii="Times New Roman"/>
          <w:b w:val="false"/>
          <w:i w:val="false"/>
          <w:color w:val="000000"/>
          <w:sz w:val="28"/>
        </w:rPr>
        <w:t xml:space="preserve">
      разработки и реализации пилотных проектов по восстановлению земель и предотвращению их деградации. </w:t>
      </w:r>
    </w:p>
    <w:p>
      <w:pPr>
        <w:spacing w:after="0"/>
        <w:ind w:left="0"/>
        <w:jc w:val="both"/>
      </w:pPr>
      <w:r>
        <w:rPr>
          <w:rFonts w:ascii="Times New Roman"/>
          <w:b w:val="false"/>
          <w:i w:val="false"/>
          <w:color w:val="000000"/>
          <w:sz w:val="28"/>
        </w:rPr>
        <w:t xml:space="preserve">
      Для совершенствования законодательной базы в области охраны окружающей среды и использования природных ресурсов будут внедрены природоохранные нормы, направленные на регулирование вопросов охраны окружающей среды, экологического страхования, экологического аудита, во все другие законодательные акты Республики Казахстан. </w:t>
      </w:r>
    </w:p>
    <w:p>
      <w:pPr>
        <w:spacing w:after="0"/>
        <w:ind w:left="0"/>
        <w:jc w:val="both"/>
      </w:pPr>
      <w:r>
        <w:rPr>
          <w:rFonts w:ascii="Times New Roman"/>
          <w:b w:val="false"/>
          <w:i w:val="false"/>
          <w:color w:val="000000"/>
          <w:sz w:val="28"/>
        </w:rPr>
        <w:t xml:space="preserve">
      В целях систематизации природоохранного законодательства в 2006 году будет разработан Экологический кодекс Республики Казахстан. </w:t>
      </w:r>
    </w:p>
    <w:p>
      <w:pPr>
        <w:spacing w:after="0"/>
        <w:ind w:left="0"/>
        <w:jc w:val="both"/>
      </w:pPr>
      <w:r>
        <w:rPr>
          <w:rFonts w:ascii="Times New Roman"/>
          <w:b w:val="false"/>
          <w:i w:val="false"/>
          <w:color w:val="000000"/>
          <w:sz w:val="28"/>
        </w:rPr>
        <w:t xml:space="preserve">
      Будут приняты меры по выполнению обязательств Республики Казахстан, принятых в соответствии с двусторонними и многосторонними договоренностями, в частности, конвенциями ООН и решениями глобальных международных форумов в сфере охраны окружающей среды и устойчивого развития.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6 декабря 2004 года N 1278 утверждена Программа "Охрана окружающей среды Республики Казахстан на 2005-2007 годы", предусматривающая снижение уровня загрязнения окружающей среды и выработку комплекса мер по его стабилизации. </w:t>
      </w:r>
    </w:p>
    <w:p>
      <w:pPr>
        <w:spacing w:after="0"/>
        <w:ind w:left="0"/>
        <w:jc w:val="both"/>
      </w:pPr>
      <w:r>
        <w:rPr>
          <w:rFonts w:ascii="Times New Roman"/>
          <w:b w:val="false"/>
          <w:i w:val="false"/>
          <w:color w:val="000000"/>
          <w:sz w:val="28"/>
        </w:rPr>
        <w:t xml:space="preserve">
      В рамках реализации данной Программы будет выполнено следующее: </w:t>
      </w:r>
    </w:p>
    <w:p>
      <w:pPr>
        <w:spacing w:after="0"/>
        <w:ind w:left="0"/>
        <w:jc w:val="both"/>
      </w:pPr>
      <w:r>
        <w:rPr>
          <w:rFonts w:ascii="Times New Roman"/>
          <w:b w:val="false"/>
          <w:i w:val="false"/>
          <w:color w:val="000000"/>
          <w:sz w:val="28"/>
        </w:rPr>
        <w:t xml:space="preserve">
      в 2005 году: </w:t>
      </w:r>
    </w:p>
    <w:p>
      <w:pPr>
        <w:spacing w:after="0"/>
        <w:ind w:left="0"/>
        <w:jc w:val="both"/>
      </w:pPr>
      <w:r>
        <w:rPr>
          <w:rFonts w:ascii="Times New Roman"/>
          <w:b w:val="false"/>
          <w:i w:val="false"/>
          <w:color w:val="000000"/>
          <w:sz w:val="28"/>
        </w:rPr>
        <w:t xml:space="preserve">
      обеспечена разноуровневая и межотраслевая координация планирования природоохранных мероприятий; </w:t>
      </w:r>
    </w:p>
    <w:p>
      <w:pPr>
        <w:spacing w:after="0"/>
        <w:ind w:left="0"/>
        <w:jc w:val="both"/>
      </w:pPr>
      <w:r>
        <w:rPr>
          <w:rFonts w:ascii="Times New Roman"/>
          <w:b w:val="false"/>
          <w:i w:val="false"/>
          <w:color w:val="000000"/>
          <w:sz w:val="28"/>
        </w:rPr>
        <w:t xml:space="preserve">
      сформирована соответствующая институциональная база управления охраной окружающей среды; </w:t>
      </w:r>
    </w:p>
    <w:p>
      <w:pPr>
        <w:spacing w:after="0"/>
        <w:ind w:left="0"/>
        <w:jc w:val="both"/>
      </w:pPr>
      <w:r>
        <w:rPr>
          <w:rFonts w:ascii="Times New Roman"/>
          <w:b w:val="false"/>
          <w:i w:val="false"/>
          <w:color w:val="000000"/>
          <w:sz w:val="28"/>
        </w:rPr>
        <w:t xml:space="preserve">
      создана основа научных исследований в области охраны окружающей среды; </w:t>
      </w:r>
    </w:p>
    <w:p>
      <w:pPr>
        <w:spacing w:after="0"/>
        <w:ind w:left="0"/>
        <w:jc w:val="both"/>
      </w:pPr>
      <w:r>
        <w:rPr>
          <w:rFonts w:ascii="Times New Roman"/>
          <w:b w:val="false"/>
          <w:i w:val="false"/>
          <w:color w:val="000000"/>
          <w:sz w:val="28"/>
        </w:rPr>
        <w:t xml:space="preserve">
      в 2006 году: </w:t>
      </w:r>
    </w:p>
    <w:p>
      <w:pPr>
        <w:spacing w:after="0"/>
        <w:ind w:left="0"/>
        <w:jc w:val="both"/>
      </w:pPr>
      <w:r>
        <w:rPr>
          <w:rFonts w:ascii="Times New Roman"/>
          <w:b w:val="false"/>
          <w:i w:val="false"/>
          <w:color w:val="000000"/>
          <w:sz w:val="28"/>
        </w:rPr>
        <w:t xml:space="preserve">
      упорядочена законодательная база; </w:t>
      </w:r>
    </w:p>
    <w:p>
      <w:pPr>
        <w:spacing w:after="0"/>
        <w:ind w:left="0"/>
        <w:jc w:val="both"/>
      </w:pPr>
      <w:r>
        <w:rPr>
          <w:rFonts w:ascii="Times New Roman"/>
          <w:b w:val="false"/>
          <w:i w:val="false"/>
          <w:color w:val="000000"/>
          <w:sz w:val="28"/>
        </w:rPr>
        <w:t xml:space="preserve">
      проведена модернизация системы государственного контроля с пересмотром и разработкой экологических требований и стандартов; </w:t>
      </w:r>
    </w:p>
    <w:p>
      <w:pPr>
        <w:spacing w:after="0"/>
        <w:ind w:left="0"/>
        <w:jc w:val="both"/>
      </w:pPr>
      <w:r>
        <w:rPr>
          <w:rFonts w:ascii="Times New Roman"/>
          <w:b w:val="false"/>
          <w:i w:val="false"/>
          <w:color w:val="000000"/>
          <w:sz w:val="28"/>
        </w:rPr>
        <w:t xml:space="preserve">
      обеспечено функционирование Единой государственной системы мониторинга, а также расширена и модернизирована система мониторинга окружающей среды на 10 %; </w:t>
      </w:r>
    </w:p>
    <w:p>
      <w:pPr>
        <w:spacing w:after="0"/>
        <w:ind w:left="0"/>
        <w:jc w:val="both"/>
      </w:pPr>
      <w:r>
        <w:rPr>
          <w:rFonts w:ascii="Times New Roman"/>
          <w:b w:val="false"/>
          <w:i w:val="false"/>
          <w:color w:val="000000"/>
          <w:sz w:val="28"/>
        </w:rPr>
        <w:t xml:space="preserve">
      отработаны и апробированы эффективные экономические механизмы стимулирования природоохранной деятельности; </w:t>
      </w:r>
    </w:p>
    <w:p>
      <w:pPr>
        <w:spacing w:after="0"/>
        <w:ind w:left="0"/>
        <w:jc w:val="both"/>
      </w:pPr>
      <w:r>
        <w:rPr>
          <w:rFonts w:ascii="Times New Roman"/>
          <w:b w:val="false"/>
          <w:i w:val="false"/>
          <w:color w:val="000000"/>
          <w:sz w:val="28"/>
        </w:rPr>
        <w:t xml:space="preserve">
      обеспечено расширение международного сотрудничества; </w:t>
      </w:r>
    </w:p>
    <w:p>
      <w:pPr>
        <w:spacing w:after="0"/>
        <w:ind w:left="0"/>
        <w:jc w:val="both"/>
      </w:pPr>
      <w:r>
        <w:rPr>
          <w:rFonts w:ascii="Times New Roman"/>
          <w:b w:val="false"/>
          <w:i w:val="false"/>
          <w:color w:val="000000"/>
          <w:sz w:val="28"/>
        </w:rPr>
        <w:t xml:space="preserve">
      в 2007 году: </w:t>
      </w:r>
    </w:p>
    <w:p>
      <w:pPr>
        <w:spacing w:after="0"/>
        <w:ind w:left="0"/>
        <w:jc w:val="both"/>
      </w:pPr>
      <w:r>
        <w:rPr>
          <w:rFonts w:ascii="Times New Roman"/>
          <w:b w:val="false"/>
          <w:i w:val="false"/>
          <w:color w:val="000000"/>
          <w:sz w:val="28"/>
        </w:rPr>
        <w:t xml:space="preserve">
      разработана нормативная методическая документация; </w:t>
      </w:r>
    </w:p>
    <w:p>
      <w:pPr>
        <w:spacing w:after="0"/>
        <w:ind w:left="0"/>
        <w:jc w:val="both"/>
      </w:pPr>
      <w:r>
        <w:rPr>
          <w:rFonts w:ascii="Times New Roman"/>
          <w:b w:val="false"/>
          <w:i w:val="false"/>
          <w:color w:val="000000"/>
          <w:sz w:val="28"/>
        </w:rPr>
        <w:t xml:space="preserve">
      обеспечено научно-техническое обоснование работ в сфере охраны окружающей среды; </w:t>
      </w:r>
    </w:p>
    <w:p>
      <w:pPr>
        <w:spacing w:after="0"/>
        <w:ind w:left="0"/>
        <w:jc w:val="both"/>
      </w:pPr>
      <w:r>
        <w:rPr>
          <w:rFonts w:ascii="Times New Roman"/>
          <w:b w:val="false"/>
          <w:i w:val="false"/>
          <w:color w:val="000000"/>
          <w:sz w:val="28"/>
        </w:rPr>
        <w:t xml:space="preserve">
      усовершенствованы системы непрерывного экологического образования, воспитания и просвещения. </w:t>
      </w:r>
    </w:p>
    <w:p>
      <w:pPr>
        <w:spacing w:after="0"/>
        <w:ind w:left="0"/>
        <w:jc w:val="both"/>
      </w:pPr>
      <w:r>
        <w:rPr>
          <w:rFonts w:ascii="Times New Roman"/>
          <w:b w:val="false"/>
          <w:i w:val="false"/>
          <w:color w:val="000000"/>
          <w:sz w:val="28"/>
        </w:rPr>
        <w:t xml:space="preserve">
      Для стабилизации показателей качества окружающей среды и совершенствование экологических требований к природопользованию в 2007 году будет разработана Программа по реализации второго этапа (2008-2010 годы) Концепции экологической безопасности Республики Казахстан на 2004-2015 годы.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24 января 2005 года N 49 утверждена Программа по борьбе с опустыниванием в Республике Казахстан на 2005-2015 годы, включающая в себя комплекс первоочередных и превентивных мероприятий по  приостановлению и предотвращению процесса опустынивания на территории Республики Казахстан. </w:t>
      </w:r>
    </w:p>
    <w:p>
      <w:pPr>
        <w:spacing w:after="0"/>
        <w:ind w:left="0"/>
        <w:jc w:val="both"/>
      </w:pPr>
      <w:r>
        <w:rPr>
          <w:rFonts w:ascii="Times New Roman"/>
          <w:b w:val="false"/>
          <w:i w:val="false"/>
          <w:color w:val="000000"/>
          <w:sz w:val="28"/>
        </w:rPr>
        <w:t xml:space="preserve">
      Приостановление и предотвращение процесса опустынивания предполагает поэтапную реализацию положений данной Программы. </w:t>
      </w:r>
    </w:p>
    <w:p>
      <w:pPr>
        <w:spacing w:after="0"/>
        <w:ind w:left="0"/>
        <w:jc w:val="both"/>
      </w:pPr>
      <w:r>
        <w:rPr>
          <w:rFonts w:ascii="Times New Roman"/>
          <w:b w:val="false"/>
          <w:i w:val="false"/>
          <w:color w:val="000000"/>
          <w:sz w:val="28"/>
        </w:rPr>
        <w:t xml:space="preserve">
      В рамках реализации Программы на первом этапе (2005-2007 годы) будут: </w:t>
      </w:r>
    </w:p>
    <w:p>
      <w:pPr>
        <w:spacing w:after="0"/>
        <w:ind w:left="0"/>
        <w:jc w:val="both"/>
      </w:pPr>
      <w:r>
        <w:rPr>
          <w:rFonts w:ascii="Times New Roman"/>
          <w:b w:val="false"/>
          <w:i w:val="false"/>
          <w:color w:val="000000"/>
          <w:sz w:val="28"/>
        </w:rPr>
        <w:t xml:space="preserve">
      проведены инвентаризация и оценка состояния земель, подверженных опустыниванию; </w:t>
      </w:r>
    </w:p>
    <w:p>
      <w:pPr>
        <w:spacing w:after="0"/>
        <w:ind w:left="0"/>
        <w:jc w:val="both"/>
      </w:pPr>
      <w:r>
        <w:rPr>
          <w:rFonts w:ascii="Times New Roman"/>
          <w:b w:val="false"/>
          <w:i w:val="false"/>
          <w:color w:val="000000"/>
          <w:sz w:val="28"/>
        </w:rPr>
        <w:t xml:space="preserve">
      реализованы пилотные проекты по восстановлению земель или предотвращению их деградации; </w:t>
      </w:r>
    </w:p>
    <w:p>
      <w:pPr>
        <w:spacing w:after="0"/>
        <w:ind w:left="0"/>
        <w:jc w:val="both"/>
      </w:pPr>
      <w:r>
        <w:rPr>
          <w:rFonts w:ascii="Times New Roman"/>
          <w:b w:val="false"/>
          <w:i w:val="false"/>
          <w:color w:val="000000"/>
          <w:sz w:val="28"/>
        </w:rPr>
        <w:t xml:space="preserve">
      проведены работы по информированию и обеспечению участия всех слоев населения в процессе принятия решений по проблемам борьбы с опустыниванием. </w:t>
      </w:r>
    </w:p>
    <w:p>
      <w:pPr>
        <w:spacing w:after="0"/>
        <w:ind w:left="0"/>
        <w:jc w:val="both"/>
      </w:pPr>
      <w:r>
        <w:rPr>
          <w:rFonts w:ascii="Times New Roman"/>
          <w:b w:val="false"/>
          <w:i w:val="false"/>
          <w:color w:val="000000"/>
          <w:sz w:val="28"/>
        </w:rPr>
        <w:t xml:space="preserve">
      В 2008 году будет начата работа по разработке и внедрению нормативных требований и экономических механизмов устойчивого землепользования, обеспечивающих сохранение и восстановление ресурсной базы, обеспечению консолидированной реализации международных экологических конвенций, сокращению масштабов и предотвращению развития процесса опустынивания и негативного воздействия засух. </w:t>
      </w:r>
    </w:p>
    <w:bookmarkStart w:name="z87" w:id="87"/>
    <w:p>
      <w:pPr>
        <w:spacing w:after="0"/>
        <w:ind w:left="0"/>
        <w:jc w:val="left"/>
      </w:pPr>
      <w:r>
        <w:rPr>
          <w:rFonts w:ascii="Times New Roman"/>
          <w:b/>
          <w:i w:val="false"/>
          <w:color w:val="000000"/>
        </w:rPr>
        <w:t xml:space="preserve"> Природопользование</w:t>
      </w:r>
    </w:p>
    <w:bookmarkEnd w:id="87"/>
    <w:p>
      <w:pPr>
        <w:spacing w:after="0"/>
        <w:ind w:left="0"/>
        <w:jc w:val="both"/>
      </w:pPr>
      <w:r>
        <w:rPr>
          <w:rFonts w:ascii="Times New Roman"/>
          <w:b w:val="false"/>
          <w:i w:val="false"/>
          <w:color w:val="000000"/>
          <w:sz w:val="28"/>
        </w:rPr>
        <w:t xml:space="preserve">
      В 2006-2008 годах основными задачами в области природопользования будут: </w:t>
      </w:r>
    </w:p>
    <w:p>
      <w:pPr>
        <w:spacing w:after="0"/>
        <w:ind w:left="0"/>
        <w:jc w:val="both"/>
      </w:pPr>
      <w:r>
        <w:rPr>
          <w:rFonts w:ascii="Times New Roman"/>
          <w:b w:val="false"/>
          <w:i w:val="false"/>
          <w:color w:val="000000"/>
          <w:sz w:val="28"/>
        </w:rPr>
        <w:t xml:space="preserve">
      развитие сети особоохраняемых природных территорий; </w:t>
      </w:r>
    </w:p>
    <w:p>
      <w:pPr>
        <w:spacing w:after="0"/>
        <w:ind w:left="0"/>
        <w:jc w:val="both"/>
      </w:pPr>
      <w:r>
        <w:rPr>
          <w:rFonts w:ascii="Times New Roman"/>
          <w:b w:val="false"/>
          <w:i w:val="false"/>
          <w:color w:val="000000"/>
          <w:sz w:val="28"/>
        </w:rPr>
        <w:t xml:space="preserve">
      расширение, воспроизводство лесов и лесоразведение; </w:t>
      </w:r>
    </w:p>
    <w:p>
      <w:pPr>
        <w:spacing w:after="0"/>
        <w:ind w:left="0"/>
        <w:jc w:val="both"/>
      </w:pPr>
      <w:r>
        <w:rPr>
          <w:rFonts w:ascii="Times New Roman"/>
          <w:b w:val="false"/>
          <w:i w:val="false"/>
          <w:color w:val="000000"/>
          <w:sz w:val="28"/>
        </w:rPr>
        <w:t xml:space="preserve">
      озеленение населенных пунктов и создание зеленых зон вокруг них; </w:t>
      </w:r>
    </w:p>
    <w:p>
      <w:pPr>
        <w:spacing w:after="0"/>
        <w:ind w:left="0"/>
        <w:jc w:val="both"/>
      </w:pPr>
      <w:r>
        <w:rPr>
          <w:rFonts w:ascii="Times New Roman"/>
          <w:b w:val="false"/>
          <w:i w:val="false"/>
          <w:color w:val="000000"/>
          <w:sz w:val="28"/>
        </w:rPr>
        <w:t xml:space="preserve">
      сохранение биоразнообразия. </w:t>
      </w:r>
    </w:p>
    <w:p>
      <w:pPr>
        <w:spacing w:after="0"/>
        <w:ind w:left="0"/>
        <w:jc w:val="both"/>
      </w:pPr>
      <w:r>
        <w:rPr>
          <w:rFonts w:ascii="Times New Roman"/>
          <w:b w:val="false"/>
          <w:i w:val="false"/>
          <w:color w:val="000000"/>
          <w:sz w:val="28"/>
        </w:rPr>
        <w:t xml:space="preserve">
      Основной целью дальнейшего развития рыбного хозяйства страны станет создание условий для сохранения и развития ценных видов рыб. </w:t>
      </w:r>
    </w:p>
    <w:p>
      <w:pPr>
        <w:spacing w:after="0"/>
        <w:ind w:left="0"/>
        <w:jc w:val="both"/>
      </w:pPr>
      <w:r>
        <w:rPr>
          <w:rFonts w:ascii="Times New Roman"/>
          <w:b w:val="false"/>
          <w:i w:val="false"/>
          <w:color w:val="000000"/>
          <w:sz w:val="28"/>
        </w:rPr>
        <w:t xml:space="preserve">
      В целях создания условий для сохранения и развития ценных видов рыб и решения поставленных задач в области эффективного управления рыбным хозяйством планируется осуществить: </w:t>
      </w:r>
    </w:p>
    <w:p>
      <w:pPr>
        <w:spacing w:after="0"/>
        <w:ind w:left="0"/>
        <w:jc w:val="both"/>
      </w:pPr>
      <w:r>
        <w:rPr>
          <w:rFonts w:ascii="Times New Roman"/>
          <w:b w:val="false"/>
          <w:i w:val="false"/>
          <w:color w:val="000000"/>
          <w:sz w:val="28"/>
        </w:rPr>
        <w:t xml:space="preserve">
      совершенствование системы мониторинга, контроля и надзора путем создания интегрированной информационной системы управления рыбным хозяйством; </w:t>
      </w:r>
    </w:p>
    <w:p>
      <w:pPr>
        <w:spacing w:after="0"/>
        <w:ind w:left="0"/>
        <w:jc w:val="both"/>
      </w:pPr>
      <w:r>
        <w:rPr>
          <w:rFonts w:ascii="Times New Roman"/>
          <w:b w:val="false"/>
          <w:i w:val="false"/>
          <w:color w:val="000000"/>
          <w:sz w:val="28"/>
        </w:rPr>
        <w:t xml:space="preserve">
      формирование и пополнение промысловых запасов ценных видов рыб в рыбохозяйственных водоемах; </w:t>
      </w:r>
    </w:p>
    <w:p>
      <w:pPr>
        <w:spacing w:after="0"/>
        <w:ind w:left="0"/>
        <w:jc w:val="both"/>
      </w:pPr>
      <w:r>
        <w:rPr>
          <w:rFonts w:ascii="Times New Roman"/>
          <w:b w:val="false"/>
          <w:i w:val="false"/>
          <w:color w:val="000000"/>
          <w:sz w:val="28"/>
        </w:rPr>
        <w:t xml:space="preserve">
      создание условий для развития озерно-товарных хозяйств. </w:t>
      </w:r>
    </w:p>
    <w:p>
      <w:pPr>
        <w:spacing w:after="0"/>
        <w:ind w:left="0"/>
        <w:jc w:val="both"/>
      </w:pPr>
      <w:r>
        <w:rPr>
          <w:rFonts w:ascii="Times New Roman"/>
          <w:b w:val="false"/>
          <w:i w:val="false"/>
          <w:color w:val="000000"/>
          <w:sz w:val="28"/>
        </w:rPr>
        <w:t xml:space="preserve">
      Основным направлением в 2006-2008 годах в области лесного и охотничьего хозяйства должно стать усиление охраны лесов от лесных пожаров и незаконных рубок леса. </w:t>
      </w:r>
    </w:p>
    <w:p>
      <w:pPr>
        <w:spacing w:after="0"/>
        <w:ind w:left="0"/>
        <w:jc w:val="both"/>
      </w:pPr>
      <w:r>
        <w:rPr>
          <w:rFonts w:ascii="Times New Roman"/>
          <w:b w:val="false"/>
          <w:i w:val="false"/>
          <w:color w:val="000000"/>
          <w:sz w:val="28"/>
        </w:rPr>
        <w:t xml:space="preserve">
      В целях сохранения и воспроизводства государственного лесного фонда, расширения зеленых зон в стране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июня 2005 года N 632 утверждена Программа "Жасыл ел" на 2005-2007 годы. Реализация Программы позволит стабилизировать ситуацию в сфере охраны, защиты и воспроизводства лесов и обеспечить их рациональное использование. </w:t>
      </w:r>
    </w:p>
    <w:p>
      <w:pPr>
        <w:spacing w:after="0"/>
        <w:ind w:left="0"/>
        <w:jc w:val="both"/>
      </w:pPr>
      <w:r>
        <w:rPr>
          <w:rFonts w:ascii="Times New Roman"/>
          <w:b w:val="false"/>
          <w:i w:val="false"/>
          <w:color w:val="000000"/>
          <w:sz w:val="28"/>
        </w:rPr>
        <w:t xml:space="preserve">
      Для полноценного ведения охотничьего хозяйства необходим систематический государственный учет и кадастр ресурсов диких видов животных, представляющий собой совокупность сведений о географическом распространении животных, об их состоянии и численности, характеристике местообитаний, хозяйственном использовании и другие данные. </w:t>
      </w:r>
    </w:p>
    <w:p>
      <w:pPr>
        <w:spacing w:after="0"/>
        <w:ind w:left="0"/>
        <w:jc w:val="both"/>
      </w:pPr>
      <w:r>
        <w:rPr>
          <w:rFonts w:ascii="Times New Roman"/>
          <w:b w:val="false"/>
          <w:i w:val="false"/>
          <w:color w:val="000000"/>
          <w:sz w:val="28"/>
        </w:rPr>
        <w:t xml:space="preserve">
      В 2005-2006 годах будут выполнены следующие мероприятия: </w:t>
      </w:r>
    </w:p>
    <w:p>
      <w:pPr>
        <w:spacing w:after="0"/>
        <w:ind w:left="0"/>
        <w:jc w:val="both"/>
      </w:pPr>
      <w:r>
        <w:rPr>
          <w:rFonts w:ascii="Times New Roman"/>
          <w:b w:val="false"/>
          <w:i w:val="false"/>
          <w:color w:val="000000"/>
          <w:sz w:val="28"/>
        </w:rPr>
        <w:t xml:space="preserve">
      проведение оценки состояния видов животных являющихся объектом охоты; </w:t>
      </w:r>
    </w:p>
    <w:p>
      <w:pPr>
        <w:spacing w:after="0"/>
        <w:ind w:left="0"/>
        <w:jc w:val="both"/>
      </w:pPr>
      <w:r>
        <w:rPr>
          <w:rFonts w:ascii="Times New Roman"/>
          <w:b w:val="false"/>
          <w:i w:val="false"/>
          <w:color w:val="000000"/>
          <w:sz w:val="28"/>
        </w:rPr>
        <w:t xml:space="preserve">
      проведение паспортизации государственных природных заказников республиканского значения, согласно Перечню, утвержденному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19 июля 2005 года N 746 "Об утверждении перечня особо охраняемых природных территорий республиканского значения"; </w:t>
      </w:r>
    </w:p>
    <w:p>
      <w:pPr>
        <w:spacing w:after="0"/>
        <w:ind w:left="0"/>
        <w:jc w:val="both"/>
      </w:pPr>
      <w:r>
        <w:rPr>
          <w:rFonts w:ascii="Times New Roman"/>
          <w:b w:val="false"/>
          <w:i w:val="false"/>
          <w:color w:val="000000"/>
          <w:sz w:val="28"/>
        </w:rPr>
        <w:t xml:space="preserve">
      проведение охотоэкономического обследования и межхозяйственного охотоустройства территорий Алматинской, Восточно-Казахстанской, Карагандинской, Кызылординской, Костанайской, Павлодарской, Северо-Казахстанской областей; </w:t>
      </w:r>
    </w:p>
    <w:p>
      <w:pPr>
        <w:spacing w:after="0"/>
        <w:ind w:left="0"/>
        <w:jc w:val="both"/>
      </w:pPr>
      <w:r>
        <w:rPr>
          <w:rFonts w:ascii="Times New Roman"/>
          <w:b w:val="false"/>
          <w:i w:val="false"/>
          <w:color w:val="000000"/>
          <w:sz w:val="28"/>
        </w:rPr>
        <w:t xml:space="preserve">
      закрепление территории резервного охотничьего фонда республики. </w:t>
      </w:r>
    </w:p>
    <w:p>
      <w:pPr>
        <w:spacing w:after="0"/>
        <w:ind w:left="0"/>
        <w:jc w:val="both"/>
      </w:pPr>
      <w:r>
        <w:rPr>
          <w:rFonts w:ascii="Times New Roman"/>
          <w:b w:val="false"/>
          <w:i w:val="false"/>
          <w:color w:val="000000"/>
          <w:sz w:val="28"/>
        </w:rPr>
        <w:t xml:space="preserve">
      Будет продолжена реализация Программы сохранения и восстановления редких и исчезающих видов диких копытных животных и сайгаков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марта 2005 года N 267.     Программа направлена на стабилизацию численности диких копытных животных и сайгаков и восстановление их популяции по ареалам их распространения до устойчивого развития, зафиксированные учетными данными прироста численности. </w:t>
      </w:r>
    </w:p>
    <w:bookmarkStart w:name="z88" w:id="88"/>
    <w:p>
      <w:pPr>
        <w:spacing w:after="0"/>
        <w:ind w:left="0"/>
        <w:jc w:val="left"/>
      </w:pPr>
      <w:r>
        <w:rPr>
          <w:rFonts w:ascii="Times New Roman"/>
          <w:b/>
          <w:i w:val="false"/>
          <w:color w:val="000000"/>
        </w:rPr>
        <w:t xml:space="preserve"> 11. Территориальное развитие и инфраструктура</w:t>
      </w:r>
      <w:r>
        <w:br/>
      </w:r>
      <w:r>
        <w:rPr>
          <w:rFonts w:ascii="Times New Roman"/>
          <w:b/>
          <w:i w:val="false"/>
          <w:color w:val="000000"/>
        </w:rPr>
        <w:t>Параграф 1. Региональное развитие</w:t>
      </w:r>
    </w:p>
    <w:bookmarkEnd w:id="88"/>
    <w:p>
      <w:pPr>
        <w:spacing w:after="0"/>
        <w:ind w:left="0"/>
        <w:jc w:val="both"/>
      </w:pPr>
      <w:r>
        <w:rPr>
          <w:rFonts w:ascii="Times New Roman"/>
          <w:b w:val="false"/>
          <w:i w:val="false"/>
          <w:color w:val="000000"/>
          <w:sz w:val="28"/>
        </w:rPr>
        <w:t xml:space="preserve">
      В 2006-2008 годы целями региональной политики будут достижение устойчивого развития регионов на основе диверсификации экономики и создания условий для повышения ее конкурентоспособности, осуществление приоритетных инвестиционных проектов, способствующих укреплению инфраструктуры и улучшению жизненной среды. </w:t>
      </w:r>
    </w:p>
    <w:p>
      <w:pPr>
        <w:spacing w:after="0"/>
        <w:ind w:left="0"/>
        <w:jc w:val="both"/>
      </w:pPr>
      <w:r>
        <w:rPr>
          <w:rFonts w:ascii="Times New Roman"/>
          <w:b w:val="false"/>
          <w:i w:val="false"/>
          <w:color w:val="000000"/>
          <w:sz w:val="28"/>
        </w:rPr>
        <w:t xml:space="preserve">
      В этот период предстоит решить следующие задачи: </w:t>
      </w:r>
    </w:p>
    <w:p>
      <w:pPr>
        <w:spacing w:after="0"/>
        <w:ind w:left="0"/>
        <w:jc w:val="both"/>
      </w:pPr>
      <w:r>
        <w:rPr>
          <w:rFonts w:ascii="Times New Roman"/>
          <w:b w:val="false"/>
          <w:i w:val="false"/>
          <w:color w:val="000000"/>
          <w:sz w:val="28"/>
        </w:rPr>
        <w:t xml:space="preserve">
      обеспечение поступательного и сбалансированного социально-экономического развития регионов; </w:t>
      </w:r>
    </w:p>
    <w:p>
      <w:pPr>
        <w:spacing w:after="0"/>
        <w:ind w:left="0"/>
        <w:jc w:val="both"/>
      </w:pPr>
      <w:r>
        <w:rPr>
          <w:rFonts w:ascii="Times New Roman"/>
          <w:b w:val="false"/>
          <w:i w:val="false"/>
          <w:color w:val="000000"/>
          <w:sz w:val="28"/>
        </w:rPr>
        <w:t xml:space="preserve">
      повышение конкурентоспособности регионов на основе кластерного развития, разработка и реализация мер, направленных на развитие сельских территорий, решение вопросов проблемных территорий; </w:t>
      </w:r>
    </w:p>
    <w:p>
      <w:pPr>
        <w:spacing w:after="0"/>
        <w:ind w:left="0"/>
        <w:jc w:val="both"/>
      </w:pPr>
      <w:r>
        <w:rPr>
          <w:rFonts w:ascii="Times New Roman"/>
          <w:b w:val="false"/>
          <w:i w:val="false"/>
          <w:color w:val="000000"/>
          <w:sz w:val="28"/>
        </w:rPr>
        <w:t xml:space="preserve">
      выработка и проведение государственной политики по укреплению экономического потенциала приграничных районов. </w:t>
      </w:r>
    </w:p>
    <w:p>
      <w:pPr>
        <w:spacing w:after="0"/>
        <w:ind w:left="0"/>
        <w:jc w:val="both"/>
      </w:pPr>
      <w:r>
        <w:rPr>
          <w:rFonts w:ascii="Times New Roman"/>
          <w:b w:val="false"/>
          <w:i w:val="false"/>
          <w:color w:val="000000"/>
          <w:sz w:val="28"/>
        </w:rPr>
        <w:t xml:space="preserve">
      Для достижения поставленной цели и решения задач на республиканском уровне предполагается: </w:t>
      </w:r>
    </w:p>
    <w:p>
      <w:pPr>
        <w:spacing w:after="0"/>
        <w:ind w:left="0"/>
        <w:jc w:val="both"/>
      </w:pPr>
      <w:r>
        <w:rPr>
          <w:rFonts w:ascii="Times New Roman"/>
          <w:b w:val="false"/>
          <w:i w:val="false"/>
          <w:color w:val="000000"/>
          <w:sz w:val="28"/>
        </w:rPr>
        <w:t xml:space="preserve">
      принятие законодательных актов, обеспечивающих четкое разграничение функций и полномочий между уровнями государственного управления и совершенствование межбюджетных отношений; </w:t>
      </w:r>
    </w:p>
    <w:p>
      <w:pPr>
        <w:spacing w:after="0"/>
        <w:ind w:left="0"/>
        <w:jc w:val="both"/>
      </w:pPr>
      <w:r>
        <w:rPr>
          <w:rFonts w:ascii="Times New Roman"/>
          <w:b w:val="false"/>
          <w:i w:val="false"/>
          <w:color w:val="000000"/>
          <w:sz w:val="28"/>
        </w:rPr>
        <w:t xml:space="preserve">
      разработка и утверждение Стратегии территориального развития Республики Казахстан на период до 2015 года; </w:t>
      </w:r>
    </w:p>
    <w:p>
      <w:pPr>
        <w:spacing w:after="0"/>
        <w:ind w:left="0"/>
        <w:jc w:val="both"/>
      </w:pPr>
      <w:r>
        <w:rPr>
          <w:rFonts w:ascii="Times New Roman"/>
          <w:b w:val="false"/>
          <w:i w:val="false"/>
          <w:color w:val="000000"/>
          <w:sz w:val="28"/>
        </w:rPr>
        <w:t xml:space="preserve">
      разработка и утверждение Программ развития проблемных территорий;   </w:t>
      </w:r>
    </w:p>
    <w:p>
      <w:pPr>
        <w:spacing w:after="0"/>
        <w:ind w:left="0"/>
        <w:jc w:val="both"/>
      </w:pPr>
      <w:r>
        <w:rPr>
          <w:rFonts w:ascii="Times New Roman"/>
          <w:b w:val="false"/>
          <w:i w:val="false"/>
          <w:color w:val="000000"/>
          <w:sz w:val="28"/>
        </w:rPr>
        <w:t xml:space="preserve">
      реализация Государственной программы развития сельских территорий; </w:t>
      </w:r>
    </w:p>
    <w:p>
      <w:pPr>
        <w:spacing w:after="0"/>
        <w:ind w:left="0"/>
        <w:jc w:val="both"/>
      </w:pPr>
      <w:r>
        <w:rPr>
          <w:rFonts w:ascii="Times New Roman"/>
          <w:b w:val="false"/>
          <w:i w:val="false"/>
          <w:color w:val="000000"/>
          <w:sz w:val="28"/>
        </w:rPr>
        <w:t xml:space="preserve">
      проведение рациональной демографической и миграционной политики. </w:t>
      </w:r>
    </w:p>
    <w:p>
      <w:pPr>
        <w:spacing w:after="0"/>
        <w:ind w:left="0"/>
        <w:jc w:val="both"/>
      </w:pPr>
      <w:r>
        <w:rPr>
          <w:rFonts w:ascii="Times New Roman"/>
          <w:b w:val="false"/>
          <w:i w:val="false"/>
          <w:color w:val="000000"/>
          <w:sz w:val="28"/>
        </w:rPr>
        <w:t xml:space="preserve">
      На региональном уровне предусматривается принятие следующих мер: </w:t>
      </w:r>
    </w:p>
    <w:p>
      <w:pPr>
        <w:spacing w:after="0"/>
        <w:ind w:left="0"/>
        <w:jc w:val="both"/>
      </w:pPr>
      <w:r>
        <w:rPr>
          <w:rFonts w:ascii="Times New Roman"/>
          <w:b w:val="false"/>
          <w:i w:val="false"/>
          <w:color w:val="000000"/>
          <w:sz w:val="28"/>
        </w:rPr>
        <w:t xml:space="preserve">
      совершенствование структуры экономики, в первую очередь за счет создания стимулирующих условий для инвесторов по организации глубокой переработки сырья, увеличению добавочной стоимости продукции; </w:t>
      </w:r>
    </w:p>
    <w:p>
      <w:pPr>
        <w:spacing w:after="0"/>
        <w:ind w:left="0"/>
        <w:jc w:val="both"/>
      </w:pPr>
      <w:r>
        <w:rPr>
          <w:rFonts w:ascii="Times New Roman"/>
          <w:b w:val="false"/>
          <w:i w:val="false"/>
          <w:color w:val="000000"/>
          <w:sz w:val="28"/>
        </w:rPr>
        <w:t xml:space="preserve">
      обеспечение дальнейшего развития инфраструктуры; </w:t>
      </w:r>
    </w:p>
    <w:p>
      <w:pPr>
        <w:spacing w:after="0"/>
        <w:ind w:left="0"/>
        <w:jc w:val="both"/>
      </w:pPr>
      <w:r>
        <w:rPr>
          <w:rFonts w:ascii="Times New Roman"/>
          <w:b w:val="false"/>
          <w:i w:val="false"/>
          <w:color w:val="000000"/>
          <w:sz w:val="28"/>
        </w:rPr>
        <w:t xml:space="preserve">
      расширение работы по привлечению в регион прямых инвестиций для создания новых производств в сфере переработки собственных ресурсов; </w:t>
      </w:r>
    </w:p>
    <w:p>
      <w:pPr>
        <w:spacing w:after="0"/>
        <w:ind w:left="0"/>
        <w:jc w:val="both"/>
      </w:pPr>
      <w:r>
        <w:rPr>
          <w:rFonts w:ascii="Times New Roman"/>
          <w:b w:val="false"/>
          <w:i w:val="false"/>
          <w:color w:val="000000"/>
          <w:sz w:val="28"/>
        </w:rPr>
        <w:t xml:space="preserve">
      реализация мер по развитию малого и среднего бизнеса; </w:t>
      </w:r>
    </w:p>
    <w:p>
      <w:pPr>
        <w:spacing w:after="0"/>
        <w:ind w:left="0"/>
        <w:jc w:val="both"/>
      </w:pPr>
      <w:r>
        <w:rPr>
          <w:rFonts w:ascii="Times New Roman"/>
          <w:b w:val="false"/>
          <w:i w:val="false"/>
          <w:color w:val="000000"/>
          <w:sz w:val="28"/>
        </w:rPr>
        <w:t xml:space="preserve">
      продолжение работы по созданию рабочих мест как за счет восстановления работы простаивающих предприятий, так и за счет создания новых производств; </w:t>
      </w:r>
    </w:p>
    <w:p>
      <w:pPr>
        <w:spacing w:after="0"/>
        <w:ind w:left="0"/>
        <w:jc w:val="both"/>
      </w:pPr>
      <w:r>
        <w:rPr>
          <w:rFonts w:ascii="Times New Roman"/>
          <w:b w:val="false"/>
          <w:i w:val="false"/>
          <w:color w:val="000000"/>
          <w:sz w:val="28"/>
        </w:rPr>
        <w:t xml:space="preserve">
      активное содействие занятости за счет создания дополнительных рабочих мест, организации оплачиваемых общественных работ, профессионального обучения и переподготовки безработных; </w:t>
      </w:r>
    </w:p>
    <w:p>
      <w:pPr>
        <w:spacing w:after="0"/>
        <w:ind w:left="0"/>
        <w:jc w:val="both"/>
      </w:pPr>
      <w:r>
        <w:rPr>
          <w:rFonts w:ascii="Times New Roman"/>
          <w:b w:val="false"/>
          <w:i w:val="false"/>
          <w:color w:val="000000"/>
          <w:sz w:val="28"/>
        </w:rPr>
        <w:t xml:space="preserve">
      реализация региональных программ по развитию сельских территорий; </w:t>
      </w:r>
    </w:p>
    <w:p>
      <w:pPr>
        <w:spacing w:after="0"/>
        <w:ind w:left="0"/>
        <w:jc w:val="both"/>
      </w:pPr>
      <w:r>
        <w:rPr>
          <w:rFonts w:ascii="Times New Roman"/>
          <w:b w:val="false"/>
          <w:i w:val="false"/>
          <w:color w:val="000000"/>
          <w:sz w:val="28"/>
        </w:rPr>
        <w:t xml:space="preserve">
      реализация региональных программ по снижению бедности; </w:t>
      </w:r>
    </w:p>
    <w:p>
      <w:pPr>
        <w:spacing w:after="0"/>
        <w:ind w:left="0"/>
        <w:jc w:val="both"/>
      </w:pPr>
      <w:r>
        <w:rPr>
          <w:rFonts w:ascii="Times New Roman"/>
          <w:b w:val="false"/>
          <w:i w:val="false"/>
          <w:color w:val="000000"/>
          <w:sz w:val="28"/>
        </w:rPr>
        <w:t xml:space="preserve">
      реализация региональных программ развития образования; </w:t>
      </w:r>
    </w:p>
    <w:p>
      <w:pPr>
        <w:spacing w:after="0"/>
        <w:ind w:left="0"/>
        <w:jc w:val="both"/>
      </w:pPr>
      <w:r>
        <w:rPr>
          <w:rFonts w:ascii="Times New Roman"/>
          <w:b w:val="false"/>
          <w:i w:val="false"/>
          <w:color w:val="000000"/>
          <w:sz w:val="28"/>
        </w:rPr>
        <w:t xml:space="preserve">
      реализация региональных программ по развитию малых городов, направленных на достижение ими экономического роста и улучшения уровня жизни населения. При этом особое внимание будет обращено на укрепление экономического потенциала приграничных районов, в первую очередь, южных; </w:t>
      </w:r>
    </w:p>
    <w:p>
      <w:pPr>
        <w:spacing w:after="0"/>
        <w:ind w:left="0"/>
        <w:jc w:val="both"/>
      </w:pPr>
      <w:r>
        <w:rPr>
          <w:rFonts w:ascii="Times New Roman"/>
          <w:b w:val="false"/>
          <w:i w:val="false"/>
          <w:color w:val="000000"/>
          <w:sz w:val="28"/>
        </w:rPr>
        <w:t xml:space="preserve">
      дальнейшее развитие системы микрокредитования наименее обеспеченных слоев населения, направленной на создание условий для развития предпринимательства; </w:t>
      </w:r>
    </w:p>
    <w:p>
      <w:pPr>
        <w:spacing w:after="0"/>
        <w:ind w:left="0"/>
        <w:jc w:val="both"/>
      </w:pPr>
      <w:r>
        <w:rPr>
          <w:rFonts w:ascii="Times New Roman"/>
          <w:b w:val="false"/>
          <w:i w:val="false"/>
          <w:color w:val="000000"/>
          <w:sz w:val="28"/>
        </w:rPr>
        <w:t xml:space="preserve">
      создание динамично развивающейся сбалансированной транспортной системы, эффективного и технологически обновленного транспортного комплекса, обеспечивающего потребности экономики и населения регионов качественными услугами.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августа 2005 года N 884     </w:t>
            </w:r>
            <w:r>
              <w:rPr>
                <w:rFonts w:ascii="Times New Roman"/>
                <w:b w:val="false"/>
                <w:i/>
                <w:color w:val="000000"/>
                <w:sz w:val="20"/>
              </w:rPr>
              <w:t>&lt;*&gt;</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Сноска. Раздел 2 в редакции - постановлением Правительства РК от 15 мая 2006 года N  </w:t>
      </w:r>
      <w:r>
        <w:rPr>
          <w:rFonts w:ascii="Times New Roman"/>
          <w:b w:val="false"/>
          <w:i w:val="false"/>
          <w:color w:val="ff0000"/>
          <w:sz w:val="28"/>
        </w:rPr>
        <w:t xml:space="preserve">395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Раздел 2. Государственные регуляторы социально-экономического </w:t>
      </w:r>
    </w:p>
    <w:p>
      <w:pPr>
        <w:spacing w:after="0"/>
        <w:ind w:left="0"/>
        <w:jc w:val="both"/>
      </w:pPr>
      <w:r>
        <w:rPr>
          <w:rFonts w:ascii="Times New Roman"/>
          <w:b w:val="false"/>
          <w:i w:val="false"/>
          <w:color w:val="000000"/>
          <w:sz w:val="28"/>
        </w:rPr>
        <w:t xml:space="preserve">
      развития Республики Казахстан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отчет</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w:t>
            </w:r>
            <w:r>
              <w:rPr>
                <w:rFonts w:ascii="Times New Roman"/>
                <w:b/>
                <w:i w:val="false"/>
                <w:color w:val="000000"/>
                <w:sz w:val="20"/>
              </w:rPr>
              <w:t>гноз</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w:t>
            </w:r>
            <w:r>
              <w:rPr>
                <w:rFonts w:ascii="Times New Roman"/>
                <w:b/>
                <w:i w:val="false"/>
                <w:color w:val="000000"/>
                <w:sz w:val="20"/>
              </w:rPr>
              <w:t xml:space="preserve"> 01.07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 xml:space="preserve"> 01.07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размер заработной платы, тенге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базовой пенсионной выплаты,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размер пенсии,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Прожиточный минимум,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Месячный расчетный показатель,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на импорт рабочей силы (с учетом трудящихся-мигрантов, привлекаемых для осуществления трудовой деятельности на сельскохозяйственных работах в приграничных областях Республики Казахстан), в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Базовая пенсионная выплата введена с 1 июля 2005 года </w:t>
      </w:r>
    </w:p>
    <w:p>
      <w:pPr>
        <w:spacing w:after="0"/>
        <w:ind w:left="0"/>
        <w:jc w:val="both"/>
      </w:pPr>
      <w:r>
        <w:rPr>
          <w:rFonts w:ascii="Times New Roman"/>
          <w:b w:val="false"/>
          <w:i w:val="false"/>
          <w:color w:val="000000"/>
          <w:sz w:val="28"/>
        </w:rPr>
        <w:t xml:space="preserve">
      ** - прогноз квоты на привлечение иностранной рабочей силы рассчитывается в % от численности экономически активного населения Республики Казахстан, с учетом трудящихся мигрантов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изменения таможенных тарифов на импорт товаров и услуг в соответствии с  </w:t>
      </w:r>
      <w:r>
        <w:rPr>
          <w:rFonts w:ascii="Times New Roman"/>
          <w:b w:val="false"/>
          <w:i w:val="false"/>
          <w:color w:val="000000"/>
          <w:sz w:val="28"/>
        </w:rPr>
        <w:t xml:space="preserve">Таможенным </w:t>
      </w:r>
      <w:r>
        <w:rPr>
          <w:rFonts w:ascii="Times New Roman"/>
          <w:b w:val="false"/>
          <w:i w:val="false"/>
          <w:color w:val="000000"/>
          <w:sz w:val="28"/>
        </w:rPr>
        <w:t xml:space="preserve"> кодексом Республики Казахстан утверждаются постановлениями Правительства Республики Казахстан по мере необходимости; </w:t>
      </w:r>
    </w:p>
    <w:p>
      <w:pPr>
        <w:spacing w:after="0"/>
        <w:ind w:left="0"/>
        <w:jc w:val="both"/>
      </w:pPr>
      <w:r>
        <w:rPr>
          <w:rFonts w:ascii="Times New Roman"/>
          <w:b w:val="false"/>
          <w:i w:val="false"/>
          <w:color w:val="000000"/>
          <w:sz w:val="28"/>
        </w:rPr>
        <w:t xml:space="preserve">
      стандарты на производство продукции (работ) в соответствии с пунктом 1  </w:t>
      </w:r>
      <w:r>
        <w:rPr>
          <w:rFonts w:ascii="Times New Roman"/>
          <w:b w:val="false"/>
          <w:i w:val="false"/>
          <w:color w:val="000000"/>
          <w:sz w:val="28"/>
        </w:rPr>
        <w:t xml:space="preserve">статьи </w:t>
      </w:r>
      <w:r>
        <w:rPr>
          <w:rFonts w:ascii="Times New Roman"/>
          <w:b w:val="false"/>
          <w:i w:val="false"/>
          <w:color w:val="000000"/>
          <w:sz w:val="28"/>
        </w:rPr>
        <w:t xml:space="preserve"> 21 Закона Республики Казахстан "О техническом регулировании" утверждаются в соответствии с порядком, установленным уполномоченным органом в области технического регулирования и метрологии. </w:t>
      </w:r>
    </w:p>
    <w:p>
      <w:pPr>
        <w:spacing w:after="0"/>
        <w:ind w:left="0"/>
        <w:jc w:val="both"/>
      </w:pPr>
      <w:r>
        <w:rPr>
          <w:rFonts w:ascii="Times New Roman"/>
          <w:b w:val="false"/>
          <w:i w:val="false"/>
          <w:color w:val="000000"/>
          <w:sz w:val="28"/>
        </w:rPr>
        <w:t xml:space="preserve">
      Прогноз предельного роста цен и тарифов на регулируемые услуги </w:t>
      </w:r>
    </w:p>
    <w:p>
      <w:pPr>
        <w:spacing w:after="0"/>
        <w:ind w:left="0"/>
        <w:jc w:val="both"/>
      </w:pPr>
      <w:r>
        <w:rPr>
          <w:rFonts w:ascii="Times New Roman"/>
          <w:b w:val="false"/>
          <w:i w:val="false"/>
          <w:color w:val="000000"/>
          <w:sz w:val="28"/>
        </w:rPr>
        <w:t xml:space="preserve">
      (товары, работы) субъектов естественных монополий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w:t>
            </w:r>
            <w:r>
              <w:rPr>
                <w:rFonts w:ascii="Times New Roman"/>
                <w:b/>
                <w:i w:val="false"/>
                <w:color w:val="000000"/>
                <w:sz w:val="20"/>
              </w:rPr>
              <w:t>ые</w:t>
            </w:r>
            <w:r>
              <w:rPr>
                <w:rFonts w:ascii="Times New Roman"/>
                <w:b w:val="false"/>
                <w:i w:val="false"/>
                <w:color w:val="000000"/>
                <w:sz w:val="20"/>
              </w:rPr>
              <w:t xml:space="preserve"> </w:t>
            </w:r>
            <w:r>
              <w:rPr>
                <w:rFonts w:ascii="Times New Roman"/>
                <w:b/>
                <w:i w:val="false"/>
                <w:color w:val="000000"/>
                <w:sz w:val="20"/>
              </w:rPr>
              <w:t>регуляторы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Декабрь</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декабрю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p>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Декабрь</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декабрю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p>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Декабрь</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декабрю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p>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Декабрь</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декабрю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p>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электрической энергии по электрическим сетям регионального уровня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электрической энергии по электрическим сетям межрегионального уровня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Техническая диспетчеризация отпуска в сеть и потребления электрической энергии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газа и (или) газового конденсата: </w:t>
            </w:r>
          </w:p>
          <w:p>
            <w:pPr>
              <w:spacing w:after="20"/>
              <w:ind w:left="20"/>
              <w:jc w:val="both"/>
            </w:pPr>
            <w:r>
              <w:rPr>
                <w:rFonts w:ascii="Times New Roman"/>
                <w:b w:val="false"/>
                <w:i w:val="false"/>
                <w:color w:val="000000"/>
                <w:sz w:val="20"/>
              </w:rPr>
              <w:t xml:space="preserve">
по распределительным трубопроводам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нефти по магистральным трубопроводам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передача и (или) распределение тепловой энергии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водохозяйственной системы: </w:t>
            </w:r>
          </w:p>
          <w:p>
            <w:pPr>
              <w:spacing w:after="20"/>
              <w:ind w:left="20"/>
              <w:jc w:val="both"/>
            </w:pPr>
            <w:r>
              <w:rPr>
                <w:rFonts w:ascii="Times New Roman"/>
                <w:b w:val="false"/>
                <w:i w:val="false"/>
                <w:color w:val="000000"/>
                <w:sz w:val="20"/>
              </w:rPr>
              <w:t xml:space="preserve">
подача воды по магистральным трубопроводам и (или) каналам </w:t>
            </w:r>
          </w:p>
          <w:p>
            <w:pPr>
              <w:spacing w:after="20"/>
              <w:ind w:left="20"/>
              <w:jc w:val="both"/>
            </w:pPr>
            <w:r>
              <w:rPr>
                <w:rFonts w:ascii="Times New Roman"/>
                <w:b w:val="false"/>
                <w:i w:val="false"/>
                <w:color w:val="000000"/>
                <w:sz w:val="20"/>
              </w:rPr>
              <w:t xml:space="preserve">
подача воды по распределительным трубопроводам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105,1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125,3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102,7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101,2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Отведение сточных вод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аэропортов: </w:t>
            </w:r>
          </w:p>
          <w:p>
            <w:pPr>
              <w:spacing w:after="20"/>
              <w:ind w:left="20"/>
              <w:jc w:val="both"/>
            </w:pPr>
            <w:r>
              <w:rPr>
                <w:rFonts w:ascii="Times New Roman"/>
                <w:b w:val="false"/>
                <w:i w:val="false"/>
                <w:color w:val="000000"/>
                <w:sz w:val="20"/>
              </w:rPr>
              <w:t xml:space="preserve">
услуги по обеспечению взлета и посадки (приема и выпуска) воздушного судна </w:t>
            </w:r>
          </w:p>
          <w:p>
            <w:pPr>
              <w:spacing w:after="20"/>
              <w:ind w:left="20"/>
              <w:jc w:val="both"/>
            </w:pPr>
            <w:r>
              <w:rPr>
                <w:rFonts w:ascii="Times New Roman"/>
                <w:b w:val="false"/>
                <w:i w:val="false"/>
                <w:color w:val="000000"/>
                <w:sz w:val="20"/>
              </w:rPr>
              <w:t xml:space="preserve">
услуги по обеспечению авиационной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Общедоступные услуги почтовой связи: </w:t>
            </w:r>
          </w:p>
          <w:p>
            <w:pPr>
              <w:spacing w:after="20"/>
              <w:ind w:left="20"/>
              <w:jc w:val="both"/>
            </w:pPr>
            <w:r>
              <w:rPr>
                <w:rFonts w:ascii="Times New Roman"/>
                <w:b w:val="false"/>
                <w:i w:val="false"/>
                <w:color w:val="000000"/>
                <w:sz w:val="20"/>
              </w:rPr>
              <w:t xml:space="preserve">
пересылка простого письма </w:t>
            </w:r>
          </w:p>
          <w:p>
            <w:pPr>
              <w:spacing w:after="20"/>
              <w:ind w:left="20"/>
              <w:jc w:val="both"/>
            </w:pPr>
            <w:r>
              <w:rPr>
                <w:rFonts w:ascii="Times New Roman"/>
                <w:b w:val="false"/>
                <w:i w:val="false"/>
                <w:color w:val="000000"/>
                <w:sz w:val="20"/>
              </w:rPr>
              <w:t xml:space="preserve">
пересылка простой карточки </w:t>
            </w:r>
          </w:p>
          <w:p>
            <w:pPr>
              <w:spacing w:after="20"/>
              <w:ind w:left="20"/>
              <w:jc w:val="both"/>
            </w:pPr>
            <w:r>
              <w:rPr>
                <w:rFonts w:ascii="Times New Roman"/>
                <w:b w:val="false"/>
                <w:i w:val="false"/>
                <w:color w:val="000000"/>
                <w:sz w:val="20"/>
              </w:rPr>
              <w:t xml:space="preserve">
пересылка простой бандероли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p>
            <w:pPr>
              <w:spacing w:after="20"/>
              <w:ind w:left="20"/>
              <w:jc w:val="both"/>
            </w:pPr>
            <w:r>
              <w:rPr>
                <w:rFonts w:ascii="Times New Roman"/>
                <w:b w:val="false"/>
                <w:i w:val="false"/>
                <w:color w:val="000000"/>
                <w:sz w:val="20"/>
              </w:rPr>
              <w:t xml:space="preserve">
102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августа 2005 года N 884  </w:t>
            </w:r>
            <w:r>
              <w:rPr>
                <w:rFonts w:ascii="Times New Roman"/>
                <w:b w:val="false"/>
                <w:i/>
                <w:color w:val="000000"/>
                <w:sz w:val="20"/>
              </w:rPr>
              <w:t>&lt;*&gt;</w:t>
            </w:r>
          </w:p>
        </w:tc>
      </w:tr>
    </w:tbl>
    <w:p>
      <w:pPr>
        <w:spacing w:after="0"/>
        <w:ind w:left="0"/>
        <w:jc w:val="both"/>
      </w:pPr>
      <w:r>
        <w:rPr>
          <w:rFonts w:ascii="Times New Roman"/>
          <w:b w:val="false"/>
          <w:i w:val="false"/>
          <w:color w:val="ff0000"/>
          <w:sz w:val="28"/>
        </w:rPr>
        <w:t xml:space="preserve">
      Сноска. Раздел 3 в редакции - постановлением Правительства РК от 15 мая 2006 года N  </w:t>
      </w:r>
      <w:r>
        <w:rPr>
          <w:rFonts w:ascii="Times New Roman"/>
          <w:b w:val="false"/>
          <w:i w:val="false"/>
          <w:color w:val="ff0000"/>
          <w:sz w:val="28"/>
        </w:rPr>
        <w:t xml:space="preserve">395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Раздел 3. Прогноз важнейших показателей социально-экономического </w:t>
      </w:r>
    </w:p>
    <w:p>
      <w:pPr>
        <w:spacing w:after="0"/>
        <w:ind w:left="0"/>
        <w:jc w:val="both"/>
      </w:pPr>
      <w:r>
        <w:rPr>
          <w:rFonts w:ascii="Times New Roman"/>
          <w:b w:val="false"/>
          <w:i w:val="false"/>
          <w:color w:val="000000"/>
          <w:sz w:val="28"/>
        </w:rPr>
        <w:t xml:space="preserve">
      развития Республики Казахстан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отчет</w:t>
            </w:r>
            <w:r>
              <w:rPr>
                <w:rFonts w:ascii="Times New Roman"/>
                <w:b w:val="false"/>
                <w:i w:val="false"/>
                <w:color w:val="000000"/>
                <w:sz w:val="20"/>
              </w:rPr>
              <w:t xml:space="preserve">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отчет</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в</w:t>
            </w:r>
            <w:r>
              <w:rPr>
                <w:rFonts w:ascii="Times New Roman"/>
                <w:b/>
                <w:i w:val="false"/>
                <w:color w:val="000000"/>
                <w:sz w:val="20"/>
              </w:rPr>
              <w:t xml:space="preserve"> % </w:t>
            </w:r>
            <w:r>
              <w:rPr>
                <w:rFonts w:ascii="Times New Roman"/>
                <w:b/>
                <w:i w:val="false"/>
                <w:color w:val="000000"/>
                <w:sz w:val="20"/>
              </w:rPr>
              <w:t>к</w:t>
            </w:r>
            <w:r>
              <w:rPr>
                <w:rFonts w:ascii="Times New Roman"/>
                <w:b/>
                <w:i w:val="false"/>
                <w:color w:val="000000"/>
                <w:sz w:val="20"/>
              </w:rPr>
              <w:t xml:space="preserve"> 2005 </w:t>
            </w:r>
            <w:r>
              <w:rPr>
                <w:rFonts w:ascii="Times New Roman"/>
                <w:b/>
                <w:i w:val="false"/>
                <w:color w:val="000000"/>
                <w:sz w:val="20"/>
              </w:rPr>
              <w:t>г</w:t>
            </w:r>
            <w:r>
              <w:rPr>
                <w:rFonts w:ascii="Times New Roman"/>
                <w:b/>
                <w:i w:val="false"/>
                <w:color w:val="000000"/>
                <w:sz w:val="20"/>
              </w:rPr>
              <w:t xml:space="preserve">.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в</w:t>
            </w:r>
            <w:r>
              <w:rPr>
                <w:rFonts w:ascii="Times New Roman"/>
                <w:b/>
                <w:i w:val="false"/>
                <w:color w:val="000000"/>
                <w:sz w:val="20"/>
              </w:rPr>
              <w:t xml:space="preserve"> % </w:t>
            </w:r>
            <w:r>
              <w:rPr>
                <w:rFonts w:ascii="Times New Roman"/>
                <w:b/>
                <w:i w:val="false"/>
                <w:color w:val="000000"/>
                <w:sz w:val="20"/>
              </w:rPr>
              <w:t>к</w:t>
            </w:r>
            <w:r>
              <w:rPr>
                <w:rFonts w:ascii="Times New Roman"/>
                <w:b/>
                <w:i w:val="false"/>
                <w:color w:val="000000"/>
                <w:sz w:val="20"/>
              </w:rPr>
              <w:t xml:space="preserve"> 2005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Социально</w:t>
      </w:r>
      <w:r>
        <w:rPr>
          <w:rFonts w:ascii="Times New Roman"/>
          <w:b/>
          <w:i w:val="false"/>
          <w:color w:val="000000"/>
          <w:sz w:val="28"/>
        </w:rPr>
        <w:t>-</w:t>
      </w:r>
      <w:r>
        <w:rPr>
          <w:rFonts w:ascii="Times New Roman"/>
          <w:b/>
          <w:i w:val="false"/>
          <w:color w:val="000000"/>
          <w:sz w:val="28"/>
        </w:rPr>
        <w:t>демографические</w:t>
      </w:r>
      <w:r>
        <w:rPr>
          <w:rFonts w:ascii="Times New Roman"/>
          <w:b w:val="false"/>
          <w:i w:val="false"/>
          <w:color w:val="000000"/>
          <w:sz w:val="28"/>
        </w:rPr>
        <w:t xml:space="preserve"> </w:t>
      </w:r>
      <w:r>
        <w:rPr>
          <w:rFonts w:ascii="Times New Roman"/>
          <w:b/>
          <w:i w:val="false"/>
          <w:color w:val="000000"/>
          <w:sz w:val="28"/>
        </w:rPr>
        <w:t>показатели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Общая численность               15146,2      15446,5       101,1  102,9  </w:t>
      </w:r>
    </w:p>
    <w:p>
      <w:pPr>
        <w:spacing w:after="0"/>
        <w:ind w:left="0"/>
        <w:jc w:val="both"/>
      </w:pPr>
      <w:r>
        <w:rPr>
          <w:rFonts w:ascii="Times New Roman"/>
          <w:b w:val="false"/>
          <w:i w:val="false"/>
          <w:color w:val="000000"/>
          <w:sz w:val="28"/>
        </w:rPr>
        <w:t xml:space="preserve">
      населения, тыс. чел.     15012,7       15314,2      15588,6  </w:t>
      </w:r>
    </w:p>
    <w:p>
      <w:pPr>
        <w:spacing w:after="0"/>
        <w:ind w:left="0"/>
        <w:jc w:val="both"/>
      </w:pPr>
      <w:r>
        <w:rPr>
          <w:rFonts w:ascii="Times New Roman"/>
          <w:b w:val="false"/>
          <w:i w:val="false"/>
          <w:color w:val="000000"/>
          <w:sz w:val="28"/>
        </w:rPr>
        <w:t xml:space="preserve">
      Численность занятых в     7148,4 7244,2 7468,7 7593,1 7729,3 103,1 106,7 </w:t>
      </w:r>
    </w:p>
    <w:p>
      <w:pPr>
        <w:spacing w:after="0"/>
        <w:ind w:left="0"/>
        <w:jc w:val="both"/>
      </w:pPr>
      <w:r>
        <w:rPr>
          <w:rFonts w:ascii="Times New Roman"/>
          <w:b w:val="false"/>
          <w:i w:val="false"/>
          <w:color w:val="000000"/>
          <w:sz w:val="28"/>
        </w:rPr>
        <w:t xml:space="preserve">
      экономике, тыс. чел. </w:t>
      </w:r>
    </w:p>
    <w:p>
      <w:pPr>
        <w:spacing w:after="0"/>
        <w:ind w:left="0"/>
        <w:jc w:val="both"/>
      </w:pPr>
      <w:r>
        <w:rPr>
          <w:rFonts w:ascii="Times New Roman"/>
          <w:b w:val="false"/>
          <w:i w:val="false"/>
          <w:color w:val="000000"/>
          <w:sz w:val="28"/>
        </w:rPr>
        <w:t xml:space="preserve">
      Численность пенсионеров   1647,2  1637  1622,6 1621,5 1620,9  99,1  99 </w:t>
      </w:r>
    </w:p>
    <w:p>
      <w:pPr>
        <w:spacing w:after="0"/>
        <w:ind w:left="0"/>
        <w:jc w:val="both"/>
      </w:pPr>
      <w:r>
        <w:rPr>
          <w:rFonts w:ascii="Times New Roman"/>
          <w:b w:val="false"/>
          <w:i w:val="false"/>
          <w:color w:val="000000"/>
          <w:sz w:val="28"/>
        </w:rPr>
        <w:t xml:space="preserve">
      (среднегодовая), </w:t>
      </w:r>
    </w:p>
    <w:p>
      <w:pPr>
        <w:spacing w:after="0"/>
        <w:ind w:left="0"/>
        <w:jc w:val="both"/>
      </w:pPr>
      <w:r>
        <w:rPr>
          <w:rFonts w:ascii="Times New Roman"/>
          <w:b w:val="false"/>
          <w:i w:val="false"/>
          <w:color w:val="000000"/>
          <w:sz w:val="28"/>
        </w:rPr>
        <w:t xml:space="preserve">
      тыс. чел.  </w:t>
      </w:r>
    </w:p>
    <w:p>
      <w:pPr>
        <w:spacing w:after="0"/>
        <w:ind w:left="0"/>
        <w:jc w:val="both"/>
      </w:pPr>
      <w:r>
        <w:rPr>
          <w:rFonts w:ascii="Times New Roman"/>
          <w:b w:val="false"/>
          <w:i w:val="false"/>
          <w:color w:val="000000"/>
          <w:sz w:val="28"/>
        </w:rPr>
        <w:t xml:space="preserve">
      Среднемесячный размер </w:t>
      </w:r>
    </w:p>
    <w:p>
      <w:pPr>
        <w:spacing w:after="0"/>
        <w:ind w:left="0"/>
        <w:jc w:val="both"/>
      </w:pPr>
      <w:r>
        <w:rPr>
          <w:rFonts w:ascii="Times New Roman"/>
          <w:b w:val="false"/>
          <w:i w:val="false"/>
          <w:color w:val="000000"/>
          <w:sz w:val="28"/>
        </w:rPr>
        <w:t xml:space="preserve">
      пенсии, тенге             8571   9142   10063  11077  11963  110,1 130,9 </w:t>
      </w:r>
    </w:p>
    <w:p>
      <w:pPr>
        <w:spacing w:after="0"/>
        <w:ind w:left="0"/>
        <w:jc w:val="both"/>
      </w:pPr>
      <w:r>
        <w:rPr>
          <w:rFonts w:ascii="Times New Roman"/>
          <w:b w:val="false"/>
          <w:i w:val="false"/>
          <w:color w:val="000000"/>
          <w:sz w:val="28"/>
        </w:rPr>
        <w:t xml:space="preserve">
      Среднемесячный размер </w:t>
      </w:r>
    </w:p>
    <w:p>
      <w:pPr>
        <w:spacing w:after="0"/>
        <w:ind w:left="0"/>
        <w:jc w:val="both"/>
      </w:pPr>
      <w:r>
        <w:rPr>
          <w:rFonts w:ascii="Times New Roman"/>
          <w:b w:val="false"/>
          <w:i w:val="false"/>
          <w:color w:val="000000"/>
          <w:sz w:val="28"/>
        </w:rPr>
        <w:t xml:space="preserve">
      базовой пенсионной </w:t>
      </w:r>
    </w:p>
    <w:p>
      <w:pPr>
        <w:spacing w:after="0"/>
        <w:ind w:left="0"/>
        <w:jc w:val="both"/>
      </w:pPr>
      <w:r>
        <w:rPr>
          <w:rFonts w:ascii="Times New Roman"/>
          <w:b w:val="false"/>
          <w:i w:val="false"/>
          <w:color w:val="000000"/>
          <w:sz w:val="28"/>
        </w:rPr>
        <w:t xml:space="preserve">
      выплаты, тенге                   3000   3000   3000   3180   100   106 </w:t>
      </w:r>
    </w:p>
    <w:p>
      <w:pPr>
        <w:spacing w:after="0"/>
        <w:ind w:left="0"/>
        <w:jc w:val="both"/>
      </w:pPr>
      <w:r>
        <w:rPr>
          <w:rFonts w:ascii="Times New Roman"/>
          <w:b w:val="false"/>
          <w:i w:val="false"/>
          <w:color w:val="000000"/>
          <w:sz w:val="28"/>
        </w:rPr>
        <w:t xml:space="preserve">
      Реальная заработная </w:t>
      </w:r>
    </w:p>
    <w:p>
      <w:pPr>
        <w:spacing w:after="0"/>
        <w:ind w:left="0"/>
        <w:jc w:val="both"/>
      </w:pPr>
      <w:r>
        <w:rPr>
          <w:rFonts w:ascii="Times New Roman"/>
          <w:b w:val="false"/>
          <w:i w:val="false"/>
          <w:color w:val="000000"/>
          <w:sz w:val="28"/>
        </w:rPr>
        <w:t xml:space="preserve">
      плата, в % к </w:t>
      </w:r>
    </w:p>
    <w:p>
      <w:pPr>
        <w:spacing w:after="0"/>
        <w:ind w:left="0"/>
        <w:jc w:val="both"/>
      </w:pPr>
      <w:r>
        <w:rPr>
          <w:rFonts w:ascii="Times New Roman"/>
          <w:b w:val="false"/>
          <w:i w:val="false"/>
          <w:color w:val="000000"/>
          <w:sz w:val="28"/>
        </w:rPr>
        <w:t xml:space="preserve">
      предыдущему году          114,6   112    108   112,1  107,9   -   130,6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отчет</w:t>
            </w:r>
            <w:r>
              <w:rPr>
                <w:rFonts w:ascii="Times New Roman"/>
                <w:b w:val="false"/>
                <w:i w:val="false"/>
                <w:color w:val="000000"/>
                <w:sz w:val="20"/>
              </w:rPr>
              <w:t xml:space="preserve">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отчет</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в</w:t>
            </w:r>
            <w:r>
              <w:rPr>
                <w:rFonts w:ascii="Times New Roman"/>
                <w:b/>
                <w:i w:val="false"/>
                <w:color w:val="000000"/>
                <w:sz w:val="20"/>
              </w:rPr>
              <w:t xml:space="preserve"> % </w:t>
            </w:r>
            <w:r>
              <w:rPr>
                <w:rFonts w:ascii="Times New Roman"/>
                <w:b/>
                <w:i w:val="false"/>
                <w:color w:val="000000"/>
                <w:sz w:val="20"/>
              </w:rPr>
              <w:t>к</w:t>
            </w:r>
            <w:r>
              <w:rPr>
                <w:rFonts w:ascii="Times New Roman"/>
                <w:b/>
                <w:i w:val="false"/>
                <w:color w:val="000000"/>
                <w:sz w:val="20"/>
              </w:rPr>
              <w:t xml:space="preserve"> 2005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Важнейшие</w:t>
      </w:r>
      <w:r>
        <w:rPr>
          <w:rFonts w:ascii="Times New Roman"/>
          <w:b w:val="false"/>
          <w:i w:val="false"/>
          <w:color w:val="000000"/>
          <w:sz w:val="28"/>
        </w:rPr>
        <w:t xml:space="preserve"> </w:t>
      </w:r>
      <w:r>
        <w:rPr>
          <w:rFonts w:ascii="Times New Roman"/>
          <w:b/>
          <w:i w:val="false"/>
          <w:color w:val="000000"/>
          <w:sz w:val="28"/>
        </w:rPr>
        <w:t>макроэкономические</w:t>
      </w:r>
      <w:r>
        <w:rPr>
          <w:rFonts w:ascii="Times New Roman"/>
          <w:b w:val="false"/>
          <w:i w:val="false"/>
          <w:color w:val="000000"/>
          <w:sz w:val="28"/>
        </w:rPr>
        <w:t xml:space="preserve"> </w:t>
      </w:r>
      <w:r>
        <w:rPr>
          <w:rFonts w:ascii="Times New Roman"/>
          <w:b/>
          <w:i w:val="false"/>
          <w:color w:val="000000"/>
          <w:sz w:val="28"/>
        </w:rPr>
        <w:t>показатели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Валовой внутренний        5870  7457,1   8725   9988   11459 </w:t>
      </w:r>
    </w:p>
    <w:p>
      <w:pPr>
        <w:spacing w:after="0"/>
        <w:ind w:left="0"/>
        <w:jc w:val="both"/>
      </w:pPr>
      <w:r>
        <w:rPr>
          <w:rFonts w:ascii="Times New Roman"/>
          <w:b w:val="false"/>
          <w:i w:val="false"/>
          <w:color w:val="000000"/>
          <w:sz w:val="28"/>
        </w:rPr>
        <w:t xml:space="preserve">
      продукт, млрд. тенге </w:t>
      </w:r>
    </w:p>
    <w:p>
      <w:pPr>
        <w:spacing w:after="0"/>
        <w:ind w:left="0"/>
        <w:jc w:val="both"/>
      </w:pPr>
      <w:r>
        <w:rPr>
          <w:rFonts w:ascii="Times New Roman"/>
          <w:b w:val="false"/>
          <w:i w:val="false"/>
          <w:color w:val="000000"/>
          <w:sz w:val="28"/>
        </w:rPr>
        <w:t xml:space="preserve">
      реальное изменение в %   109,6   109,5  108,3  108,3   108,9  127,7 </w:t>
      </w:r>
    </w:p>
    <w:p>
      <w:pPr>
        <w:spacing w:after="0"/>
        <w:ind w:left="0"/>
        <w:jc w:val="both"/>
      </w:pPr>
      <w:r>
        <w:rPr>
          <w:rFonts w:ascii="Times New Roman"/>
          <w:b w:val="false"/>
          <w:i w:val="false"/>
          <w:color w:val="000000"/>
          <w:sz w:val="28"/>
        </w:rPr>
        <w:t xml:space="preserve">
      к предыдущему году </w:t>
      </w:r>
    </w:p>
    <w:p>
      <w:pPr>
        <w:spacing w:after="0"/>
        <w:ind w:left="0"/>
        <w:jc w:val="both"/>
      </w:pPr>
      <w:r>
        <w:rPr>
          <w:rFonts w:ascii="Times New Roman"/>
          <w:b w:val="false"/>
          <w:i w:val="false"/>
          <w:color w:val="000000"/>
          <w:sz w:val="28"/>
        </w:rPr>
        <w:t xml:space="preserve">
      ВВП на душу населения,    2877    3703   4486   5092    5799  156,6 </w:t>
      </w:r>
    </w:p>
    <w:p>
      <w:pPr>
        <w:spacing w:after="0"/>
        <w:ind w:left="0"/>
        <w:jc w:val="both"/>
      </w:pPr>
      <w:r>
        <w:rPr>
          <w:rFonts w:ascii="Times New Roman"/>
          <w:b w:val="false"/>
          <w:i w:val="false"/>
          <w:color w:val="000000"/>
          <w:sz w:val="28"/>
        </w:rPr>
        <w:t xml:space="preserve">
      долл. США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Отраслевая</w:t>
      </w:r>
      <w:r>
        <w:rPr>
          <w:rFonts w:ascii="Times New Roman"/>
          <w:b w:val="false"/>
          <w:i w:val="false"/>
          <w:color w:val="000000"/>
          <w:sz w:val="28"/>
        </w:rPr>
        <w:t xml:space="preserve"> </w:t>
      </w:r>
      <w:r>
        <w:rPr>
          <w:rFonts w:ascii="Times New Roman"/>
          <w:b/>
          <w:i w:val="false"/>
          <w:color w:val="000000"/>
          <w:sz w:val="28"/>
        </w:rPr>
        <w:t>структура</w:t>
      </w:r>
      <w:r>
        <w:rPr>
          <w:rFonts w:ascii="Times New Roman"/>
          <w:b w:val="false"/>
          <w:i w:val="false"/>
          <w:color w:val="000000"/>
          <w:sz w:val="28"/>
        </w:rPr>
        <w:t xml:space="preserve">      100     100    100    100     100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ВВП</w:t>
      </w:r>
      <w:r>
        <w:rPr>
          <w:rFonts w:ascii="Times New Roman"/>
          <w:b/>
          <w:i w:val="false"/>
          <w:color w:val="000000"/>
          <w:sz w:val="28"/>
        </w:rPr>
        <w:t xml:space="preserve">, % </w:t>
      </w:r>
    </w:p>
    <w:p>
      <w:pPr>
        <w:spacing w:after="0"/>
        <w:ind w:left="0"/>
        <w:jc w:val="both"/>
      </w:pPr>
      <w:r>
        <w:rPr>
          <w:rFonts w:ascii="Times New Roman"/>
          <w:b w:val="false"/>
          <w:i w:val="false"/>
          <w:color w:val="000000"/>
          <w:sz w:val="28"/>
        </w:rPr>
        <w:t xml:space="preserve">
      Производство товаров      44,9    44,1   43,4   43,2    42,9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промышленность            31,1    30,2   29,5   29,3    29,0 </w:t>
      </w:r>
    </w:p>
    <w:p>
      <w:pPr>
        <w:spacing w:after="0"/>
        <w:ind w:left="0"/>
        <w:jc w:val="both"/>
      </w:pPr>
      <w:r>
        <w:rPr>
          <w:rFonts w:ascii="Times New Roman"/>
          <w:b w:val="false"/>
          <w:i w:val="false"/>
          <w:color w:val="000000"/>
          <w:sz w:val="28"/>
        </w:rPr>
        <w:t xml:space="preserve">
      сельское хозяйство         7,9     6,5    6,3    6,1     6,0 </w:t>
      </w:r>
    </w:p>
    <w:p>
      <w:pPr>
        <w:spacing w:after="0"/>
        <w:ind w:left="0"/>
        <w:jc w:val="both"/>
      </w:pPr>
      <w:r>
        <w:rPr>
          <w:rFonts w:ascii="Times New Roman"/>
          <w:b w:val="false"/>
          <w:i w:val="false"/>
          <w:color w:val="000000"/>
          <w:sz w:val="28"/>
        </w:rPr>
        <w:t xml:space="preserve">
      строительство              5,9     7,4    7,6    7,8     7,9 </w:t>
      </w:r>
    </w:p>
    <w:p>
      <w:pPr>
        <w:spacing w:after="0"/>
        <w:ind w:left="0"/>
        <w:jc w:val="both"/>
      </w:pPr>
      <w:r>
        <w:rPr>
          <w:rFonts w:ascii="Times New Roman"/>
          <w:b w:val="false"/>
          <w:i w:val="false"/>
          <w:color w:val="000000"/>
          <w:sz w:val="28"/>
        </w:rPr>
        <w:t xml:space="preserve">
      Производство услуг        50,6    52,2   52,6   52,8    53,1 </w:t>
      </w:r>
    </w:p>
    <w:p>
      <w:pPr>
        <w:spacing w:after="0"/>
        <w:ind w:left="0"/>
        <w:jc w:val="both"/>
      </w:pPr>
      <w:r>
        <w:rPr>
          <w:rFonts w:ascii="Times New Roman"/>
          <w:b w:val="false"/>
          <w:i w:val="false"/>
          <w:color w:val="000000"/>
          <w:sz w:val="28"/>
        </w:rPr>
        <w:t xml:space="preserve">
      Чистые налоги              6,2     5,9    6      6       6 </w:t>
      </w:r>
    </w:p>
    <w:p>
      <w:pPr>
        <w:spacing w:after="0"/>
        <w:ind w:left="0"/>
        <w:jc w:val="both"/>
      </w:pPr>
      <w:r>
        <w:rPr>
          <w:rFonts w:ascii="Times New Roman"/>
          <w:b w:val="false"/>
          <w:i w:val="false"/>
          <w:color w:val="000000"/>
          <w:sz w:val="28"/>
        </w:rPr>
        <w:t xml:space="preserve">
      Услуги финансового        -1,8    -2,2   -2     -2      -2 </w:t>
      </w:r>
    </w:p>
    <w:p>
      <w:pPr>
        <w:spacing w:after="0"/>
        <w:ind w:left="0"/>
        <w:jc w:val="both"/>
      </w:pPr>
      <w:r>
        <w:rPr>
          <w:rFonts w:ascii="Times New Roman"/>
          <w:b w:val="false"/>
          <w:i w:val="false"/>
          <w:color w:val="000000"/>
          <w:sz w:val="28"/>
        </w:rPr>
        <w:t xml:space="preserve">
      посредничества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ВВП</w:t>
      </w:r>
      <w:r>
        <w:rPr>
          <w:rFonts w:ascii="Times New Roman"/>
          <w:b w:val="false"/>
          <w:i w:val="false"/>
          <w:color w:val="000000"/>
          <w:sz w:val="28"/>
        </w:rPr>
        <w:t xml:space="preserve"> </w:t>
      </w:r>
      <w:r>
        <w:rPr>
          <w:rFonts w:ascii="Times New Roman"/>
          <w:b/>
          <w:i w:val="false"/>
          <w:color w:val="000000"/>
          <w:sz w:val="28"/>
        </w:rPr>
        <w:t>методом</w:t>
      </w:r>
      <w:r>
        <w:rPr>
          <w:rFonts w:ascii="Times New Roman"/>
          <w:b w:val="false"/>
          <w:i w:val="false"/>
          <w:color w:val="000000"/>
          <w:sz w:val="28"/>
        </w:rPr>
        <w:t xml:space="preserve">                100     100   100    100     100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доходов</w:t>
      </w:r>
      <w:r>
        <w:rPr>
          <w:rFonts w:ascii="Times New Roman"/>
          <w:b/>
          <w:i w:val="false"/>
          <w:color w:val="000000"/>
          <w:sz w:val="28"/>
        </w:rPr>
        <w:t xml:space="preserve">, % </w:t>
      </w:r>
    </w:p>
    <w:p>
      <w:pPr>
        <w:spacing w:after="0"/>
        <w:ind w:left="0"/>
        <w:jc w:val="both"/>
      </w:pPr>
      <w:r>
        <w:rPr>
          <w:rFonts w:ascii="Times New Roman"/>
          <w:b w:val="false"/>
          <w:i w:val="false"/>
          <w:color w:val="000000"/>
          <w:sz w:val="28"/>
        </w:rPr>
        <w:t xml:space="preserve">
      Оплата труда работников   37,9    34,2   34,3   34,5    34,7 </w:t>
      </w:r>
    </w:p>
    <w:p>
      <w:pPr>
        <w:spacing w:after="0"/>
        <w:ind w:left="0"/>
        <w:jc w:val="both"/>
      </w:pPr>
      <w:r>
        <w:rPr>
          <w:rFonts w:ascii="Times New Roman"/>
          <w:b w:val="false"/>
          <w:i w:val="false"/>
          <w:color w:val="000000"/>
          <w:sz w:val="28"/>
        </w:rPr>
        <w:t xml:space="preserve">
      Чистые налоги на          10,3     8,9    8,8    8,9     8,1 </w:t>
      </w:r>
    </w:p>
    <w:p>
      <w:pPr>
        <w:spacing w:after="0"/>
        <w:ind w:left="0"/>
        <w:jc w:val="both"/>
      </w:pPr>
      <w:r>
        <w:rPr>
          <w:rFonts w:ascii="Times New Roman"/>
          <w:b w:val="false"/>
          <w:i w:val="false"/>
          <w:color w:val="000000"/>
          <w:sz w:val="28"/>
        </w:rPr>
        <w:t xml:space="preserve">
      производство и импорт,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налоги на продукты и       8,3     6,8    6,8    6,7     6,5 </w:t>
      </w:r>
    </w:p>
    <w:p>
      <w:pPr>
        <w:spacing w:after="0"/>
        <w:ind w:left="0"/>
        <w:jc w:val="both"/>
      </w:pPr>
      <w:r>
        <w:rPr>
          <w:rFonts w:ascii="Times New Roman"/>
          <w:b w:val="false"/>
          <w:i w:val="false"/>
          <w:color w:val="000000"/>
          <w:sz w:val="28"/>
        </w:rPr>
        <w:t xml:space="preserve">
      импорт </w:t>
      </w:r>
    </w:p>
    <w:p>
      <w:pPr>
        <w:spacing w:after="0"/>
        <w:ind w:left="0"/>
        <w:jc w:val="both"/>
      </w:pPr>
      <w:r>
        <w:rPr>
          <w:rFonts w:ascii="Times New Roman"/>
          <w:b w:val="false"/>
          <w:i w:val="false"/>
          <w:color w:val="000000"/>
          <w:sz w:val="28"/>
        </w:rPr>
        <w:t xml:space="preserve">
      другие налоги на           2       2,1    2,0    2,2     1,6 </w:t>
      </w:r>
    </w:p>
    <w:p>
      <w:pPr>
        <w:spacing w:after="0"/>
        <w:ind w:left="0"/>
        <w:jc w:val="both"/>
      </w:pPr>
      <w:r>
        <w:rPr>
          <w:rFonts w:ascii="Times New Roman"/>
          <w:b w:val="false"/>
          <w:i w:val="false"/>
          <w:color w:val="000000"/>
          <w:sz w:val="28"/>
        </w:rPr>
        <w:t xml:space="preserve">
      производство </w:t>
      </w:r>
    </w:p>
    <w:p>
      <w:pPr>
        <w:spacing w:after="0"/>
        <w:ind w:left="0"/>
        <w:jc w:val="both"/>
      </w:pPr>
      <w:r>
        <w:rPr>
          <w:rFonts w:ascii="Times New Roman"/>
          <w:b w:val="false"/>
          <w:i w:val="false"/>
          <w:color w:val="000000"/>
          <w:sz w:val="28"/>
        </w:rPr>
        <w:t xml:space="preserve">
      субсидии на                0,1      0      0      0       0 </w:t>
      </w:r>
    </w:p>
    <w:p>
      <w:pPr>
        <w:spacing w:after="0"/>
        <w:ind w:left="0"/>
        <w:jc w:val="both"/>
      </w:pPr>
      <w:r>
        <w:rPr>
          <w:rFonts w:ascii="Times New Roman"/>
          <w:b w:val="false"/>
          <w:i w:val="false"/>
          <w:color w:val="000000"/>
          <w:sz w:val="28"/>
        </w:rPr>
        <w:t xml:space="preserve">
      производство и импорт (-) </w:t>
      </w:r>
    </w:p>
    <w:p>
      <w:pPr>
        <w:spacing w:after="0"/>
        <w:ind w:left="0"/>
        <w:jc w:val="both"/>
      </w:pPr>
      <w:r>
        <w:rPr>
          <w:rFonts w:ascii="Times New Roman"/>
          <w:b w:val="false"/>
          <w:i w:val="false"/>
          <w:color w:val="000000"/>
          <w:sz w:val="28"/>
        </w:rPr>
        <w:t xml:space="preserve">
      Валовая прибыль и          57,2   56,9   56,9   56,6    57,2 </w:t>
      </w:r>
    </w:p>
    <w:p>
      <w:pPr>
        <w:spacing w:after="0"/>
        <w:ind w:left="0"/>
        <w:jc w:val="both"/>
      </w:pPr>
      <w:r>
        <w:rPr>
          <w:rFonts w:ascii="Times New Roman"/>
          <w:b w:val="false"/>
          <w:i w:val="false"/>
          <w:color w:val="000000"/>
          <w:sz w:val="28"/>
        </w:rPr>
        <w:t xml:space="preserve">
      валовый смешанный доход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потребление основного      15,9   16,2   16,5   16,1    16 </w:t>
      </w:r>
    </w:p>
    <w:p>
      <w:pPr>
        <w:spacing w:after="0"/>
        <w:ind w:left="0"/>
        <w:jc w:val="both"/>
      </w:pPr>
      <w:r>
        <w:rPr>
          <w:rFonts w:ascii="Times New Roman"/>
          <w:b w:val="false"/>
          <w:i w:val="false"/>
          <w:color w:val="000000"/>
          <w:sz w:val="28"/>
        </w:rPr>
        <w:t xml:space="preserve">
      капитала </w:t>
      </w:r>
    </w:p>
    <w:p>
      <w:pPr>
        <w:spacing w:after="0"/>
        <w:ind w:left="0"/>
        <w:jc w:val="both"/>
      </w:pPr>
      <w:r>
        <w:rPr>
          <w:rFonts w:ascii="Times New Roman"/>
          <w:b w:val="false"/>
          <w:i w:val="false"/>
          <w:color w:val="000000"/>
          <w:sz w:val="28"/>
        </w:rPr>
        <w:t xml:space="preserve">
      чистая прибыль и чистый    41.3   40.7   40.4   40.5    41.2 </w:t>
      </w:r>
    </w:p>
    <w:p>
      <w:pPr>
        <w:spacing w:after="0"/>
        <w:ind w:left="0"/>
        <w:jc w:val="both"/>
      </w:pPr>
      <w:r>
        <w:rPr>
          <w:rFonts w:ascii="Times New Roman"/>
          <w:b w:val="false"/>
          <w:i w:val="false"/>
          <w:color w:val="000000"/>
          <w:sz w:val="28"/>
        </w:rPr>
        <w:t xml:space="preserve">
      смешанный доход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ВВП</w:t>
      </w:r>
      <w:r>
        <w:rPr>
          <w:rFonts w:ascii="Times New Roman"/>
          <w:b w:val="false"/>
          <w:i w:val="false"/>
          <w:color w:val="000000"/>
          <w:sz w:val="28"/>
        </w:rPr>
        <w:t xml:space="preserve"> </w:t>
      </w:r>
      <w:r>
        <w:rPr>
          <w:rFonts w:ascii="Times New Roman"/>
          <w:b/>
          <w:i w:val="false"/>
          <w:color w:val="000000"/>
          <w:sz w:val="28"/>
        </w:rPr>
        <w:t>методом</w:t>
      </w:r>
      <w:r>
        <w:rPr>
          <w:rFonts w:ascii="Times New Roman"/>
          <w:b w:val="false"/>
          <w:i w:val="false"/>
          <w:color w:val="000000"/>
          <w:sz w:val="28"/>
        </w:rPr>
        <w:t xml:space="preserve"> </w:t>
      </w:r>
      <w:r>
        <w:rPr>
          <w:rFonts w:ascii="Times New Roman"/>
          <w:b/>
          <w:i w:val="false"/>
          <w:color w:val="000000"/>
          <w:sz w:val="28"/>
        </w:rPr>
        <w:t>конечного</w:t>
      </w:r>
      <w:r>
        <w:rPr>
          <w:rFonts w:ascii="Times New Roman"/>
          <w:b w:val="false"/>
          <w:i w:val="false"/>
          <w:color w:val="000000"/>
          <w:sz w:val="28"/>
        </w:rPr>
        <w:t xml:space="preserve">      100    100    100    100     100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использования</w:t>
      </w:r>
      <w:r>
        <w:rPr>
          <w:rFonts w:ascii="Times New Roman"/>
          <w:b/>
          <w:i w:val="false"/>
          <w:color w:val="000000"/>
          <w:sz w:val="28"/>
        </w:rPr>
        <w:t xml:space="preserve">, % </w:t>
      </w:r>
    </w:p>
    <w:p>
      <w:pPr>
        <w:spacing w:after="0"/>
        <w:ind w:left="0"/>
        <w:jc w:val="both"/>
      </w:pPr>
      <w:r>
        <w:rPr>
          <w:rFonts w:ascii="Times New Roman"/>
          <w:b w:val="false"/>
          <w:i w:val="false"/>
          <w:color w:val="000000"/>
          <w:sz w:val="28"/>
        </w:rPr>
        <w:t xml:space="preserve">
      Расходы на конечное        64.7   63.1   69.8   70.4    70.3 </w:t>
      </w:r>
    </w:p>
    <w:p>
      <w:pPr>
        <w:spacing w:after="0"/>
        <w:ind w:left="0"/>
        <w:jc w:val="both"/>
      </w:pPr>
      <w:r>
        <w:rPr>
          <w:rFonts w:ascii="Times New Roman"/>
          <w:b w:val="false"/>
          <w:i w:val="false"/>
          <w:color w:val="000000"/>
          <w:sz w:val="28"/>
        </w:rPr>
        <w:t xml:space="preserve">
      потребление </w:t>
      </w:r>
    </w:p>
    <w:p>
      <w:pPr>
        <w:spacing w:after="0"/>
        <w:ind w:left="0"/>
        <w:jc w:val="both"/>
      </w:pPr>
      <w:r>
        <w:rPr>
          <w:rFonts w:ascii="Times New Roman"/>
          <w:b w:val="false"/>
          <w:i w:val="false"/>
          <w:color w:val="000000"/>
          <w:sz w:val="28"/>
        </w:rPr>
        <w:t xml:space="preserve">
      домашних хозяйств          51.7   50.3   55.4   55.9    56 </w:t>
      </w:r>
    </w:p>
    <w:p>
      <w:pPr>
        <w:spacing w:after="0"/>
        <w:ind w:left="0"/>
        <w:jc w:val="both"/>
      </w:pPr>
      <w:r>
        <w:rPr>
          <w:rFonts w:ascii="Times New Roman"/>
          <w:b w:val="false"/>
          <w:i w:val="false"/>
          <w:color w:val="000000"/>
          <w:sz w:val="28"/>
        </w:rPr>
        <w:t xml:space="preserve">
      органов государственного   11.5   11.5   12.7   12.7    12.8 </w:t>
      </w:r>
    </w:p>
    <w:p>
      <w:pPr>
        <w:spacing w:after="0"/>
        <w:ind w:left="0"/>
        <w:jc w:val="both"/>
      </w:pP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
      некоммерческих              1.5    1.3    1.7    1.8     1.5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обслуживающих домашние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Валовое накопление         26.6   27.7   24.9   24.9    25.8 </w:t>
      </w:r>
    </w:p>
    <w:p>
      <w:pPr>
        <w:spacing w:after="0"/>
        <w:ind w:left="0"/>
        <w:jc w:val="both"/>
      </w:pPr>
      <w:r>
        <w:rPr>
          <w:rFonts w:ascii="Times New Roman"/>
          <w:b w:val="false"/>
          <w:i w:val="false"/>
          <w:color w:val="000000"/>
          <w:sz w:val="28"/>
        </w:rPr>
        <w:t xml:space="preserve">
      накопление основного       25.4   25.1   22.9   23      23.5 </w:t>
      </w:r>
    </w:p>
    <w:p>
      <w:pPr>
        <w:spacing w:after="0"/>
        <w:ind w:left="0"/>
        <w:jc w:val="both"/>
      </w:pPr>
      <w:r>
        <w:rPr>
          <w:rFonts w:ascii="Times New Roman"/>
          <w:b w:val="false"/>
          <w:i w:val="false"/>
          <w:color w:val="000000"/>
          <w:sz w:val="28"/>
        </w:rPr>
        <w:t xml:space="preserve">
      капитала </w:t>
      </w:r>
    </w:p>
    <w:p>
      <w:pPr>
        <w:spacing w:after="0"/>
        <w:ind w:left="0"/>
        <w:jc w:val="both"/>
      </w:pPr>
      <w:r>
        <w:rPr>
          <w:rFonts w:ascii="Times New Roman"/>
          <w:b w:val="false"/>
          <w:i w:val="false"/>
          <w:color w:val="000000"/>
          <w:sz w:val="28"/>
        </w:rPr>
        <w:t xml:space="preserve">
      изменение запасов           1.2    2.6    2      1.9     2.3 </w:t>
      </w:r>
    </w:p>
    <w:p>
      <w:pPr>
        <w:spacing w:after="0"/>
        <w:ind w:left="0"/>
        <w:jc w:val="both"/>
      </w:pPr>
      <w:r>
        <w:rPr>
          <w:rFonts w:ascii="Times New Roman"/>
          <w:b w:val="false"/>
          <w:i w:val="false"/>
          <w:color w:val="000000"/>
          <w:sz w:val="28"/>
        </w:rPr>
        <w:t xml:space="preserve">
      материальных оборотных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Чистый экспорт              9      9.2    5.3    4.7     3.9 </w:t>
      </w:r>
    </w:p>
    <w:p>
      <w:pPr>
        <w:spacing w:after="0"/>
        <w:ind w:left="0"/>
        <w:jc w:val="both"/>
      </w:pPr>
      <w:r>
        <w:rPr>
          <w:rFonts w:ascii="Times New Roman"/>
          <w:b w:val="false"/>
          <w:i w:val="false"/>
          <w:color w:val="000000"/>
          <w:sz w:val="28"/>
        </w:rPr>
        <w:t xml:space="preserve">
      товаров и услуг </w:t>
      </w:r>
    </w:p>
    <w:p>
      <w:pPr>
        <w:spacing w:after="0"/>
        <w:ind w:left="0"/>
        <w:jc w:val="both"/>
      </w:pPr>
      <w:r>
        <w:rPr>
          <w:rFonts w:ascii="Times New Roman"/>
          <w:b w:val="false"/>
          <w:i w:val="false"/>
          <w:color w:val="000000"/>
          <w:sz w:val="28"/>
        </w:rPr>
        <w:t xml:space="preserve">
      Денежная база,              578    663    939   1184    1416    214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в % к предыдущему году      182   114.7  141.6  126.1  119.6 </w:t>
      </w:r>
    </w:p>
    <w:p>
      <w:pPr>
        <w:spacing w:after="0"/>
        <w:ind w:left="0"/>
        <w:jc w:val="both"/>
      </w:pPr>
      <w:r>
        <w:rPr>
          <w:rFonts w:ascii="Times New Roman"/>
          <w:b w:val="false"/>
          <w:i w:val="false"/>
          <w:color w:val="000000"/>
          <w:sz w:val="28"/>
        </w:rPr>
        <w:t xml:space="preserve">
      Денежная масса,            1650   2065   2789   3561    4413    214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в % к предыдущему году      170   125.2  135.1  127.7  123.9 </w:t>
      </w:r>
    </w:p>
    <w:p>
      <w:pPr>
        <w:spacing w:after="0"/>
        <w:ind w:left="0"/>
        <w:jc w:val="both"/>
      </w:pPr>
      <w:r>
        <w:rPr>
          <w:rFonts w:ascii="Times New Roman"/>
          <w:b w:val="false"/>
          <w:i w:val="false"/>
          <w:color w:val="000000"/>
          <w:sz w:val="28"/>
        </w:rPr>
        <w:t xml:space="preserve">
      Уровень монетизации        28.1   27.7    32.0   35.7   38.5 </w:t>
      </w:r>
    </w:p>
    <w:p>
      <w:pPr>
        <w:spacing w:after="0"/>
        <w:ind w:left="0"/>
        <w:jc w:val="both"/>
      </w:pPr>
      <w:r>
        <w:rPr>
          <w:rFonts w:ascii="Times New Roman"/>
          <w:b w:val="false"/>
          <w:i w:val="false"/>
          <w:color w:val="000000"/>
          <w:sz w:val="28"/>
        </w:rPr>
        <w:t xml:space="preserve">
      экономики, % </w:t>
      </w:r>
    </w:p>
    <w:p>
      <w:pPr>
        <w:spacing w:after="0"/>
        <w:ind w:left="0"/>
        <w:jc w:val="both"/>
      </w:pPr>
      <w:r>
        <w:rPr>
          <w:rFonts w:ascii="Times New Roman"/>
          <w:b w:val="false"/>
          <w:i w:val="false"/>
          <w:color w:val="000000"/>
          <w:sz w:val="28"/>
        </w:rPr>
        <w:t xml:space="preserve">
      Официальная ставка           7      8       8     7.5    7.5 </w:t>
      </w:r>
    </w:p>
    <w:p>
      <w:pPr>
        <w:spacing w:after="0"/>
        <w:ind w:left="0"/>
        <w:jc w:val="both"/>
      </w:pPr>
      <w:r>
        <w:rPr>
          <w:rFonts w:ascii="Times New Roman"/>
          <w:b w:val="false"/>
          <w:i w:val="false"/>
          <w:color w:val="000000"/>
          <w:sz w:val="28"/>
        </w:rPr>
        <w:t xml:space="preserve">
      рефинансирования </w:t>
      </w:r>
    </w:p>
    <w:p>
      <w:pPr>
        <w:spacing w:after="0"/>
        <w:ind w:left="0"/>
        <w:jc w:val="both"/>
      </w:pPr>
      <w:r>
        <w:rPr>
          <w:rFonts w:ascii="Times New Roman"/>
          <w:b w:val="false"/>
          <w:i w:val="false"/>
          <w:color w:val="000000"/>
          <w:sz w:val="28"/>
        </w:rPr>
        <w:t xml:space="preserve">
      Национального Банка </w:t>
      </w:r>
    </w:p>
    <w:p>
      <w:pPr>
        <w:spacing w:after="0"/>
        <w:ind w:left="0"/>
        <w:jc w:val="both"/>
      </w:pPr>
      <w:r>
        <w:rPr>
          <w:rFonts w:ascii="Times New Roman"/>
          <w:b w:val="false"/>
          <w:i w:val="false"/>
          <w:color w:val="000000"/>
          <w:sz w:val="28"/>
        </w:rPr>
        <w:t xml:space="preserve">
      на конец года </w:t>
      </w:r>
    </w:p>
    <w:p>
      <w:pPr>
        <w:spacing w:after="0"/>
        <w:ind w:left="0"/>
        <w:jc w:val="both"/>
      </w:pPr>
      <w:r>
        <w:rPr>
          <w:rFonts w:ascii="Times New Roman"/>
          <w:b w:val="false"/>
          <w:i w:val="false"/>
          <w:color w:val="000000"/>
          <w:sz w:val="28"/>
        </w:rPr>
        <w:t xml:space="preserve">
      Депозиты резидентов в      1271   1654    2228   2830   3525   213.1 </w:t>
      </w:r>
    </w:p>
    <w:p>
      <w:pPr>
        <w:spacing w:after="0"/>
        <w:ind w:left="0"/>
        <w:jc w:val="both"/>
      </w:pPr>
      <w:r>
        <w:rPr>
          <w:rFonts w:ascii="Times New Roman"/>
          <w:b w:val="false"/>
          <w:i w:val="false"/>
          <w:color w:val="000000"/>
          <w:sz w:val="28"/>
        </w:rPr>
        <w:t xml:space="preserve">
      банковской системе,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Кредиты банков в           1484   2592    3676   4782   6028   232.6 </w:t>
      </w:r>
    </w:p>
    <w:p>
      <w:pPr>
        <w:spacing w:after="0"/>
        <w:ind w:left="0"/>
        <w:jc w:val="both"/>
      </w:pPr>
      <w:r>
        <w:rPr>
          <w:rFonts w:ascii="Times New Roman"/>
          <w:b w:val="false"/>
          <w:i w:val="false"/>
          <w:color w:val="000000"/>
          <w:sz w:val="28"/>
        </w:rPr>
        <w:t xml:space="preserve">
      экономике, млрд. тенге </w:t>
      </w:r>
    </w:p>
    <w:p>
      <w:pPr>
        <w:spacing w:after="0"/>
        <w:ind w:left="0"/>
        <w:jc w:val="both"/>
      </w:pPr>
      <w:r>
        <w:rPr>
          <w:rFonts w:ascii="Times New Roman"/>
          <w:b w:val="false"/>
          <w:i w:val="false"/>
          <w:color w:val="000000"/>
          <w:sz w:val="28"/>
        </w:rPr>
        <w:t xml:space="preserve">
      Индекс потребительских </w:t>
      </w:r>
    </w:p>
    <w:p>
      <w:pPr>
        <w:spacing w:after="0"/>
        <w:ind w:left="0"/>
        <w:jc w:val="both"/>
      </w:pPr>
      <w:r>
        <w:rPr>
          <w:rFonts w:ascii="Times New Roman"/>
          <w:b w:val="false"/>
          <w:i w:val="false"/>
          <w:color w:val="000000"/>
          <w:sz w:val="28"/>
        </w:rPr>
        <w:t xml:space="preserve">
      цен, в % </w:t>
      </w:r>
    </w:p>
    <w:p>
      <w:pPr>
        <w:spacing w:after="0"/>
        <w:ind w:left="0"/>
        <w:jc w:val="both"/>
      </w:pPr>
      <w:r>
        <w:rPr>
          <w:rFonts w:ascii="Times New Roman"/>
          <w:b w:val="false"/>
          <w:i w:val="false"/>
          <w:color w:val="000000"/>
          <w:sz w:val="28"/>
        </w:rPr>
        <w:t xml:space="preserve">
      в среднем за год            6,9   7,6    5,7-7,6  5-7   5-7 </w:t>
      </w:r>
    </w:p>
    <w:p>
      <w:pPr>
        <w:spacing w:after="0"/>
        <w:ind w:left="0"/>
        <w:jc w:val="both"/>
      </w:pPr>
      <w:r>
        <w:rPr>
          <w:rFonts w:ascii="Times New Roman"/>
          <w:b w:val="false"/>
          <w:i w:val="false"/>
          <w:color w:val="000000"/>
          <w:sz w:val="28"/>
        </w:rPr>
        <w:t xml:space="preserve">
      Дефицит государственного   -0,3   0,6     -1,4   -1,0  -0,5 </w:t>
      </w:r>
    </w:p>
    <w:p>
      <w:pPr>
        <w:spacing w:after="0"/>
        <w:ind w:left="0"/>
        <w:jc w:val="both"/>
      </w:pPr>
      <w:r>
        <w:rPr>
          <w:rFonts w:ascii="Times New Roman"/>
          <w:b w:val="false"/>
          <w:i w:val="false"/>
          <w:color w:val="000000"/>
          <w:sz w:val="28"/>
        </w:rPr>
        <w:t xml:space="preserve">
      бюджета в % к ВВП </w:t>
      </w:r>
    </w:p>
    <w:p>
      <w:pPr>
        <w:spacing w:after="0"/>
        <w:ind w:left="0"/>
        <w:jc w:val="both"/>
      </w:pPr>
      <w:r>
        <w:rPr>
          <w:rFonts w:ascii="Times New Roman"/>
          <w:b w:val="false"/>
          <w:i w:val="false"/>
          <w:color w:val="000000"/>
          <w:sz w:val="28"/>
        </w:rPr>
        <w:t xml:space="preserve">
      Инвестиции в основной   1530,6  2205,2  2602,1  2992,5  3411,4 </w:t>
      </w:r>
    </w:p>
    <w:p>
      <w:pPr>
        <w:spacing w:after="0"/>
        <w:ind w:left="0"/>
        <w:jc w:val="both"/>
      </w:pPr>
      <w:r>
        <w:rPr>
          <w:rFonts w:ascii="Times New Roman"/>
          <w:b w:val="false"/>
          <w:i w:val="false"/>
          <w:color w:val="000000"/>
          <w:sz w:val="28"/>
        </w:rPr>
        <w:t xml:space="preserve">
      капитал, млрд. тенге </w:t>
      </w:r>
    </w:p>
    <w:p>
      <w:pPr>
        <w:spacing w:after="0"/>
        <w:ind w:left="0"/>
        <w:jc w:val="both"/>
      </w:pPr>
      <w:r>
        <w:rPr>
          <w:rFonts w:ascii="Times New Roman"/>
          <w:b w:val="false"/>
          <w:i w:val="false"/>
          <w:color w:val="000000"/>
          <w:sz w:val="28"/>
        </w:rPr>
        <w:t xml:space="preserve">
      реальное изменение       110,6   122,2    118    115     114   154,7 </w:t>
      </w:r>
    </w:p>
    <w:p>
      <w:pPr>
        <w:spacing w:after="0"/>
        <w:ind w:left="0"/>
        <w:jc w:val="both"/>
      </w:pPr>
      <w:r>
        <w:rPr>
          <w:rFonts w:ascii="Times New Roman"/>
          <w:b w:val="false"/>
          <w:i w:val="false"/>
          <w:color w:val="000000"/>
          <w:sz w:val="28"/>
        </w:rPr>
        <w:t xml:space="preserve">
      в % к предыдущему году </w:t>
      </w:r>
    </w:p>
    <w:p>
      <w:pPr>
        <w:spacing w:after="0"/>
        <w:ind w:left="0"/>
        <w:jc w:val="both"/>
      </w:pPr>
      <w:r>
        <w:rPr>
          <w:rFonts w:ascii="Times New Roman"/>
          <w:b w:val="false"/>
          <w:i w:val="false"/>
          <w:color w:val="000000"/>
          <w:sz w:val="28"/>
        </w:rPr>
        <w:t xml:space="preserve">
      Экспорт товаров (ФОБ),    20,5   28,2    29,4    29,9   31,2 </w:t>
      </w:r>
    </w:p>
    <w:p>
      <w:pPr>
        <w:spacing w:after="0"/>
        <w:ind w:left="0"/>
        <w:jc w:val="both"/>
      </w:pPr>
      <w:r>
        <w:rPr>
          <w:rFonts w:ascii="Times New Roman"/>
          <w:b w:val="false"/>
          <w:i w:val="false"/>
          <w:color w:val="000000"/>
          <w:sz w:val="28"/>
        </w:rPr>
        <w:t xml:space="preserve">
      млрд. долл. США </w:t>
      </w:r>
    </w:p>
    <w:p>
      <w:pPr>
        <w:spacing w:after="0"/>
        <w:ind w:left="0"/>
        <w:jc w:val="both"/>
      </w:pPr>
      <w:r>
        <w:rPr>
          <w:rFonts w:ascii="Times New Roman"/>
          <w:b w:val="false"/>
          <w:i w:val="false"/>
          <w:color w:val="000000"/>
          <w:sz w:val="28"/>
        </w:rPr>
        <w:t xml:space="preserve">
      в % к предыдущему году   153,7  137,5   104,3   101,5  104,7 </w:t>
      </w:r>
    </w:p>
    <w:p>
      <w:pPr>
        <w:spacing w:after="0"/>
        <w:ind w:left="0"/>
        <w:jc w:val="both"/>
      </w:pPr>
      <w:r>
        <w:rPr>
          <w:rFonts w:ascii="Times New Roman"/>
          <w:b w:val="false"/>
          <w:i w:val="false"/>
          <w:color w:val="000000"/>
          <w:sz w:val="28"/>
        </w:rPr>
        <w:t xml:space="preserve">
      Импорт товаров (ФОБ),     13,8   17,9    21      23,4   26 </w:t>
      </w:r>
    </w:p>
    <w:p>
      <w:pPr>
        <w:spacing w:after="0"/>
        <w:ind w:left="0"/>
        <w:jc w:val="both"/>
      </w:pPr>
      <w:r>
        <w:rPr>
          <w:rFonts w:ascii="Times New Roman"/>
          <w:b w:val="false"/>
          <w:i w:val="false"/>
          <w:color w:val="000000"/>
          <w:sz w:val="28"/>
        </w:rPr>
        <w:t xml:space="preserve">
      млрд. долл. США </w:t>
      </w:r>
    </w:p>
    <w:p>
      <w:pPr>
        <w:spacing w:after="0"/>
        <w:ind w:left="0"/>
        <w:jc w:val="both"/>
      </w:pPr>
      <w:r>
        <w:rPr>
          <w:rFonts w:ascii="Times New Roman"/>
          <w:b w:val="false"/>
          <w:i w:val="false"/>
          <w:color w:val="000000"/>
          <w:sz w:val="28"/>
        </w:rPr>
        <w:t xml:space="preserve">
      в % к предыдущему году   147,6  129,9   117,0   111,7  110,8 </w:t>
      </w:r>
    </w:p>
    <w:p>
      <w:pPr>
        <w:spacing w:after="0"/>
        <w:ind w:left="0"/>
        <w:jc w:val="both"/>
      </w:pPr>
      <w:r>
        <w:rPr>
          <w:rFonts w:ascii="Times New Roman"/>
          <w:b w:val="false"/>
          <w:i w:val="false"/>
          <w:color w:val="000000"/>
          <w:sz w:val="28"/>
        </w:rPr>
        <w:t xml:space="preserve">
      Объем промышленной      3733,8  5124,1  5806,3  6512  7382,3 </w:t>
      </w:r>
    </w:p>
    <w:p>
      <w:pPr>
        <w:spacing w:after="0"/>
        <w:ind w:left="0"/>
        <w:jc w:val="both"/>
      </w:pPr>
      <w:r>
        <w:rPr>
          <w:rFonts w:ascii="Times New Roman"/>
          <w:b w:val="false"/>
          <w:i w:val="false"/>
          <w:color w:val="000000"/>
          <w:sz w:val="28"/>
        </w:rPr>
        <w:t xml:space="preserve">
      продукции (работ, </w:t>
      </w:r>
    </w:p>
    <w:p>
      <w:pPr>
        <w:spacing w:after="0"/>
        <w:ind w:left="0"/>
        <w:jc w:val="both"/>
      </w:pPr>
      <w:r>
        <w:rPr>
          <w:rFonts w:ascii="Times New Roman"/>
          <w:b w:val="false"/>
          <w:i w:val="false"/>
          <w:color w:val="000000"/>
          <w:sz w:val="28"/>
        </w:rPr>
        <w:t xml:space="preserve">
      услуг), млрд. тенге </w:t>
      </w:r>
    </w:p>
    <w:p>
      <w:pPr>
        <w:spacing w:after="0"/>
        <w:ind w:left="0"/>
        <w:jc w:val="both"/>
      </w:pPr>
      <w:r>
        <w:rPr>
          <w:rFonts w:ascii="Times New Roman"/>
          <w:b w:val="false"/>
          <w:i w:val="false"/>
          <w:color w:val="000000"/>
          <w:sz w:val="28"/>
        </w:rPr>
        <w:t xml:space="preserve">
      реальное изменение в     110,1  104,6    104    104,2  106,7   115,6 </w:t>
      </w:r>
    </w:p>
    <w:p>
      <w:pPr>
        <w:spacing w:after="0"/>
        <w:ind w:left="0"/>
        <w:jc w:val="both"/>
      </w:pPr>
      <w:r>
        <w:rPr>
          <w:rFonts w:ascii="Times New Roman"/>
          <w:b w:val="false"/>
          <w:i w:val="false"/>
          <w:color w:val="000000"/>
          <w:sz w:val="28"/>
        </w:rPr>
        <w:t xml:space="preserve">
      % к предыдущему году </w:t>
      </w:r>
    </w:p>
    <w:p>
      <w:pPr>
        <w:spacing w:after="0"/>
        <w:ind w:left="0"/>
        <w:jc w:val="both"/>
      </w:pPr>
      <w:r>
        <w:rPr>
          <w:rFonts w:ascii="Times New Roman"/>
          <w:b w:val="false"/>
          <w:i w:val="false"/>
          <w:color w:val="000000"/>
          <w:sz w:val="28"/>
        </w:rPr>
        <w:t xml:space="preserve">
      Валовая продукция        694,7  763,2   806,3   866,5  936,2 </w:t>
      </w:r>
    </w:p>
    <w:p>
      <w:pPr>
        <w:spacing w:after="0"/>
        <w:ind w:left="0"/>
        <w:jc w:val="both"/>
      </w:pPr>
      <w:r>
        <w:rPr>
          <w:rFonts w:ascii="Times New Roman"/>
          <w:b w:val="false"/>
          <w:i w:val="false"/>
          <w:color w:val="000000"/>
          <w:sz w:val="28"/>
        </w:rPr>
        <w:t xml:space="preserve">
      сельского хозяйства,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реальное изменение в     100,1  107,3    102    102,2   103    107,4 </w:t>
      </w:r>
    </w:p>
    <w:p>
      <w:pPr>
        <w:spacing w:after="0"/>
        <w:ind w:left="0"/>
        <w:jc w:val="both"/>
      </w:pPr>
      <w:r>
        <w:rPr>
          <w:rFonts w:ascii="Times New Roman"/>
          <w:b w:val="false"/>
          <w:i w:val="false"/>
          <w:color w:val="000000"/>
          <w:sz w:val="28"/>
        </w:rPr>
        <w:t xml:space="preserve">
      % к предыдущему году </w:t>
      </w:r>
    </w:p>
    <w:p>
      <w:pPr>
        <w:spacing w:after="0"/>
        <w:ind w:left="0"/>
        <w:jc w:val="both"/>
      </w:pPr>
      <w:r>
        <w:rPr>
          <w:rFonts w:ascii="Times New Roman"/>
          <w:b w:val="false"/>
          <w:i w:val="false"/>
          <w:color w:val="000000"/>
          <w:sz w:val="28"/>
        </w:rPr>
        <w:t xml:space="preserve">
      Строительство,           527,8  743,6   940,7  1168,9  1426,6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реальное изменение в %   117,9  134,1    115    112     110    142 </w:t>
      </w:r>
    </w:p>
    <w:p>
      <w:pPr>
        <w:spacing w:after="0"/>
        <w:ind w:left="0"/>
        <w:jc w:val="both"/>
      </w:pPr>
      <w:r>
        <w:rPr>
          <w:rFonts w:ascii="Times New Roman"/>
          <w:b w:val="false"/>
          <w:i w:val="false"/>
          <w:color w:val="000000"/>
          <w:sz w:val="28"/>
        </w:rPr>
        <w:t xml:space="preserve">
      к предыдущему году </w:t>
      </w:r>
    </w:p>
    <w:p>
      <w:pPr>
        <w:spacing w:after="0"/>
        <w:ind w:left="0"/>
        <w:jc w:val="both"/>
      </w:pPr>
      <w:r>
        <w:rPr>
          <w:rFonts w:ascii="Times New Roman"/>
          <w:b w:val="false"/>
          <w:i w:val="false"/>
          <w:color w:val="000000"/>
          <w:sz w:val="28"/>
        </w:rPr>
        <w:t xml:space="preserve">
      Услуги транспорта,      1183,5  1377,3  1564,4  1786,3  2060,6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реальное изменение в %   109,5    107    106,5    107   108    123 </w:t>
      </w:r>
    </w:p>
    <w:p>
      <w:pPr>
        <w:spacing w:after="0"/>
        <w:ind w:left="0"/>
        <w:jc w:val="both"/>
      </w:pPr>
      <w:r>
        <w:rPr>
          <w:rFonts w:ascii="Times New Roman"/>
          <w:b w:val="false"/>
          <w:i w:val="false"/>
          <w:color w:val="000000"/>
          <w:sz w:val="28"/>
        </w:rPr>
        <w:t xml:space="preserve">
      к предыдущему году </w:t>
      </w:r>
    </w:p>
    <w:p>
      <w:pPr>
        <w:spacing w:after="0"/>
        <w:ind w:left="0"/>
        <w:jc w:val="both"/>
      </w:pPr>
      <w:r>
        <w:rPr>
          <w:rFonts w:ascii="Times New Roman"/>
          <w:b w:val="false"/>
          <w:i w:val="false"/>
          <w:color w:val="000000"/>
          <w:sz w:val="28"/>
        </w:rPr>
        <w:t xml:space="preserve">
      Связь, млрд. тенге       168,7   216,7   277,6   352,2   439,6 </w:t>
      </w:r>
    </w:p>
    <w:p>
      <w:pPr>
        <w:spacing w:after="0"/>
        <w:ind w:left="0"/>
        <w:jc w:val="both"/>
      </w:pPr>
      <w:r>
        <w:rPr>
          <w:rFonts w:ascii="Times New Roman"/>
          <w:b w:val="false"/>
          <w:i w:val="false"/>
          <w:color w:val="000000"/>
          <w:sz w:val="28"/>
        </w:rPr>
        <w:t xml:space="preserve">
      реальное изменение в %    129    127,7    122     122    120   179 </w:t>
      </w:r>
    </w:p>
    <w:p>
      <w:pPr>
        <w:spacing w:after="0"/>
        <w:ind w:left="0"/>
        <w:jc w:val="both"/>
      </w:pPr>
      <w:r>
        <w:rPr>
          <w:rFonts w:ascii="Times New Roman"/>
          <w:b w:val="false"/>
          <w:i w:val="false"/>
          <w:color w:val="000000"/>
          <w:sz w:val="28"/>
        </w:rPr>
        <w:t xml:space="preserve">
      к предыдущему году </w:t>
      </w:r>
    </w:p>
    <w:p>
      <w:pPr>
        <w:spacing w:after="0"/>
        <w:ind w:left="0"/>
        <w:jc w:val="both"/>
      </w:pPr>
      <w:r>
        <w:rPr>
          <w:rFonts w:ascii="Times New Roman"/>
          <w:b w:val="false"/>
          <w:i w:val="false"/>
          <w:color w:val="000000"/>
          <w:sz w:val="28"/>
        </w:rPr>
        <w:t xml:space="preserve">
      Торговля, млрд. тенге   1113,8  1669,6  1956,2  2274,7  2652,3 </w:t>
      </w:r>
    </w:p>
    <w:p>
      <w:pPr>
        <w:spacing w:after="0"/>
        <w:ind w:left="0"/>
        <w:jc w:val="both"/>
      </w:pPr>
      <w:r>
        <w:rPr>
          <w:rFonts w:ascii="Times New Roman"/>
          <w:b w:val="false"/>
          <w:i w:val="false"/>
          <w:color w:val="000000"/>
          <w:sz w:val="28"/>
        </w:rPr>
        <w:t xml:space="preserve">
      реальное изменение в %   110,4   109,3   109,5   109,7   110   132,1 </w:t>
      </w:r>
    </w:p>
    <w:p>
      <w:pPr>
        <w:spacing w:after="0"/>
        <w:ind w:left="0"/>
        <w:jc w:val="both"/>
      </w:pPr>
      <w:r>
        <w:rPr>
          <w:rFonts w:ascii="Times New Roman"/>
          <w:b w:val="false"/>
          <w:i w:val="false"/>
          <w:color w:val="000000"/>
          <w:sz w:val="28"/>
        </w:rPr>
        <w:t xml:space="preserve">
      к предыдущему году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августа 2005 года N 884  </w:t>
            </w:r>
            <w:r>
              <w:rPr>
                <w:rFonts w:ascii="Times New Roman"/>
                <w:b w:val="false"/>
                <w:i/>
                <w:color w:val="000000"/>
                <w:sz w:val="20"/>
              </w:rPr>
              <w:t>&lt;*&gt;</w:t>
            </w:r>
          </w:p>
        </w:tc>
      </w:tr>
    </w:tbl>
    <w:p>
      <w:pPr>
        <w:spacing w:after="0"/>
        <w:ind w:left="0"/>
        <w:jc w:val="both"/>
      </w:pPr>
      <w:r>
        <w:rPr>
          <w:rFonts w:ascii="Times New Roman"/>
          <w:b w:val="false"/>
          <w:i w:val="false"/>
          <w:color w:val="ff0000"/>
          <w:sz w:val="28"/>
        </w:rPr>
        <w:t xml:space="preserve">
      Сноска. Раздел 4 в редакции постановления Правительства РК от 25 августа 2006 года N  </w:t>
      </w:r>
      <w:r>
        <w:rPr>
          <w:rFonts w:ascii="Times New Roman"/>
          <w:b w:val="false"/>
          <w:i w:val="false"/>
          <w:color w:val="ff0000"/>
          <w:sz w:val="28"/>
        </w:rPr>
        <w:t xml:space="preserve">821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Раздел 4. Перечень действующих и</w:t>
      </w:r>
      <w:r>
        <w:br/>
      </w:r>
      <w:r>
        <w:rPr>
          <w:rFonts w:ascii="Times New Roman"/>
          <w:b/>
          <w:i w:val="false"/>
          <w:color w:val="000000"/>
        </w:rPr>
        <w:t>разрабатываемых государственных и отраслевых</w:t>
      </w:r>
      <w:r>
        <w:br/>
      </w:r>
      <w:r>
        <w:rPr>
          <w:rFonts w:ascii="Times New Roman"/>
          <w:b/>
          <w:i w:val="false"/>
          <w:color w:val="000000"/>
        </w:rPr>
        <w:t>(секторальных) программ на 2006-2008 годы</w:t>
      </w:r>
      <w:r>
        <w:br/>
      </w:r>
      <w:r>
        <w:rPr>
          <w:rFonts w:ascii="Times New Roman"/>
          <w:b/>
          <w:i w:val="false"/>
          <w:color w:val="000000"/>
        </w:rPr>
        <w:t>Перечень действующих и разрабатываемых</w:t>
      </w:r>
      <w:r>
        <w:br/>
      </w:r>
      <w:r>
        <w:rPr>
          <w:rFonts w:ascii="Times New Roman"/>
          <w:b/>
          <w:i w:val="false"/>
          <w:color w:val="000000"/>
        </w:rPr>
        <w:t xml:space="preserve">государственных и отраслевых (секторальных) </w:t>
      </w:r>
      <w:r>
        <w:br/>
      </w:r>
      <w:r>
        <w:rPr>
          <w:rFonts w:ascii="Times New Roman"/>
          <w:b/>
          <w:i w:val="false"/>
          <w:color w:val="000000"/>
        </w:rPr>
        <w:t>программ на 2006-2008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д </w:t>
            </w:r>
          </w:p>
          <w:p>
            <w:pPr>
              <w:spacing w:after="20"/>
              <w:ind w:left="20"/>
              <w:jc w:val="both"/>
            </w:pPr>
            <w:r>
              <w:rPr>
                <w:rFonts w:ascii="Times New Roman"/>
                <w:b w:val="false"/>
                <w:i w:val="false"/>
                <w:color w:val="000000"/>
                <w:sz w:val="20"/>
              </w:rPr>
              <w:t xml:space="preserve">
е </w:t>
            </w:r>
          </w:p>
          <w:p>
            <w:pPr>
              <w:spacing w:after="20"/>
              <w:ind w:left="20"/>
              <w:jc w:val="both"/>
            </w:pPr>
            <w:r>
              <w:rPr>
                <w:rFonts w:ascii="Times New Roman"/>
                <w:b w:val="false"/>
                <w:i w:val="false"/>
                <w:color w:val="000000"/>
                <w:sz w:val="20"/>
              </w:rPr>
              <w:t xml:space="preserve">
й </w:t>
            </w:r>
          </w:p>
          <w:p>
            <w:pPr>
              <w:spacing w:after="20"/>
              <w:ind w:left="20"/>
              <w:jc w:val="both"/>
            </w:pPr>
            <w:r>
              <w:rPr>
                <w:rFonts w:ascii="Times New Roman"/>
                <w:b w:val="false"/>
                <w:i w:val="false"/>
                <w:color w:val="000000"/>
                <w:sz w:val="20"/>
              </w:rPr>
              <w:t xml:space="preserve">
с </w:t>
            </w:r>
          </w:p>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xml:space="preserve">
у </w:t>
            </w:r>
          </w:p>
          <w:p>
            <w:pPr>
              <w:spacing w:after="20"/>
              <w:ind w:left="20"/>
              <w:jc w:val="both"/>
            </w:pPr>
            <w:r>
              <w:rPr>
                <w:rFonts w:ascii="Times New Roman"/>
                <w:b w:val="false"/>
                <w:i w:val="false"/>
                <w:color w:val="000000"/>
                <w:sz w:val="20"/>
              </w:rPr>
              <w:t xml:space="preserve">
ю </w:t>
            </w:r>
          </w:p>
          <w:p>
            <w:pPr>
              <w:spacing w:after="20"/>
              <w:ind w:left="20"/>
              <w:jc w:val="both"/>
            </w:pPr>
            <w:r>
              <w:rPr>
                <w:rFonts w:ascii="Times New Roman"/>
                <w:b w:val="false"/>
                <w:i w:val="false"/>
                <w:color w:val="000000"/>
                <w:sz w:val="20"/>
              </w:rPr>
              <w:t xml:space="preserve">
щ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х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П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з </w:t>
            </w: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б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ы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е </w:t>
            </w:r>
          </w:p>
          <w:p>
            <w:pPr>
              <w:spacing w:after="20"/>
              <w:ind w:left="20"/>
              <w:jc w:val="both"/>
            </w:pPr>
            <w:r>
              <w:rPr>
                <w:rFonts w:ascii="Times New Roman"/>
                <w:b w:val="false"/>
                <w:i w:val="false"/>
                <w:color w:val="000000"/>
                <w:sz w:val="20"/>
              </w:rPr>
              <w:t xml:space="preserve">
м </w:t>
            </w:r>
          </w:p>
          <w:p>
            <w:pPr>
              <w:spacing w:after="20"/>
              <w:ind w:left="20"/>
              <w:jc w:val="both"/>
            </w:pPr>
            <w:r>
              <w:rPr>
                <w:rFonts w:ascii="Times New Roman"/>
                <w:b w:val="false"/>
                <w:i w:val="false"/>
                <w:color w:val="000000"/>
                <w:sz w:val="20"/>
              </w:rPr>
              <w:t xml:space="preserve">
ы </w:t>
            </w:r>
          </w:p>
          <w:p>
            <w:pPr>
              <w:spacing w:after="20"/>
              <w:ind w:left="20"/>
              <w:jc w:val="both"/>
            </w:pPr>
            <w:r>
              <w:rPr>
                <w:rFonts w:ascii="Times New Roman"/>
                <w:b w:val="false"/>
                <w:i w:val="false"/>
                <w:color w:val="000000"/>
                <w:sz w:val="20"/>
              </w:rPr>
              <w:t xml:space="preserve">
х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П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дей- </w:t>
            </w:r>
          </w:p>
          <w:p>
            <w:pPr>
              <w:spacing w:after="20"/>
              <w:ind w:left="20"/>
              <w:jc w:val="both"/>
            </w:pPr>
            <w:r>
              <w:rPr>
                <w:rFonts w:ascii="Times New Roman"/>
                <w:b w:val="false"/>
                <w:i w:val="false"/>
                <w:color w:val="000000"/>
                <w:sz w:val="20"/>
              </w:rPr>
              <w:t xml:space="preserve">
ст- </w:t>
            </w:r>
          </w:p>
          <w:p>
            <w:pPr>
              <w:spacing w:after="20"/>
              <w:ind w:left="20"/>
              <w:jc w:val="both"/>
            </w:pPr>
            <w:r>
              <w:rPr>
                <w:rFonts w:ascii="Times New Roman"/>
                <w:b w:val="false"/>
                <w:i w:val="false"/>
                <w:color w:val="000000"/>
                <w:sz w:val="20"/>
              </w:rPr>
              <w:t xml:space="preserve">
вую- </w:t>
            </w:r>
          </w:p>
          <w:p>
            <w:pPr>
              <w:spacing w:after="20"/>
              <w:ind w:left="20"/>
              <w:jc w:val="both"/>
            </w:pPr>
            <w:r>
              <w:rPr>
                <w:rFonts w:ascii="Times New Roman"/>
                <w:b w:val="false"/>
                <w:i w:val="false"/>
                <w:color w:val="000000"/>
                <w:sz w:val="20"/>
              </w:rPr>
              <w:t xml:space="preserve">
щих </w:t>
            </w:r>
          </w:p>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рас- </w:t>
            </w:r>
          </w:p>
          <w:p>
            <w:pPr>
              <w:spacing w:after="20"/>
              <w:ind w:left="20"/>
              <w:jc w:val="both"/>
            </w:pPr>
            <w:r>
              <w:rPr>
                <w:rFonts w:ascii="Times New Roman"/>
                <w:b w:val="false"/>
                <w:i w:val="false"/>
                <w:color w:val="000000"/>
                <w:sz w:val="20"/>
              </w:rPr>
              <w:t xml:space="preserve">
левых </w:t>
            </w:r>
          </w:p>
          <w:p>
            <w:pPr>
              <w:spacing w:after="20"/>
              <w:ind w:left="20"/>
              <w:jc w:val="both"/>
            </w:pPr>
            <w:r>
              <w:rPr>
                <w:rFonts w:ascii="Times New Roman"/>
                <w:b w:val="false"/>
                <w:i w:val="false"/>
                <w:color w:val="000000"/>
                <w:sz w:val="20"/>
              </w:rPr>
              <w:t xml:space="preserve">
прог- </w:t>
            </w:r>
          </w:p>
          <w:p>
            <w:pPr>
              <w:spacing w:after="20"/>
              <w:ind w:left="20"/>
              <w:jc w:val="both"/>
            </w:pPr>
            <w:r>
              <w:rPr>
                <w:rFonts w:ascii="Times New Roman"/>
                <w:b w:val="false"/>
                <w:i w:val="false"/>
                <w:color w:val="000000"/>
                <w:sz w:val="20"/>
              </w:rPr>
              <w:t xml:space="preserve">
рамм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paз- </w:t>
            </w:r>
          </w:p>
          <w:p>
            <w:pPr>
              <w:spacing w:after="20"/>
              <w:ind w:left="20"/>
              <w:jc w:val="both"/>
            </w:pPr>
            <w:r>
              <w:rPr>
                <w:rFonts w:ascii="Times New Roman"/>
                <w:b w:val="false"/>
                <w:i w:val="false"/>
                <w:color w:val="000000"/>
                <w:sz w:val="20"/>
              </w:rPr>
              <w:t xml:space="preserve">
раба- </w:t>
            </w:r>
          </w:p>
          <w:p>
            <w:pPr>
              <w:spacing w:after="20"/>
              <w:ind w:left="20"/>
              <w:jc w:val="both"/>
            </w:pPr>
            <w:r>
              <w:rPr>
                <w:rFonts w:ascii="Times New Roman"/>
                <w:b w:val="false"/>
                <w:i w:val="false"/>
                <w:color w:val="000000"/>
                <w:sz w:val="20"/>
              </w:rPr>
              <w:t xml:space="preserve">
тыва- </w:t>
            </w:r>
          </w:p>
          <w:p>
            <w:pPr>
              <w:spacing w:after="20"/>
              <w:ind w:left="20"/>
              <w:jc w:val="both"/>
            </w:pPr>
            <w:r>
              <w:rPr>
                <w:rFonts w:ascii="Times New Roman"/>
                <w:b w:val="false"/>
                <w:i w:val="false"/>
                <w:color w:val="000000"/>
                <w:sz w:val="20"/>
              </w:rPr>
              <w:t xml:space="preserve">
емых </w:t>
            </w:r>
          </w:p>
          <w:p>
            <w:pPr>
              <w:spacing w:after="20"/>
              <w:ind w:left="20"/>
              <w:jc w:val="both"/>
            </w:pPr>
            <w:r>
              <w:rPr>
                <w:rFonts w:ascii="Times New Roman"/>
                <w:b w:val="false"/>
                <w:i w:val="false"/>
                <w:color w:val="000000"/>
                <w:sz w:val="20"/>
              </w:rPr>
              <w:t xml:space="preserve">
от- </w:t>
            </w:r>
          </w:p>
          <w:p>
            <w:pPr>
              <w:spacing w:after="20"/>
              <w:ind w:left="20"/>
              <w:jc w:val="both"/>
            </w:pPr>
            <w:r>
              <w:rPr>
                <w:rFonts w:ascii="Times New Roman"/>
                <w:b w:val="false"/>
                <w:i w:val="false"/>
                <w:color w:val="000000"/>
                <w:sz w:val="20"/>
              </w:rPr>
              <w:t xml:space="preserve">
рас- </w:t>
            </w:r>
          </w:p>
          <w:p>
            <w:pPr>
              <w:spacing w:after="20"/>
              <w:ind w:left="20"/>
              <w:jc w:val="both"/>
            </w:pPr>
            <w:r>
              <w:rPr>
                <w:rFonts w:ascii="Times New Roman"/>
                <w:b w:val="false"/>
                <w:i w:val="false"/>
                <w:color w:val="000000"/>
                <w:sz w:val="20"/>
              </w:rPr>
              <w:t xml:space="preserve">
левых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грамм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программы </w:t>
            </w:r>
          </w:p>
          <w:p>
            <w:pPr>
              <w:spacing w:after="20"/>
              <w:ind w:left="20"/>
              <w:jc w:val="both"/>
            </w:pPr>
            <w:r>
              <w:rPr>
                <w:rFonts w:ascii="Times New Roman"/>
                <w:b w:val="false"/>
                <w:i w:val="false"/>
                <w:color w:val="000000"/>
                <w:sz w:val="20"/>
              </w:rPr>
              <w:t xml:space="preserve">
(нормативный </w:t>
            </w:r>
          </w:p>
          <w:p>
            <w:pPr>
              <w:spacing w:after="20"/>
              <w:ind w:left="20"/>
              <w:jc w:val="both"/>
            </w:pPr>
            <w:r>
              <w:rPr>
                <w:rFonts w:ascii="Times New Roman"/>
                <w:b w:val="false"/>
                <w:i w:val="false"/>
                <w:color w:val="000000"/>
                <w:sz w:val="20"/>
              </w:rPr>
              <w:t xml:space="preserve">
правовой акт, </w:t>
            </w:r>
          </w:p>
          <w:p>
            <w:pPr>
              <w:spacing w:after="20"/>
              <w:ind w:left="20"/>
              <w:jc w:val="both"/>
            </w:pPr>
            <w:r>
              <w:rPr>
                <w:rFonts w:ascii="Times New Roman"/>
                <w:b w:val="false"/>
                <w:i w:val="false"/>
                <w:color w:val="000000"/>
                <w:sz w:val="20"/>
              </w:rPr>
              <w:t xml:space="preserve">
которым </w:t>
            </w:r>
          </w:p>
          <w:p>
            <w:pPr>
              <w:spacing w:after="20"/>
              <w:ind w:left="20"/>
              <w:jc w:val="both"/>
            </w:pPr>
            <w:r>
              <w:rPr>
                <w:rFonts w:ascii="Times New Roman"/>
                <w:b w:val="false"/>
                <w:i w:val="false"/>
                <w:color w:val="000000"/>
                <w:sz w:val="20"/>
              </w:rPr>
              <w:t xml:space="preserve">
утверждена </w:t>
            </w:r>
          </w:p>
          <w:p>
            <w:pPr>
              <w:spacing w:after="20"/>
              <w:ind w:left="20"/>
              <w:jc w:val="both"/>
            </w:pPr>
            <w:r>
              <w:rPr>
                <w:rFonts w:ascii="Times New Roman"/>
                <w:b w:val="false"/>
                <w:i w:val="false"/>
                <w:color w:val="000000"/>
                <w:sz w:val="20"/>
              </w:rPr>
              <w:t xml:space="preserve">
Программа или </w:t>
            </w:r>
          </w:p>
          <w:p>
            <w:pPr>
              <w:spacing w:after="20"/>
              <w:ind w:left="20"/>
              <w:jc w:val="both"/>
            </w:pPr>
            <w:r>
              <w:rPr>
                <w:rFonts w:ascii="Times New Roman"/>
                <w:b w:val="false"/>
                <w:i w:val="false"/>
                <w:color w:val="000000"/>
                <w:sz w:val="20"/>
              </w:rPr>
              <w:t xml:space="preserve">
основание </w:t>
            </w:r>
          </w:p>
          <w:p>
            <w:pPr>
              <w:spacing w:after="20"/>
              <w:ind w:left="20"/>
              <w:jc w:val="both"/>
            </w:pPr>
            <w:r>
              <w:rPr>
                <w:rFonts w:ascii="Times New Roman"/>
                <w:b w:val="false"/>
                <w:i w:val="false"/>
                <w:color w:val="000000"/>
                <w:sz w:val="20"/>
              </w:rPr>
              <w:t xml:space="preserve">
разработки </w:t>
            </w:r>
          </w:p>
          <w:p>
            <w:pPr>
              <w:spacing w:after="20"/>
              <w:ind w:left="20"/>
              <w:jc w:val="both"/>
            </w:pPr>
            <w:r>
              <w:rPr>
                <w:rFonts w:ascii="Times New Roman"/>
                <w:b w:val="false"/>
                <w:i w:val="false"/>
                <w:color w:val="000000"/>
                <w:sz w:val="20"/>
              </w:rPr>
              <w:t xml:space="preserve">
программы)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реали- </w:t>
            </w:r>
          </w:p>
          <w:p>
            <w:pPr>
              <w:spacing w:after="20"/>
              <w:ind w:left="20"/>
              <w:jc w:val="both"/>
            </w:pPr>
            <w:r>
              <w:rPr>
                <w:rFonts w:ascii="Times New Roman"/>
                <w:b w:val="false"/>
                <w:i w:val="false"/>
                <w:color w:val="000000"/>
                <w:sz w:val="20"/>
              </w:rPr>
              <w:t xml:space="preserve">
зации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 </w:t>
            </w:r>
          </w:p>
          <w:p>
            <w:pPr>
              <w:spacing w:after="20"/>
              <w:ind w:left="20"/>
              <w:jc w:val="both"/>
            </w:pPr>
            <w:r>
              <w:rPr>
                <w:rFonts w:ascii="Times New Roman"/>
                <w:b w:val="false"/>
                <w:i w:val="false"/>
                <w:color w:val="000000"/>
                <w:sz w:val="20"/>
              </w:rPr>
              <w:t xml:space="preserve">
ствен-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испол- </w:t>
            </w:r>
          </w:p>
          <w:p>
            <w:pPr>
              <w:spacing w:after="20"/>
              <w:ind w:left="20"/>
              <w:jc w:val="both"/>
            </w:pPr>
            <w:r>
              <w:rPr>
                <w:rFonts w:ascii="Times New Roman"/>
                <w:b w:val="false"/>
                <w:i w:val="false"/>
                <w:color w:val="000000"/>
                <w:sz w:val="20"/>
              </w:rPr>
              <w:t xml:space="preserve">
нители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Предполагаемые </w:t>
            </w:r>
          </w:p>
          <w:p>
            <w:pPr>
              <w:spacing w:after="20"/>
              <w:ind w:left="20"/>
              <w:jc w:val="both"/>
            </w:pPr>
            <w:r>
              <w:rPr>
                <w:rFonts w:ascii="Times New Roman"/>
                <w:b w:val="false"/>
                <w:i w:val="false"/>
                <w:color w:val="000000"/>
                <w:sz w:val="20"/>
              </w:rPr>
              <w:t xml:space="preserve">
расходы </w:t>
            </w:r>
          </w:p>
          <w:p>
            <w:pPr>
              <w:spacing w:after="20"/>
              <w:ind w:left="20"/>
              <w:jc w:val="both"/>
            </w:pPr>
            <w:r>
              <w:rPr>
                <w:rFonts w:ascii="Times New Roman"/>
                <w:b w:val="false"/>
                <w:i w:val="false"/>
                <w:color w:val="000000"/>
                <w:sz w:val="20"/>
              </w:rPr>
              <w:t xml:space="preserve">
(млн.тенге)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w:t>
            </w:r>
          </w:p>
          <w:p>
            <w:pPr>
              <w:spacing w:after="20"/>
              <w:ind w:left="20"/>
              <w:jc w:val="both"/>
            </w:pP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г.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Канцелярия</w:t>
            </w:r>
            <w:r>
              <w:rPr>
                <w:rFonts w:ascii="Times New Roman"/>
                <w:b w:val="false"/>
                <w:i w:val="false"/>
                <w:color w:val="000000"/>
                <w:sz w:val="20"/>
              </w:rPr>
              <w:t xml:space="preserve"> </w:t>
            </w:r>
            <w:r>
              <w:rPr>
                <w:rFonts w:ascii="Times New Roman"/>
                <w:b/>
                <w:i w:val="false"/>
                <w:color w:val="000000"/>
                <w:sz w:val="20"/>
              </w:rPr>
              <w:t>Премьер</w:t>
            </w:r>
            <w:r>
              <w:rPr>
                <w:rFonts w:ascii="Times New Roman"/>
                <w:b/>
                <w:i w:val="false"/>
                <w:color w:val="000000"/>
                <w:sz w:val="20"/>
              </w:rPr>
              <w:t>-</w:t>
            </w:r>
            <w:r>
              <w:rPr>
                <w:rFonts w:ascii="Times New Roman"/>
                <w:b/>
                <w:i w:val="false"/>
                <w:color w:val="000000"/>
                <w:sz w:val="20"/>
              </w:rPr>
              <w:t>Министра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(104)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информационной </w:t>
            </w:r>
          </w:p>
          <w:p>
            <w:pPr>
              <w:spacing w:after="20"/>
              <w:ind w:left="20"/>
              <w:jc w:val="both"/>
            </w:pPr>
            <w:r>
              <w:rPr>
                <w:rFonts w:ascii="Times New Roman"/>
                <w:b w:val="false"/>
                <w:i w:val="false"/>
                <w:color w:val="000000"/>
                <w:sz w:val="20"/>
              </w:rPr>
              <w:t xml:space="preserve">
безопасности и </w:t>
            </w:r>
          </w:p>
          <w:p>
            <w:pPr>
              <w:spacing w:after="20"/>
              <w:ind w:left="20"/>
              <w:jc w:val="both"/>
            </w:pPr>
            <w:r>
              <w:rPr>
                <w:rFonts w:ascii="Times New Roman"/>
                <w:b w:val="false"/>
                <w:i w:val="false"/>
                <w:color w:val="000000"/>
                <w:sz w:val="20"/>
              </w:rPr>
              <w:t xml:space="preserve">
защиты госу- </w:t>
            </w:r>
          </w:p>
          <w:p>
            <w:pPr>
              <w:spacing w:after="20"/>
              <w:ind w:left="20"/>
              <w:jc w:val="both"/>
            </w:pPr>
            <w:r>
              <w:rPr>
                <w:rFonts w:ascii="Times New Roman"/>
                <w:b w:val="false"/>
                <w:i w:val="false"/>
                <w:color w:val="000000"/>
                <w:sz w:val="20"/>
              </w:rPr>
              <w:t xml:space="preserve">
дарственных </w:t>
            </w:r>
          </w:p>
          <w:p>
            <w:pPr>
              <w:spacing w:after="20"/>
              <w:ind w:left="20"/>
              <w:jc w:val="both"/>
            </w:pPr>
            <w:r>
              <w:rPr>
                <w:rFonts w:ascii="Times New Roman"/>
                <w:b w:val="false"/>
                <w:i w:val="false"/>
                <w:color w:val="000000"/>
                <w:sz w:val="20"/>
              </w:rPr>
              <w:t xml:space="preserve">
секретов Рес- </w:t>
            </w:r>
          </w:p>
          <w:p>
            <w:pPr>
              <w:spacing w:after="20"/>
              <w:ind w:left="20"/>
              <w:jc w:val="both"/>
            </w:pPr>
            <w:r>
              <w:rPr>
                <w:rFonts w:ascii="Times New Roman"/>
                <w:b w:val="false"/>
                <w:i w:val="false"/>
                <w:color w:val="000000"/>
                <w:sz w:val="20"/>
              </w:rPr>
              <w:t xml:space="preserve">
публики Казах- </w:t>
            </w:r>
          </w:p>
          <w:p>
            <w:pPr>
              <w:spacing w:after="20"/>
              <w:ind w:left="20"/>
              <w:jc w:val="both"/>
            </w:pPr>
            <w:r>
              <w:rPr>
                <w:rFonts w:ascii="Times New Roman"/>
                <w:b w:val="false"/>
                <w:i w:val="false"/>
                <w:color w:val="000000"/>
                <w:sz w:val="20"/>
              </w:rPr>
              <w:t xml:space="preserve">
стан на 2005- </w:t>
            </w:r>
          </w:p>
          <w:p>
            <w:pPr>
              <w:spacing w:after="20"/>
              <w:ind w:left="20"/>
              <w:jc w:val="both"/>
            </w:pPr>
            <w:r>
              <w:rPr>
                <w:rFonts w:ascii="Times New Roman"/>
                <w:b w:val="false"/>
                <w:i w:val="false"/>
                <w:color w:val="000000"/>
                <w:sz w:val="20"/>
              </w:rPr>
              <w:t xml:space="preserve">
2007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31 марта </w:t>
            </w:r>
          </w:p>
          <w:p>
            <w:pPr>
              <w:spacing w:after="20"/>
              <w:ind w:left="20"/>
              <w:jc w:val="both"/>
            </w:pPr>
            <w:r>
              <w:rPr>
                <w:rFonts w:ascii="Times New Roman"/>
                <w:b w:val="false"/>
                <w:i w:val="false"/>
                <w:color w:val="000000"/>
                <w:sz w:val="20"/>
              </w:rPr>
              <w:t xml:space="preserve">
2005 года </w:t>
            </w:r>
          </w:p>
          <w:p>
            <w:pPr>
              <w:spacing w:after="20"/>
              <w:ind w:left="20"/>
              <w:jc w:val="both"/>
            </w:pPr>
            <w:r>
              <w:rPr>
                <w:rFonts w:ascii="Times New Roman"/>
                <w:b w:val="false"/>
                <w:i w:val="false"/>
                <w:color w:val="000000"/>
                <w:sz w:val="20"/>
              </w:rPr>
              <w:t xml:space="preserve">
N 1532 дсп)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Канце- </w:t>
            </w:r>
          </w:p>
          <w:p>
            <w:pPr>
              <w:spacing w:after="20"/>
              <w:ind w:left="20"/>
              <w:jc w:val="both"/>
            </w:pPr>
            <w:r>
              <w:rPr>
                <w:rFonts w:ascii="Times New Roman"/>
                <w:b w:val="false"/>
                <w:i w:val="false"/>
                <w:color w:val="000000"/>
                <w:sz w:val="20"/>
              </w:rPr>
              <w:t xml:space="preserve">
лярия </w:t>
            </w:r>
          </w:p>
          <w:p>
            <w:pPr>
              <w:spacing w:after="20"/>
              <w:ind w:left="20"/>
              <w:jc w:val="both"/>
            </w:pPr>
            <w:r>
              <w:rPr>
                <w:rFonts w:ascii="Times New Roman"/>
                <w:b w:val="false"/>
                <w:i w:val="false"/>
                <w:color w:val="000000"/>
                <w:sz w:val="20"/>
              </w:rPr>
              <w:t xml:space="preserve">
Пре- </w:t>
            </w:r>
          </w:p>
          <w:p>
            <w:pPr>
              <w:spacing w:after="20"/>
              <w:ind w:left="20"/>
              <w:jc w:val="both"/>
            </w:pPr>
            <w:r>
              <w:rPr>
                <w:rFonts w:ascii="Times New Roman"/>
                <w:b w:val="false"/>
                <w:i w:val="false"/>
                <w:color w:val="000000"/>
                <w:sz w:val="20"/>
              </w:rPr>
              <w:t xml:space="preserve">
мьер- </w:t>
            </w:r>
          </w:p>
          <w:p>
            <w:pPr>
              <w:spacing w:after="20"/>
              <w:ind w:left="20"/>
              <w:jc w:val="both"/>
            </w:pPr>
            <w:r>
              <w:rPr>
                <w:rFonts w:ascii="Times New Roman"/>
                <w:b w:val="false"/>
                <w:i w:val="false"/>
                <w:color w:val="000000"/>
                <w:sz w:val="20"/>
              </w:rPr>
              <w:t xml:space="preserve">
Мини-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Рес- </w:t>
            </w:r>
          </w:p>
          <w:p>
            <w:pPr>
              <w:spacing w:after="20"/>
              <w:ind w:left="20"/>
              <w:jc w:val="both"/>
            </w:pPr>
            <w:r>
              <w:rPr>
                <w:rFonts w:ascii="Times New Roman"/>
                <w:b w:val="false"/>
                <w:i w:val="false"/>
                <w:color w:val="000000"/>
                <w:sz w:val="20"/>
              </w:rPr>
              <w:t xml:space="preserve">
пуб- </w:t>
            </w:r>
          </w:p>
          <w:p>
            <w:pPr>
              <w:spacing w:after="20"/>
              <w:ind w:left="20"/>
              <w:jc w:val="both"/>
            </w:pPr>
            <w:r>
              <w:rPr>
                <w:rFonts w:ascii="Times New Roman"/>
                <w:b w:val="false"/>
                <w:i w:val="false"/>
                <w:color w:val="000000"/>
                <w:sz w:val="20"/>
              </w:rPr>
              <w:t xml:space="preserve">
лики </w:t>
            </w:r>
          </w:p>
          <w:p>
            <w:pPr>
              <w:spacing w:after="20"/>
              <w:ind w:left="20"/>
              <w:jc w:val="both"/>
            </w:pPr>
            <w:r>
              <w:rPr>
                <w:rFonts w:ascii="Times New Roman"/>
                <w:b w:val="false"/>
                <w:i w:val="false"/>
                <w:color w:val="000000"/>
                <w:sz w:val="20"/>
              </w:rPr>
              <w:t xml:space="preserve">
Казах- </w:t>
            </w:r>
          </w:p>
          <w:p>
            <w:pPr>
              <w:spacing w:after="20"/>
              <w:ind w:left="20"/>
              <w:jc w:val="both"/>
            </w:pPr>
            <w:r>
              <w:rPr>
                <w:rFonts w:ascii="Times New Roman"/>
                <w:b w:val="false"/>
                <w:i w:val="false"/>
                <w:color w:val="000000"/>
                <w:sz w:val="20"/>
              </w:rPr>
              <w:t xml:space="preserve">
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w:t>
            </w:r>
            <w:r>
              <w:rPr>
                <w:rFonts w:ascii="Times New Roman"/>
                <w:b/>
                <w:i w:val="false"/>
                <w:color w:val="000000"/>
                <w:sz w:val="20"/>
              </w:rPr>
              <w:t>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ному</w:t>
            </w:r>
            <w:r>
              <w:rPr>
                <w:rFonts w:ascii="Times New Roman"/>
                <w:b w:val="false"/>
                <w:i w:val="false"/>
                <w:color w:val="000000"/>
                <w:sz w:val="20"/>
              </w:rPr>
              <w:t xml:space="preserve">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культуры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информации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w:t>
            </w:r>
            <w:r>
              <w:rPr>
                <w:rFonts w:ascii="Times New Roman"/>
                <w:b/>
                <w:i w:val="false"/>
                <w:color w:val="000000"/>
                <w:sz w:val="20"/>
              </w:rPr>
              <w:t>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культуры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информации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(206)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"Возрождение </w:t>
            </w:r>
          </w:p>
          <w:p>
            <w:pPr>
              <w:spacing w:after="20"/>
              <w:ind w:left="20"/>
              <w:jc w:val="both"/>
            </w:pPr>
            <w:r>
              <w:rPr>
                <w:rFonts w:ascii="Times New Roman"/>
                <w:b w:val="false"/>
                <w:i w:val="false"/>
                <w:color w:val="000000"/>
                <w:sz w:val="20"/>
              </w:rPr>
              <w:t xml:space="preserve">
исторических </w:t>
            </w:r>
          </w:p>
          <w:p>
            <w:pPr>
              <w:spacing w:after="20"/>
              <w:ind w:left="20"/>
              <w:jc w:val="both"/>
            </w:pPr>
            <w:r>
              <w:rPr>
                <w:rFonts w:ascii="Times New Roman"/>
                <w:b w:val="false"/>
                <w:i w:val="false"/>
                <w:color w:val="000000"/>
                <w:sz w:val="20"/>
              </w:rPr>
              <w:t xml:space="preserve">
центров Шелко- </w:t>
            </w:r>
          </w:p>
          <w:p>
            <w:pPr>
              <w:spacing w:after="20"/>
              <w:ind w:left="20"/>
              <w:jc w:val="both"/>
            </w:pPr>
            <w:r>
              <w:rPr>
                <w:rFonts w:ascii="Times New Roman"/>
                <w:b w:val="false"/>
                <w:i w:val="false"/>
                <w:color w:val="000000"/>
                <w:sz w:val="20"/>
              </w:rPr>
              <w:t xml:space="preserve">
вого пути, </w:t>
            </w:r>
          </w:p>
          <w:p>
            <w:pPr>
              <w:spacing w:after="20"/>
              <w:ind w:left="20"/>
              <w:jc w:val="both"/>
            </w:pPr>
            <w:r>
              <w:rPr>
                <w:rFonts w:ascii="Times New Roman"/>
                <w:b w:val="false"/>
                <w:i w:val="false"/>
                <w:color w:val="000000"/>
                <w:sz w:val="20"/>
              </w:rPr>
              <w:t xml:space="preserve">
сохранение и </w:t>
            </w:r>
          </w:p>
          <w:p>
            <w:pPr>
              <w:spacing w:after="20"/>
              <w:ind w:left="20"/>
              <w:jc w:val="both"/>
            </w:pPr>
            <w:r>
              <w:rPr>
                <w:rFonts w:ascii="Times New Roman"/>
                <w:b w:val="false"/>
                <w:i w:val="false"/>
                <w:color w:val="000000"/>
                <w:sz w:val="20"/>
              </w:rPr>
              <w:t xml:space="preserve">
преемственное </w:t>
            </w:r>
          </w:p>
          <w:p>
            <w:pPr>
              <w:spacing w:after="20"/>
              <w:ind w:left="20"/>
              <w:jc w:val="both"/>
            </w:pPr>
            <w:r>
              <w:rPr>
                <w:rFonts w:ascii="Times New Roman"/>
                <w:b w:val="false"/>
                <w:i w:val="false"/>
                <w:color w:val="000000"/>
                <w:sz w:val="20"/>
              </w:rPr>
              <w:t xml:space="preserve">
развитие куль- </w:t>
            </w:r>
          </w:p>
          <w:p>
            <w:pPr>
              <w:spacing w:after="20"/>
              <w:ind w:left="20"/>
              <w:jc w:val="both"/>
            </w:pPr>
            <w:r>
              <w:rPr>
                <w:rFonts w:ascii="Times New Roman"/>
                <w:b w:val="false"/>
                <w:i w:val="false"/>
                <w:color w:val="000000"/>
                <w:sz w:val="20"/>
              </w:rPr>
              <w:t xml:space="preserve">
турного насле- </w:t>
            </w:r>
          </w:p>
          <w:p>
            <w:pPr>
              <w:spacing w:after="20"/>
              <w:ind w:left="20"/>
              <w:jc w:val="both"/>
            </w:pPr>
            <w:r>
              <w:rPr>
                <w:rFonts w:ascii="Times New Roman"/>
                <w:b w:val="false"/>
                <w:i w:val="false"/>
                <w:color w:val="000000"/>
                <w:sz w:val="20"/>
              </w:rPr>
              <w:t xml:space="preserve">
дия тюркоязыч- </w:t>
            </w:r>
          </w:p>
          <w:p>
            <w:pPr>
              <w:spacing w:after="20"/>
              <w:ind w:left="20"/>
              <w:jc w:val="both"/>
            </w:pPr>
            <w:r>
              <w:rPr>
                <w:rFonts w:ascii="Times New Roman"/>
                <w:b w:val="false"/>
                <w:i w:val="false"/>
                <w:color w:val="000000"/>
                <w:sz w:val="20"/>
              </w:rPr>
              <w:t xml:space="preserve">
ных государ- </w:t>
            </w:r>
          </w:p>
          <w:p>
            <w:pPr>
              <w:spacing w:after="20"/>
              <w:ind w:left="20"/>
              <w:jc w:val="both"/>
            </w:pPr>
            <w:r>
              <w:rPr>
                <w:rFonts w:ascii="Times New Roman"/>
                <w:b w:val="false"/>
                <w:i w:val="false"/>
                <w:color w:val="000000"/>
                <w:sz w:val="20"/>
              </w:rPr>
              <w:t xml:space="preserve">
ств, создание </w:t>
            </w:r>
          </w:p>
          <w:p>
            <w:pPr>
              <w:spacing w:after="20"/>
              <w:ind w:left="20"/>
              <w:jc w:val="both"/>
            </w:pPr>
            <w:r>
              <w:rPr>
                <w:rFonts w:ascii="Times New Roman"/>
                <w:b w:val="false"/>
                <w:i w:val="false"/>
                <w:color w:val="000000"/>
                <w:sz w:val="20"/>
              </w:rPr>
              <w:t xml:space="preserve">
инфраструктуры </w:t>
            </w:r>
          </w:p>
          <w:p>
            <w:pPr>
              <w:spacing w:after="20"/>
              <w:ind w:left="20"/>
              <w:jc w:val="both"/>
            </w:pPr>
            <w:r>
              <w:rPr>
                <w:rFonts w:ascii="Times New Roman"/>
                <w:b w:val="false"/>
                <w:i w:val="false"/>
                <w:color w:val="000000"/>
                <w:sz w:val="20"/>
              </w:rPr>
              <w:t xml:space="preserve">
туризма" (Указ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27 февраля </w:t>
            </w:r>
          </w:p>
          <w:p>
            <w:pPr>
              <w:spacing w:after="20"/>
              <w:ind w:left="20"/>
              <w:jc w:val="both"/>
            </w:pPr>
            <w:r>
              <w:rPr>
                <w:rFonts w:ascii="Times New Roman"/>
                <w:b w:val="false"/>
                <w:i w:val="false"/>
                <w:color w:val="000000"/>
                <w:sz w:val="20"/>
              </w:rPr>
              <w:t xml:space="preserve">
1998 г. N 3859,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28 октября </w:t>
            </w:r>
          </w:p>
          <w:p>
            <w:pPr>
              <w:spacing w:after="20"/>
              <w:ind w:left="20"/>
              <w:jc w:val="both"/>
            </w:pPr>
            <w:r>
              <w:rPr>
                <w:rFonts w:ascii="Times New Roman"/>
                <w:b w:val="false"/>
                <w:i w:val="false"/>
                <w:color w:val="000000"/>
                <w:sz w:val="20"/>
              </w:rPr>
              <w:t xml:space="preserve">
1998 г. N 1096)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p>
            <w:pPr>
              <w:spacing w:after="20"/>
              <w:ind w:left="20"/>
              <w:jc w:val="both"/>
            </w:pPr>
            <w:r>
              <w:rPr>
                <w:rFonts w:ascii="Times New Roman"/>
                <w:b w:val="false"/>
                <w:i w:val="false"/>
                <w:color w:val="000000"/>
                <w:sz w:val="20"/>
              </w:rPr>
              <w:t xml:space="preserve">
2012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МКИС,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МТК, </w:t>
            </w:r>
          </w:p>
          <w:p>
            <w:pPr>
              <w:spacing w:after="20"/>
              <w:ind w:left="20"/>
              <w:jc w:val="both"/>
            </w:pPr>
            <w:r>
              <w:rPr>
                <w:rFonts w:ascii="Times New Roman"/>
                <w:b w:val="false"/>
                <w:i w:val="false"/>
                <w:color w:val="000000"/>
                <w:sz w:val="20"/>
              </w:rPr>
              <w:t xml:space="preserve">
МТС,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ных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функционирова- </w:t>
            </w:r>
          </w:p>
          <w:p>
            <w:pPr>
              <w:spacing w:after="20"/>
              <w:ind w:left="20"/>
              <w:jc w:val="both"/>
            </w:pPr>
            <w:r>
              <w:rPr>
                <w:rFonts w:ascii="Times New Roman"/>
                <w:b w:val="false"/>
                <w:i w:val="false"/>
                <w:color w:val="000000"/>
                <w:sz w:val="20"/>
              </w:rPr>
              <w:t xml:space="preserve">
нии и развития </w:t>
            </w:r>
          </w:p>
          <w:p>
            <w:pPr>
              <w:spacing w:after="20"/>
              <w:ind w:left="20"/>
              <w:jc w:val="both"/>
            </w:pPr>
            <w:r>
              <w:rPr>
                <w:rFonts w:ascii="Times New Roman"/>
                <w:b w:val="false"/>
                <w:i w:val="false"/>
                <w:color w:val="000000"/>
                <w:sz w:val="20"/>
              </w:rPr>
              <w:t xml:space="preserve">
языков на </w:t>
            </w:r>
          </w:p>
          <w:p>
            <w:pPr>
              <w:spacing w:after="20"/>
              <w:ind w:left="20"/>
              <w:jc w:val="both"/>
            </w:pPr>
            <w:r>
              <w:rPr>
                <w:rFonts w:ascii="Times New Roman"/>
                <w:b w:val="false"/>
                <w:i w:val="false"/>
                <w:color w:val="000000"/>
                <w:sz w:val="20"/>
              </w:rPr>
              <w:t xml:space="preserve">
2001-2010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7 февраля </w:t>
            </w:r>
          </w:p>
          <w:p>
            <w:pPr>
              <w:spacing w:after="20"/>
              <w:ind w:left="20"/>
              <w:jc w:val="both"/>
            </w:pPr>
            <w:r>
              <w:rPr>
                <w:rFonts w:ascii="Times New Roman"/>
                <w:b w:val="false"/>
                <w:i w:val="false"/>
                <w:color w:val="000000"/>
                <w:sz w:val="20"/>
              </w:rPr>
              <w:t xml:space="preserve">
2001 года </w:t>
            </w:r>
          </w:p>
          <w:p>
            <w:pPr>
              <w:spacing w:after="20"/>
              <w:ind w:left="20"/>
              <w:jc w:val="both"/>
            </w:pPr>
            <w:r>
              <w:rPr>
                <w:rFonts w:ascii="Times New Roman"/>
                <w:b w:val="false"/>
                <w:i w:val="false"/>
                <w:color w:val="000000"/>
                <w:sz w:val="20"/>
              </w:rPr>
              <w:t xml:space="preserve">
N 550,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9 апреля 2003 </w:t>
            </w:r>
          </w:p>
          <w:p>
            <w:pPr>
              <w:spacing w:after="20"/>
              <w:ind w:left="20"/>
              <w:jc w:val="both"/>
            </w:pPr>
            <w:r>
              <w:rPr>
                <w:rFonts w:ascii="Times New Roman"/>
                <w:b w:val="false"/>
                <w:i w:val="false"/>
                <w:color w:val="000000"/>
                <w:sz w:val="20"/>
              </w:rPr>
              <w:t xml:space="preserve">
года N 344)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"Культурное </w:t>
            </w:r>
          </w:p>
          <w:p>
            <w:pPr>
              <w:spacing w:after="20"/>
              <w:ind w:left="20"/>
              <w:jc w:val="both"/>
            </w:pPr>
            <w:r>
              <w:rPr>
                <w:rFonts w:ascii="Times New Roman"/>
                <w:b w:val="false"/>
                <w:i w:val="false"/>
                <w:color w:val="000000"/>
                <w:sz w:val="20"/>
              </w:rPr>
              <w:t xml:space="preserve">
наследие"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13 января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1277,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12 февраля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1337,7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поддержки соо- </w:t>
            </w:r>
          </w:p>
          <w:p>
            <w:pPr>
              <w:spacing w:after="20"/>
              <w:ind w:left="20"/>
              <w:jc w:val="both"/>
            </w:pPr>
            <w:r>
              <w:rPr>
                <w:rFonts w:ascii="Times New Roman"/>
                <w:b w:val="false"/>
                <w:i w:val="false"/>
                <w:color w:val="000000"/>
                <w:sz w:val="20"/>
              </w:rPr>
              <w:t xml:space="preserve">
течественни- </w:t>
            </w:r>
          </w:p>
          <w:p>
            <w:pPr>
              <w:spacing w:after="20"/>
              <w:ind w:left="20"/>
              <w:jc w:val="both"/>
            </w:pPr>
            <w:r>
              <w:rPr>
                <w:rFonts w:ascii="Times New Roman"/>
                <w:b w:val="false"/>
                <w:i w:val="false"/>
                <w:color w:val="000000"/>
                <w:sz w:val="20"/>
              </w:rPr>
              <w:t xml:space="preserve">
ков, проживаю- </w:t>
            </w:r>
          </w:p>
          <w:p>
            <w:pPr>
              <w:spacing w:after="20"/>
              <w:ind w:left="20"/>
              <w:jc w:val="both"/>
            </w:pPr>
            <w:r>
              <w:rPr>
                <w:rFonts w:ascii="Times New Roman"/>
                <w:b w:val="false"/>
                <w:i w:val="false"/>
                <w:color w:val="000000"/>
                <w:sz w:val="20"/>
              </w:rPr>
              <w:t xml:space="preserve">
щих за рубежом </w:t>
            </w:r>
          </w:p>
          <w:p>
            <w:pPr>
              <w:spacing w:after="20"/>
              <w:ind w:left="20"/>
              <w:jc w:val="both"/>
            </w:pPr>
            <w:r>
              <w:rPr>
                <w:rFonts w:ascii="Times New Roman"/>
                <w:b w:val="false"/>
                <w:i w:val="false"/>
                <w:color w:val="000000"/>
                <w:sz w:val="20"/>
              </w:rPr>
              <w:t xml:space="preserve">
на 2005-2007 </w:t>
            </w:r>
          </w:p>
          <w:p>
            <w:pPr>
              <w:spacing w:after="20"/>
              <w:ind w:left="20"/>
              <w:jc w:val="both"/>
            </w:pPr>
            <w:r>
              <w:rPr>
                <w:rFonts w:ascii="Times New Roman"/>
                <w:b w:val="false"/>
                <w:i w:val="false"/>
                <w:color w:val="000000"/>
                <w:sz w:val="20"/>
              </w:rPr>
              <w:t xml:space="preserve">
годы (Указ Президента Республики </w:t>
            </w:r>
          </w:p>
          <w:p>
            <w:pPr>
              <w:spacing w:after="20"/>
              <w:ind w:left="20"/>
              <w:jc w:val="both"/>
            </w:pPr>
            <w:r>
              <w:rPr>
                <w:rFonts w:ascii="Times New Roman"/>
                <w:b w:val="false"/>
                <w:i w:val="false"/>
                <w:color w:val="000000"/>
                <w:sz w:val="20"/>
              </w:rPr>
              <w:t xml:space="preserve">
Казахстан от 21 </w:t>
            </w:r>
          </w:p>
          <w:p>
            <w:pPr>
              <w:spacing w:after="20"/>
              <w:ind w:left="20"/>
              <w:jc w:val="both"/>
            </w:pPr>
            <w:r>
              <w:rPr>
                <w:rFonts w:ascii="Times New Roman"/>
                <w:b w:val="false"/>
                <w:i w:val="false"/>
                <w:color w:val="000000"/>
                <w:sz w:val="20"/>
              </w:rPr>
              <w:t xml:space="preserve">
ноября 2005 </w:t>
            </w:r>
          </w:p>
          <w:p>
            <w:pPr>
              <w:spacing w:after="20"/>
              <w:ind w:left="20"/>
              <w:jc w:val="both"/>
            </w:pPr>
            <w:r>
              <w:rPr>
                <w:rFonts w:ascii="Times New Roman"/>
                <w:b w:val="false"/>
                <w:i w:val="false"/>
                <w:color w:val="000000"/>
                <w:sz w:val="20"/>
              </w:rPr>
              <w:t xml:space="preserve">
года N 1673)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p>
            <w:pPr>
              <w:spacing w:after="20"/>
              <w:ind w:left="20"/>
              <w:jc w:val="both"/>
            </w:pPr>
            <w:r>
              <w:rPr>
                <w:rFonts w:ascii="Times New Roman"/>
                <w:b w:val="false"/>
                <w:i w:val="false"/>
                <w:color w:val="000000"/>
                <w:sz w:val="20"/>
              </w:rPr>
              <w:t xml:space="preserve">
МИД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телера- </w:t>
            </w:r>
          </w:p>
          <w:p>
            <w:pPr>
              <w:spacing w:after="20"/>
              <w:ind w:left="20"/>
              <w:jc w:val="both"/>
            </w:pPr>
            <w:r>
              <w:rPr>
                <w:rFonts w:ascii="Times New Roman"/>
                <w:b w:val="false"/>
                <w:i w:val="false"/>
                <w:color w:val="000000"/>
                <w:sz w:val="20"/>
              </w:rPr>
              <w:t xml:space="preserve">
диовещания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9 апреля 2004 </w:t>
            </w:r>
          </w:p>
          <w:p>
            <w:pPr>
              <w:spacing w:after="20"/>
              <w:ind w:left="20"/>
              <w:jc w:val="both"/>
            </w:pPr>
            <w:r>
              <w:rPr>
                <w:rFonts w:ascii="Times New Roman"/>
                <w:b w:val="false"/>
                <w:i w:val="false"/>
                <w:color w:val="000000"/>
                <w:sz w:val="20"/>
              </w:rPr>
              <w:t xml:space="preserve">
года N 398)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7155,8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8634,2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"Возрождение </w:t>
            </w:r>
          </w:p>
          <w:p>
            <w:pPr>
              <w:spacing w:after="20"/>
              <w:ind w:left="20"/>
              <w:jc w:val="both"/>
            </w:pPr>
            <w:r>
              <w:rPr>
                <w:rFonts w:ascii="Times New Roman"/>
                <w:b w:val="false"/>
                <w:i w:val="false"/>
                <w:color w:val="000000"/>
                <w:sz w:val="20"/>
              </w:rPr>
              <w:t xml:space="preserve">
древнего </w:t>
            </w:r>
          </w:p>
          <w:p>
            <w:pPr>
              <w:spacing w:after="20"/>
              <w:ind w:left="20"/>
              <w:jc w:val="both"/>
            </w:pPr>
            <w:r>
              <w:rPr>
                <w:rFonts w:ascii="Times New Roman"/>
                <w:b w:val="false"/>
                <w:i w:val="false"/>
                <w:color w:val="000000"/>
                <w:sz w:val="20"/>
              </w:rPr>
              <w:t xml:space="preserve">
Отрара" на 2005-2009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 сентября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развития сферы </w:t>
            </w:r>
          </w:p>
          <w:p>
            <w:pPr>
              <w:spacing w:after="20"/>
              <w:ind w:left="20"/>
              <w:jc w:val="both"/>
            </w:pPr>
            <w:r>
              <w:rPr>
                <w:rFonts w:ascii="Times New Roman"/>
                <w:b w:val="false"/>
                <w:i w:val="false"/>
                <w:color w:val="000000"/>
                <w:sz w:val="20"/>
              </w:rPr>
              <w:t xml:space="preserve">
культуры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24 </w:t>
            </w:r>
          </w:p>
          <w:p>
            <w:pPr>
              <w:spacing w:after="20"/>
              <w:ind w:left="20"/>
              <w:jc w:val="both"/>
            </w:pPr>
            <w:r>
              <w:rPr>
                <w:rFonts w:ascii="Times New Roman"/>
                <w:b w:val="false"/>
                <w:i w:val="false"/>
                <w:color w:val="000000"/>
                <w:sz w:val="20"/>
              </w:rPr>
              <w:t xml:space="preserve">
ноября 2005 </w:t>
            </w:r>
          </w:p>
          <w:p>
            <w:pPr>
              <w:spacing w:after="20"/>
              <w:ind w:left="20"/>
              <w:jc w:val="both"/>
            </w:pPr>
            <w:r>
              <w:rPr>
                <w:rFonts w:ascii="Times New Roman"/>
                <w:b w:val="false"/>
                <w:i w:val="false"/>
                <w:color w:val="000000"/>
                <w:sz w:val="20"/>
              </w:rPr>
              <w:t xml:space="preserve">
года N 1161)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1803,0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совершенство- </w:t>
            </w:r>
          </w:p>
          <w:p>
            <w:pPr>
              <w:spacing w:after="20"/>
              <w:ind w:left="20"/>
              <w:jc w:val="both"/>
            </w:pPr>
            <w:r>
              <w:rPr>
                <w:rFonts w:ascii="Times New Roman"/>
                <w:b w:val="false"/>
                <w:i w:val="false"/>
                <w:color w:val="000000"/>
                <w:sz w:val="20"/>
              </w:rPr>
              <w:t xml:space="preserve">
ванию казах- </w:t>
            </w:r>
          </w:p>
          <w:p>
            <w:pPr>
              <w:spacing w:after="20"/>
              <w:ind w:left="20"/>
              <w:jc w:val="both"/>
            </w:pPr>
            <w:r>
              <w:rPr>
                <w:rFonts w:ascii="Times New Roman"/>
                <w:b w:val="false"/>
                <w:i w:val="false"/>
                <w:color w:val="000000"/>
                <w:sz w:val="20"/>
              </w:rPr>
              <w:t xml:space="preserve">
станской модели </w:t>
            </w:r>
          </w:p>
          <w:p>
            <w:pPr>
              <w:spacing w:after="20"/>
              <w:ind w:left="20"/>
              <w:jc w:val="both"/>
            </w:pPr>
            <w:r>
              <w:rPr>
                <w:rFonts w:ascii="Times New Roman"/>
                <w:b w:val="false"/>
                <w:i w:val="false"/>
                <w:color w:val="000000"/>
                <w:sz w:val="20"/>
              </w:rPr>
              <w:t xml:space="preserve">
этнического и </w:t>
            </w:r>
          </w:p>
          <w:p>
            <w:pPr>
              <w:spacing w:after="20"/>
              <w:ind w:left="20"/>
              <w:jc w:val="both"/>
            </w:pPr>
            <w:r>
              <w:rPr>
                <w:rFonts w:ascii="Times New Roman"/>
                <w:b w:val="false"/>
                <w:i w:val="false"/>
                <w:color w:val="000000"/>
                <w:sz w:val="20"/>
              </w:rPr>
              <w:t xml:space="preserve">
конфессиональ- </w:t>
            </w:r>
          </w:p>
          <w:p>
            <w:pPr>
              <w:spacing w:after="20"/>
              <w:ind w:left="20"/>
              <w:jc w:val="both"/>
            </w:pPr>
            <w:r>
              <w:rPr>
                <w:rFonts w:ascii="Times New Roman"/>
                <w:b w:val="false"/>
                <w:i w:val="false"/>
                <w:color w:val="000000"/>
                <w:sz w:val="20"/>
              </w:rPr>
              <w:t xml:space="preserve">
ного согласия </w:t>
            </w:r>
          </w:p>
          <w:p>
            <w:pPr>
              <w:spacing w:after="20"/>
              <w:ind w:left="20"/>
              <w:jc w:val="both"/>
            </w:pPr>
            <w:r>
              <w:rPr>
                <w:rFonts w:ascii="Times New Roman"/>
                <w:b w:val="false"/>
                <w:i w:val="false"/>
                <w:color w:val="000000"/>
                <w:sz w:val="20"/>
              </w:rPr>
              <w:t xml:space="preserve">
на 2006-2008 годы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28 июня 2006 </w:t>
            </w:r>
          </w:p>
          <w:p>
            <w:pPr>
              <w:spacing w:after="20"/>
              <w:ind w:left="20"/>
              <w:jc w:val="both"/>
            </w:pPr>
            <w:r>
              <w:rPr>
                <w:rFonts w:ascii="Times New Roman"/>
                <w:b w:val="false"/>
                <w:i w:val="false"/>
                <w:color w:val="000000"/>
                <w:sz w:val="20"/>
              </w:rPr>
              <w:t xml:space="preserve">
года N 593)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8977,9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13933,6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3149,1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3149,1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10784,5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10784,5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туризма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спорта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развития </w:t>
            </w:r>
          </w:p>
          <w:p>
            <w:pPr>
              <w:spacing w:after="20"/>
              <w:ind w:left="20"/>
              <w:jc w:val="both"/>
            </w:pPr>
            <w:r>
              <w:rPr>
                <w:rFonts w:ascii="Times New Roman"/>
                <w:b w:val="false"/>
                <w:i w:val="false"/>
                <w:color w:val="000000"/>
                <w:sz w:val="20"/>
              </w:rPr>
              <w:t xml:space="preserve">
туристской </w:t>
            </w:r>
          </w:p>
          <w:p>
            <w:pPr>
              <w:spacing w:after="20"/>
              <w:ind w:left="20"/>
              <w:jc w:val="both"/>
            </w:pPr>
            <w:r>
              <w:rPr>
                <w:rFonts w:ascii="Times New Roman"/>
                <w:b w:val="false"/>
                <w:i w:val="false"/>
                <w:color w:val="000000"/>
                <w:sz w:val="20"/>
              </w:rPr>
              <w:t xml:space="preserve">
отрасли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соот- </w:t>
            </w:r>
          </w:p>
          <w:p>
            <w:pPr>
              <w:spacing w:after="20"/>
              <w:ind w:left="20"/>
              <w:jc w:val="both"/>
            </w:pPr>
            <w:r>
              <w:rPr>
                <w:rFonts w:ascii="Times New Roman"/>
                <w:b w:val="false"/>
                <w:i w:val="false"/>
                <w:color w:val="000000"/>
                <w:sz w:val="20"/>
              </w:rPr>
              <w:t xml:space="preserve">
ветствии с </w:t>
            </w:r>
          </w:p>
          <w:p>
            <w:pPr>
              <w:spacing w:after="20"/>
              <w:ind w:left="20"/>
              <w:jc w:val="both"/>
            </w:pPr>
            <w:r>
              <w:rPr>
                <w:rFonts w:ascii="Times New Roman"/>
                <w:b w:val="false"/>
                <w:i w:val="false"/>
                <w:color w:val="000000"/>
                <w:sz w:val="20"/>
              </w:rPr>
              <w:t xml:space="preserve">
пунктом 16 </w:t>
            </w:r>
          </w:p>
          <w:p>
            <w:pPr>
              <w:spacing w:after="20"/>
              <w:ind w:left="20"/>
              <w:jc w:val="both"/>
            </w:pPr>
            <w:r>
              <w:rPr>
                <w:rFonts w:ascii="Times New Roman"/>
                <w:b w:val="false"/>
                <w:i w:val="false"/>
                <w:color w:val="000000"/>
                <w:sz w:val="20"/>
              </w:rPr>
              <w:t xml:space="preserve">
постановления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31 </w:t>
            </w:r>
          </w:p>
          <w:p>
            <w:pPr>
              <w:spacing w:after="20"/>
              <w:ind w:left="20"/>
              <w:jc w:val="both"/>
            </w:pPr>
            <w:r>
              <w:rPr>
                <w:rFonts w:ascii="Times New Roman"/>
                <w:b w:val="false"/>
                <w:i w:val="false"/>
                <w:color w:val="000000"/>
                <w:sz w:val="20"/>
              </w:rPr>
              <w:t xml:space="preserve">
марта 2006 года </w:t>
            </w:r>
          </w:p>
          <w:p>
            <w:pPr>
              <w:spacing w:after="20"/>
              <w:ind w:left="20"/>
              <w:jc w:val="both"/>
            </w:pPr>
            <w:r>
              <w:rPr>
                <w:rFonts w:ascii="Times New Roman"/>
                <w:b w:val="false"/>
                <w:i w:val="false"/>
                <w:color w:val="000000"/>
                <w:sz w:val="20"/>
              </w:rPr>
              <w:t xml:space="preserve">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разра- </w:t>
            </w:r>
          </w:p>
          <w:p>
            <w:pPr>
              <w:spacing w:after="20"/>
              <w:ind w:left="20"/>
              <w:jc w:val="both"/>
            </w:pPr>
            <w:r>
              <w:rPr>
                <w:rFonts w:ascii="Times New Roman"/>
                <w:b w:val="false"/>
                <w:i w:val="false"/>
                <w:color w:val="000000"/>
                <w:sz w:val="20"/>
              </w:rPr>
              <w:t xml:space="preserve">
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внутренних</w:t>
            </w:r>
            <w:r>
              <w:rPr>
                <w:rFonts w:ascii="Times New Roman"/>
                <w:b w:val="false"/>
                <w:i w:val="false"/>
                <w:color w:val="000000"/>
                <w:sz w:val="20"/>
              </w:rPr>
              <w:t xml:space="preserve"> </w:t>
            </w:r>
            <w:r>
              <w:rPr>
                <w:rFonts w:ascii="Times New Roman"/>
                <w:b/>
                <w:i w:val="false"/>
                <w:color w:val="000000"/>
                <w:sz w:val="20"/>
              </w:rPr>
              <w:t>дел</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про- </w:t>
            </w:r>
          </w:p>
          <w:p>
            <w:pPr>
              <w:spacing w:after="20"/>
              <w:ind w:left="20"/>
              <w:jc w:val="both"/>
            </w:pPr>
            <w:r>
              <w:rPr>
                <w:rFonts w:ascii="Times New Roman"/>
                <w:b w:val="false"/>
                <w:i w:val="false"/>
                <w:color w:val="000000"/>
                <w:sz w:val="20"/>
              </w:rPr>
              <w:t xml:space="preserve">
филактики пра- </w:t>
            </w:r>
          </w:p>
          <w:p>
            <w:pPr>
              <w:spacing w:after="20"/>
              <w:ind w:left="20"/>
              <w:jc w:val="both"/>
            </w:pPr>
            <w:r>
              <w:rPr>
                <w:rFonts w:ascii="Times New Roman"/>
                <w:b w:val="false"/>
                <w:i w:val="false"/>
                <w:color w:val="000000"/>
                <w:sz w:val="20"/>
              </w:rPr>
              <w:t xml:space="preserve">
вонарушений и </w:t>
            </w:r>
          </w:p>
          <w:p>
            <w:pPr>
              <w:spacing w:after="20"/>
              <w:ind w:left="20"/>
              <w:jc w:val="both"/>
            </w:pPr>
            <w:r>
              <w:rPr>
                <w:rFonts w:ascii="Times New Roman"/>
                <w:b w:val="false"/>
                <w:i w:val="false"/>
                <w:color w:val="000000"/>
                <w:sz w:val="20"/>
              </w:rPr>
              <w:t xml:space="preserve">
борьбы с прес- </w:t>
            </w:r>
          </w:p>
          <w:p>
            <w:pPr>
              <w:spacing w:after="20"/>
              <w:ind w:left="20"/>
              <w:jc w:val="both"/>
            </w:pPr>
            <w:r>
              <w:rPr>
                <w:rFonts w:ascii="Times New Roman"/>
                <w:b w:val="false"/>
                <w:i w:val="false"/>
                <w:color w:val="000000"/>
                <w:sz w:val="20"/>
              </w:rPr>
              <w:t xml:space="preserve">
тупностью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1355)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w:t>
            </w:r>
            <w:r>
              <w:rPr>
                <w:rFonts w:ascii="Times New Roman"/>
                <w:b/>
                <w:i w:val="false"/>
                <w:color w:val="000000"/>
                <w:sz w:val="20"/>
              </w:rPr>
              <w:t>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w:t>
            </w:r>
          </w:p>
          <w:p>
            <w:pPr>
              <w:spacing w:after="20"/>
              <w:ind w:left="20"/>
              <w:jc w:val="both"/>
            </w:pPr>
            <w:r>
              <w:rPr>
                <w:rFonts w:ascii="Times New Roman"/>
                <w:b w:val="false"/>
                <w:i w:val="false"/>
                <w:color w:val="000000"/>
                <w:sz w:val="20"/>
              </w:rPr>
              <w:t xml:space="preserve">
борьбы с нар- </w:t>
            </w:r>
          </w:p>
          <w:p>
            <w:pPr>
              <w:spacing w:after="20"/>
              <w:ind w:left="20"/>
              <w:jc w:val="both"/>
            </w:pPr>
            <w:r>
              <w:rPr>
                <w:rFonts w:ascii="Times New Roman"/>
                <w:b w:val="false"/>
                <w:i w:val="false"/>
                <w:color w:val="000000"/>
                <w:sz w:val="20"/>
              </w:rPr>
              <w:t xml:space="preserve">
команией и </w:t>
            </w:r>
          </w:p>
          <w:p>
            <w:pPr>
              <w:spacing w:after="20"/>
              <w:ind w:left="20"/>
              <w:jc w:val="both"/>
            </w:pPr>
            <w:r>
              <w:rPr>
                <w:rFonts w:ascii="Times New Roman"/>
                <w:b w:val="false"/>
                <w:i w:val="false"/>
                <w:color w:val="000000"/>
                <w:sz w:val="20"/>
              </w:rPr>
              <w:t xml:space="preserve">
наркобизнесом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2006-2014 годы </w:t>
            </w:r>
          </w:p>
          <w:p>
            <w:pPr>
              <w:spacing w:after="20"/>
              <w:ind w:left="20"/>
              <w:jc w:val="both"/>
            </w:pPr>
            <w:r>
              <w:rPr>
                <w:rFonts w:ascii="Times New Roman"/>
                <w:b w:val="false"/>
                <w:i w:val="false"/>
                <w:color w:val="000000"/>
                <w:sz w:val="20"/>
              </w:rPr>
              <w:t xml:space="preserve">
(разрабатыва- </w:t>
            </w:r>
          </w:p>
          <w:p>
            <w:pPr>
              <w:spacing w:after="20"/>
              <w:ind w:left="20"/>
              <w:jc w:val="both"/>
            </w:pPr>
            <w:r>
              <w:rPr>
                <w:rFonts w:ascii="Times New Roman"/>
                <w:b w:val="false"/>
                <w:i w:val="false"/>
                <w:color w:val="000000"/>
                <w:sz w:val="20"/>
              </w:rPr>
              <w:t xml:space="preserve">
ется в соответствии с постановлением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апреля 2004 </w:t>
            </w:r>
          </w:p>
          <w:p>
            <w:pPr>
              <w:spacing w:after="20"/>
              <w:ind w:left="20"/>
              <w:jc w:val="both"/>
            </w:pPr>
            <w:r>
              <w:rPr>
                <w:rFonts w:ascii="Times New Roman"/>
                <w:b w:val="false"/>
                <w:i w:val="false"/>
                <w:color w:val="000000"/>
                <w:sz w:val="20"/>
              </w:rPr>
              <w:t xml:space="preserve">
года N 411)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2679,4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разрабатываемые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чрезвычайным</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ситуациям</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государ- </w:t>
            </w:r>
          </w:p>
          <w:p>
            <w:pPr>
              <w:spacing w:after="20"/>
              <w:ind w:left="20"/>
              <w:jc w:val="both"/>
            </w:pPr>
            <w:r>
              <w:rPr>
                <w:rFonts w:ascii="Times New Roman"/>
                <w:b w:val="false"/>
                <w:i w:val="false"/>
                <w:color w:val="000000"/>
                <w:sz w:val="20"/>
              </w:rPr>
              <w:t xml:space="preserve">
ственной сис- </w:t>
            </w:r>
          </w:p>
          <w:p>
            <w:pPr>
              <w:spacing w:after="20"/>
              <w:ind w:left="20"/>
              <w:jc w:val="both"/>
            </w:pPr>
            <w:r>
              <w:rPr>
                <w:rFonts w:ascii="Times New Roman"/>
                <w:b w:val="false"/>
                <w:i w:val="false"/>
                <w:color w:val="000000"/>
                <w:sz w:val="20"/>
              </w:rPr>
              <w:t xml:space="preserve">
темы предуп- </w:t>
            </w:r>
          </w:p>
          <w:p>
            <w:pPr>
              <w:spacing w:after="20"/>
              <w:ind w:left="20"/>
              <w:jc w:val="both"/>
            </w:pPr>
            <w:r>
              <w:rPr>
                <w:rFonts w:ascii="Times New Roman"/>
                <w:b w:val="false"/>
                <w:i w:val="false"/>
                <w:color w:val="000000"/>
                <w:sz w:val="20"/>
              </w:rPr>
              <w:t xml:space="preserve">
реждения и ликвидации </w:t>
            </w:r>
          </w:p>
          <w:p>
            <w:pPr>
              <w:spacing w:after="20"/>
              <w:ind w:left="20"/>
              <w:jc w:val="both"/>
            </w:pPr>
            <w:r>
              <w:rPr>
                <w:rFonts w:ascii="Times New Roman"/>
                <w:b w:val="false"/>
                <w:i w:val="false"/>
                <w:color w:val="000000"/>
                <w:sz w:val="20"/>
              </w:rPr>
              <w:t xml:space="preserve">
чрезвычайных </w:t>
            </w:r>
          </w:p>
          <w:p>
            <w:pPr>
              <w:spacing w:after="20"/>
              <w:ind w:left="20"/>
              <w:jc w:val="both"/>
            </w:pPr>
            <w:r>
              <w:rPr>
                <w:rFonts w:ascii="Times New Roman"/>
                <w:b w:val="false"/>
                <w:i w:val="false"/>
                <w:color w:val="000000"/>
                <w:sz w:val="20"/>
              </w:rPr>
              <w:t xml:space="preserve">
ситуаций на </w:t>
            </w:r>
          </w:p>
          <w:p>
            <w:pPr>
              <w:spacing w:after="20"/>
              <w:ind w:left="20"/>
              <w:jc w:val="both"/>
            </w:pPr>
            <w:r>
              <w:rPr>
                <w:rFonts w:ascii="Times New Roman"/>
                <w:b w:val="false"/>
                <w:i w:val="false"/>
                <w:color w:val="000000"/>
                <w:sz w:val="20"/>
              </w:rPr>
              <w:t xml:space="preserve">
2004-2010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1383)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w:t>
            </w:r>
            <w:r>
              <w:rPr>
                <w:rFonts w:ascii="Times New Roman"/>
                <w:b/>
                <w:i w:val="false"/>
                <w:color w:val="000000"/>
                <w:sz w:val="20"/>
              </w:rPr>
              <w:t>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предупреждения </w:t>
            </w:r>
          </w:p>
          <w:p>
            <w:pPr>
              <w:spacing w:after="20"/>
              <w:ind w:left="20"/>
              <w:jc w:val="both"/>
            </w:pPr>
            <w:r>
              <w:rPr>
                <w:rFonts w:ascii="Times New Roman"/>
                <w:b w:val="false"/>
                <w:i w:val="false"/>
                <w:color w:val="000000"/>
                <w:sz w:val="20"/>
              </w:rPr>
              <w:t xml:space="preserve">
и ликвидации </w:t>
            </w:r>
          </w:p>
          <w:p>
            <w:pPr>
              <w:spacing w:after="20"/>
              <w:ind w:left="20"/>
              <w:jc w:val="both"/>
            </w:pPr>
            <w:r>
              <w:rPr>
                <w:rFonts w:ascii="Times New Roman"/>
                <w:b w:val="false"/>
                <w:i w:val="false"/>
                <w:color w:val="000000"/>
                <w:sz w:val="20"/>
              </w:rPr>
              <w:t xml:space="preserve">
чрезвычайных </w:t>
            </w:r>
          </w:p>
          <w:p>
            <w:pPr>
              <w:spacing w:after="20"/>
              <w:ind w:left="20"/>
              <w:jc w:val="both"/>
            </w:pPr>
            <w:r>
              <w:rPr>
                <w:rFonts w:ascii="Times New Roman"/>
                <w:b w:val="false"/>
                <w:i w:val="false"/>
                <w:color w:val="000000"/>
                <w:sz w:val="20"/>
              </w:rPr>
              <w:t xml:space="preserve">
ситуаций на </w:t>
            </w:r>
          </w:p>
          <w:p>
            <w:pPr>
              <w:spacing w:after="20"/>
              <w:ind w:left="20"/>
              <w:jc w:val="both"/>
            </w:pPr>
            <w:r>
              <w:rPr>
                <w:rFonts w:ascii="Times New Roman"/>
                <w:b w:val="false"/>
                <w:i w:val="false"/>
                <w:color w:val="000000"/>
                <w:sz w:val="20"/>
              </w:rPr>
              <w:t xml:space="preserve">
2006-2015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соот- </w:t>
            </w:r>
          </w:p>
          <w:p>
            <w:pPr>
              <w:spacing w:after="20"/>
              <w:ind w:left="20"/>
              <w:jc w:val="both"/>
            </w:pPr>
            <w:r>
              <w:rPr>
                <w:rFonts w:ascii="Times New Roman"/>
                <w:b w:val="false"/>
                <w:i w:val="false"/>
                <w:color w:val="000000"/>
                <w:sz w:val="20"/>
              </w:rPr>
              <w:t xml:space="preserve">
ветствии с по- </w:t>
            </w:r>
          </w:p>
          <w:p>
            <w:pPr>
              <w:spacing w:after="20"/>
              <w:ind w:left="20"/>
              <w:jc w:val="both"/>
            </w:pPr>
            <w:r>
              <w:rPr>
                <w:rFonts w:ascii="Times New Roman"/>
                <w:b w:val="false"/>
                <w:i w:val="false"/>
                <w:color w:val="000000"/>
                <w:sz w:val="20"/>
              </w:rPr>
              <w:t xml:space="preserve">
ручениями Пре- </w:t>
            </w:r>
          </w:p>
          <w:p>
            <w:pPr>
              <w:spacing w:after="20"/>
              <w:ind w:left="20"/>
              <w:jc w:val="both"/>
            </w:pPr>
            <w:r>
              <w:rPr>
                <w:rFonts w:ascii="Times New Roman"/>
                <w:b w:val="false"/>
                <w:i w:val="false"/>
                <w:color w:val="000000"/>
                <w:sz w:val="20"/>
              </w:rPr>
              <w:t xml:space="preserve">
зидента Рес- </w:t>
            </w:r>
          </w:p>
          <w:p>
            <w:pPr>
              <w:spacing w:after="20"/>
              <w:ind w:left="20"/>
              <w:jc w:val="both"/>
            </w:pPr>
            <w:r>
              <w:rPr>
                <w:rFonts w:ascii="Times New Roman"/>
                <w:b w:val="false"/>
                <w:i w:val="false"/>
                <w:color w:val="000000"/>
                <w:sz w:val="20"/>
              </w:rPr>
              <w:t xml:space="preserve">
публики Казах- </w:t>
            </w:r>
          </w:p>
          <w:p>
            <w:pPr>
              <w:spacing w:after="20"/>
              <w:ind w:left="20"/>
              <w:jc w:val="both"/>
            </w:pPr>
            <w:r>
              <w:rPr>
                <w:rFonts w:ascii="Times New Roman"/>
                <w:b w:val="false"/>
                <w:i w:val="false"/>
                <w:color w:val="000000"/>
                <w:sz w:val="20"/>
              </w:rPr>
              <w:t xml:space="preserve">
стан от 1 </w:t>
            </w:r>
          </w:p>
          <w:p>
            <w:pPr>
              <w:spacing w:after="20"/>
              <w:ind w:left="20"/>
              <w:jc w:val="both"/>
            </w:pPr>
            <w:r>
              <w:rPr>
                <w:rFonts w:ascii="Times New Roman"/>
                <w:b w:val="false"/>
                <w:i w:val="false"/>
                <w:color w:val="000000"/>
                <w:sz w:val="20"/>
              </w:rPr>
              <w:t xml:space="preserve">
декабря 2004 </w:t>
            </w:r>
          </w:p>
          <w:p>
            <w:pPr>
              <w:spacing w:after="20"/>
              <w:ind w:left="20"/>
              <w:jc w:val="both"/>
            </w:pPr>
            <w:r>
              <w:rPr>
                <w:rFonts w:ascii="Times New Roman"/>
                <w:b w:val="false"/>
                <w:i w:val="false"/>
                <w:color w:val="000000"/>
                <w:sz w:val="20"/>
              </w:rPr>
              <w:t xml:space="preserve">
года N 1789, </w:t>
            </w:r>
          </w:p>
          <w:p>
            <w:pPr>
              <w:spacing w:after="20"/>
              <w:ind w:left="20"/>
              <w:jc w:val="both"/>
            </w:pPr>
            <w:r>
              <w:rPr>
                <w:rFonts w:ascii="Times New Roman"/>
                <w:b w:val="false"/>
                <w:i w:val="false"/>
                <w:color w:val="000000"/>
                <w:sz w:val="20"/>
              </w:rPr>
              <w:t xml:space="preserve">
Премьер-Минис- </w:t>
            </w:r>
          </w:p>
          <w:p>
            <w:pPr>
              <w:spacing w:after="20"/>
              <w:ind w:left="20"/>
              <w:jc w:val="both"/>
            </w:pPr>
            <w:r>
              <w:rPr>
                <w:rFonts w:ascii="Times New Roman"/>
                <w:b w:val="false"/>
                <w:i w:val="false"/>
                <w:color w:val="000000"/>
                <w:sz w:val="20"/>
              </w:rPr>
              <w:t xml:space="preserve">
тра РК от 8 </w:t>
            </w:r>
          </w:p>
          <w:p>
            <w:pPr>
              <w:spacing w:after="20"/>
              <w:ind w:left="20"/>
              <w:jc w:val="both"/>
            </w:pPr>
            <w:r>
              <w:rPr>
                <w:rFonts w:ascii="Times New Roman"/>
                <w:b w:val="false"/>
                <w:i w:val="false"/>
                <w:color w:val="000000"/>
                <w:sz w:val="20"/>
              </w:rPr>
              <w:t xml:space="preserve">
декабря 2004 </w:t>
            </w:r>
          </w:p>
          <w:p>
            <w:pPr>
              <w:spacing w:after="20"/>
              <w:ind w:left="20"/>
              <w:jc w:val="both"/>
            </w:pPr>
            <w:r>
              <w:rPr>
                <w:rFonts w:ascii="Times New Roman"/>
                <w:b w:val="false"/>
                <w:i w:val="false"/>
                <w:color w:val="000000"/>
                <w:sz w:val="20"/>
              </w:rPr>
              <w:t xml:space="preserve">
года N 23-25/ </w:t>
            </w:r>
          </w:p>
          <w:p>
            <w:pPr>
              <w:spacing w:after="20"/>
              <w:ind w:left="20"/>
              <w:jc w:val="both"/>
            </w:pPr>
            <w:r>
              <w:rPr>
                <w:rFonts w:ascii="Times New Roman"/>
                <w:b w:val="false"/>
                <w:i w:val="false"/>
                <w:color w:val="000000"/>
                <w:sz w:val="20"/>
              </w:rPr>
              <w:t xml:space="preserve">
001-155)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1814,1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разрабатываемые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сельского</w:t>
            </w:r>
            <w:r>
              <w:rPr>
                <w:rFonts w:ascii="Times New Roman"/>
                <w:b w:val="false"/>
                <w:i w:val="false"/>
                <w:color w:val="000000"/>
                <w:sz w:val="20"/>
              </w:rPr>
              <w:t xml:space="preserve"> </w:t>
            </w:r>
            <w:r>
              <w:rPr>
                <w:rFonts w:ascii="Times New Roman"/>
                <w:b/>
                <w:i w:val="false"/>
                <w:color w:val="000000"/>
                <w:sz w:val="20"/>
              </w:rPr>
              <w:t>хозяйства</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развития сель- </w:t>
            </w:r>
          </w:p>
          <w:p>
            <w:pPr>
              <w:spacing w:after="20"/>
              <w:ind w:left="20"/>
              <w:jc w:val="both"/>
            </w:pPr>
            <w:r>
              <w:rPr>
                <w:rFonts w:ascii="Times New Roman"/>
                <w:b w:val="false"/>
                <w:i w:val="false"/>
                <w:color w:val="000000"/>
                <w:sz w:val="20"/>
              </w:rPr>
              <w:t xml:space="preserve">
ских террито- </w:t>
            </w:r>
          </w:p>
          <w:p>
            <w:pPr>
              <w:spacing w:after="20"/>
              <w:ind w:left="20"/>
              <w:jc w:val="both"/>
            </w:pPr>
            <w:r>
              <w:rPr>
                <w:rFonts w:ascii="Times New Roman"/>
                <w:b w:val="false"/>
                <w:i w:val="false"/>
                <w:color w:val="000000"/>
                <w:sz w:val="20"/>
              </w:rPr>
              <w:t xml:space="preserve">
рий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2004-2010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10 июля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1149,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20 августа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838)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18945,8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21911,6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вос- </w:t>
            </w:r>
          </w:p>
          <w:p>
            <w:pPr>
              <w:spacing w:after="20"/>
              <w:ind w:left="20"/>
              <w:jc w:val="both"/>
            </w:pPr>
            <w:r>
              <w:rPr>
                <w:rFonts w:ascii="Times New Roman"/>
                <w:b w:val="false"/>
                <w:i w:val="false"/>
                <w:color w:val="000000"/>
                <w:sz w:val="20"/>
              </w:rPr>
              <w:t xml:space="preserve">
становления и </w:t>
            </w:r>
          </w:p>
          <w:p>
            <w:pPr>
              <w:spacing w:after="20"/>
              <w:ind w:left="20"/>
              <w:jc w:val="both"/>
            </w:pPr>
            <w:r>
              <w:rPr>
                <w:rFonts w:ascii="Times New Roman"/>
                <w:b w:val="false"/>
                <w:i w:val="false"/>
                <w:color w:val="000000"/>
                <w:sz w:val="20"/>
              </w:rPr>
              <w:t xml:space="preserve">
развития вино- </w:t>
            </w:r>
          </w:p>
          <w:p>
            <w:pPr>
              <w:spacing w:after="20"/>
              <w:ind w:left="20"/>
              <w:jc w:val="both"/>
            </w:pPr>
            <w:r>
              <w:rPr>
                <w:rFonts w:ascii="Times New Roman"/>
                <w:b w:val="false"/>
                <w:i w:val="false"/>
                <w:color w:val="000000"/>
                <w:sz w:val="20"/>
              </w:rPr>
              <w:t xml:space="preserve">
градарства и </w:t>
            </w:r>
          </w:p>
          <w:p>
            <w:pPr>
              <w:spacing w:after="20"/>
              <w:ind w:left="20"/>
              <w:jc w:val="both"/>
            </w:pPr>
            <w:r>
              <w:rPr>
                <w:rFonts w:ascii="Times New Roman"/>
                <w:b w:val="false"/>
                <w:i w:val="false"/>
                <w:color w:val="000000"/>
                <w:sz w:val="20"/>
              </w:rPr>
              <w:t xml:space="preserve">
виноделия в </w:t>
            </w:r>
          </w:p>
          <w:p>
            <w:pPr>
              <w:spacing w:after="20"/>
              <w:ind w:left="20"/>
              <w:jc w:val="both"/>
            </w:pPr>
            <w:r>
              <w:rPr>
                <w:rFonts w:ascii="Times New Roman"/>
                <w:b w:val="false"/>
                <w:i w:val="false"/>
                <w:color w:val="000000"/>
                <w:sz w:val="20"/>
              </w:rPr>
              <w:t xml:space="preserve">
Казахстане на </w:t>
            </w:r>
          </w:p>
          <w:p>
            <w:pPr>
              <w:spacing w:after="20"/>
              <w:ind w:left="20"/>
              <w:jc w:val="both"/>
            </w:pPr>
            <w:r>
              <w:rPr>
                <w:rFonts w:ascii="Times New Roman"/>
                <w:b w:val="false"/>
                <w:i w:val="false"/>
                <w:color w:val="000000"/>
                <w:sz w:val="20"/>
              </w:rPr>
              <w:t xml:space="preserve">
период до 2010 </w:t>
            </w:r>
          </w:p>
          <w:p>
            <w:pPr>
              <w:spacing w:after="20"/>
              <w:ind w:left="20"/>
              <w:jc w:val="both"/>
            </w:pPr>
            <w:r>
              <w:rPr>
                <w:rFonts w:ascii="Times New Roman"/>
                <w:b w:val="false"/>
                <w:i w:val="false"/>
                <w:color w:val="000000"/>
                <w:sz w:val="20"/>
              </w:rPr>
              <w:t xml:space="preserve">
года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12 декабря 2001 </w:t>
            </w:r>
          </w:p>
          <w:p>
            <w:pPr>
              <w:spacing w:after="20"/>
              <w:ind w:left="20"/>
              <w:jc w:val="both"/>
            </w:pPr>
            <w:r>
              <w:rPr>
                <w:rFonts w:ascii="Times New Roman"/>
                <w:b w:val="false"/>
                <w:i w:val="false"/>
                <w:color w:val="000000"/>
                <w:sz w:val="20"/>
              </w:rPr>
              <w:t xml:space="preserve">
года N 1621)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"Питьевые </w:t>
            </w:r>
          </w:p>
          <w:p>
            <w:pPr>
              <w:spacing w:after="20"/>
              <w:ind w:left="20"/>
              <w:jc w:val="both"/>
            </w:pPr>
            <w:r>
              <w:rPr>
                <w:rFonts w:ascii="Times New Roman"/>
                <w:b w:val="false"/>
                <w:i w:val="false"/>
                <w:color w:val="000000"/>
                <w:sz w:val="20"/>
              </w:rPr>
              <w:t xml:space="preserve">
воды" на 2002- </w:t>
            </w:r>
          </w:p>
          <w:p>
            <w:pPr>
              <w:spacing w:after="20"/>
              <w:ind w:left="20"/>
              <w:jc w:val="both"/>
            </w:pPr>
            <w:r>
              <w:rPr>
                <w:rFonts w:ascii="Times New Roman"/>
                <w:b w:val="false"/>
                <w:i w:val="false"/>
                <w:color w:val="000000"/>
                <w:sz w:val="20"/>
              </w:rPr>
              <w:t xml:space="preserve">
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23 января 2002 </w:t>
            </w:r>
          </w:p>
          <w:p>
            <w:pPr>
              <w:spacing w:after="20"/>
              <w:ind w:left="20"/>
              <w:jc w:val="both"/>
            </w:pPr>
            <w:r>
              <w:rPr>
                <w:rFonts w:ascii="Times New Roman"/>
                <w:b w:val="false"/>
                <w:i w:val="false"/>
                <w:color w:val="000000"/>
                <w:sz w:val="20"/>
              </w:rPr>
              <w:t xml:space="preserve">
года N 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6908,9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рыбного </w:t>
            </w:r>
          </w:p>
          <w:p>
            <w:pPr>
              <w:spacing w:after="20"/>
              <w:ind w:left="20"/>
              <w:jc w:val="both"/>
            </w:pPr>
            <w:r>
              <w:rPr>
                <w:rFonts w:ascii="Times New Roman"/>
                <w:b w:val="false"/>
                <w:i w:val="false"/>
                <w:color w:val="000000"/>
                <w:sz w:val="20"/>
              </w:rPr>
              <w:t xml:space="preserve">
хозяйства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29 декабря 2003 </w:t>
            </w:r>
          </w:p>
          <w:p>
            <w:pPr>
              <w:spacing w:after="20"/>
              <w:ind w:left="20"/>
              <w:jc w:val="both"/>
            </w:pPr>
            <w:r>
              <w:rPr>
                <w:rFonts w:ascii="Times New Roman"/>
                <w:b w:val="false"/>
                <w:i w:val="false"/>
                <w:color w:val="000000"/>
                <w:sz w:val="20"/>
              </w:rPr>
              <w:t xml:space="preserve">
года N 1344)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МООС,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сох- </w:t>
            </w:r>
          </w:p>
          <w:p>
            <w:pPr>
              <w:spacing w:after="20"/>
              <w:ind w:left="20"/>
              <w:jc w:val="both"/>
            </w:pPr>
            <w:r>
              <w:rPr>
                <w:rFonts w:ascii="Times New Roman"/>
                <w:b w:val="false"/>
                <w:i w:val="false"/>
                <w:color w:val="000000"/>
                <w:sz w:val="20"/>
              </w:rPr>
              <w:t xml:space="preserve">
ранения и вос- </w:t>
            </w:r>
          </w:p>
          <w:p>
            <w:pPr>
              <w:spacing w:after="20"/>
              <w:ind w:left="20"/>
              <w:jc w:val="both"/>
            </w:pPr>
            <w:r>
              <w:rPr>
                <w:rFonts w:ascii="Times New Roman"/>
                <w:b w:val="false"/>
                <w:i w:val="false"/>
                <w:color w:val="000000"/>
                <w:sz w:val="20"/>
              </w:rPr>
              <w:t xml:space="preserve">
становления </w:t>
            </w:r>
          </w:p>
          <w:p>
            <w:pPr>
              <w:spacing w:after="20"/>
              <w:ind w:left="20"/>
              <w:jc w:val="both"/>
            </w:pPr>
            <w:r>
              <w:rPr>
                <w:rFonts w:ascii="Times New Roman"/>
                <w:b w:val="false"/>
                <w:i w:val="false"/>
                <w:color w:val="000000"/>
                <w:sz w:val="20"/>
              </w:rPr>
              <w:t xml:space="preserve">
редких и исче- </w:t>
            </w:r>
          </w:p>
          <w:p>
            <w:pPr>
              <w:spacing w:after="20"/>
              <w:ind w:left="20"/>
              <w:jc w:val="both"/>
            </w:pPr>
            <w:r>
              <w:rPr>
                <w:rFonts w:ascii="Times New Roman"/>
                <w:b w:val="false"/>
                <w:i w:val="false"/>
                <w:color w:val="000000"/>
                <w:sz w:val="20"/>
              </w:rPr>
              <w:t xml:space="preserve">
зающих видов </w:t>
            </w:r>
          </w:p>
          <w:p>
            <w:pPr>
              <w:spacing w:after="20"/>
              <w:ind w:left="20"/>
              <w:jc w:val="both"/>
            </w:pPr>
            <w:r>
              <w:rPr>
                <w:rFonts w:ascii="Times New Roman"/>
                <w:b w:val="false"/>
                <w:i w:val="false"/>
                <w:color w:val="000000"/>
                <w:sz w:val="20"/>
              </w:rPr>
              <w:t xml:space="preserve">
диких копытных </w:t>
            </w:r>
          </w:p>
          <w:p>
            <w:pPr>
              <w:spacing w:after="20"/>
              <w:ind w:left="20"/>
              <w:jc w:val="both"/>
            </w:pPr>
            <w:r>
              <w:rPr>
                <w:rFonts w:ascii="Times New Roman"/>
                <w:b w:val="false"/>
                <w:i w:val="false"/>
                <w:color w:val="000000"/>
                <w:sz w:val="20"/>
              </w:rPr>
              <w:t xml:space="preserve">
животных и </w:t>
            </w:r>
          </w:p>
          <w:p>
            <w:pPr>
              <w:spacing w:after="20"/>
              <w:ind w:left="20"/>
              <w:jc w:val="both"/>
            </w:pPr>
            <w:r>
              <w:rPr>
                <w:rFonts w:ascii="Times New Roman"/>
                <w:b w:val="false"/>
                <w:i w:val="false"/>
                <w:color w:val="000000"/>
                <w:sz w:val="20"/>
              </w:rPr>
              <w:t xml:space="preserve">
сайгаков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марта 2005 </w:t>
            </w:r>
          </w:p>
          <w:p>
            <w:pPr>
              <w:spacing w:after="20"/>
              <w:ind w:left="20"/>
              <w:jc w:val="both"/>
            </w:pPr>
            <w:r>
              <w:rPr>
                <w:rFonts w:ascii="Times New Roman"/>
                <w:b w:val="false"/>
                <w:i w:val="false"/>
                <w:color w:val="000000"/>
                <w:sz w:val="20"/>
              </w:rPr>
              <w:t xml:space="preserve">
года N 267)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МИД,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"Жасыл ел"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июня 2005 </w:t>
            </w:r>
          </w:p>
          <w:p>
            <w:pPr>
              <w:spacing w:after="20"/>
              <w:ind w:left="20"/>
              <w:jc w:val="both"/>
            </w:pPr>
            <w:r>
              <w:rPr>
                <w:rFonts w:ascii="Times New Roman"/>
                <w:b w:val="false"/>
                <w:i w:val="false"/>
                <w:color w:val="000000"/>
                <w:sz w:val="20"/>
              </w:rPr>
              <w:t xml:space="preserve">
года N 632)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5132,5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30000,1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34909,9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18945,8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21911,6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18945,8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21911,6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12998,3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12998,3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труда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социальной</w:t>
            </w:r>
            <w:r>
              <w:rPr>
                <w:rFonts w:ascii="Times New Roman"/>
                <w:b w:val="false"/>
                <w:i w:val="false"/>
                <w:color w:val="000000"/>
                <w:sz w:val="20"/>
              </w:rPr>
              <w:t xml:space="preserve"> </w:t>
            </w:r>
            <w:r>
              <w:rPr>
                <w:rFonts w:ascii="Times New Roman"/>
                <w:b/>
                <w:i w:val="false"/>
                <w:color w:val="000000"/>
                <w:sz w:val="20"/>
              </w:rPr>
              <w:t>защиты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населения</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w:t>
            </w:r>
            <w:r>
              <w:rPr>
                <w:rFonts w:ascii="Times New Roman"/>
                <w:b/>
                <w:i w:val="false"/>
                <w:color w:val="000000"/>
                <w:sz w:val="20"/>
              </w:rPr>
              <w:t>ахстан</w:t>
            </w:r>
            <w:r>
              <w:rPr>
                <w:rFonts w:ascii="Times New Roman"/>
                <w:b/>
                <w:i w:val="false"/>
                <w:color w:val="000000"/>
                <w:sz w:val="20"/>
              </w:rPr>
              <w:t xml:space="preserve"> (213)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Отраслевая </w:t>
            </w:r>
          </w:p>
          <w:p>
            <w:pPr>
              <w:spacing w:after="20"/>
              <w:ind w:left="20"/>
              <w:jc w:val="both"/>
            </w:pPr>
            <w:r>
              <w:rPr>
                <w:rFonts w:ascii="Times New Roman"/>
                <w:b w:val="false"/>
                <w:i w:val="false"/>
                <w:color w:val="000000"/>
                <w:sz w:val="20"/>
              </w:rPr>
              <w:t xml:space="preserve">
программа миг- </w:t>
            </w:r>
          </w:p>
          <w:p>
            <w:pPr>
              <w:spacing w:after="20"/>
              <w:ind w:left="20"/>
              <w:jc w:val="both"/>
            </w:pPr>
            <w:r>
              <w:rPr>
                <w:rFonts w:ascii="Times New Roman"/>
                <w:b w:val="false"/>
                <w:i w:val="false"/>
                <w:color w:val="000000"/>
                <w:sz w:val="20"/>
              </w:rPr>
              <w:t xml:space="preserve">
рационной по- </w:t>
            </w:r>
          </w:p>
          <w:p>
            <w:pPr>
              <w:spacing w:after="20"/>
              <w:ind w:left="20"/>
              <w:jc w:val="both"/>
            </w:pPr>
            <w:r>
              <w:rPr>
                <w:rFonts w:ascii="Times New Roman"/>
                <w:b w:val="false"/>
                <w:i w:val="false"/>
                <w:color w:val="000000"/>
                <w:sz w:val="20"/>
              </w:rPr>
              <w:t xml:space="preserve">
литики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на 2001-2010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29 октября 2001 </w:t>
            </w:r>
          </w:p>
          <w:p>
            <w:pPr>
              <w:spacing w:after="20"/>
              <w:ind w:left="20"/>
              <w:jc w:val="both"/>
            </w:pPr>
            <w:r>
              <w:rPr>
                <w:rFonts w:ascii="Times New Roman"/>
                <w:b w:val="false"/>
                <w:i w:val="false"/>
                <w:color w:val="000000"/>
                <w:sz w:val="20"/>
              </w:rPr>
              <w:t xml:space="preserve">
года N 1371)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дальнейшего </w:t>
            </w:r>
          </w:p>
          <w:p>
            <w:pPr>
              <w:spacing w:after="20"/>
              <w:ind w:left="20"/>
              <w:jc w:val="both"/>
            </w:pPr>
            <w:r>
              <w:rPr>
                <w:rFonts w:ascii="Times New Roman"/>
                <w:b w:val="false"/>
                <w:i w:val="false"/>
                <w:color w:val="000000"/>
                <w:sz w:val="20"/>
              </w:rPr>
              <w:t xml:space="preserve">
углубления </w:t>
            </w:r>
          </w:p>
          <w:p>
            <w:pPr>
              <w:spacing w:after="20"/>
              <w:ind w:left="20"/>
              <w:jc w:val="both"/>
            </w:pPr>
            <w:r>
              <w:rPr>
                <w:rFonts w:ascii="Times New Roman"/>
                <w:b w:val="false"/>
                <w:i w:val="false"/>
                <w:color w:val="000000"/>
                <w:sz w:val="20"/>
              </w:rPr>
              <w:t xml:space="preserve">
социальных реформ в Республике Казахстан </w:t>
            </w:r>
          </w:p>
          <w:p>
            <w:pPr>
              <w:spacing w:after="20"/>
              <w:ind w:left="20"/>
              <w:jc w:val="both"/>
            </w:pPr>
            <w:r>
              <w:rPr>
                <w:rFonts w:ascii="Times New Roman"/>
                <w:b w:val="false"/>
                <w:i w:val="false"/>
                <w:color w:val="000000"/>
                <w:sz w:val="20"/>
              </w:rPr>
              <w:t xml:space="preserve">
на 2005-2007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 ноября 2004 </w:t>
            </w:r>
          </w:p>
          <w:p>
            <w:pPr>
              <w:spacing w:after="20"/>
              <w:ind w:left="20"/>
              <w:jc w:val="both"/>
            </w:pPr>
            <w:r>
              <w:rPr>
                <w:rFonts w:ascii="Times New Roman"/>
                <w:b w:val="false"/>
                <w:i w:val="false"/>
                <w:color w:val="000000"/>
                <w:sz w:val="20"/>
              </w:rPr>
              <w:t xml:space="preserve">
года N 1241)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275793,5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342978,8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занятости </w:t>
            </w:r>
          </w:p>
          <w:p>
            <w:pPr>
              <w:spacing w:after="20"/>
              <w:ind w:left="20"/>
              <w:jc w:val="both"/>
            </w:pPr>
            <w:r>
              <w:rPr>
                <w:rFonts w:ascii="Times New Roman"/>
                <w:b w:val="false"/>
                <w:i w:val="false"/>
                <w:color w:val="000000"/>
                <w:sz w:val="20"/>
              </w:rPr>
              <w:t xml:space="preserve">
населения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на 2005-2007 </w:t>
            </w:r>
          </w:p>
          <w:p>
            <w:pPr>
              <w:spacing w:after="20"/>
              <w:ind w:left="20"/>
              <w:jc w:val="both"/>
            </w:pPr>
            <w:r>
              <w:rPr>
                <w:rFonts w:ascii="Times New Roman"/>
                <w:b w:val="false"/>
                <w:i w:val="false"/>
                <w:color w:val="000000"/>
                <w:sz w:val="20"/>
              </w:rPr>
              <w:t xml:space="preserve">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27 января 2005 </w:t>
            </w:r>
          </w:p>
          <w:p>
            <w:pPr>
              <w:spacing w:after="20"/>
              <w:ind w:left="20"/>
              <w:jc w:val="both"/>
            </w:pPr>
            <w:r>
              <w:rPr>
                <w:rFonts w:ascii="Times New Roman"/>
                <w:b w:val="false"/>
                <w:i w:val="false"/>
                <w:color w:val="000000"/>
                <w:sz w:val="20"/>
              </w:rPr>
              <w:t xml:space="preserve">
года N 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сов- </w:t>
            </w:r>
          </w:p>
          <w:p>
            <w:pPr>
              <w:spacing w:after="20"/>
              <w:ind w:left="20"/>
              <w:jc w:val="both"/>
            </w:pPr>
            <w:r>
              <w:rPr>
                <w:rFonts w:ascii="Times New Roman"/>
                <w:b w:val="false"/>
                <w:i w:val="false"/>
                <w:color w:val="000000"/>
                <w:sz w:val="20"/>
              </w:rPr>
              <w:t xml:space="preserve">
местно </w:t>
            </w:r>
          </w:p>
          <w:p>
            <w:pPr>
              <w:spacing w:after="20"/>
              <w:ind w:left="20"/>
              <w:jc w:val="both"/>
            </w:pPr>
            <w:r>
              <w:rPr>
                <w:rFonts w:ascii="Times New Roman"/>
                <w:b w:val="false"/>
                <w:i w:val="false"/>
                <w:color w:val="000000"/>
                <w:sz w:val="20"/>
              </w:rPr>
              <w:t xml:space="preserve">
с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ными </w:t>
            </w:r>
          </w:p>
          <w:p>
            <w:pPr>
              <w:spacing w:after="20"/>
              <w:ind w:left="20"/>
              <w:jc w:val="both"/>
            </w:pPr>
            <w:r>
              <w:rPr>
                <w:rFonts w:ascii="Times New Roman"/>
                <w:b w:val="false"/>
                <w:i w:val="false"/>
                <w:color w:val="000000"/>
                <w:sz w:val="20"/>
              </w:rPr>
              <w:t xml:space="preserve">
цент- </w:t>
            </w:r>
          </w:p>
          <w:p>
            <w:pPr>
              <w:spacing w:after="20"/>
              <w:ind w:left="20"/>
              <w:jc w:val="both"/>
            </w:pPr>
            <w:r>
              <w:rPr>
                <w:rFonts w:ascii="Times New Roman"/>
                <w:b w:val="false"/>
                <w:i w:val="false"/>
                <w:color w:val="000000"/>
                <w:sz w:val="20"/>
              </w:rPr>
              <w:t xml:space="preserve">
раль- </w:t>
            </w:r>
          </w:p>
          <w:p>
            <w:pPr>
              <w:spacing w:after="20"/>
              <w:ind w:left="20"/>
              <w:jc w:val="both"/>
            </w:pPr>
            <w:r>
              <w:rPr>
                <w:rFonts w:ascii="Times New Roman"/>
                <w:b w:val="false"/>
                <w:i w:val="false"/>
                <w:color w:val="000000"/>
                <w:sz w:val="20"/>
              </w:rPr>
              <w:t xml:space="preserve">
ными и </w:t>
            </w:r>
          </w:p>
          <w:p>
            <w:pPr>
              <w:spacing w:after="20"/>
              <w:ind w:left="20"/>
              <w:jc w:val="both"/>
            </w:pPr>
            <w:r>
              <w:rPr>
                <w:rFonts w:ascii="Times New Roman"/>
                <w:b w:val="false"/>
                <w:i w:val="false"/>
                <w:color w:val="000000"/>
                <w:sz w:val="20"/>
              </w:rPr>
              <w:t xml:space="preserve">
мест- </w:t>
            </w:r>
          </w:p>
          <w:p>
            <w:pPr>
              <w:spacing w:after="20"/>
              <w:ind w:left="20"/>
              <w:jc w:val="both"/>
            </w:pPr>
            <w:r>
              <w:rPr>
                <w:rFonts w:ascii="Times New Roman"/>
                <w:b w:val="false"/>
                <w:i w:val="false"/>
                <w:color w:val="000000"/>
                <w:sz w:val="20"/>
              </w:rPr>
              <w:t xml:space="preserve">
ными </w:t>
            </w:r>
          </w:p>
          <w:p>
            <w:pPr>
              <w:spacing w:after="20"/>
              <w:ind w:left="20"/>
              <w:jc w:val="both"/>
            </w:pPr>
            <w:r>
              <w:rPr>
                <w:rFonts w:ascii="Times New Roman"/>
                <w:b w:val="false"/>
                <w:i w:val="false"/>
                <w:color w:val="000000"/>
                <w:sz w:val="20"/>
              </w:rPr>
              <w:t xml:space="preserve">
испол- </w:t>
            </w:r>
          </w:p>
          <w:p>
            <w:pPr>
              <w:spacing w:after="20"/>
              <w:ind w:left="20"/>
              <w:jc w:val="both"/>
            </w:pPr>
            <w:r>
              <w:rPr>
                <w:rFonts w:ascii="Times New Roman"/>
                <w:b w:val="false"/>
                <w:i w:val="false"/>
                <w:color w:val="000000"/>
                <w:sz w:val="20"/>
              </w:rPr>
              <w:t xml:space="preserve">
ните- </w:t>
            </w:r>
          </w:p>
          <w:p>
            <w:pPr>
              <w:spacing w:after="20"/>
              <w:ind w:left="20"/>
              <w:jc w:val="both"/>
            </w:pPr>
            <w:r>
              <w:rPr>
                <w:rFonts w:ascii="Times New Roman"/>
                <w:b w:val="false"/>
                <w:i w:val="false"/>
                <w:color w:val="000000"/>
                <w:sz w:val="20"/>
              </w:rPr>
              <w:t xml:space="preserve">
льными </w:t>
            </w:r>
          </w:p>
          <w:p>
            <w:pPr>
              <w:spacing w:after="20"/>
              <w:ind w:left="20"/>
              <w:jc w:val="both"/>
            </w:pPr>
            <w:r>
              <w:rPr>
                <w:rFonts w:ascii="Times New Roman"/>
                <w:b w:val="false"/>
                <w:i w:val="false"/>
                <w:color w:val="000000"/>
                <w:sz w:val="20"/>
              </w:rPr>
              <w:t xml:space="preserve">
орга- </w:t>
            </w:r>
          </w:p>
          <w:p>
            <w:pPr>
              <w:spacing w:after="20"/>
              <w:ind w:left="20"/>
              <w:jc w:val="both"/>
            </w:pPr>
            <w:r>
              <w:rPr>
                <w:rFonts w:ascii="Times New Roman"/>
                <w:b w:val="false"/>
                <w:i w:val="false"/>
                <w:color w:val="000000"/>
                <w:sz w:val="20"/>
              </w:rPr>
              <w:t xml:space="preserve">
нами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обеспечения </w:t>
            </w:r>
          </w:p>
          <w:p>
            <w:pPr>
              <w:spacing w:after="20"/>
              <w:ind w:left="20"/>
              <w:jc w:val="both"/>
            </w:pPr>
            <w:r>
              <w:rPr>
                <w:rFonts w:ascii="Times New Roman"/>
                <w:b w:val="false"/>
                <w:i w:val="false"/>
                <w:color w:val="000000"/>
                <w:sz w:val="20"/>
              </w:rPr>
              <w:t xml:space="preserve">
безопасности </w:t>
            </w:r>
          </w:p>
          <w:p>
            <w:pPr>
              <w:spacing w:after="20"/>
              <w:ind w:left="20"/>
              <w:jc w:val="both"/>
            </w:pPr>
            <w:r>
              <w:rPr>
                <w:rFonts w:ascii="Times New Roman"/>
                <w:b w:val="false"/>
                <w:i w:val="false"/>
                <w:color w:val="000000"/>
                <w:sz w:val="20"/>
              </w:rPr>
              <w:t xml:space="preserve">
и охраны труда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2005-2007 годы (постановление Правительства Республики  </w:t>
            </w:r>
          </w:p>
          <w:p>
            <w:pPr>
              <w:spacing w:after="20"/>
              <w:ind w:left="20"/>
              <w:jc w:val="both"/>
            </w:pPr>
            <w:r>
              <w:rPr>
                <w:rFonts w:ascii="Times New Roman"/>
                <w:b w:val="false"/>
                <w:i w:val="false"/>
                <w:color w:val="000000"/>
                <w:sz w:val="20"/>
              </w:rPr>
              <w:t xml:space="preserve">
Казахстан от 27 января 2005 года N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реа- </w:t>
            </w:r>
          </w:p>
          <w:p>
            <w:pPr>
              <w:spacing w:after="20"/>
              <w:ind w:left="20"/>
              <w:jc w:val="both"/>
            </w:pPr>
            <w:r>
              <w:rPr>
                <w:rFonts w:ascii="Times New Roman"/>
                <w:b w:val="false"/>
                <w:i w:val="false"/>
                <w:color w:val="000000"/>
                <w:sz w:val="20"/>
              </w:rPr>
              <w:t xml:space="preserve">
билитации ин- </w:t>
            </w:r>
          </w:p>
          <w:p>
            <w:pPr>
              <w:spacing w:after="20"/>
              <w:ind w:left="20"/>
              <w:jc w:val="both"/>
            </w:pPr>
            <w:r>
              <w:rPr>
                <w:rFonts w:ascii="Times New Roman"/>
                <w:b w:val="false"/>
                <w:i w:val="false"/>
                <w:color w:val="000000"/>
                <w:sz w:val="20"/>
              </w:rPr>
              <w:t xml:space="preserve">
валидов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января 2006 </w:t>
            </w:r>
          </w:p>
          <w:p>
            <w:pPr>
              <w:spacing w:after="20"/>
              <w:ind w:left="20"/>
              <w:jc w:val="both"/>
            </w:pPr>
            <w:r>
              <w:rPr>
                <w:rFonts w:ascii="Times New Roman"/>
                <w:b w:val="false"/>
                <w:i w:val="false"/>
                <w:color w:val="000000"/>
                <w:sz w:val="20"/>
              </w:rPr>
              <w:t xml:space="preserve">
года N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275857,9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345084,9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275857,9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345084,9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275857,9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345084,9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транспорта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коммуникаций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(215)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w:t>
            </w:r>
            <w:r>
              <w:rPr>
                <w:rFonts w:ascii="Times New Roman"/>
                <w:b/>
                <w:i w:val="false"/>
                <w:color w:val="000000"/>
                <w:sz w:val="20"/>
              </w:rPr>
              <w:t>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транзитно- </w:t>
            </w:r>
          </w:p>
          <w:p>
            <w:pPr>
              <w:spacing w:after="20"/>
              <w:ind w:left="20"/>
              <w:jc w:val="both"/>
            </w:pPr>
            <w:r>
              <w:rPr>
                <w:rFonts w:ascii="Times New Roman"/>
                <w:b w:val="false"/>
                <w:i w:val="false"/>
                <w:color w:val="000000"/>
                <w:sz w:val="20"/>
              </w:rPr>
              <w:t xml:space="preserve">
транспортного потенциала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 декабря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1351)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p>
            <w:pPr>
              <w:spacing w:after="20"/>
              <w:ind w:left="20"/>
              <w:jc w:val="both"/>
            </w:pPr>
            <w:r>
              <w:rPr>
                <w:rFonts w:ascii="Times New Roman"/>
                <w:b w:val="false"/>
                <w:i w:val="false"/>
                <w:color w:val="000000"/>
                <w:sz w:val="20"/>
              </w:rPr>
              <w:t xml:space="preserve">
МИД, </w:t>
            </w:r>
          </w:p>
          <w:p>
            <w:pPr>
              <w:spacing w:after="20"/>
              <w:ind w:left="20"/>
              <w:jc w:val="both"/>
            </w:pPr>
            <w:r>
              <w:rPr>
                <w:rFonts w:ascii="Times New Roman"/>
                <w:b w:val="false"/>
                <w:i w:val="false"/>
                <w:color w:val="000000"/>
                <w:sz w:val="20"/>
              </w:rPr>
              <w:t xml:space="preserve">
МФ, </w:t>
            </w:r>
          </w:p>
          <w:p>
            <w:pPr>
              <w:spacing w:after="20"/>
              <w:ind w:left="20"/>
              <w:jc w:val="both"/>
            </w:pPr>
            <w:r>
              <w:rPr>
                <w:rFonts w:ascii="Times New Roman"/>
                <w:b w:val="false"/>
                <w:i w:val="false"/>
                <w:color w:val="000000"/>
                <w:sz w:val="20"/>
              </w:rPr>
              <w:t xml:space="preserve">
Нац-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 </w:t>
            </w:r>
          </w:p>
          <w:p>
            <w:pPr>
              <w:spacing w:after="20"/>
              <w:ind w:left="20"/>
              <w:jc w:val="both"/>
            </w:pPr>
            <w:r>
              <w:rPr>
                <w:rFonts w:ascii="Times New Roman"/>
                <w:b w:val="false"/>
                <w:i w:val="false"/>
                <w:color w:val="000000"/>
                <w:sz w:val="20"/>
              </w:rPr>
              <w:t xml:space="preserve">
ласо- </w:t>
            </w:r>
          </w:p>
          <w:p>
            <w:pPr>
              <w:spacing w:after="20"/>
              <w:ind w:left="20"/>
              <w:jc w:val="both"/>
            </w:pPr>
            <w:r>
              <w:rPr>
                <w:rFonts w:ascii="Times New Roman"/>
                <w:b w:val="false"/>
                <w:i w:val="false"/>
                <w:color w:val="000000"/>
                <w:sz w:val="20"/>
              </w:rPr>
              <w:t xml:space="preserve">
ванию)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реструктуриза- </w:t>
            </w:r>
          </w:p>
          <w:p>
            <w:pPr>
              <w:spacing w:after="20"/>
              <w:ind w:left="20"/>
              <w:jc w:val="both"/>
            </w:pPr>
            <w:r>
              <w:rPr>
                <w:rFonts w:ascii="Times New Roman"/>
                <w:b w:val="false"/>
                <w:i w:val="false"/>
                <w:color w:val="000000"/>
                <w:sz w:val="20"/>
              </w:rPr>
              <w:t xml:space="preserve">
ции железно- </w:t>
            </w:r>
          </w:p>
          <w:p>
            <w:pPr>
              <w:spacing w:after="20"/>
              <w:ind w:left="20"/>
              <w:jc w:val="both"/>
            </w:pPr>
            <w:r>
              <w:rPr>
                <w:rFonts w:ascii="Times New Roman"/>
                <w:b w:val="false"/>
                <w:i w:val="false"/>
                <w:color w:val="000000"/>
                <w:sz w:val="20"/>
              </w:rPr>
              <w:t xml:space="preserve">
дорожного </w:t>
            </w:r>
          </w:p>
          <w:p>
            <w:pPr>
              <w:spacing w:after="20"/>
              <w:ind w:left="20"/>
              <w:jc w:val="both"/>
            </w:pPr>
            <w:r>
              <w:rPr>
                <w:rFonts w:ascii="Times New Roman"/>
                <w:b w:val="false"/>
                <w:i w:val="false"/>
                <w:color w:val="000000"/>
                <w:sz w:val="20"/>
              </w:rPr>
              <w:t xml:space="preserve">
транспорта Республики Казахстан </w:t>
            </w:r>
          </w:p>
          <w:p>
            <w:pPr>
              <w:spacing w:after="20"/>
              <w:ind w:left="20"/>
              <w:jc w:val="both"/>
            </w:pPr>
            <w:r>
              <w:rPr>
                <w:rFonts w:ascii="Times New Roman"/>
                <w:b w:val="false"/>
                <w:i w:val="false"/>
                <w:color w:val="000000"/>
                <w:sz w:val="20"/>
              </w:rPr>
              <w:t xml:space="preserve">
на 2004-2006 </w:t>
            </w:r>
          </w:p>
          <w:p>
            <w:pPr>
              <w:spacing w:after="20"/>
              <w:ind w:left="20"/>
              <w:jc w:val="both"/>
            </w:pPr>
            <w:r>
              <w:rPr>
                <w:rFonts w:ascii="Times New Roman"/>
                <w:b w:val="false"/>
                <w:i w:val="false"/>
                <w:color w:val="000000"/>
                <w:sz w:val="20"/>
              </w:rPr>
              <w:t xml:space="preserve">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6 февраля 2004 </w:t>
            </w:r>
          </w:p>
          <w:p>
            <w:pPr>
              <w:spacing w:after="20"/>
              <w:ind w:left="20"/>
              <w:jc w:val="both"/>
            </w:pPr>
            <w:r>
              <w:rPr>
                <w:rFonts w:ascii="Times New Roman"/>
                <w:b w:val="false"/>
                <w:i w:val="false"/>
                <w:color w:val="000000"/>
                <w:sz w:val="20"/>
              </w:rPr>
              <w:t xml:space="preserve">
года N 145)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создания нацио- </w:t>
            </w:r>
          </w:p>
          <w:p>
            <w:pPr>
              <w:spacing w:after="20"/>
              <w:ind w:left="20"/>
              <w:jc w:val="both"/>
            </w:pPr>
            <w:r>
              <w:rPr>
                <w:rFonts w:ascii="Times New Roman"/>
                <w:b w:val="false"/>
                <w:i w:val="false"/>
                <w:color w:val="000000"/>
                <w:sz w:val="20"/>
              </w:rPr>
              <w:t xml:space="preserve">
нального морс- </w:t>
            </w:r>
          </w:p>
          <w:p>
            <w:pPr>
              <w:spacing w:after="20"/>
              <w:ind w:left="20"/>
              <w:jc w:val="both"/>
            </w:pPr>
            <w:r>
              <w:rPr>
                <w:rFonts w:ascii="Times New Roman"/>
                <w:b w:val="false"/>
                <w:i w:val="false"/>
                <w:color w:val="000000"/>
                <w:sz w:val="20"/>
              </w:rPr>
              <w:t xml:space="preserve">
кого торгового </w:t>
            </w:r>
          </w:p>
          <w:p>
            <w:pPr>
              <w:spacing w:after="20"/>
              <w:ind w:left="20"/>
              <w:jc w:val="both"/>
            </w:pPr>
            <w:r>
              <w:rPr>
                <w:rFonts w:ascii="Times New Roman"/>
                <w:b w:val="false"/>
                <w:i w:val="false"/>
                <w:color w:val="000000"/>
                <w:sz w:val="20"/>
              </w:rPr>
              <w:t xml:space="preserve">
флота на 2004- </w:t>
            </w:r>
          </w:p>
          <w:p>
            <w:pPr>
              <w:spacing w:after="20"/>
              <w:ind w:left="20"/>
              <w:jc w:val="both"/>
            </w:pPr>
            <w:r>
              <w:rPr>
                <w:rFonts w:ascii="Times New Roman"/>
                <w:b w:val="false"/>
                <w:i w:val="false"/>
                <w:color w:val="000000"/>
                <w:sz w:val="20"/>
              </w:rPr>
              <w:t xml:space="preserve">
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июля 2004 </w:t>
            </w:r>
          </w:p>
          <w:p>
            <w:pPr>
              <w:spacing w:after="20"/>
              <w:ind w:left="20"/>
              <w:jc w:val="both"/>
            </w:pPr>
            <w:r>
              <w:rPr>
                <w:rFonts w:ascii="Times New Roman"/>
                <w:b w:val="false"/>
                <w:i w:val="false"/>
                <w:color w:val="000000"/>
                <w:sz w:val="20"/>
              </w:rPr>
              <w:t xml:space="preserve">
года N 763)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p>
            <w:pPr>
              <w:spacing w:after="20"/>
              <w:ind w:left="20"/>
              <w:jc w:val="both"/>
            </w:pPr>
            <w:r>
              <w:rPr>
                <w:rFonts w:ascii="Times New Roman"/>
                <w:b w:val="false"/>
                <w:i w:val="false"/>
                <w:color w:val="000000"/>
                <w:sz w:val="20"/>
              </w:rPr>
              <w:t xml:space="preserve">
ЗАО </w:t>
            </w:r>
          </w:p>
          <w:p>
            <w:pPr>
              <w:spacing w:after="20"/>
              <w:ind w:left="20"/>
              <w:jc w:val="both"/>
            </w:pPr>
            <w:r>
              <w:rPr>
                <w:rFonts w:ascii="Times New Roman"/>
                <w:b w:val="false"/>
                <w:i w:val="false"/>
                <w:color w:val="000000"/>
                <w:sz w:val="20"/>
              </w:rPr>
              <w:t xml:space="preserve">
"НМСК </w:t>
            </w:r>
          </w:p>
          <w:p>
            <w:pPr>
              <w:spacing w:after="20"/>
              <w:ind w:left="20"/>
              <w:jc w:val="both"/>
            </w:pPr>
            <w:r>
              <w:rPr>
                <w:rFonts w:ascii="Times New Roman"/>
                <w:b w:val="false"/>
                <w:i w:val="false"/>
                <w:color w:val="000000"/>
                <w:sz w:val="20"/>
              </w:rPr>
              <w:t xml:space="preserve">
"Каз- </w:t>
            </w:r>
          </w:p>
          <w:p>
            <w:pPr>
              <w:spacing w:after="20"/>
              <w:ind w:left="20"/>
              <w:jc w:val="both"/>
            </w:pPr>
            <w:r>
              <w:rPr>
                <w:rFonts w:ascii="Times New Roman"/>
                <w:b w:val="false"/>
                <w:i w:val="false"/>
                <w:color w:val="000000"/>
                <w:sz w:val="20"/>
              </w:rPr>
              <w:t xml:space="preserve">
мор- </w:t>
            </w:r>
          </w:p>
          <w:p>
            <w:pPr>
              <w:spacing w:after="20"/>
              <w:ind w:left="20"/>
              <w:jc w:val="both"/>
            </w:pPr>
            <w:r>
              <w:rPr>
                <w:rFonts w:ascii="Times New Roman"/>
                <w:b w:val="false"/>
                <w:i w:val="false"/>
                <w:color w:val="000000"/>
                <w:sz w:val="20"/>
              </w:rPr>
              <w:t xml:space="preserve">
транс- </w:t>
            </w:r>
          </w:p>
          <w:p>
            <w:pPr>
              <w:spacing w:after="20"/>
              <w:ind w:left="20"/>
              <w:jc w:val="both"/>
            </w:pPr>
            <w:r>
              <w:rPr>
                <w:rFonts w:ascii="Times New Roman"/>
                <w:b w:val="false"/>
                <w:i w:val="false"/>
                <w:color w:val="000000"/>
                <w:sz w:val="20"/>
              </w:rPr>
              <w:t xml:space="preserve">
флот", </w:t>
            </w:r>
          </w:p>
          <w:p>
            <w:pPr>
              <w:spacing w:after="20"/>
              <w:ind w:left="20"/>
              <w:jc w:val="both"/>
            </w:pPr>
            <w:r>
              <w:rPr>
                <w:rFonts w:ascii="Times New Roman"/>
                <w:b w:val="false"/>
                <w:i w:val="false"/>
                <w:color w:val="000000"/>
                <w:sz w:val="20"/>
              </w:rPr>
              <w:t xml:space="preserve">
АО НК </w:t>
            </w:r>
          </w:p>
          <w:p>
            <w:pPr>
              <w:spacing w:after="20"/>
              <w:ind w:left="20"/>
              <w:jc w:val="both"/>
            </w:pPr>
            <w:r>
              <w:rPr>
                <w:rFonts w:ascii="Times New Roman"/>
                <w:b w:val="false"/>
                <w:i w:val="false"/>
                <w:color w:val="000000"/>
                <w:sz w:val="20"/>
              </w:rPr>
              <w:t xml:space="preserve">
"Каз- </w:t>
            </w:r>
          </w:p>
          <w:p>
            <w:pPr>
              <w:spacing w:after="20"/>
              <w:ind w:left="20"/>
              <w:jc w:val="both"/>
            </w:pPr>
            <w:r>
              <w:rPr>
                <w:rFonts w:ascii="Times New Roman"/>
                <w:b w:val="false"/>
                <w:i w:val="false"/>
                <w:color w:val="000000"/>
                <w:sz w:val="20"/>
              </w:rPr>
              <w:t xml:space="preserve">
Мунай- </w:t>
            </w:r>
          </w:p>
          <w:p>
            <w:pPr>
              <w:spacing w:after="20"/>
              <w:ind w:left="20"/>
              <w:jc w:val="both"/>
            </w:pPr>
            <w:r>
              <w:rPr>
                <w:rFonts w:ascii="Times New Roman"/>
                <w:b w:val="false"/>
                <w:i w:val="false"/>
                <w:color w:val="000000"/>
                <w:sz w:val="20"/>
              </w:rPr>
              <w:t xml:space="preserve">
Газ"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автодорожной </w:t>
            </w:r>
          </w:p>
          <w:p>
            <w:pPr>
              <w:spacing w:after="20"/>
              <w:ind w:left="20"/>
              <w:jc w:val="both"/>
            </w:pPr>
            <w:r>
              <w:rPr>
                <w:rFonts w:ascii="Times New Roman"/>
                <w:b w:val="false"/>
                <w:i w:val="false"/>
                <w:color w:val="000000"/>
                <w:sz w:val="20"/>
              </w:rPr>
              <w:t xml:space="preserve">
отрасли на </w:t>
            </w:r>
          </w:p>
          <w:p>
            <w:pPr>
              <w:spacing w:after="20"/>
              <w:ind w:left="20"/>
              <w:jc w:val="both"/>
            </w:pPr>
            <w:r>
              <w:rPr>
                <w:rFonts w:ascii="Times New Roman"/>
                <w:b w:val="false"/>
                <w:i w:val="false"/>
                <w:color w:val="000000"/>
                <w:sz w:val="20"/>
              </w:rPr>
              <w:t xml:space="preserve">
2006-2012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от 9 декабря  </w:t>
            </w:r>
          </w:p>
          <w:p>
            <w:pPr>
              <w:spacing w:after="20"/>
              <w:ind w:left="20"/>
              <w:jc w:val="both"/>
            </w:pPr>
            <w:r>
              <w:rPr>
                <w:rFonts w:ascii="Times New Roman"/>
                <w:b w:val="false"/>
                <w:i w:val="false"/>
                <w:color w:val="000000"/>
                <w:sz w:val="20"/>
              </w:rPr>
              <w:t xml:space="preserve">
2005 года N 1227)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62273,6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отрасли </w:t>
            </w:r>
          </w:p>
          <w:p>
            <w:pPr>
              <w:spacing w:after="20"/>
              <w:ind w:left="20"/>
              <w:jc w:val="both"/>
            </w:pPr>
            <w:r>
              <w:rPr>
                <w:rFonts w:ascii="Times New Roman"/>
                <w:b w:val="false"/>
                <w:i w:val="false"/>
                <w:color w:val="000000"/>
                <w:sz w:val="20"/>
              </w:rPr>
              <w:t xml:space="preserve">
гражданской </w:t>
            </w:r>
          </w:p>
          <w:p>
            <w:pPr>
              <w:spacing w:after="20"/>
              <w:ind w:left="20"/>
              <w:jc w:val="both"/>
            </w:pPr>
            <w:r>
              <w:rPr>
                <w:rFonts w:ascii="Times New Roman"/>
                <w:b w:val="false"/>
                <w:i w:val="false"/>
                <w:color w:val="000000"/>
                <w:sz w:val="20"/>
              </w:rPr>
              <w:t xml:space="preserve">
авиации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 июня 2006 </w:t>
            </w:r>
          </w:p>
          <w:p>
            <w:pPr>
              <w:spacing w:after="20"/>
              <w:ind w:left="20"/>
              <w:jc w:val="both"/>
            </w:pPr>
            <w:r>
              <w:rPr>
                <w:rFonts w:ascii="Times New Roman"/>
                <w:b w:val="false"/>
                <w:i w:val="false"/>
                <w:color w:val="000000"/>
                <w:sz w:val="20"/>
              </w:rPr>
              <w:t xml:space="preserve">
года N 632)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5656,5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морского </w:t>
            </w:r>
          </w:p>
          <w:p>
            <w:pPr>
              <w:spacing w:after="20"/>
              <w:ind w:left="20"/>
              <w:jc w:val="both"/>
            </w:pPr>
            <w:r>
              <w:rPr>
                <w:rFonts w:ascii="Times New Roman"/>
                <w:b w:val="false"/>
                <w:i w:val="false"/>
                <w:color w:val="000000"/>
                <w:sz w:val="20"/>
              </w:rPr>
              <w:t xml:space="preserve">
транспорта на </w:t>
            </w:r>
          </w:p>
          <w:p>
            <w:pPr>
              <w:spacing w:after="20"/>
              <w:ind w:left="20"/>
              <w:jc w:val="both"/>
            </w:pPr>
            <w:r>
              <w:rPr>
                <w:rFonts w:ascii="Times New Roman"/>
                <w:b w:val="false"/>
                <w:i w:val="false"/>
                <w:color w:val="000000"/>
                <w:sz w:val="20"/>
              </w:rPr>
              <w:t xml:space="preserve">
2006-2012 годы </w:t>
            </w:r>
          </w:p>
          <w:p>
            <w:pPr>
              <w:spacing w:after="20"/>
              <w:ind w:left="20"/>
              <w:jc w:val="both"/>
            </w:pPr>
            <w:r>
              <w:rPr>
                <w:rFonts w:ascii="Times New Roman"/>
                <w:b w:val="false"/>
                <w:i w:val="false"/>
                <w:color w:val="000000"/>
                <w:sz w:val="20"/>
              </w:rPr>
              <w:t xml:space="preserve">
(разрабатывает- </w:t>
            </w:r>
          </w:p>
          <w:p>
            <w:pPr>
              <w:spacing w:after="20"/>
              <w:ind w:left="20"/>
              <w:jc w:val="both"/>
            </w:pPr>
            <w:r>
              <w:rPr>
                <w:rFonts w:ascii="Times New Roman"/>
                <w:b w:val="false"/>
                <w:i w:val="false"/>
                <w:color w:val="000000"/>
                <w:sz w:val="20"/>
              </w:rPr>
              <w:t xml:space="preserve">
ся в соответ- </w:t>
            </w:r>
          </w:p>
          <w:p>
            <w:pPr>
              <w:spacing w:after="20"/>
              <w:ind w:left="20"/>
              <w:jc w:val="both"/>
            </w:pPr>
            <w:r>
              <w:rPr>
                <w:rFonts w:ascii="Times New Roman"/>
                <w:b w:val="false"/>
                <w:i w:val="false"/>
                <w:color w:val="000000"/>
                <w:sz w:val="20"/>
              </w:rPr>
              <w:t xml:space="preserve">
ствии с поста- </w:t>
            </w:r>
          </w:p>
          <w:p>
            <w:pPr>
              <w:spacing w:after="20"/>
              <w:ind w:left="20"/>
              <w:jc w:val="both"/>
            </w:pPr>
            <w:r>
              <w:rPr>
                <w:rFonts w:ascii="Times New Roman"/>
                <w:b w:val="false"/>
                <w:i w:val="false"/>
                <w:color w:val="000000"/>
                <w:sz w:val="20"/>
              </w:rPr>
              <w:t xml:space="preserve">
новлением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марта </w:t>
            </w:r>
          </w:p>
          <w:p>
            <w:pPr>
              <w:spacing w:after="20"/>
              <w:ind w:left="20"/>
              <w:jc w:val="both"/>
            </w:pPr>
            <w:r>
              <w:rPr>
                <w:rFonts w:ascii="Times New Roman"/>
                <w:b w:val="false"/>
                <w:i w:val="false"/>
                <w:color w:val="000000"/>
                <w:sz w:val="20"/>
              </w:rPr>
              <w:t xml:space="preserve">
2006 года </w:t>
            </w:r>
          </w:p>
          <w:p>
            <w:pPr>
              <w:spacing w:after="20"/>
              <w:ind w:left="20"/>
              <w:jc w:val="both"/>
            </w:pPr>
            <w:r>
              <w:rPr>
                <w:rFonts w:ascii="Times New Roman"/>
                <w:b w:val="false"/>
                <w:i w:val="false"/>
                <w:color w:val="000000"/>
                <w:sz w:val="20"/>
              </w:rPr>
              <w:t xml:space="preserve">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11175,9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78268,5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11175,9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78268,5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11175,9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78268,5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разрабатываемые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финансов</w:t>
            </w:r>
            <w:r>
              <w:rPr>
                <w:rFonts w:ascii="Times New Roman"/>
                <w:b w:val="false"/>
                <w:i w:val="false"/>
                <w:color w:val="000000"/>
                <w:sz w:val="20"/>
              </w:rPr>
              <w:t xml:space="preserve"> </w:t>
            </w:r>
            <w:r>
              <w:rPr>
                <w:rFonts w:ascii="Times New Roman"/>
                <w:b/>
                <w:i w:val="false"/>
                <w:color w:val="000000"/>
                <w:sz w:val="20"/>
              </w:rPr>
              <w:t>Республик</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таможенной </w:t>
            </w:r>
          </w:p>
          <w:p>
            <w:pPr>
              <w:spacing w:after="20"/>
              <w:ind w:left="20"/>
              <w:jc w:val="both"/>
            </w:pPr>
            <w:r>
              <w:rPr>
                <w:rFonts w:ascii="Times New Roman"/>
                <w:b w:val="false"/>
                <w:i w:val="false"/>
                <w:color w:val="000000"/>
                <w:sz w:val="20"/>
              </w:rPr>
              <w:t xml:space="preserve">
службы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 октября 2003 </w:t>
            </w:r>
          </w:p>
          <w:p>
            <w:pPr>
              <w:spacing w:after="20"/>
              <w:ind w:left="20"/>
              <w:jc w:val="both"/>
            </w:pPr>
            <w:r>
              <w:rPr>
                <w:rFonts w:ascii="Times New Roman"/>
                <w:b w:val="false"/>
                <w:i w:val="false"/>
                <w:color w:val="000000"/>
                <w:sz w:val="20"/>
              </w:rPr>
              <w:t xml:space="preserve">
года N 1019)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4218,0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экономики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бюджетного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планирования</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малых </w:t>
            </w:r>
          </w:p>
          <w:p>
            <w:pPr>
              <w:spacing w:after="20"/>
              <w:ind w:left="20"/>
              <w:jc w:val="both"/>
            </w:pPr>
            <w:r>
              <w:rPr>
                <w:rFonts w:ascii="Times New Roman"/>
                <w:b w:val="false"/>
                <w:i w:val="false"/>
                <w:color w:val="000000"/>
                <w:sz w:val="20"/>
              </w:rPr>
              <w:t xml:space="preserve">
городов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1389)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зaин-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минис- </w:t>
            </w:r>
          </w:p>
          <w:p>
            <w:pPr>
              <w:spacing w:after="20"/>
              <w:ind w:left="20"/>
              <w:jc w:val="both"/>
            </w:pPr>
            <w:r>
              <w:rPr>
                <w:rFonts w:ascii="Times New Roman"/>
                <w:b w:val="false"/>
                <w:i w:val="false"/>
                <w:color w:val="000000"/>
                <w:sz w:val="20"/>
              </w:rPr>
              <w:t xml:space="preserve">
тер- </w:t>
            </w:r>
          </w:p>
          <w:p>
            <w:pPr>
              <w:spacing w:after="20"/>
              <w:ind w:left="20"/>
              <w:jc w:val="both"/>
            </w:pPr>
            <w:r>
              <w:rPr>
                <w:rFonts w:ascii="Times New Roman"/>
                <w:b w:val="false"/>
                <w:i w:val="false"/>
                <w:color w:val="000000"/>
                <w:sz w:val="20"/>
              </w:rPr>
              <w:t xml:space="preserve">
ства и </w:t>
            </w:r>
          </w:p>
          <w:p>
            <w:pPr>
              <w:spacing w:after="20"/>
              <w:ind w:left="20"/>
              <w:jc w:val="both"/>
            </w:pPr>
            <w:r>
              <w:rPr>
                <w:rFonts w:ascii="Times New Roman"/>
                <w:b w:val="false"/>
                <w:i w:val="false"/>
                <w:color w:val="000000"/>
                <w:sz w:val="20"/>
              </w:rPr>
              <w:t xml:space="preserve">
ведом- </w:t>
            </w:r>
          </w:p>
          <w:p>
            <w:pPr>
              <w:spacing w:after="20"/>
              <w:ind w:left="20"/>
              <w:jc w:val="both"/>
            </w:pPr>
            <w:r>
              <w:rPr>
                <w:rFonts w:ascii="Times New Roman"/>
                <w:b w:val="false"/>
                <w:i w:val="false"/>
                <w:color w:val="000000"/>
                <w:sz w:val="20"/>
              </w:rPr>
              <w:t xml:space="preserve">
ства,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комплексному </w:t>
            </w:r>
          </w:p>
          <w:p>
            <w:pPr>
              <w:spacing w:after="20"/>
              <w:ind w:left="20"/>
              <w:jc w:val="both"/>
            </w:pPr>
            <w:r>
              <w:rPr>
                <w:rFonts w:ascii="Times New Roman"/>
                <w:b w:val="false"/>
                <w:i w:val="false"/>
                <w:color w:val="000000"/>
                <w:sz w:val="20"/>
              </w:rPr>
              <w:t xml:space="preserve">
решению проб- </w:t>
            </w:r>
          </w:p>
          <w:p>
            <w:pPr>
              <w:spacing w:after="20"/>
              <w:ind w:left="20"/>
              <w:jc w:val="both"/>
            </w:pPr>
            <w:r>
              <w:rPr>
                <w:rFonts w:ascii="Times New Roman"/>
                <w:b w:val="false"/>
                <w:i w:val="false"/>
                <w:color w:val="000000"/>
                <w:sz w:val="20"/>
              </w:rPr>
              <w:t xml:space="preserve">
лем Приаралья </w:t>
            </w:r>
          </w:p>
          <w:p>
            <w:pPr>
              <w:spacing w:after="20"/>
              <w:ind w:left="20"/>
              <w:jc w:val="both"/>
            </w:pPr>
            <w:r>
              <w:rPr>
                <w:rFonts w:ascii="Times New Roman"/>
                <w:b w:val="false"/>
                <w:i w:val="false"/>
                <w:color w:val="000000"/>
                <w:sz w:val="20"/>
              </w:rPr>
              <w:t xml:space="preserve">
на 2004-2006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7 мая 2004 </w:t>
            </w:r>
          </w:p>
          <w:p>
            <w:pPr>
              <w:spacing w:after="20"/>
              <w:ind w:left="20"/>
              <w:jc w:val="both"/>
            </w:pPr>
            <w:r>
              <w:rPr>
                <w:rFonts w:ascii="Times New Roman"/>
                <w:b w:val="false"/>
                <w:i w:val="false"/>
                <w:color w:val="000000"/>
                <w:sz w:val="20"/>
              </w:rPr>
              <w:t xml:space="preserve">
года N 520)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цент- </w:t>
            </w:r>
          </w:p>
          <w:p>
            <w:pPr>
              <w:spacing w:after="20"/>
              <w:ind w:left="20"/>
              <w:jc w:val="both"/>
            </w:pPr>
            <w:r>
              <w:rPr>
                <w:rFonts w:ascii="Times New Roman"/>
                <w:b w:val="false"/>
                <w:i w:val="false"/>
                <w:color w:val="000000"/>
                <w:sz w:val="20"/>
              </w:rPr>
              <w:t xml:space="preserve">
раль- </w:t>
            </w:r>
          </w:p>
          <w:p>
            <w:pPr>
              <w:spacing w:after="20"/>
              <w:ind w:left="20"/>
              <w:jc w:val="both"/>
            </w:pPr>
            <w:r>
              <w:rPr>
                <w:rFonts w:ascii="Times New Roman"/>
                <w:b w:val="false"/>
                <w:i w:val="false"/>
                <w:color w:val="000000"/>
                <w:sz w:val="20"/>
              </w:rPr>
              <w:t xml:space="preserve">
ные и </w:t>
            </w:r>
          </w:p>
          <w:p>
            <w:pPr>
              <w:spacing w:after="20"/>
              <w:ind w:left="20"/>
              <w:jc w:val="both"/>
            </w:pPr>
            <w:r>
              <w:rPr>
                <w:rFonts w:ascii="Times New Roman"/>
                <w:b w:val="false"/>
                <w:i w:val="false"/>
                <w:color w:val="000000"/>
                <w:sz w:val="20"/>
              </w:rPr>
              <w:t xml:space="preserve">
мест-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испол- </w:t>
            </w:r>
          </w:p>
          <w:p>
            <w:pPr>
              <w:spacing w:after="20"/>
              <w:ind w:left="20"/>
              <w:jc w:val="both"/>
            </w:pPr>
            <w:r>
              <w:rPr>
                <w:rFonts w:ascii="Times New Roman"/>
                <w:b w:val="false"/>
                <w:i w:val="false"/>
                <w:color w:val="000000"/>
                <w:sz w:val="20"/>
              </w:rPr>
              <w:t xml:space="preserve">
ните- </w:t>
            </w:r>
          </w:p>
          <w:p>
            <w:pPr>
              <w:spacing w:after="20"/>
              <w:ind w:left="20"/>
              <w:jc w:val="both"/>
            </w:pPr>
            <w:r>
              <w:rPr>
                <w:rFonts w:ascii="Times New Roman"/>
                <w:b w:val="false"/>
                <w:i w:val="false"/>
                <w:color w:val="000000"/>
                <w:sz w:val="20"/>
              </w:rPr>
              <w:t xml:space="preserve">
льные </w:t>
            </w:r>
          </w:p>
          <w:p>
            <w:pPr>
              <w:spacing w:after="20"/>
              <w:ind w:left="20"/>
              <w:jc w:val="both"/>
            </w:pPr>
            <w:r>
              <w:rPr>
                <w:rFonts w:ascii="Times New Roman"/>
                <w:b w:val="false"/>
                <w:i w:val="false"/>
                <w:color w:val="000000"/>
                <w:sz w:val="20"/>
              </w:rPr>
              <w:t xml:space="preserve">
органы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3236,8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рынка </w:t>
            </w:r>
          </w:p>
          <w:p>
            <w:pPr>
              <w:spacing w:after="20"/>
              <w:ind w:left="20"/>
              <w:jc w:val="both"/>
            </w:pPr>
            <w:r>
              <w:rPr>
                <w:rFonts w:ascii="Times New Roman"/>
                <w:b w:val="false"/>
                <w:i w:val="false"/>
                <w:color w:val="000000"/>
                <w:sz w:val="20"/>
              </w:rPr>
              <w:t xml:space="preserve">
ценных бумаг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1385)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АФН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p>
            <w:pPr>
              <w:spacing w:after="20"/>
              <w:ind w:left="20"/>
              <w:jc w:val="both"/>
            </w:pPr>
            <w:r>
              <w:rPr>
                <w:rFonts w:ascii="Times New Roman"/>
                <w:b w:val="false"/>
                <w:i w:val="false"/>
                <w:color w:val="000000"/>
                <w:sz w:val="20"/>
              </w:rPr>
              <w:t xml:space="preserve">
МФ, </w:t>
            </w:r>
          </w:p>
          <w:p>
            <w:pPr>
              <w:spacing w:after="20"/>
              <w:ind w:left="20"/>
              <w:jc w:val="both"/>
            </w:pPr>
            <w:r>
              <w:rPr>
                <w:rFonts w:ascii="Times New Roman"/>
                <w:b w:val="false"/>
                <w:i w:val="false"/>
                <w:color w:val="000000"/>
                <w:sz w:val="20"/>
              </w:rPr>
              <w:t xml:space="preserve">
Нац-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 </w:t>
            </w:r>
          </w:p>
          <w:p>
            <w:pPr>
              <w:spacing w:after="20"/>
              <w:ind w:left="20"/>
              <w:jc w:val="both"/>
            </w:pPr>
            <w:r>
              <w:rPr>
                <w:rFonts w:ascii="Times New Roman"/>
                <w:b w:val="false"/>
                <w:i w:val="false"/>
                <w:color w:val="000000"/>
                <w:sz w:val="20"/>
              </w:rPr>
              <w:t xml:space="preserve">
ласо- </w:t>
            </w:r>
          </w:p>
          <w:p>
            <w:pPr>
              <w:spacing w:after="20"/>
              <w:ind w:left="20"/>
              <w:jc w:val="both"/>
            </w:pPr>
            <w:r>
              <w:rPr>
                <w:rFonts w:ascii="Times New Roman"/>
                <w:b w:val="false"/>
                <w:i w:val="false"/>
                <w:color w:val="000000"/>
                <w:sz w:val="20"/>
              </w:rPr>
              <w:t xml:space="preserve">
ванию)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"Основные </w:t>
            </w:r>
          </w:p>
          <w:p>
            <w:pPr>
              <w:spacing w:after="20"/>
              <w:ind w:left="20"/>
              <w:jc w:val="both"/>
            </w:pPr>
            <w:r>
              <w:rPr>
                <w:rFonts w:ascii="Times New Roman"/>
                <w:b w:val="false"/>
                <w:i w:val="false"/>
                <w:color w:val="000000"/>
                <w:sz w:val="20"/>
              </w:rPr>
              <w:t xml:space="preserve">
направления </w:t>
            </w:r>
          </w:p>
          <w:p>
            <w:pPr>
              <w:spacing w:after="20"/>
              <w:ind w:left="20"/>
              <w:jc w:val="both"/>
            </w:pPr>
            <w:r>
              <w:rPr>
                <w:rFonts w:ascii="Times New Roman"/>
                <w:b w:val="false"/>
                <w:i w:val="false"/>
                <w:color w:val="000000"/>
                <w:sz w:val="20"/>
              </w:rPr>
              <w:t xml:space="preserve">
экономической </w:t>
            </w:r>
          </w:p>
          <w:p>
            <w:pPr>
              <w:spacing w:after="20"/>
              <w:ind w:left="20"/>
              <w:jc w:val="both"/>
            </w:pPr>
            <w:r>
              <w:rPr>
                <w:rFonts w:ascii="Times New Roman"/>
                <w:b w:val="false"/>
                <w:i w:val="false"/>
                <w:color w:val="000000"/>
                <w:sz w:val="20"/>
              </w:rPr>
              <w:t xml:space="preserve">
политики и </w:t>
            </w:r>
          </w:p>
          <w:p>
            <w:pPr>
              <w:spacing w:after="20"/>
              <w:ind w:left="20"/>
              <w:jc w:val="both"/>
            </w:pPr>
            <w:r>
              <w:rPr>
                <w:rFonts w:ascii="Times New Roman"/>
                <w:b w:val="false"/>
                <w:i w:val="false"/>
                <w:color w:val="000000"/>
                <w:sz w:val="20"/>
              </w:rPr>
              <w:t xml:space="preserve">
организационных </w:t>
            </w:r>
          </w:p>
          <w:p>
            <w:pPr>
              <w:spacing w:after="20"/>
              <w:ind w:left="20"/>
              <w:jc w:val="both"/>
            </w:pPr>
            <w:r>
              <w:rPr>
                <w:rFonts w:ascii="Times New Roman"/>
                <w:b w:val="false"/>
                <w:i w:val="false"/>
                <w:color w:val="000000"/>
                <w:sz w:val="20"/>
              </w:rPr>
              <w:t xml:space="preserve">
мер по сокраще- </w:t>
            </w:r>
          </w:p>
          <w:p>
            <w:pPr>
              <w:spacing w:after="20"/>
              <w:ind w:left="20"/>
              <w:jc w:val="both"/>
            </w:pPr>
            <w:r>
              <w:rPr>
                <w:rFonts w:ascii="Times New Roman"/>
                <w:b w:val="false"/>
                <w:i w:val="false"/>
                <w:color w:val="000000"/>
                <w:sz w:val="20"/>
              </w:rPr>
              <w:t xml:space="preserve">
нию размеров </w:t>
            </w:r>
          </w:p>
          <w:p>
            <w:pPr>
              <w:spacing w:after="20"/>
              <w:ind w:left="20"/>
              <w:jc w:val="both"/>
            </w:pPr>
            <w:r>
              <w:rPr>
                <w:rFonts w:ascii="Times New Roman"/>
                <w:b w:val="false"/>
                <w:i w:val="false"/>
                <w:color w:val="000000"/>
                <w:sz w:val="20"/>
              </w:rPr>
              <w:t xml:space="preserve">
теневой эконо- </w:t>
            </w:r>
          </w:p>
          <w:p>
            <w:pPr>
              <w:spacing w:after="20"/>
              <w:ind w:left="20"/>
              <w:jc w:val="both"/>
            </w:pPr>
            <w:r>
              <w:rPr>
                <w:rFonts w:ascii="Times New Roman"/>
                <w:b w:val="false"/>
                <w:i w:val="false"/>
                <w:color w:val="000000"/>
                <w:sz w:val="20"/>
              </w:rPr>
              <w:t xml:space="preserve">
мики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30.09.05 г. </w:t>
            </w:r>
          </w:p>
          <w:p>
            <w:pPr>
              <w:spacing w:after="20"/>
              <w:ind w:left="20"/>
              <w:jc w:val="both"/>
            </w:pPr>
            <w:r>
              <w:rPr>
                <w:rFonts w:ascii="Times New Roman"/>
                <w:b w:val="false"/>
                <w:i w:val="false"/>
                <w:color w:val="000000"/>
                <w:sz w:val="20"/>
              </w:rPr>
              <w:t xml:space="preserve">
N 969)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АБЭКП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города </w:t>
            </w:r>
          </w:p>
          <w:p>
            <w:pPr>
              <w:spacing w:after="20"/>
              <w:ind w:left="20"/>
              <w:jc w:val="both"/>
            </w:pPr>
            <w:r>
              <w:rPr>
                <w:rFonts w:ascii="Times New Roman"/>
                <w:b w:val="false"/>
                <w:i w:val="false"/>
                <w:color w:val="000000"/>
                <w:sz w:val="20"/>
              </w:rPr>
              <w:t xml:space="preserve">
Семипалатинска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25.08.05 г. </w:t>
            </w:r>
          </w:p>
          <w:p>
            <w:pPr>
              <w:spacing w:after="20"/>
              <w:ind w:left="20"/>
              <w:jc w:val="both"/>
            </w:pPr>
            <w:r>
              <w:rPr>
                <w:rFonts w:ascii="Times New Roman"/>
                <w:b w:val="false"/>
                <w:i w:val="false"/>
                <w:color w:val="000000"/>
                <w:sz w:val="20"/>
              </w:rPr>
              <w:t xml:space="preserve">
N 874)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аким </w:t>
            </w:r>
          </w:p>
          <w:p>
            <w:pPr>
              <w:spacing w:after="20"/>
              <w:ind w:left="20"/>
              <w:jc w:val="both"/>
            </w:pPr>
            <w:r>
              <w:rPr>
                <w:rFonts w:ascii="Times New Roman"/>
                <w:b w:val="false"/>
                <w:i w:val="false"/>
                <w:color w:val="000000"/>
                <w:sz w:val="20"/>
              </w:rPr>
              <w:t xml:space="preserve">
ВКО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комплексному </w:t>
            </w:r>
          </w:p>
          <w:p>
            <w:pPr>
              <w:spacing w:after="20"/>
              <w:ind w:left="20"/>
              <w:jc w:val="both"/>
            </w:pPr>
            <w:r>
              <w:rPr>
                <w:rFonts w:ascii="Times New Roman"/>
                <w:b w:val="false"/>
                <w:i w:val="false"/>
                <w:color w:val="000000"/>
                <w:sz w:val="20"/>
              </w:rPr>
              <w:t xml:space="preserve">
решению проблем </w:t>
            </w:r>
          </w:p>
          <w:p>
            <w:pPr>
              <w:spacing w:after="20"/>
              <w:ind w:left="20"/>
              <w:jc w:val="both"/>
            </w:pPr>
            <w:r>
              <w:rPr>
                <w:rFonts w:ascii="Times New Roman"/>
                <w:b w:val="false"/>
                <w:i w:val="false"/>
                <w:color w:val="000000"/>
                <w:sz w:val="20"/>
              </w:rPr>
              <w:t xml:space="preserve">
бывшего Семи- </w:t>
            </w:r>
          </w:p>
          <w:p>
            <w:pPr>
              <w:spacing w:after="20"/>
              <w:ind w:left="20"/>
              <w:jc w:val="both"/>
            </w:pPr>
            <w:r>
              <w:rPr>
                <w:rFonts w:ascii="Times New Roman"/>
                <w:b w:val="false"/>
                <w:i w:val="false"/>
                <w:color w:val="000000"/>
                <w:sz w:val="20"/>
              </w:rPr>
              <w:t xml:space="preserve">
палатинского </w:t>
            </w:r>
          </w:p>
          <w:p>
            <w:pPr>
              <w:spacing w:after="20"/>
              <w:ind w:left="20"/>
              <w:jc w:val="both"/>
            </w:pPr>
            <w:r>
              <w:rPr>
                <w:rFonts w:ascii="Times New Roman"/>
                <w:b w:val="false"/>
                <w:i w:val="false"/>
                <w:color w:val="000000"/>
                <w:sz w:val="20"/>
              </w:rPr>
              <w:t xml:space="preserve">
испытательного </w:t>
            </w:r>
          </w:p>
          <w:p>
            <w:pPr>
              <w:spacing w:after="20"/>
              <w:ind w:left="20"/>
              <w:jc w:val="both"/>
            </w:pPr>
            <w:r>
              <w:rPr>
                <w:rFonts w:ascii="Times New Roman"/>
                <w:b w:val="false"/>
                <w:i w:val="false"/>
                <w:color w:val="000000"/>
                <w:sz w:val="20"/>
              </w:rPr>
              <w:t xml:space="preserve">
ядерного </w:t>
            </w:r>
          </w:p>
          <w:p>
            <w:pPr>
              <w:spacing w:after="20"/>
              <w:ind w:left="20"/>
              <w:jc w:val="both"/>
            </w:pPr>
            <w:r>
              <w:rPr>
                <w:rFonts w:ascii="Times New Roman"/>
                <w:b w:val="false"/>
                <w:i w:val="false"/>
                <w:color w:val="000000"/>
                <w:sz w:val="20"/>
              </w:rPr>
              <w:t xml:space="preserve">
полигона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20 сентября 2005 года </w:t>
            </w:r>
          </w:p>
          <w:p>
            <w:pPr>
              <w:spacing w:after="20"/>
              <w:ind w:left="20"/>
              <w:jc w:val="both"/>
            </w:pPr>
            <w:r>
              <w:rPr>
                <w:rFonts w:ascii="Times New Roman"/>
                <w:b w:val="false"/>
                <w:i w:val="false"/>
                <w:color w:val="000000"/>
                <w:sz w:val="20"/>
              </w:rPr>
              <w:t xml:space="preserve">
N 927)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w:t>
            </w:r>
            <w:r>
              <w:rPr>
                <w:rFonts w:ascii="Times New Roman"/>
                <w:b/>
                <w:i w:val="false"/>
                <w:color w:val="000000"/>
                <w:sz w:val="20"/>
              </w:rPr>
              <w:t>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тер- </w:t>
            </w:r>
          </w:p>
          <w:p>
            <w:pPr>
              <w:spacing w:after="20"/>
              <w:ind w:left="20"/>
              <w:jc w:val="both"/>
            </w:pPr>
            <w:r>
              <w:rPr>
                <w:rFonts w:ascii="Times New Roman"/>
                <w:b w:val="false"/>
                <w:i w:val="false"/>
                <w:color w:val="000000"/>
                <w:sz w:val="20"/>
              </w:rPr>
              <w:t xml:space="preserve">
риториального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период до 2015 </w:t>
            </w:r>
          </w:p>
          <w:p>
            <w:pPr>
              <w:spacing w:after="20"/>
              <w:ind w:left="20"/>
              <w:jc w:val="both"/>
            </w:pPr>
            <w:r>
              <w:rPr>
                <w:rFonts w:ascii="Times New Roman"/>
                <w:b w:val="false"/>
                <w:i w:val="false"/>
                <w:color w:val="000000"/>
                <w:sz w:val="20"/>
              </w:rPr>
              <w:t xml:space="preserve">
года (разраба- </w:t>
            </w:r>
          </w:p>
          <w:p>
            <w:pPr>
              <w:spacing w:after="20"/>
              <w:ind w:left="20"/>
              <w:jc w:val="both"/>
            </w:pPr>
            <w:r>
              <w:rPr>
                <w:rFonts w:ascii="Times New Roman"/>
                <w:b w:val="false"/>
                <w:i w:val="false"/>
                <w:color w:val="000000"/>
                <w:sz w:val="20"/>
              </w:rPr>
              <w:t xml:space="preserve">
тывается в со- </w:t>
            </w:r>
          </w:p>
          <w:p>
            <w:pPr>
              <w:spacing w:after="20"/>
              <w:ind w:left="20"/>
              <w:jc w:val="both"/>
            </w:pPr>
            <w:r>
              <w:rPr>
                <w:rFonts w:ascii="Times New Roman"/>
                <w:b w:val="false"/>
                <w:i w:val="false"/>
                <w:color w:val="000000"/>
                <w:sz w:val="20"/>
              </w:rPr>
              <w:t xml:space="preserve">
ответствии с </w:t>
            </w:r>
          </w:p>
          <w:p>
            <w:pPr>
              <w:spacing w:after="20"/>
              <w:ind w:left="20"/>
              <w:jc w:val="both"/>
            </w:pPr>
            <w:r>
              <w:rPr>
                <w:rFonts w:ascii="Times New Roman"/>
                <w:b w:val="false"/>
                <w:i w:val="false"/>
                <w:color w:val="000000"/>
                <w:sz w:val="20"/>
              </w:rPr>
              <w:t xml:space="preserve">
пунктом 102 </w:t>
            </w:r>
          </w:p>
          <w:p>
            <w:pPr>
              <w:spacing w:after="20"/>
              <w:ind w:left="20"/>
              <w:jc w:val="both"/>
            </w:pPr>
            <w:r>
              <w:rPr>
                <w:rFonts w:ascii="Times New Roman"/>
                <w:b w:val="false"/>
                <w:i w:val="false"/>
                <w:color w:val="000000"/>
                <w:sz w:val="20"/>
              </w:rPr>
              <w:t xml:space="preserve">
постановления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31 </w:t>
            </w:r>
          </w:p>
          <w:p>
            <w:pPr>
              <w:spacing w:after="20"/>
              <w:ind w:left="20"/>
              <w:jc w:val="both"/>
            </w:pPr>
            <w:r>
              <w:rPr>
                <w:rFonts w:ascii="Times New Roman"/>
                <w:b w:val="false"/>
                <w:i w:val="false"/>
                <w:color w:val="000000"/>
                <w:sz w:val="20"/>
              </w:rPr>
              <w:t xml:space="preserve">
марта   2006 года </w:t>
            </w:r>
          </w:p>
          <w:p>
            <w:pPr>
              <w:spacing w:after="20"/>
              <w:ind w:left="20"/>
              <w:jc w:val="both"/>
            </w:pPr>
            <w:r>
              <w:rPr>
                <w:rFonts w:ascii="Times New Roman"/>
                <w:b w:val="false"/>
                <w:i w:val="false"/>
                <w:color w:val="000000"/>
                <w:sz w:val="20"/>
              </w:rPr>
              <w:t xml:space="preserve">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цент- </w:t>
            </w:r>
          </w:p>
          <w:p>
            <w:pPr>
              <w:spacing w:after="20"/>
              <w:ind w:left="20"/>
              <w:jc w:val="both"/>
            </w:pPr>
            <w:r>
              <w:rPr>
                <w:rFonts w:ascii="Times New Roman"/>
                <w:b w:val="false"/>
                <w:i w:val="false"/>
                <w:color w:val="000000"/>
                <w:sz w:val="20"/>
              </w:rPr>
              <w:t xml:space="preserve">
раль- </w:t>
            </w:r>
          </w:p>
          <w:p>
            <w:pPr>
              <w:spacing w:after="20"/>
              <w:ind w:left="20"/>
              <w:jc w:val="both"/>
            </w:pPr>
            <w:r>
              <w:rPr>
                <w:rFonts w:ascii="Times New Roman"/>
                <w:b w:val="false"/>
                <w:i w:val="false"/>
                <w:color w:val="000000"/>
                <w:sz w:val="20"/>
              </w:rPr>
              <w:t xml:space="preserve">
ные и </w:t>
            </w:r>
          </w:p>
          <w:p>
            <w:pPr>
              <w:spacing w:after="20"/>
              <w:ind w:left="20"/>
              <w:jc w:val="both"/>
            </w:pPr>
            <w:r>
              <w:rPr>
                <w:rFonts w:ascii="Times New Roman"/>
                <w:b w:val="false"/>
                <w:i w:val="false"/>
                <w:color w:val="000000"/>
                <w:sz w:val="20"/>
              </w:rPr>
              <w:t xml:space="preserve">
мест-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испол- </w:t>
            </w:r>
          </w:p>
          <w:p>
            <w:pPr>
              <w:spacing w:after="20"/>
              <w:ind w:left="20"/>
              <w:jc w:val="both"/>
            </w:pPr>
            <w:r>
              <w:rPr>
                <w:rFonts w:ascii="Times New Roman"/>
                <w:b w:val="false"/>
                <w:i w:val="false"/>
                <w:color w:val="000000"/>
                <w:sz w:val="20"/>
              </w:rPr>
              <w:t xml:space="preserve">
ните- </w:t>
            </w:r>
          </w:p>
          <w:p>
            <w:pPr>
              <w:spacing w:after="20"/>
              <w:ind w:left="20"/>
              <w:jc w:val="both"/>
            </w:pPr>
            <w:r>
              <w:rPr>
                <w:rFonts w:ascii="Times New Roman"/>
                <w:b w:val="false"/>
                <w:i w:val="false"/>
                <w:color w:val="000000"/>
                <w:sz w:val="20"/>
              </w:rPr>
              <w:t xml:space="preserve">
льные </w:t>
            </w:r>
          </w:p>
          <w:p>
            <w:pPr>
              <w:spacing w:after="20"/>
              <w:ind w:left="20"/>
              <w:jc w:val="both"/>
            </w:pPr>
            <w:r>
              <w:rPr>
                <w:rFonts w:ascii="Times New Roman"/>
                <w:b w:val="false"/>
                <w:i w:val="false"/>
                <w:color w:val="000000"/>
                <w:sz w:val="20"/>
              </w:rPr>
              <w:t xml:space="preserve">
органы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повышения эффективности управления государственным </w:t>
            </w:r>
          </w:p>
          <w:p>
            <w:pPr>
              <w:spacing w:after="20"/>
              <w:ind w:left="20"/>
              <w:jc w:val="both"/>
            </w:pPr>
            <w:r>
              <w:rPr>
                <w:rFonts w:ascii="Times New Roman"/>
                <w:b w:val="false"/>
                <w:i w:val="false"/>
                <w:color w:val="000000"/>
                <w:sz w:val="20"/>
              </w:rPr>
              <w:t xml:space="preserve">
имуществом и </w:t>
            </w:r>
          </w:p>
          <w:p>
            <w:pPr>
              <w:spacing w:after="20"/>
              <w:ind w:left="20"/>
              <w:jc w:val="both"/>
            </w:pPr>
            <w:r>
              <w:rPr>
                <w:rFonts w:ascii="Times New Roman"/>
                <w:b w:val="false"/>
                <w:i w:val="false"/>
                <w:color w:val="000000"/>
                <w:sz w:val="20"/>
              </w:rPr>
              <w:t xml:space="preserve">
приватизации </w:t>
            </w:r>
          </w:p>
          <w:p>
            <w:pPr>
              <w:spacing w:after="20"/>
              <w:ind w:left="20"/>
              <w:jc w:val="both"/>
            </w:pPr>
            <w:r>
              <w:rPr>
                <w:rFonts w:ascii="Times New Roman"/>
                <w:b w:val="false"/>
                <w:i w:val="false"/>
                <w:color w:val="000000"/>
                <w:sz w:val="20"/>
              </w:rPr>
              <w:t xml:space="preserve">
на 2006-2008 </w:t>
            </w:r>
          </w:p>
          <w:p>
            <w:pPr>
              <w:spacing w:after="20"/>
              <w:ind w:left="20"/>
              <w:jc w:val="both"/>
            </w:pPr>
            <w:r>
              <w:rPr>
                <w:rFonts w:ascii="Times New Roman"/>
                <w:b w:val="false"/>
                <w:i w:val="false"/>
                <w:color w:val="000000"/>
                <w:sz w:val="20"/>
              </w:rPr>
              <w:t xml:space="preserve">
годы (разраба- </w:t>
            </w:r>
          </w:p>
          <w:p>
            <w:pPr>
              <w:spacing w:after="20"/>
              <w:ind w:left="20"/>
              <w:jc w:val="both"/>
            </w:pPr>
            <w:r>
              <w:rPr>
                <w:rFonts w:ascii="Times New Roman"/>
                <w:b w:val="false"/>
                <w:i w:val="false"/>
                <w:color w:val="000000"/>
                <w:sz w:val="20"/>
              </w:rPr>
              <w:t xml:space="preserve">
тывается в </w:t>
            </w:r>
          </w:p>
          <w:p>
            <w:pPr>
              <w:spacing w:after="20"/>
              <w:ind w:left="20"/>
              <w:jc w:val="both"/>
            </w:pPr>
            <w:r>
              <w:rPr>
                <w:rFonts w:ascii="Times New Roman"/>
                <w:b w:val="false"/>
                <w:i w:val="false"/>
                <w:color w:val="000000"/>
                <w:sz w:val="20"/>
              </w:rPr>
              <w:t xml:space="preserve">
соответствии </w:t>
            </w:r>
          </w:p>
          <w:p>
            <w:pPr>
              <w:spacing w:after="20"/>
              <w:ind w:left="20"/>
              <w:jc w:val="both"/>
            </w:pPr>
            <w:r>
              <w:rPr>
                <w:rFonts w:ascii="Times New Roman"/>
                <w:b w:val="false"/>
                <w:i w:val="false"/>
                <w:color w:val="000000"/>
                <w:sz w:val="20"/>
              </w:rPr>
              <w:t xml:space="preserve">
с пунктом 1.6. </w:t>
            </w:r>
          </w:p>
          <w:p>
            <w:pPr>
              <w:spacing w:after="20"/>
              <w:ind w:left="20"/>
              <w:jc w:val="both"/>
            </w:pPr>
            <w:r>
              <w:rPr>
                <w:rFonts w:ascii="Times New Roman"/>
                <w:b w:val="false"/>
                <w:i w:val="false"/>
                <w:color w:val="000000"/>
                <w:sz w:val="20"/>
              </w:rPr>
              <w:t xml:space="preserve">
Плана меро- </w:t>
            </w:r>
          </w:p>
          <w:p>
            <w:pPr>
              <w:spacing w:after="20"/>
              <w:ind w:left="20"/>
              <w:jc w:val="both"/>
            </w:pPr>
            <w:r>
              <w:rPr>
                <w:rFonts w:ascii="Times New Roman"/>
                <w:b w:val="false"/>
                <w:i w:val="false"/>
                <w:color w:val="000000"/>
                <w:sz w:val="20"/>
              </w:rPr>
              <w:t xml:space="preserve">
приятий по реализации </w:t>
            </w:r>
          </w:p>
          <w:p>
            <w:pPr>
              <w:spacing w:after="20"/>
              <w:ind w:left="20"/>
              <w:jc w:val="both"/>
            </w:pPr>
            <w:r>
              <w:rPr>
                <w:rFonts w:ascii="Times New Roman"/>
                <w:b w:val="false"/>
                <w:i w:val="false"/>
                <w:color w:val="000000"/>
                <w:sz w:val="20"/>
              </w:rPr>
              <w:t xml:space="preserve">
Отраслевой </w:t>
            </w:r>
          </w:p>
          <w:p>
            <w:pPr>
              <w:spacing w:after="20"/>
              <w:ind w:left="20"/>
              <w:jc w:val="both"/>
            </w:pPr>
            <w:r>
              <w:rPr>
                <w:rFonts w:ascii="Times New Roman"/>
                <w:b w:val="false"/>
                <w:i w:val="false"/>
                <w:color w:val="000000"/>
                <w:sz w:val="20"/>
              </w:rPr>
              <w:t xml:space="preserve">
программы по- </w:t>
            </w:r>
          </w:p>
          <w:p>
            <w:pPr>
              <w:spacing w:after="20"/>
              <w:ind w:left="20"/>
              <w:jc w:val="both"/>
            </w:pPr>
            <w:r>
              <w:rPr>
                <w:rFonts w:ascii="Times New Roman"/>
                <w:b w:val="false"/>
                <w:i w:val="false"/>
                <w:color w:val="000000"/>
                <w:sz w:val="20"/>
              </w:rPr>
              <w:t xml:space="preserve">
вышений эффек- </w:t>
            </w:r>
          </w:p>
          <w:p>
            <w:pPr>
              <w:spacing w:after="20"/>
              <w:ind w:left="20"/>
              <w:jc w:val="both"/>
            </w:pPr>
            <w:r>
              <w:rPr>
                <w:rFonts w:ascii="Times New Roman"/>
                <w:b w:val="false"/>
                <w:i w:val="false"/>
                <w:color w:val="000000"/>
                <w:sz w:val="20"/>
              </w:rPr>
              <w:t xml:space="preserve">
тивности уп- </w:t>
            </w:r>
          </w:p>
          <w:p>
            <w:pPr>
              <w:spacing w:after="20"/>
              <w:ind w:left="20"/>
              <w:jc w:val="both"/>
            </w:pPr>
            <w:r>
              <w:rPr>
                <w:rFonts w:ascii="Times New Roman"/>
                <w:b w:val="false"/>
                <w:i w:val="false"/>
                <w:color w:val="000000"/>
                <w:sz w:val="20"/>
              </w:rPr>
              <w:t xml:space="preserve">
равления госу- </w:t>
            </w:r>
          </w:p>
          <w:p>
            <w:pPr>
              <w:spacing w:after="20"/>
              <w:ind w:left="20"/>
              <w:jc w:val="both"/>
            </w:pPr>
            <w:r>
              <w:rPr>
                <w:rFonts w:ascii="Times New Roman"/>
                <w:b w:val="false"/>
                <w:i w:val="false"/>
                <w:color w:val="000000"/>
                <w:sz w:val="20"/>
              </w:rPr>
              <w:t xml:space="preserve">
дарственным </w:t>
            </w:r>
          </w:p>
          <w:p>
            <w:pPr>
              <w:spacing w:after="20"/>
              <w:ind w:left="20"/>
              <w:jc w:val="both"/>
            </w:pPr>
            <w:r>
              <w:rPr>
                <w:rFonts w:ascii="Times New Roman"/>
                <w:b w:val="false"/>
                <w:i w:val="false"/>
                <w:color w:val="000000"/>
                <w:sz w:val="20"/>
              </w:rPr>
              <w:t xml:space="preserve">
имуществом и </w:t>
            </w:r>
          </w:p>
          <w:p>
            <w:pPr>
              <w:spacing w:after="20"/>
              <w:ind w:left="20"/>
              <w:jc w:val="both"/>
            </w:pPr>
            <w:r>
              <w:rPr>
                <w:rFonts w:ascii="Times New Roman"/>
                <w:b w:val="false"/>
                <w:i w:val="false"/>
                <w:color w:val="000000"/>
                <w:sz w:val="20"/>
              </w:rPr>
              <w:t xml:space="preserve">
приватизации </w:t>
            </w:r>
          </w:p>
          <w:p>
            <w:pPr>
              <w:spacing w:after="20"/>
              <w:ind w:left="20"/>
              <w:jc w:val="both"/>
            </w:pPr>
            <w:r>
              <w:rPr>
                <w:rFonts w:ascii="Times New Roman"/>
                <w:b w:val="false"/>
                <w:i w:val="false"/>
                <w:color w:val="000000"/>
                <w:sz w:val="20"/>
              </w:rPr>
              <w:t xml:space="preserve">
на 2003-2005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мая   2005 </w:t>
            </w:r>
          </w:p>
          <w:p>
            <w:pPr>
              <w:spacing w:after="20"/>
              <w:ind w:left="20"/>
              <w:jc w:val="both"/>
            </w:pPr>
            <w:r>
              <w:rPr>
                <w:rFonts w:ascii="Times New Roman"/>
                <w:b w:val="false"/>
                <w:i w:val="false"/>
                <w:color w:val="000000"/>
                <w:sz w:val="20"/>
              </w:rPr>
              <w:t xml:space="preserve">
года N 538)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10498,7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10890,1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10498,7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10890,1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10498,7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10890,1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юстиции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дальнейшего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уголовно- </w:t>
            </w:r>
          </w:p>
          <w:p>
            <w:pPr>
              <w:spacing w:after="20"/>
              <w:ind w:left="20"/>
              <w:jc w:val="both"/>
            </w:pPr>
            <w:r>
              <w:rPr>
                <w:rFonts w:ascii="Times New Roman"/>
                <w:b w:val="false"/>
                <w:i w:val="false"/>
                <w:color w:val="000000"/>
                <w:sz w:val="20"/>
              </w:rPr>
              <w:t xml:space="preserve">
исполнительной системы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1376)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МЗ, </w:t>
            </w:r>
          </w:p>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МВД, </w:t>
            </w:r>
          </w:p>
          <w:p>
            <w:pPr>
              <w:spacing w:after="20"/>
              <w:ind w:left="20"/>
              <w:jc w:val="both"/>
            </w:pPr>
            <w:r>
              <w:rPr>
                <w:rFonts w:ascii="Times New Roman"/>
                <w:b w:val="false"/>
                <w:i w:val="false"/>
                <w:color w:val="000000"/>
                <w:sz w:val="20"/>
              </w:rPr>
              <w:t xml:space="preserve">
МИД, </w:t>
            </w:r>
          </w:p>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2387,3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праворазъясни- </w:t>
            </w:r>
          </w:p>
          <w:p>
            <w:pPr>
              <w:spacing w:after="20"/>
              <w:ind w:left="20"/>
              <w:jc w:val="both"/>
            </w:pPr>
            <w:r>
              <w:rPr>
                <w:rFonts w:ascii="Times New Roman"/>
                <w:b w:val="false"/>
                <w:i w:val="false"/>
                <w:color w:val="000000"/>
                <w:sz w:val="20"/>
              </w:rPr>
              <w:t xml:space="preserve">
тельной работе, </w:t>
            </w:r>
          </w:p>
          <w:p>
            <w:pPr>
              <w:spacing w:after="20"/>
              <w:ind w:left="20"/>
              <w:jc w:val="both"/>
            </w:pPr>
            <w:r>
              <w:rPr>
                <w:rFonts w:ascii="Times New Roman"/>
                <w:b w:val="false"/>
                <w:i w:val="false"/>
                <w:color w:val="000000"/>
                <w:sz w:val="20"/>
              </w:rPr>
              <w:t xml:space="preserve">
формированию </w:t>
            </w:r>
          </w:p>
          <w:p>
            <w:pPr>
              <w:spacing w:after="20"/>
              <w:ind w:left="20"/>
              <w:jc w:val="both"/>
            </w:pPr>
            <w:r>
              <w:rPr>
                <w:rFonts w:ascii="Times New Roman"/>
                <w:b w:val="false"/>
                <w:i w:val="false"/>
                <w:color w:val="000000"/>
                <w:sz w:val="20"/>
              </w:rPr>
              <w:t xml:space="preserve">
правовой </w:t>
            </w:r>
          </w:p>
          <w:p>
            <w:pPr>
              <w:spacing w:after="20"/>
              <w:ind w:left="20"/>
              <w:jc w:val="both"/>
            </w:pPr>
            <w:r>
              <w:rPr>
                <w:rFonts w:ascii="Times New Roman"/>
                <w:b w:val="false"/>
                <w:i w:val="false"/>
                <w:color w:val="000000"/>
                <w:sz w:val="20"/>
              </w:rPr>
              <w:t xml:space="preserve">
культуры, пра- </w:t>
            </w:r>
          </w:p>
          <w:p>
            <w:pPr>
              <w:spacing w:after="20"/>
              <w:ind w:left="20"/>
              <w:jc w:val="both"/>
            </w:pPr>
            <w:r>
              <w:rPr>
                <w:rFonts w:ascii="Times New Roman"/>
                <w:b w:val="false"/>
                <w:i w:val="false"/>
                <w:color w:val="000000"/>
                <w:sz w:val="20"/>
              </w:rPr>
              <w:t xml:space="preserve">
вовому обеспе- </w:t>
            </w:r>
          </w:p>
          <w:p>
            <w:pPr>
              <w:spacing w:after="20"/>
              <w:ind w:left="20"/>
              <w:jc w:val="both"/>
            </w:pPr>
            <w:r>
              <w:rPr>
                <w:rFonts w:ascii="Times New Roman"/>
                <w:b w:val="false"/>
                <w:i w:val="false"/>
                <w:color w:val="000000"/>
                <w:sz w:val="20"/>
              </w:rPr>
              <w:t xml:space="preserve">
чению и воспи- </w:t>
            </w:r>
          </w:p>
          <w:p>
            <w:pPr>
              <w:spacing w:after="20"/>
              <w:ind w:left="20"/>
              <w:jc w:val="both"/>
            </w:pPr>
            <w:r>
              <w:rPr>
                <w:rFonts w:ascii="Times New Roman"/>
                <w:b w:val="false"/>
                <w:i w:val="false"/>
                <w:color w:val="000000"/>
                <w:sz w:val="20"/>
              </w:rPr>
              <w:t xml:space="preserve">
танию на 2005- </w:t>
            </w:r>
          </w:p>
          <w:p>
            <w:pPr>
              <w:spacing w:after="20"/>
              <w:ind w:left="20"/>
              <w:jc w:val="both"/>
            </w:pPr>
            <w:r>
              <w:rPr>
                <w:rFonts w:ascii="Times New Roman"/>
                <w:b w:val="false"/>
                <w:i w:val="false"/>
                <w:color w:val="000000"/>
                <w:sz w:val="20"/>
              </w:rPr>
              <w:t xml:space="preserve">
2007 годы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декабря 2004 </w:t>
            </w:r>
          </w:p>
          <w:p>
            <w:pPr>
              <w:spacing w:after="20"/>
              <w:ind w:left="20"/>
              <w:jc w:val="both"/>
            </w:pPr>
            <w:r>
              <w:rPr>
                <w:rFonts w:ascii="Times New Roman"/>
                <w:b w:val="false"/>
                <w:i w:val="false"/>
                <w:color w:val="000000"/>
                <w:sz w:val="20"/>
              </w:rPr>
              <w:t xml:space="preserve">
года N 1382)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p>
            <w:pPr>
              <w:spacing w:after="20"/>
              <w:ind w:left="20"/>
              <w:jc w:val="both"/>
            </w:pPr>
            <w:r>
              <w:rPr>
                <w:rFonts w:ascii="Times New Roman"/>
                <w:b w:val="false"/>
                <w:i w:val="false"/>
                <w:color w:val="000000"/>
                <w:sz w:val="20"/>
              </w:rPr>
              <w:t xml:space="preserve">
МВД, </w:t>
            </w:r>
          </w:p>
          <w:p>
            <w:pPr>
              <w:spacing w:after="20"/>
              <w:ind w:left="20"/>
              <w:jc w:val="both"/>
            </w:pPr>
            <w:r>
              <w:rPr>
                <w:rFonts w:ascii="Times New Roman"/>
                <w:b w:val="false"/>
                <w:i w:val="false"/>
                <w:color w:val="000000"/>
                <w:sz w:val="20"/>
              </w:rPr>
              <w:t xml:space="preserve">
МКИС,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ВС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p>
            <w:pPr>
              <w:spacing w:after="20"/>
              <w:ind w:left="20"/>
              <w:jc w:val="both"/>
            </w:pPr>
            <w:r>
              <w:rPr>
                <w:rFonts w:ascii="Times New Roman"/>
                <w:b w:val="false"/>
                <w:i w:val="false"/>
                <w:color w:val="000000"/>
                <w:sz w:val="20"/>
              </w:rPr>
              <w:t xml:space="preserve">
ГП (по </w:t>
            </w:r>
          </w:p>
          <w:p>
            <w:pPr>
              <w:spacing w:after="20"/>
              <w:ind w:left="20"/>
              <w:jc w:val="both"/>
            </w:pPr>
            <w:r>
              <w:rPr>
                <w:rFonts w:ascii="Times New Roman"/>
                <w:b w:val="false"/>
                <w:i w:val="false"/>
                <w:color w:val="000000"/>
                <w:sz w:val="20"/>
              </w:rPr>
              <w:t xml:space="preserve">
сог- </w:t>
            </w:r>
          </w:p>
          <w:p>
            <w:pPr>
              <w:spacing w:after="20"/>
              <w:ind w:left="20"/>
              <w:jc w:val="both"/>
            </w:pPr>
            <w:r>
              <w:rPr>
                <w:rFonts w:ascii="Times New Roman"/>
                <w:b w:val="false"/>
                <w:i w:val="false"/>
                <w:color w:val="000000"/>
                <w:sz w:val="20"/>
              </w:rPr>
              <w:t xml:space="preserve">
ласо- </w:t>
            </w:r>
          </w:p>
          <w:p>
            <w:pPr>
              <w:spacing w:after="20"/>
              <w:ind w:left="20"/>
              <w:jc w:val="both"/>
            </w:pPr>
            <w:r>
              <w:rPr>
                <w:rFonts w:ascii="Times New Roman"/>
                <w:b w:val="false"/>
                <w:i w:val="false"/>
                <w:color w:val="000000"/>
                <w:sz w:val="20"/>
              </w:rPr>
              <w:t xml:space="preserve">
ванию)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2212,4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2445,3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w:t>
            </w:r>
            <w:r>
              <w:rPr>
                <w:rFonts w:ascii="Times New Roman"/>
                <w:b/>
                <w:i w:val="false"/>
                <w:color w:val="000000"/>
                <w:sz w:val="20"/>
              </w:rPr>
              <w:t>во</w:t>
            </w:r>
            <w:r>
              <w:rPr>
                <w:rFonts w:ascii="Times New Roman"/>
                <w:b w:val="false"/>
                <w:i w:val="false"/>
                <w:color w:val="000000"/>
                <w:sz w:val="20"/>
              </w:rPr>
              <w:t xml:space="preserve"> </w:t>
            </w:r>
            <w:r>
              <w:rPr>
                <w:rFonts w:ascii="Times New Roman"/>
                <w:b/>
                <w:i w:val="false"/>
                <w:color w:val="000000"/>
                <w:sz w:val="20"/>
              </w:rPr>
              <w:t>образования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науки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развития кос- </w:t>
            </w:r>
          </w:p>
          <w:p>
            <w:pPr>
              <w:spacing w:after="20"/>
              <w:ind w:left="20"/>
              <w:jc w:val="both"/>
            </w:pPr>
            <w:r>
              <w:rPr>
                <w:rFonts w:ascii="Times New Roman"/>
                <w:b w:val="false"/>
                <w:i w:val="false"/>
                <w:color w:val="000000"/>
                <w:sz w:val="20"/>
              </w:rPr>
              <w:t xml:space="preserve">
мической от- </w:t>
            </w:r>
          </w:p>
          <w:p>
            <w:pPr>
              <w:spacing w:after="20"/>
              <w:ind w:left="20"/>
              <w:jc w:val="both"/>
            </w:pPr>
            <w:r>
              <w:rPr>
                <w:rFonts w:ascii="Times New Roman"/>
                <w:b w:val="false"/>
                <w:i w:val="false"/>
                <w:color w:val="000000"/>
                <w:sz w:val="20"/>
              </w:rPr>
              <w:t xml:space="preserve">
расли в Рес- </w:t>
            </w:r>
          </w:p>
          <w:p>
            <w:pPr>
              <w:spacing w:after="20"/>
              <w:ind w:left="20"/>
              <w:jc w:val="both"/>
            </w:pPr>
            <w:r>
              <w:rPr>
                <w:rFonts w:ascii="Times New Roman"/>
                <w:b w:val="false"/>
                <w:i w:val="false"/>
                <w:color w:val="000000"/>
                <w:sz w:val="20"/>
              </w:rPr>
              <w:t xml:space="preserve">
публике Казах- </w:t>
            </w:r>
          </w:p>
          <w:p>
            <w:pPr>
              <w:spacing w:after="20"/>
              <w:ind w:left="20"/>
              <w:jc w:val="both"/>
            </w:pPr>
            <w:r>
              <w:rPr>
                <w:rFonts w:ascii="Times New Roman"/>
                <w:b w:val="false"/>
                <w:i w:val="false"/>
                <w:color w:val="000000"/>
                <w:sz w:val="20"/>
              </w:rPr>
              <w:t xml:space="preserve">
стан на 2005- </w:t>
            </w:r>
          </w:p>
          <w:p>
            <w:pPr>
              <w:spacing w:after="20"/>
              <w:ind w:left="20"/>
              <w:jc w:val="both"/>
            </w:pPr>
            <w:r>
              <w:rPr>
                <w:rFonts w:ascii="Times New Roman"/>
                <w:b w:val="false"/>
                <w:i w:val="false"/>
                <w:color w:val="000000"/>
                <w:sz w:val="20"/>
              </w:rPr>
              <w:t xml:space="preserve">
2007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25 января </w:t>
            </w:r>
          </w:p>
          <w:p>
            <w:pPr>
              <w:spacing w:after="20"/>
              <w:ind w:left="20"/>
              <w:jc w:val="both"/>
            </w:pPr>
            <w:r>
              <w:rPr>
                <w:rFonts w:ascii="Times New Roman"/>
                <w:b w:val="false"/>
                <w:i w:val="false"/>
                <w:color w:val="000000"/>
                <w:sz w:val="20"/>
              </w:rPr>
              <w:t xml:space="preserve">
2005 года </w:t>
            </w:r>
          </w:p>
          <w:p>
            <w:pPr>
              <w:spacing w:after="20"/>
              <w:ind w:left="20"/>
              <w:jc w:val="both"/>
            </w:pPr>
            <w:r>
              <w:rPr>
                <w:rFonts w:ascii="Times New Roman"/>
                <w:b w:val="false"/>
                <w:i w:val="false"/>
                <w:color w:val="000000"/>
                <w:sz w:val="20"/>
              </w:rPr>
              <w:t xml:space="preserve">
N 1513)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9266,6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обра- </w:t>
            </w:r>
          </w:p>
          <w:p>
            <w:pPr>
              <w:spacing w:after="20"/>
              <w:ind w:left="20"/>
              <w:jc w:val="both"/>
            </w:pPr>
            <w:r>
              <w:rPr>
                <w:rFonts w:ascii="Times New Roman"/>
                <w:b w:val="false"/>
                <w:i w:val="false"/>
                <w:color w:val="000000"/>
                <w:sz w:val="20"/>
              </w:rPr>
              <w:t xml:space="preserve">
зования на </w:t>
            </w:r>
          </w:p>
          <w:p>
            <w:pPr>
              <w:spacing w:after="20"/>
              <w:ind w:left="20"/>
              <w:jc w:val="both"/>
            </w:pPr>
            <w:r>
              <w:rPr>
                <w:rFonts w:ascii="Times New Roman"/>
                <w:b w:val="false"/>
                <w:i w:val="false"/>
                <w:color w:val="000000"/>
                <w:sz w:val="20"/>
              </w:rPr>
              <w:t xml:space="preserve">
2005-2010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11 октября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1459)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25130,3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44878,3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мо- </w:t>
            </w:r>
          </w:p>
          <w:p>
            <w:pPr>
              <w:spacing w:after="20"/>
              <w:ind w:left="20"/>
              <w:jc w:val="both"/>
            </w:pPr>
            <w:r>
              <w:rPr>
                <w:rFonts w:ascii="Times New Roman"/>
                <w:b w:val="false"/>
                <w:i w:val="false"/>
                <w:color w:val="000000"/>
                <w:sz w:val="20"/>
              </w:rPr>
              <w:t xml:space="preserve">
лодежной поли- </w:t>
            </w:r>
          </w:p>
          <w:p>
            <w:pPr>
              <w:spacing w:after="20"/>
              <w:ind w:left="20"/>
              <w:jc w:val="both"/>
            </w:pPr>
            <w:r>
              <w:rPr>
                <w:rFonts w:ascii="Times New Roman"/>
                <w:b w:val="false"/>
                <w:i w:val="false"/>
                <w:color w:val="000000"/>
                <w:sz w:val="20"/>
              </w:rPr>
              <w:t xml:space="preserve">
тики на 2005- </w:t>
            </w:r>
          </w:p>
          <w:p>
            <w:pPr>
              <w:spacing w:after="20"/>
              <w:ind w:left="20"/>
              <w:jc w:val="both"/>
            </w:pPr>
            <w:r>
              <w:rPr>
                <w:rFonts w:ascii="Times New Roman"/>
                <w:b w:val="false"/>
                <w:i w:val="false"/>
                <w:color w:val="000000"/>
                <w:sz w:val="20"/>
              </w:rPr>
              <w:t xml:space="preserve">
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18 июля 2005 </w:t>
            </w:r>
          </w:p>
          <w:p>
            <w:pPr>
              <w:spacing w:after="20"/>
              <w:ind w:left="20"/>
              <w:jc w:val="both"/>
            </w:pPr>
            <w:r>
              <w:rPr>
                <w:rFonts w:ascii="Times New Roman"/>
                <w:b w:val="false"/>
                <w:i w:val="false"/>
                <w:color w:val="000000"/>
                <w:sz w:val="20"/>
              </w:rPr>
              <w:t xml:space="preserve">
года N 734)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w:t>
            </w:r>
            <w:r>
              <w:rPr>
                <w:rFonts w:ascii="Times New Roman"/>
                <w:b/>
                <w:i w:val="false"/>
                <w:color w:val="000000"/>
                <w:sz w:val="20"/>
              </w:rPr>
              <w:t>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"Дети Казах- </w:t>
            </w:r>
          </w:p>
          <w:p>
            <w:pPr>
              <w:spacing w:after="20"/>
              <w:ind w:left="20"/>
              <w:jc w:val="both"/>
            </w:pPr>
            <w:r>
              <w:rPr>
                <w:rFonts w:ascii="Times New Roman"/>
                <w:b w:val="false"/>
                <w:i w:val="false"/>
                <w:color w:val="000000"/>
                <w:sz w:val="20"/>
              </w:rPr>
              <w:t xml:space="preserve">
стана" на </w:t>
            </w:r>
          </w:p>
          <w:p>
            <w:pPr>
              <w:spacing w:after="20"/>
              <w:ind w:left="20"/>
              <w:jc w:val="both"/>
            </w:pPr>
            <w:r>
              <w:rPr>
                <w:rFonts w:ascii="Times New Roman"/>
                <w:b w:val="false"/>
                <w:i w:val="false"/>
                <w:color w:val="000000"/>
                <w:sz w:val="20"/>
              </w:rPr>
              <w:t xml:space="preserve">
2006-2011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соот- </w:t>
            </w:r>
          </w:p>
          <w:p>
            <w:pPr>
              <w:spacing w:after="20"/>
              <w:ind w:left="20"/>
              <w:jc w:val="both"/>
            </w:pPr>
            <w:r>
              <w:rPr>
                <w:rFonts w:ascii="Times New Roman"/>
                <w:b w:val="false"/>
                <w:i w:val="false"/>
                <w:color w:val="000000"/>
                <w:sz w:val="20"/>
              </w:rPr>
              <w:t xml:space="preserve">
ветствии с </w:t>
            </w:r>
          </w:p>
          <w:p>
            <w:pPr>
              <w:spacing w:after="20"/>
              <w:ind w:left="20"/>
              <w:jc w:val="both"/>
            </w:pPr>
            <w:r>
              <w:rPr>
                <w:rFonts w:ascii="Times New Roman"/>
                <w:b w:val="false"/>
                <w:i w:val="false"/>
                <w:color w:val="000000"/>
                <w:sz w:val="20"/>
              </w:rPr>
              <w:t xml:space="preserve">
пунктом 144 </w:t>
            </w:r>
          </w:p>
          <w:p>
            <w:pPr>
              <w:spacing w:after="20"/>
              <w:ind w:left="20"/>
              <w:jc w:val="both"/>
            </w:pPr>
            <w:r>
              <w:rPr>
                <w:rFonts w:ascii="Times New Roman"/>
                <w:b w:val="false"/>
                <w:i w:val="false"/>
                <w:color w:val="000000"/>
                <w:sz w:val="20"/>
              </w:rPr>
              <w:t xml:space="preserve">
постановления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марта   2006 </w:t>
            </w:r>
          </w:p>
          <w:p>
            <w:pPr>
              <w:spacing w:after="20"/>
              <w:ind w:left="20"/>
              <w:jc w:val="both"/>
            </w:pPr>
            <w:r>
              <w:rPr>
                <w:rFonts w:ascii="Times New Roman"/>
                <w:b w:val="false"/>
                <w:i w:val="false"/>
                <w:color w:val="000000"/>
                <w:sz w:val="20"/>
              </w:rPr>
              <w:t xml:space="preserve">
года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w:t>
            </w:r>
          </w:p>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патриотическому </w:t>
            </w:r>
          </w:p>
          <w:p>
            <w:pPr>
              <w:spacing w:after="20"/>
              <w:ind w:left="20"/>
              <w:jc w:val="both"/>
            </w:pPr>
            <w:r>
              <w:rPr>
                <w:rFonts w:ascii="Times New Roman"/>
                <w:b w:val="false"/>
                <w:i w:val="false"/>
                <w:color w:val="000000"/>
                <w:sz w:val="20"/>
              </w:rPr>
              <w:t xml:space="preserve">
воспитанию </w:t>
            </w:r>
          </w:p>
          <w:p>
            <w:pPr>
              <w:spacing w:after="20"/>
              <w:ind w:left="20"/>
              <w:jc w:val="both"/>
            </w:pPr>
            <w:r>
              <w:rPr>
                <w:rFonts w:ascii="Times New Roman"/>
                <w:b w:val="false"/>
                <w:i w:val="false"/>
                <w:color w:val="000000"/>
                <w:sz w:val="20"/>
              </w:rPr>
              <w:t xml:space="preserve">
граждан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пунктом 153 </w:t>
            </w:r>
          </w:p>
          <w:p>
            <w:pPr>
              <w:spacing w:after="20"/>
              <w:ind w:left="20"/>
              <w:jc w:val="both"/>
            </w:pPr>
            <w:r>
              <w:rPr>
                <w:rFonts w:ascii="Times New Roman"/>
                <w:b w:val="false"/>
                <w:i w:val="false"/>
                <w:color w:val="000000"/>
                <w:sz w:val="20"/>
              </w:rPr>
              <w:t xml:space="preserve">
постановления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марта 2006 </w:t>
            </w:r>
          </w:p>
          <w:p>
            <w:pPr>
              <w:spacing w:after="20"/>
              <w:ind w:left="20"/>
              <w:jc w:val="both"/>
            </w:pPr>
            <w:r>
              <w:rPr>
                <w:rFonts w:ascii="Times New Roman"/>
                <w:b w:val="false"/>
                <w:i w:val="false"/>
                <w:color w:val="000000"/>
                <w:sz w:val="20"/>
              </w:rPr>
              <w:t xml:space="preserve">
года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научно</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технические</w:t>
            </w:r>
            <w:r>
              <w:rPr>
                <w:rFonts w:ascii="Times New Roman"/>
                <w:b w:val="false"/>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w:t>
            </w:r>
          </w:p>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техническая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"Разработка и </w:t>
            </w:r>
          </w:p>
          <w:p>
            <w:pPr>
              <w:spacing w:after="20"/>
              <w:ind w:left="20"/>
              <w:jc w:val="both"/>
            </w:pPr>
            <w:r>
              <w:rPr>
                <w:rFonts w:ascii="Times New Roman"/>
                <w:b w:val="false"/>
                <w:i w:val="false"/>
                <w:color w:val="000000"/>
                <w:sz w:val="20"/>
              </w:rPr>
              <w:t xml:space="preserve">
внедрение в </w:t>
            </w:r>
          </w:p>
          <w:p>
            <w:pPr>
              <w:spacing w:after="20"/>
              <w:ind w:left="20"/>
              <w:jc w:val="both"/>
            </w:pPr>
            <w:r>
              <w:rPr>
                <w:rFonts w:ascii="Times New Roman"/>
                <w:b w:val="false"/>
                <w:i w:val="false"/>
                <w:color w:val="000000"/>
                <w:sz w:val="20"/>
              </w:rPr>
              <w:t xml:space="preserve">
производство </w:t>
            </w:r>
          </w:p>
          <w:p>
            <w:pPr>
              <w:spacing w:after="20"/>
              <w:ind w:left="20"/>
              <w:jc w:val="both"/>
            </w:pPr>
            <w:r>
              <w:rPr>
                <w:rFonts w:ascii="Times New Roman"/>
                <w:b w:val="false"/>
                <w:i w:val="false"/>
                <w:color w:val="000000"/>
                <w:sz w:val="20"/>
              </w:rPr>
              <w:t xml:space="preserve">
оригинальных </w:t>
            </w:r>
          </w:p>
          <w:p>
            <w:pPr>
              <w:spacing w:after="20"/>
              <w:ind w:left="20"/>
              <w:jc w:val="both"/>
            </w:pPr>
            <w:r>
              <w:rPr>
                <w:rFonts w:ascii="Times New Roman"/>
                <w:b w:val="false"/>
                <w:i w:val="false"/>
                <w:color w:val="000000"/>
                <w:sz w:val="20"/>
              </w:rPr>
              <w:t xml:space="preserve">
фитопрепаратов </w:t>
            </w:r>
          </w:p>
          <w:p>
            <w:pPr>
              <w:spacing w:after="20"/>
              <w:ind w:left="20"/>
              <w:jc w:val="both"/>
            </w:pPr>
            <w:r>
              <w:rPr>
                <w:rFonts w:ascii="Times New Roman"/>
                <w:b w:val="false"/>
                <w:i w:val="false"/>
                <w:color w:val="000000"/>
                <w:sz w:val="20"/>
              </w:rPr>
              <w:t xml:space="preserve">
для развития </w:t>
            </w:r>
          </w:p>
          <w:p>
            <w:pPr>
              <w:spacing w:after="20"/>
              <w:ind w:left="20"/>
              <w:jc w:val="both"/>
            </w:pPr>
            <w:r>
              <w:rPr>
                <w:rFonts w:ascii="Times New Roman"/>
                <w:b w:val="false"/>
                <w:i w:val="false"/>
                <w:color w:val="000000"/>
                <w:sz w:val="20"/>
              </w:rPr>
              <w:t xml:space="preserve">
фармацевтичес- </w:t>
            </w:r>
          </w:p>
          <w:p>
            <w:pPr>
              <w:spacing w:after="20"/>
              <w:ind w:left="20"/>
              <w:jc w:val="both"/>
            </w:pPr>
            <w:r>
              <w:rPr>
                <w:rFonts w:ascii="Times New Roman"/>
                <w:b w:val="false"/>
                <w:i w:val="false"/>
                <w:color w:val="000000"/>
                <w:sz w:val="20"/>
              </w:rPr>
              <w:t xml:space="preserve">
кой промышлен- </w:t>
            </w:r>
          </w:p>
          <w:p>
            <w:pPr>
              <w:spacing w:after="20"/>
              <w:ind w:left="20"/>
              <w:jc w:val="both"/>
            </w:pPr>
            <w:r>
              <w:rPr>
                <w:rFonts w:ascii="Times New Roman"/>
                <w:b w:val="false"/>
                <w:i w:val="false"/>
                <w:color w:val="000000"/>
                <w:sz w:val="20"/>
              </w:rPr>
              <w:t xml:space="preserve">
ности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на 2002-2006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июля 2001 </w:t>
            </w:r>
          </w:p>
          <w:p>
            <w:pPr>
              <w:spacing w:after="20"/>
              <w:ind w:left="20"/>
              <w:jc w:val="both"/>
            </w:pPr>
            <w:r>
              <w:rPr>
                <w:rFonts w:ascii="Times New Roman"/>
                <w:b w:val="false"/>
                <w:i w:val="false"/>
                <w:color w:val="000000"/>
                <w:sz w:val="20"/>
              </w:rPr>
              <w:t xml:space="preserve">
года N 996)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 </w:t>
            </w:r>
          </w:p>
          <w:p>
            <w:pPr>
              <w:spacing w:after="20"/>
              <w:ind w:left="20"/>
              <w:jc w:val="both"/>
            </w:pPr>
            <w:r>
              <w:rPr>
                <w:rFonts w:ascii="Times New Roman"/>
                <w:b w:val="false"/>
                <w:i w:val="false"/>
                <w:color w:val="000000"/>
                <w:sz w:val="20"/>
              </w:rPr>
              <w:t xml:space="preserve">
ческая прог- </w:t>
            </w:r>
          </w:p>
          <w:p>
            <w:pPr>
              <w:spacing w:after="20"/>
              <w:ind w:left="20"/>
              <w:jc w:val="both"/>
            </w:pPr>
            <w:r>
              <w:rPr>
                <w:rFonts w:ascii="Times New Roman"/>
                <w:b w:val="false"/>
                <w:i w:val="false"/>
                <w:color w:val="000000"/>
                <w:sz w:val="20"/>
              </w:rPr>
              <w:t xml:space="preserve">
рамма "Научно- </w:t>
            </w:r>
          </w:p>
          <w:p>
            <w:pPr>
              <w:spacing w:after="20"/>
              <w:ind w:left="20"/>
              <w:jc w:val="both"/>
            </w:pPr>
            <w:r>
              <w:rPr>
                <w:rFonts w:ascii="Times New Roman"/>
                <w:b w:val="false"/>
                <w:i w:val="false"/>
                <w:color w:val="000000"/>
                <w:sz w:val="20"/>
              </w:rPr>
              <w:t xml:space="preserve">
техническое </w:t>
            </w:r>
          </w:p>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мониторинга и </w:t>
            </w:r>
          </w:p>
          <w:p>
            <w:pPr>
              <w:spacing w:after="20"/>
              <w:ind w:left="20"/>
              <w:jc w:val="both"/>
            </w:pPr>
            <w:r>
              <w:rPr>
                <w:rFonts w:ascii="Times New Roman"/>
                <w:b w:val="false"/>
                <w:i w:val="false"/>
                <w:color w:val="000000"/>
                <w:sz w:val="20"/>
              </w:rPr>
              <w:t xml:space="preserve">
генетического </w:t>
            </w:r>
          </w:p>
          <w:p>
            <w:pPr>
              <w:spacing w:after="20"/>
              <w:ind w:left="20"/>
              <w:jc w:val="both"/>
            </w:pPr>
            <w:r>
              <w:rPr>
                <w:rFonts w:ascii="Times New Roman"/>
                <w:b w:val="false"/>
                <w:i w:val="false"/>
                <w:color w:val="000000"/>
                <w:sz w:val="20"/>
              </w:rPr>
              <w:t xml:space="preserve">
картирования </w:t>
            </w:r>
          </w:p>
          <w:p>
            <w:pPr>
              <w:spacing w:after="20"/>
              <w:ind w:left="20"/>
              <w:jc w:val="both"/>
            </w:pPr>
            <w:r>
              <w:rPr>
                <w:rFonts w:ascii="Times New Roman"/>
                <w:b w:val="false"/>
                <w:i w:val="false"/>
                <w:color w:val="000000"/>
                <w:sz w:val="20"/>
              </w:rPr>
              <w:t xml:space="preserve">
возбудителей </w:t>
            </w:r>
          </w:p>
          <w:p>
            <w:pPr>
              <w:spacing w:after="20"/>
              <w:ind w:left="20"/>
              <w:jc w:val="both"/>
            </w:pPr>
            <w:r>
              <w:rPr>
                <w:rFonts w:ascii="Times New Roman"/>
                <w:b w:val="false"/>
                <w:i w:val="false"/>
                <w:color w:val="000000"/>
                <w:sz w:val="20"/>
              </w:rPr>
              <w:t xml:space="preserve">
особо опасных </w:t>
            </w:r>
          </w:p>
          <w:p>
            <w:pPr>
              <w:spacing w:after="20"/>
              <w:ind w:left="20"/>
              <w:jc w:val="both"/>
            </w:pPr>
            <w:r>
              <w:rPr>
                <w:rFonts w:ascii="Times New Roman"/>
                <w:b w:val="false"/>
                <w:i w:val="false"/>
                <w:color w:val="000000"/>
                <w:sz w:val="20"/>
              </w:rPr>
              <w:t xml:space="preserve">
инфекций рас- </w:t>
            </w:r>
          </w:p>
          <w:p>
            <w:pPr>
              <w:spacing w:after="20"/>
              <w:ind w:left="20"/>
              <w:jc w:val="both"/>
            </w:pPr>
            <w:r>
              <w:rPr>
                <w:rFonts w:ascii="Times New Roman"/>
                <w:b w:val="false"/>
                <w:i w:val="false"/>
                <w:color w:val="000000"/>
                <w:sz w:val="20"/>
              </w:rPr>
              <w:t xml:space="preserve">
тений и живот- </w:t>
            </w:r>
          </w:p>
          <w:p>
            <w:pPr>
              <w:spacing w:after="20"/>
              <w:ind w:left="20"/>
              <w:jc w:val="both"/>
            </w:pPr>
            <w:r>
              <w:rPr>
                <w:rFonts w:ascii="Times New Roman"/>
                <w:b w:val="false"/>
                <w:i w:val="false"/>
                <w:color w:val="000000"/>
                <w:sz w:val="20"/>
              </w:rPr>
              <w:t xml:space="preserve">
ных для био- </w:t>
            </w:r>
          </w:p>
          <w:p>
            <w:pPr>
              <w:spacing w:after="20"/>
              <w:ind w:left="20"/>
              <w:jc w:val="both"/>
            </w:pPr>
            <w:r>
              <w:rPr>
                <w:rFonts w:ascii="Times New Roman"/>
                <w:b w:val="false"/>
                <w:i w:val="false"/>
                <w:color w:val="000000"/>
                <w:sz w:val="20"/>
              </w:rPr>
              <w:t xml:space="preserve">
безопасности"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4 февраля 2004 </w:t>
            </w:r>
          </w:p>
          <w:p>
            <w:pPr>
              <w:spacing w:after="20"/>
              <w:ind w:left="20"/>
              <w:jc w:val="both"/>
            </w:pPr>
            <w:r>
              <w:rPr>
                <w:rFonts w:ascii="Times New Roman"/>
                <w:b w:val="false"/>
                <w:i w:val="false"/>
                <w:color w:val="000000"/>
                <w:sz w:val="20"/>
              </w:rPr>
              <w:t xml:space="preserve">
года N 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w:t>
            </w:r>
          </w:p>
          <w:p>
            <w:pPr>
              <w:spacing w:after="20"/>
              <w:ind w:left="20"/>
              <w:jc w:val="both"/>
            </w:pPr>
            <w:r>
              <w:rPr>
                <w:rFonts w:ascii="Times New Roman"/>
                <w:b w:val="false"/>
                <w:i w:val="false"/>
                <w:color w:val="000000"/>
                <w:sz w:val="20"/>
              </w:rPr>
              <w:t xml:space="preserve">
научно-техниче- </w:t>
            </w:r>
          </w:p>
          <w:p>
            <w:pPr>
              <w:spacing w:after="20"/>
              <w:ind w:left="20"/>
              <w:jc w:val="both"/>
            </w:pPr>
            <w:r>
              <w:rPr>
                <w:rFonts w:ascii="Times New Roman"/>
                <w:b w:val="false"/>
                <w:i w:val="false"/>
                <w:color w:val="000000"/>
                <w:sz w:val="20"/>
              </w:rPr>
              <w:t xml:space="preserve">
ская программа </w:t>
            </w:r>
          </w:p>
          <w:p>
            <w:pPr>
              <w:spacing w:after="20"/>
              <w:ind w:left="20"/>
              <w:jc w:val="both"/>
            </w:pPr>
            <w:r>
              <w:rPr>
                <w:rFonts w:ascii="Times New Roman"/>
                <w:b w:val="false"/>
                <w:i w:val="false"/>
                <w:color w:val="000000"/>
                <w:sz w:val="20"/>
              </w:rPr>
              <w:t xml:space="preserve">
"Разработка </w:t>
            </w:r>
          </w:p>
          <w:p>
            <w:pPr>
              <w:spacing w:after="20"/>
              <w:ind w:left="20"/>
              <w:jc w:val="both"/>
            </w:pPr>
            <w:r>
              <w:rPr>
                <w:rFonts w:ascii="Times New Roman"/>
                <w:b w:val="false"/>
                <w:i w:val="false"/>
                <w:color w:val="000000"/>
                <w:sz w:val="20"/>
              </w:rPr>
              <w:t xml:space="preserve">
современных </w:t>
            </w:r>
          </w:p>
          <w:p>
            <w:pPr>
              <w:spacing w:after="20"/>
              <w:ind w:left="20"/>
              <w:jc w:val="both"/>
            </w:pPr>
            <w:r>
              <w:rPr>
                <w:rFonts w:ascii="Times New Roman"/>
                <w:b w:val="false"/>
                <w:i w:val="false"/>
                <w:color w:val="000000"/>
                <w:sz w:val="20"/>
              </w:rPr>
              <w:t xml:space="preserve">
технологий для </w:t>
            </w:r>
          </w:p>
          <w:p>
            <w:pPr>
              <w:spacing w:after="20"/>
              <w:ind w:left="20"/>
              <w:jc w:val="both"/>
            </w:pPr>
            <w:r>
              <w:rPr>
                <w:rFonts w:ascii="Times New Roman"/>
                <w:b w:val="false"/>
                <w:i w:val="false"/>
                <w:color w:val="000000"/>
                <w:sz w:val="20"/>
              </w:rPr>
              <w:t xml:space="preserve">
формирования </w:t>
            </w:r>
          </w:p>
          <w:p>
            <w:pPr>
              <w:spacing w:after="20"/>
              <w:ind w:left="20"/>
              <w:jc w:val="both"/>
            </w:pPr>
            <w:r>
              <w:rPr>
                <w:rFonts w:ascii="Times New Roman"/>
                <w:b w:val="false"/>
                <w:i w:val="false"/>
                <w:color w:val="000000"/>
                <w:sz w:val="20"/>
              </w:rPr>
              <w:t xml:space="preserve">
кластера по </w:t>
            </w:r>
          </w:p>
          <w:p>
            <w:pPr>
              <w:spacing w:after="20"/>
              <w:ind w:left="20"/>
              <w:jc w:val="both"/>
            </w:pPr>
            <w:r>
              <w:rPr>
                <w:rFonts w:ascii="Times New Roman"/>
                <w:b w:val="false"/>
                <w:i w:val="false"/>
                <w:color w:val="000000"/>
                <w:sz w:val="20"/>
              </w:rPr>
              <w:t xml:space="preserve">
биотехнологии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15 июня 2006 </w:t>
            </w:r>
          </w:p>
          <w:p>
            <w:pPr>
              <w:spacing w:after="20"/>
              <w:ind w:left="20"/>
              <w:jc w:val="both"/>
            </w:pPr>
            <w:r>
              <w:rPr>
                <w:rFonts w:ascii="Times New Roman"/>
                <w:b w:val="false"/>
                <w:i w:val="false"/>
                <w:color w:val="000000"/>
                <w:sz w:val="20"/>
              </w:rPr>
              <w:t xml:space="preserve">
года N 554)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технические</w:t>
            </w:r>
            <w:r>
              <w:rPr>
                <w:rFonts w:ascii="Times New Roman"/>
                <w:b w:val="false"/>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w:t>
            </w:r>
          </w:p>
          <w:p>
            <w:pPr>
              <w:spacing w:after="20"/>
              <w:ind w:left="20"/>
              <w:jc w:val="both"/>
            </w:pPr>
            <w:r>
              <w:rPr>
                <w:rFonts w:ascii="Times New Roman"/>
                <w:b w:val="false"/>
                <w:i w:val="false"/>
                <w:color w:val="000000"/>
                <w:sz w:val="20"/>
              </w:rPr>
              <w:t xml:space="preserve">
научно-техниче- </w:t>
            </w:r>
          </w:p>
          <w:p>
            <w:pPr>
              <w:spacing w:after="20"/>
              <w:ind w:left="20"/>
              <w:jc w:val="both"/>
            </w:pPr>
            <w:r>
              <w:rPr>
                <w:rFonts w:ascii="Times New Roman"/>
                <w:b w:val="false"/>
                <w:i w:val="false"/>
                <w:color w:val="000000"/>
                <w:sz w:val="20"/>
              </w:rPr>
              <w:t xml:space="preserve">
ская программа </w:t>
            </w:r>
          </w:p>
          <w:p>
            <w:pPr>
              <w:spacing w:after="20"/>
              <w:ind w:left="20"/>
              <w:jc w:val="both"/>
            </w:pPr>
            <w:r>
              <w:rPr>
                <w:rFonts w:ascii="Times New Roman"/>
                <w:b w:val="false"/>
                <w:i w:val="false"/>
                <w:color w:val="000000"/>
                <w:sz w:val="20"/>
              </w:rPr>
              <w:t xml:space="preserve">
"Грипп птиц: </w:t>
            </w:r>
          </w:p>
          <w:p>
            <w:pPr>
              <w:spacing w:after="20"/>
              <w:ind w:left="20"/>
              <w:jc w:val="both"/>
            </w:pPr>
            <w:r>
              <w:rPr>
                <w:rFonts w:ascii="Times New Roman"/>
                <w:b w:val="false"/>
                <w:i w:val="false"/>
                <w:color w:val="000000"/>
                <w:sz w:val="20"/>
              </w:rPr>
              <w:t xml:space="preserve">
изучение, </w:t>
            </w:r>
          </w:p>
          <w:p>
            <w:pPr>
              <w:spacing w:after="20"/>
              <w:ind w:left="20"/>
              <w:jc w:val="both"/>
            </w:pPr>
            <w:r>
              <w:rPr>
                <w:rFonts w:ascii="Times New Roman"/>
                <w:b w:val="false"/>
                <w:i w:val="false"/>
                <w:color w:val="000000"/>
                <w:sz w:val="20"/>
              </w:rPr>
              <w:t xml:space="preserve">
разработка </w:t>
            </w:r>
          </w:p>
          <w:p>
            <w:pPr>
              <w:spacing w:after="20"/>
              <w:ind w:left="20"/>
              <w:jc w:val="both"/>
            </w:pPr>
            <w:r>
              <w:rPr>
                <w:rFonts w:ascii="Times New Roman"/>
                <w:b w:val="false"/>
                <w:i w:val="false"/>
                <w:color w:val="000000"/>
                <w:sz w:val="20"/>
              </w:rPr>
              <w:t xml:space="preserve">
средств и </w:t>
            </w:r>
          </w:p>
          <w:p>
            <w:pPr>
              <w:spacing w:after="20"/>
              <w:ind w:left="20"/>
              <w:jc w:val="both"/>
            </w:pPr>
            <w:r>
              <w:rPr>
                <w:rFonts w:ascii="Times New Roman"/>
                <w:b w:val="false"/>
                <w:i w:val="false"/>
                <w:color w:val="000000"/>
                <w:sz w:val="20"/>
              </w:rPr>
              <w:t xml:space="preserve">
методов борьбы </w:t>
            </w:r>
          </w:p>
          <w:p>
            <w:pPr>
              <w:spacing w:after="20"/>
              <w:ind w:left="20"/>
              <w:jc w:val="both"/>
            </w:pPr>
            <w:r>
              <w:rPr>
                <w:rFonts w:ascii="Times New Roman"/>
                <w:b w:val="false"/>
                <w:i w:val="false"/>
                <w:color w:val="000000"/>
                <w:sz w:val="20"/>
              </w:rPr>
              <w:t xml:space="preserve">
на 2006-2008 </w:t>
            </w:r>
          </w:p>
          <w:p>
            <w:pPr>
              <w:spacing w:after="20"/>
              <w:ind w:left="20"/>
              <w:jc w:val="both"/>
            </w:pPr>
            <w:r>
              <w:rPr>
                <w:rFonts w:ascii="Times New Roman"/>
                <w:b w:val="false"/>
                <w:i w:val="false"/>
                <w:color w:val="000000"/>
                <w:sz w:val="20"/>
              </w:rPr>
              <w:t xml:space="preserve">
годы" (разраба- </w:t>
            </w:r>
          </w:p>
          <w:p>
            <w:pPr>
              <w:spacing w:after="20"/>
              <w:ind w:left="20"/>
              <w:jc w:val="both"/>
            </w:pPr>
            <w:r>
              <w:rPr>
                <w:rFonts w:ascii="Times New Roman"/>
                <w:b w:val="false"/>
                <w:i w:val="false"/>
                <w:color w:val="000000"/>
                <w:sz w:val="20"/>
              </w:rPr>
              <w:t xml:space="preserve">
тывается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поручением </w:t>
            </w:r>
          </w:p>
          <w:p>
            <w:pPr>
              <w:spacing w:after="20"/>
              <w:ind w:left="20"/>
              <w:jc w:val="both"/>
            </w:pPr>
            <w:r>
              <w:rPr>
                <w:rFonts w:ascii="Times New Roman"/>
                <w:b w:val="false"/>
                <w:i w:val="false"/>
                <w:color w:val="000000"/>
                <w:sz w:val="20"/>
              </w:rPr>
              <w:t xml:space="preserve">
Премьер- </w:t>
            </w:r>
          </w:p>
          <w:p>
            <w:pPr>
              <w:spacing w:after="20"/>
              <w:ind w:left="20"/>
              <w:jc w:val="both"/>
            </w:pPr>
            <w:r>
              <w:rPr>
                <w:rFonts w:ascii="Times New Roman"/>
                <w:b w:val="false"/>
                <w:i w:val="false"/>
                <w:color w:val="000000"/>
                <w:sz w:val="20"/>
              </w:rPr>
              <w:t xml:space="preserve">
Министра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17 </w:t>
            </w:r>
          </w:p>
          <w:p>
            <w:pPr>
              <w:spacing w:after="20"/>
              <w:ind w:left="20"/>
              <w:jc w:val="both"/>
            </w:pPr>
            <w:r>
              <w:rPr>
                <w:rFonts w:ascii="Times New Roman"/>
                <w:b w:val="false"/>
                <w:i w:val="false"/>
                <w:color w:val="000000"/>
                <w:sz w:val="20"/>
              </w:rPr>
              <w:t xml:space="preserve">
февраля 2006 </w:t>
            </w:r>
          </w:p>
          <w:p>
            <w:pPr>
              <w:spacing w:after="20"/>
              <w:ind w:left="20"/>
              <w:jc w:val="both"/>
            </w:pPr>
            <w:r>
              <w:rPr>
                <w:rFonts w:ascii="Times New Roman"/>
                <w:b w:val="false"/>
                <w:i w:val="false"/>
                <w:color w:val="000000"/>
                <w:sz w:val="20"/>
              </w:rPr>
              <w:t xml:space="preserve">
года N </w:t>
            </w:r>
          </w:p>
          <w:p>
            <w:pPr>
              <w:spacing w:after="20"/>
              <w:ind w:left="20"/>
              <w:jc w:val="both"/>
            </w:pPr>
            <w:r>
              <w:rPr>
                <w:rFonts w:ascii="Times New Roman"/>
                <w:b w:val="false"/>
                <w:i w:val="false"/>
                <w:color w:val="000000"/>
                <w:sz w:val="20"/>
              </w:rPr>
              <w:t xml:space="preserve">
24-47/26)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Республиканская </w:t>
            </w:r>
          </w:p>
          <w:p>
            <w:pPr>
              <w:spacing w:after="20"/>
              <w:ind w:left="20"/>
              <w:jc w:val="both"/>
            </w:pPr>
            <w:r>
              <w:rPr>
                <w:rFonts w:ascii="Times New Roman"/>
                <w:b w:val="false"/>
                <w:i w:val="false"/>
                <w:color w:val="000000"/>
                <w:sz w:val="20"/>
              </w:rPr>
              <w:t xml:space="preserve">
научно-техниче- </w:t>
            </w:r>
          </w:p>
          <w:p>
            <w:pPr>
              <w:spacing w:after="20"/>
              <w:ind w:left="20"/>
              <w:jc w:val="both"/>
            </w:pPr>
            <w:r>
              <w:rPr>
                <w:rFonts w:ascii="Times New Roman"/>
                <w:b w:val="false"/>
                <w:i w:val="false"/>
                <w:color w:val="000000"/>
                <w:sz w:val="20"/>
              </w:rPr>
              <w:t xml:space="preserve">
ская программа </w:t>
            </w:r>
          </w:p>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техническое </w:t>
            </w:r>
          </w:p>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биологической </w:t>
            </w:r>
          </w:p>
          <w:p>
            <w:pPr>
              <w:spacing w:after="20"/>
              <w:ind w:left="20"/>
              <w:jc w:val="both"/>
            </w:pPr>
            <w:r>
              <w:rPr>
                <w:rFonts w:ascii="Times New Roman"/>
                <w:b w:val="false"/>
                <w:i w:val="false"/>
                <w:color w:val="000000"/>
                <w:sz w:val="20"/>
              </w:rPr>
              <w:t xml:space="preserve">
и химической </w:t>
            </w:r>
          </w:p>
          <w:p>
            <w:pPr>
              <w:spacing w:after="20"/>
              <w:ind w:left="20"/>
              <w:jc w:val="both"/>
            </w:pPr>
            <w:r>
              <w:rPr>
                <w:rFonts w:ascii="Times New Roman"/>
                <w:b w:val="false"/>
                <w:i w:val="false"/>
                <w:color w:val="000000"/>
                <w:sz w:val="20"/>
              </w:rPr>
              <w:t xml:space="preserve">
безопасности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Посланием Главы </w:t>
            </w:r>
          </w:p>
          <w:p>
            <w:pPr>
              <w:spacing w:after="20"/>
              <w:ind w:left="20"/>
              <w:jc w:val="both"/>
            </w:pPr>
            <w:r>
              <w:rPr>
                <w:rFonts w:ascii="Times New Roman"/>
                <w:b w:val="false"/>
                <w:i w:val="false"/>
                <w:color w:val="000000"/>
                <w:sz w:val="20"/>
              </w:rPr>
              <w:t xml:space="preserve">
государства </w:t>
            </w:r>
          </w:p>
          <w:p>
            <w:pPr>
              <w:spacing w:after="20"/>
              <w:ind w:left="20"/>
              <w:jc w:val="both"/>
            </w:pPr>
            <w:r>
              <w:rPr>
                <w:rFonts w:ascii="Times New Roman"/>
                <w:b w:val="false"/>
                <w:i w:val="false"/>
                <w:color w:val="000000"/>
                <w:sz w:val="20"/>
              </w:rPr>
              <w:t xml:space="preserve">
народу </w:t>
            </w:r>
          </w:p>
          <w:p>
            <w:pPr>
              <w:spacing w:after="20"/>
              <w:ind w:left="20"/>
              <w:jc w:val="both"/>
            </w:pPr>
            <w:r>
              <w:rPr>
                <w:rFonts w:ascii="Times New Roman"/>
                <w:b w:val="false"/>
                <w:i w:val="false"/>
                <w:color w:val="000000"/>
                <w:sz w:val="20"/>
              </w:rPr>
              <w:t xml:space="preserve">
Казахстана </w:t>
            </w:r>
          </w:p>
          <w:p>
            <w:pPr>
              <w:spacing w:after="20"/>
              <w:ind w:left="20"/>
              <w:jc w:val="both"/>
            </w:pPr>
            <w:r>
              <w:rPr>
                <w:rFonts w:ascii="Times New Roman"/>
                <w:b w:val="false"/>
                <w:i w:val="false"/>
                <w:color w:val="000000"/>
                <w:sz w:val="20"/>
              </w:rPr>
              <w:t xml:space="preserve">
от 18 февраля </w:t>
            </w:r>
          </w:p>
          <w:p>
            <w:pPr>
              <w:spacing w:after="20"/>
              <w:ind w:left="20"/>
              <w:jc w:val="both"/>
            </w:pPr>
            <w:r>
              <w:rPr>
                <w:rFonts w:ascii="Times New Roman"/>
                <w:b w:val="false"/>
                <w:i w:val="false"/>
                <w:color w:val="000000"/>
                <w:sz w:val="20"/>
              </w:rPr>
              <w:t xml:space="preserve">
2005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37746,1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55374,7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37401,3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54206,9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37401,3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54144,9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технические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реформирования </w:t>
            </w:r>
          </w:p>
          <w:p>
            <w:pPr>
              <w:spacing w:after="20"/>
              <w:ind w:left="20"/>
              <w:jc w:val="both"/>
            </w:pPr>
            <w:r>
              <w:rPr>
                <w:rFonts w:ascii="Times New Roman"/>
                <w:b w:val="false"/>
                <w:i w:val="false"/>
                <w:color w:val="000000"/>
                <w:sz w:val="20"/>
              </w:rPr>
              <w:t xml:space="preserve">
и развития </w:t>
            </w:r>
          </w:p>
          <w:p>
            <w:pPr>
              <w:spacing w:after="20"/>
              <w:ind w:left="20"/>
              <w:jc w:val="both"/>
            </w:pPr>
            <w:r>
              <w:rPr>
                <w:rFonts w:ascii="Times New Roman"/>
                <w:b w:val="false"/>
                <w:i w:val="false"/>
                <w:color w:val="000000"/>
                <w:sz w:val="20"/>
              </w:rPr>
              <w:t xml:space="preserve">
здравоохране- </w:t>
            </w:r>
          </w:p>
          <w:p>
            <w:pPr>
              <w:spacing w:after="20"/>
              <w:ind w:left="20"/>
              <w:jc w:val="both"/>
            </w:pPr>
            <w:r>
              <w:rPr>
                <w:rFonts w:ascii="Times New Roman"/>
                <w:b w:val="false"/>
                <w:i w:val="false"/>
                <w:color w:val="000000"/>
                <w:sz w:val="20"/>
              </w:rPr>
              <w:t xml:space="preserve">
ния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2005-2010 годы (Указ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сентября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1438,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октября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33080,9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53875,8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"Здоровый </w:t>
            </w:r>
          </w:p>
          <w:p>
            <w:pPr>
              <w:spacing w:after="20"/>
              <w:ind w:left="20"/>
              <w:jc w:val="both"/>
            </w:pPr>
            <w:r>
              <w:rPr>
                <w:rFonts w:ascii="Times New Roman"/>
                <w:b w:val="false"/>
                <w:i w:val="false"/>
                <w:color w:val="000000"/>
                <w:sz w:val="20"/>
              </w:rPr>
              <w:t xml:space="preserve">
образ жизни"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30 июня 1999 </w:t>
            </w:r>
          </w:p>
          <w:p>
            <w:pPr>
              <w:spacing w:after="20"/>
              <w:ind w:left="20"/>
              <w:jc w:val="both"/>
            </w:pPr>
            <w:r>
              <w:rPr>
                <w:rFonts w:ascii="Times New Roman"/>
                <w:b w:val="false"/>
                <w:i w:val="false"/>
                <w:color w:val="000000"/>
                <w:sz w:val="20"/>
              </w:rPr>
              <w:t xml:space="preserve">
года N 905)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усилению борьбы </w:t>
            </w:r>
          </w:p>
          <w:p>
            <w:pPr>
              <w:spacing w:after="20"/>
              <w:ind w:left="20"/>
              <w:jc w:val="both"/>
            </w:pPr>
            <w:r>
              <w:rPr>
                <w:rFonts w:ascii="Times New Roman"/>
                <w:b w:val="false"/>
                <w:i w:val="false"/>
                <w:color w:val="000000"/>
                <w:sz w:val="20"/>
              </w:rPr>
              <w:t xml:space="preserve">
с туберкулезом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августа 2004 </w:t>
            </w:r>
          </w:p>
          <w:p>
            <w:pPr>
              <w:spacing w:after="20"/>
              <w:ind w:left="20"/>
              <w:jc w:val="both"/>
            </w:pPr>
            <w:r>
              <w:rPr>
                <w:rFonts w:ascii="Times New Roman"/>
                <w:b w:val="false"/>
                <w:i w:val="false"/>
                <w:color w:val="000000"/>
                <w:sz w:val="20"/>
              </w:rPr>
              <w:t xml:space="preserve">
года N 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противодействию </w:t>
            </w:r>
          </w:p>
          <w:p>
            <w:pPr>
              <w:spacing w:after="20"/>
              <w:ind w:left="20"/>
              <w:jc w:val="both"/>
            </w:pPr>
            <w:r>
              <w:rPr>
                <w:rFonts w:ascii="Times New Roman"/>
                <w:b w:val="false"/>
                <w:i w:val="false"/>
                <w:color w:val="000000"/>
                <w:sz w:val="20"/>
              </w:rPr>
              <w:t xml:space="preserve">
эпидемии СПИД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поручением </w:t>
            </w:r>
          </w:p>
          <w:p>
            <w:pPr>
              <w:spacing w:after="20"/>
              <w:ind w:left="20"/>
              <w:jc w:val="both"/>
            </w:pPr>
            <w:r>
              <w:rPr>
                <w:rFonts w:ascii="Times New Roman"/>
                <w:b w:val="false"/>
                <w:i w:val="false"/>
                <w:color w:val="000000"/>
                <w:sz w:val="20"/>
              </w:rPr>
              <w:t xml:space="preserve">
Премьер- </w:t>
            </w:r>
          </w:p>
          <w:p>
            <w:pPr>
              <w:spacing w:after="20"/>
              <w:ind w:left="20"/>
              <w:jc w:val="both"/>
            </w:pPr>
            <w:r>
              <w:rPr>
                <w:rFonts w:ascii="Times New Roman"/>
                <w:b w:val="false"/>
                <w:i w:val="false"/>
                <w:color w:val="000000"/>
                <w:sz w:val="20"/>
              </w:rPr>
              <w:t xml:space="preserve">
Министра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Д. Ахметова от </w:t>
            </w:r>
          </w:p>
          <w:p>
            <w:pPr>
              <w:spacing w:after="20"/>
              <w:ind w:left="20"/>
              <w:jc w:val="both"/>
            </w:pPr>
            <w:r>
              <w:rPr>
                <w:rFonts w:ascii="Times New Roman"/>
                <w:b w:val="false"/>
                <w:i w:val="false"/>
                <w:color w:val="000000"/>
                <w:sz w:val="20"/>
              </w:rPr>
              <w:t xml:space="preserve">
1 декабря 2005 </w:t>
            </w:r>
          </w:p>
          <w:p>
            <w:pPr>
              <w:spacing w:after="20"/>
              <w:ind w:left="20"/>
              <w:jc w:val="both"/>
            </w:pPr>
            <w:r>
              <w:rPr>
                <w:rFonts w:ascii="Times New Roman"/>
                <w:b w:val="false"/>
                <w:i w:val="false"/>
                <w:color w:val="000000"/>
                <w:sz w:val="20"/>
              </w:rPr>
              <w:t xml:space="preserve">
года N 6703)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33641,4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54410,0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33080,9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53875,8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33080,9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53875,8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разрабатываемые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энергетики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минеральных</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ресурсов</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(231)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освоения ка- </w:t>
            </w:r>
          </w:p>
          <w:p>
            <w:pPr>
              <w:spacing w:after="20"/>
              <w:ind w:left="20"/>
              <w:jc w:val="both"/>
            </w:pPr>
            <w:r>
              <w:rPr>
                <w:rFonts w:ascii="Times New Roman"/>
                <w:b w:val="false"/>
                <w:i w:val="false"/>
                <w:color w:val="000000"/>
                <w:sz w:val="20"/>
              </w:rPr>
              <w:t xml:space="preserve">
захстанского </w:t>
            </w:r>
          </w:p>
          <w:p>
            <w:pPr>
              <w:spacing w:after="20"/>
              <w:ind w:left="20"/>
              <w:jc w:val="both"/>
            </w:pPr>
            <w:r>
              <w:rPr>
                <w:rFonts w:ascii="Times New Roman"/>
                <w:b w:val="false"/>
                <w:i w:val="false"/>
                <w:color w:val="000000"/>
                <w:sz w:val="20"/>
              </w:rPr>
              <w:t xml:space="preserve">
сектора Кас- </w:t>
            </w:r>
          </w:p>
          <w:p>
            <w:pPr>
              <w:spacing w:after="20"/>
              <w:ind w:left="20"/>
              <w:jc w:val="both"/>
            </w:pPr>
            <w:r>
              <w:rPr>
                <w:rFonts w:ascii="Times New Roman"/>
                <w:b w:val="false"/>
                <w:i w:val="false"/>
                <w:color w:val="000000"/>
                <w:sz w:val="20"/>
              </w:rPr>
              <w:t xml:space="preserve">
пийского моря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16 мая 2003 </w:t>
            </w:r>
          </w:p>
          <w:p>
            <w:pPr>
              <w:spacing w:after="20"/>
              <w:ind w:left="20"/>
              <w:jc w:val="both"/>
            </w:pPr>
            <w:r>
              <w:rPr>
                <w:rFonts w:ascii="Times New Roman"/>
                <w:b w:val="false"/>
                <w:i w:val="false"/>
                <w:color w:val="000000"/>
                <w:sz w:val="20"/>
              </w:rPr>
              <w:t xml:space="preserve">
года N 1095,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21 августа 2003 </w:t>
            </w:r>
          </w:p>
          <w:p>
            <w:pPr>
              <w:spacing w:after="20"/>
              <w:ind w:left="20"/>
              <w:jc w:val="both"/>
            </w:pPr>
            <w:r>
              <w:rPr>
                <w:rFonts w:ascii="Times New Roman"/>
                <w:b w:val="false"/>
                <w:i w:val="false"/>
                <w:color w:val="000000"/>
                <w:sz w:val="20"/>
              </w:rPr>
              <w:t xml:space="preserve">
года N 843)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АО </w:t>
            </w:r>
          </w:p>
          <w:p>
            <w:pPr>
              <w:spacing w:after="20"/>
              <w:ind w:left="20"/>
              <w:jc w:val="both"/>
            </w:pPr>
            <w:r>
              <w:rPr>
                <w:rFonts w:ascii="Times New Roman"/>
                <w:b w:val="false"/>
                <w:i w:val="false"/>
                <w:color w:val="000000"/>
                <w:sz w:val="20"/>
              </w:rPr>
              <w:t xml:space="preserve">
"НК </w:t>
            </w:r>
          </w:p>
          <w:p>
            <w:pPr>
              <w:spacing w:after="20"/>
              <w:ind w:left="20"/>
              <w:jc w:val="both"/>
            </w:pPr>
            <w:r>
              <w:rPr>
                <w:rFonts w:ascii="Times New Roman"/>
                <w:b w:val="false"/>
                <w:i w:val="false"/>
                <w:color w:val="000000"/>
                <w:sz w:val="20"/>
              </w:rPr>
              <w:t xml:space="preserve">
"Каз- </w:t>
            </w:r>
          </w:p>
          <w:p>
            <w:pPr>
              <w:spacing w:after="20"/>
              <w:ind w:left="20"/>
              <w:jc w:val="both"/>
            </w:pPr>
            <w:r>
              <w:rPr>
                <w:rFonts w:ascii="Times New Roman"/>
                <w:b w:val="false"/>
                <w:i w:val="false"/>
                <w:color w:val="000000"/>
                <w:sz w:val="20"/>
              </w:rPr>
              <w:t xml:space="preserve">
мунай- </w:t>
            </w:r>
          </w:p>
          <w:p>
            <w:pPr>
              <w:spacing w:after="20"/>
              <w:ind w:left="20"/>
              <w:jc w:val="both"/>
            </w:pPr>
            <w:r>
              <w:rPr>
                <w:rFonts w:ascii="Times New Roman"/>
                <w:b w:val="false"/>
                <w:i w:val="false"/>
                <w:color w:val="000000"/>
                <w:sz w:val="20"/>
              </w:rPr>
              <w:t xml:space="preserve">
Газ"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электро- </w:t>
            </w:r>
          </w:p>
          <w:p>
            <w:pPr>
              <w:spacing w:after="20"/>
              <w:ind w:left="20"/>
              <w:jc w:val="both"/>
            </w:pPr>
            <w:r>
              <w:rPr>
                <w:rFonts w:ascii="Times New Roman"/>
                <w:b w:val="false"/>
                <w:i w:val="false"/>
                <w:color w:val="000000"/>
                <w:sz w:val="20"/>
              </w:rPr>
              <w:t xml:space="preserve">
энергетики до </w:t>
            </w:r>
          </w:p>
          <w:p>
            <w:pPr>
              <w:spacing w:after="20"/>
              <w:ind w:left="20"/>
              <w:jc w:val="both"/>
            </w:pPr>
            <w:r>
              <w:rPr>
                <w:rFonts w:ascii="Times New Roman"/>
                <w:b w:val="false"/>
                <w:i w:val="false"/>
                <w:color w:val="000000"/>
                <w:sz w:val="20"/>
              </w:rPr>
              <w:t xml:space="preserve">
2030 года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9 апреля 1999 </w:t>
            </w:r>
          </w:p>
          <w:p>
            <w:pPr>
              <w:spacing w:after="20"/>
              <w:ind w:left="20"/>
              <w:jc w:val="both"/>
            </w:pPr>
            <w:r>
              <w:rPr>
                <w:rFonts w:ascii="Times New Roman"/>
                <w:b w:val="false"/>
                <w:i w:val="false"/>
                <w:color w:val="000000"/>
                <w:sz w:val="20"/>
              </w:rPr>
              <w:t xml:space="preserve">
года N 384)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p>
            <w:pPr>
              <w:spacing w:after="20"/>
              <w:ind w:left="20"/>
              <w:jc w:val="both"/>
            </w:pPr>
            <w:r>
              <w:rPr>
                <w:rFonts w:ascii="Times New Roman"/>
                <w:b w:val="false"/>
                <w:i w:val="false"/>
                <w:color w:val="000000"/>
                <w:sz w:val="20"/>
              </w:rPr>
              <w:t xml:space="preserve">
2030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кон- </w:t>
            </w:r>
          </w:p>
          <w:p>
            <w:pPr>
              <w:spacing w:after="20"/>
              <w:ind w:left="20"/>
              <w:jc w:val="both"/>
            </w:pPr>
            <w:r>
              <w:rPr>
                <w:rFonts w:ascii="Times New Roman"/>
                <w:b w:val="false"/>
                <w:i w:val="false"/>
                <w:color w:val="000000"/>
                <w:sz w:val="20"/>
              </w:rPr>
              <w:t xml:space="preserve">
сервации урано- </w:t>
            </w:r>
          </w:p>
          <w:p>
            <w:pPr>
              <w:spacing w:after="20"/>
              <w:ind w:left="20"/>
              <w:jc w:val="both"/>
            </w:pPr>
            <w:r>
              <w:rPr>
                <w:rFonts w:ascii="Times New Roman"/>
                <w:b w:val="false"/>
                <w:i w:val="false"/>
                <w:color w:val="000000"/>
                <w:sz w:val="20"/>
              </w:rPr>
              <w:t xml:space="preserve">
добывающих </w:t>
            </w:r>
          </w:p>
          <w:p>
            <w:pPr>
              <w:spacing w:after="20"/>
              <w:ind w:left="20"/>
              <w:jc w:val="both"/>
            </w:pPr>
            <w:r>
              <w:rPr>
                <w:rFonts w:ascii="Times New Roman"/>
                <w:b w:val="false"/>
                <w:i w:val="false"/>
                <w:color w:val="000000"/>
                <w:sz w:val="20"/>
              </w:rPr>
              <w:t xml:space="preserve">
предприятий и </w:t>
            </w:r>
          </w:p>
          <w:p>
            <w:pPr>
              <w:spacing w:after="20"/>
              <w:ind w:left="20"/>
              <w:jc w:val="both"/>
            </w:pPr>
            <w:r>
              <w:rPr>
                <w:rFonts w:ascii="Times New Roman"/>
                <w:b w:val="false"/>
                <w:i w:val="false"/>
                <w:color w:val="000000"/>
                <w:sz w:val="20"/>
              </w:rPr>
              <w:t xml:space="preserve">
ликвидации последствий </w:t>
            </w:r>
          </w:p>
          <w:p>
            <w:pPr>
              <w:spacing w:after="20"/>
              <w:ind w:left="20"/>
              <w:jc w:val="both"/>
            </w:pPr>
            <w:r>
              <w:rPr>
                <w:rFonts w:ascii="Times New Roman"/>
                <w:b w:val="false"/>
                <w:i w:val="false"/>
                <w:color w:val="000000"/>
                <w:sz w:val="20"/>
              </w:rPr>
              <w:t xml:space="preserve">
разработки </w:t>
            </w:r>
          </w:p>
          <w:p>
            <w:pPr>
              <w:spacing w:after="20"/>
              <w:ind w:left="20"/>
              <w:jc w:val="both"/>
            </w:pPr>
            <w:r>
              <w:rPr>
                <w:rFonts w:ascii="Times New Roman"/>
                <w:b w:val="false"/>
                <w:i w:val="false"/>
                <w:color w:val="000000"/>
                <w:sz w:val="20"/>
              </w:rPr>
              <w:t xml:space="preserve">
урановых место- </w:t>
            </w:r>
          </w:p>
          <w:p>
            <w:pPr>
              <w:spacing w:after="20"/>
              <w:ind w:left="20"/>
              <w:jc w:val="both"/>
            </w:pPr>
            <w:r>
              <w:rPr>
                <w:rFonts w:ascii="Times New Roman"/>
                <w:b w:val="false"/>
                <w:i w:val="false"/>
                <w:color w:val="000000"/>
                <w:sz w:val="20"/>
              </w:rPr>
              <w:t xml:space="preserve">
рождений на </w:t>
            </w:r>
          </w:p>
          <w:p>
            <w:pPr>
              <w:spacing w:after="20"/>
              <w:ind w:left="20"/>
              <w:jc w:val="both"/>
            </w:pPr>
            <w:r>
              <w:rPr>
                <w:rFonts w:ascii="Times New Roman"/>
                <w:b w:val="false"/>
                <w:i w:val="false"/>
                <w:color w:val="000000"/>
                <w:sz w:val="20"/>
              </w:rPr>
              <w:t xml:space="preserve">
2001-2010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июля 2001 </w:t>
            </w:r>
          </w:p>
          <w:p>
            <w:pPr>
              <w:spacing w:after="20"/>
              <w:ind w:left="20"/>
              <w:jc w:val="both"/>
            </w:pPr>
            <w:r>
              <w:rPr>
                <w:rFonts w:ascii="Times New Roman"/>
                <w:b w:val="false"/>
                <w:i w:val="false"/>
                <w:color w:val="000000"/>
                <w:sz w:val="20"/>
              </w:rPr>
              <w:t xml:space="preserve">
года N 1006)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ресурс- </w:t>
            </w:r>
          </w:p>
          <w:p>
            <w:pPr>
              <w:spacing w:after="20"/>
              <w:ind w:left="20"/>
              <w:jc w:val="both"/>
            </w:pPr>
            <w:r>
              <w:rPr>
                <w:rFonts w:ascii="Times New Roman"/>
                <w:b w:val="false"/>
                <w:i w:val="false"/>
                <w:color w:val="000000"/>
                <w:sz w:val="20"/>
              </w:rPr>
              <w:t xml:space="preserve">
ной базы мине- </w:t>
            </w:r>
          </w:p>
          <w:p>
            <w:pPr>
              <w:spacing w:after="20"/>
              <w:ind w:left="20"/>
              <w:jc w:val="both"/>
            </w:pPr>
            <w:r>
              <w:rPr>
                <w:rFonts w:ascii="Times New Roman"/>
                <w:b w:val="false"/>
                <w:i w:val="false"/>
                <w:color w:val="000000"/>
                <w:sz w:val="20"/>
              </w:rPr>
              <w:t xml:space="preserve">
рально-сырье- </w:t>
            </w:r>
          </w:p>
          <w:p>
            <w:pPr>
              <w:spacing w:after="20"/>
              <w:ind w:left="20"/>
              <w:jc w:val="both"/>
            </w:pPr>
            <w:r>
              <w:rPr>
                <w:rFonts w:ascii="Times New Roman"/>
                <w:b w:val="false"/>
                <w:i w:val="false"/>
                <w:color w:val="000000"/>
                <w:sz w:val="20"/>
              </w:rPr>
              <w:t xml:space="preserve">
вого комплекса </w:t>
            </w:r>
          </w:p>
          <w:p>
            <w:pPr>
              <w:spacing w:after="20"/>
              <w:ind w:left="20"/>
              <w:jc w:val="both"/>
            </w:pPr>
            <w:r>
              <w:rPr>
                <w:rFonts w:ascii="Times New Roman"/>
                <w:b w:val="false"/>
                <w:i w:val="false"/>
                <w:color w:val="000000"/>
                <w:sz w:val="20"/>
              </w:rPr>
              <w:t xml:space="preserve">
страны на </w:t>
            </w:r>
          </w:p>
          <w:p>
            <w:pPr>
              <w:spacing w:after="20"/>
              <w:ind w:left="20"/>
              <w:jc w:val="both"/>
            </w:pPr>
            <w:r>
              <w:rPr>
                <w:rFonts w:ascii="Times New Roman"/>
                <w:b w:val="false"/>
                <w:i w:val="false"/>
                <w:color w:val="000000"/>
                <w:sz w:val="20"/>
              </w:rPr>
              <w:t xml:space="preserve">
2003-2010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29 декабря </w:t>
            </w:r>
          </w:p>
          <w:p>
            <w:pPr>
              <w:spacing w:after="20"/>
              <w:ind w:left="20"/>
              <w:jc w:val="both"/>
            </w:pPr>
            <w:r>
              <w:rPr>
                <w:rFonts w:ascii="Times New Roman"/>
                <w:b w:val="false"/>
                <w:i w:val="false"/>
                <w:color w:val="000000"/>
                <w:sz w:val="20"/>
              </w:rPr>
              <w:t xml:space="preserve">
2002 года </w:t>
            </w:r>
          </w:p>
          <w:p>
            <w:pPr>
              <w:spacing w:after="20"/>
              <w:ind w:left="20"/>
              <w:jc w:val="both"/>
            </w:pPr>
            <w:r>
              <w:rPr>
                <w:rFonts w:ascii="Times New Roman"/>
                <w:b w:val="false"/>
                <w:i w:val="false"/>
                <w:color w:val="000000"/>
                <w:sz w:val="20"/>
              </w:rPr>
              <w:t xml:space="preserve">
N 1449)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4963,1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нефте- </w:t>
            </w:r>
          </w:p>
          <w:p>
            <w:pPr>
              <w:spacing w:after="20"/>
              <w:ind w:left="20"/>
              <w:jc w:val="both"/>
            </w:pPr>
            <w:r>
              <w:rPr>
                <w:rFonts w:ascii="Times New Roman"/>
                <w:b w:val="false"/>
                <w:i w:val="false"/>
                <w:color w:val="000000"/>
                <w:sz w:val="20"/>
              </w:rPr>
              <w:t xml:space="preserve">
химической про- </w:t>
            </w:r>
          </w:p>
          <w:p>
            <w:pPr>
              <w:spacing w:after="20"/>
              <w:ind w:left="20"/>
              <w:jc w:val="both"/>
            </w:pPr>
            <w:r>
              <w:rPr>
                <w:rFonts w:ascii="Times New Roman"/>
                <w:b w:val="false"/>
                <w:i w:val="false"/>
                <w:color w:val="000000"/>
                <w:sz w:val="20"/>
              </w:rPr>
              <w:t xml:space="preserve">
мышленности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29 января 2004 </w:t>
            </w:r>
          </w:p>
          <w:p>
            <w:pPr>
              <w:spacing w:after="20"/>
              <w:ind w:left="20"/>
              <w:jc w:val="both"/>
            </w:pPr>
            <w:r>
              <w:rPr>
                <w:rFonts w:ascii="Times New Roman"/>
                <w:b w:val="false"/>
                <w:i w:val="false"/>
                <w:color w:val="000000"/>
                <w:sz w:val="20"/>
              </w:rPr>
              <w:t xml:space="preserve">
года N 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газовой </w:t>
            </w:r>
          </w:p>
          <w:p>
            <w:pPr>
              <w:spacing w:after="20"/>
              <w:ind w:left="20"/>
              <w:jc w:val="both"/>
            </w:pPr>
            <w:r>
              <w:rPr>
                <w:rFonts w:ascii="Times New Roman"/>
                <w:b w:val="false"/>
                <w:i w:val="false"/>
                <w:color w:val="000000"/>
                <w:sz w:val="20"/>
              </w:rPr>
              <w:t xml:space="preserve">
отрасли Рес- </w:t>
            </w:r>
          </w:p>
          <w:p>
            <w:pPr>
              <w:spacing w:after="20"/>
              <w:ind w:left="20"/>
              <w:jc w:val="both"/>
            </w:pPr>
            <w:r>
              <w:rPr>
                <w:rFonts w:ascii="Times New Roman"/>
                <w:b w:val="false"/>
                <w:i w:val="false"/>
                <w:color w:val="000000"/>
                <w:sz w:val="20"/>
              </w:rPr>
              <w:t xml:space="preserve">
публики Казах- </w:t>
            </w:r>
          </w:p>
          <w:p>
            <w:pPr>
              <w:spacing w:after="20"/>
              <w:ind w:left="20"/>
              <w:jc w:val="both"/>
            </w:pPr>
            <w:r>
              <w:rPr>
                <w:rFonts w:ascii="Times New Roman"/>
                <w:b w:val="false"/>
                <w:i w:val="false"/>
                <w:color w:val="000000"/>
                <w:sz w:val="20"/>
              </w:rPr>
              <w:t xml:space="preserve">
стан на 2004- </w:t>
            </w:r>
          </w:p>
          <w:p>
            <w:pPr>
              <w:spacing w:after="20"/>
              <w:ind w:left="20"/>
              <w:jc w:val="both"/>
            </w:pPr>
            <w:r>
              <w:rPr>
                <w:rFonts w:ascii="Times New Roman"/>
                <w:b w:val="false"/>
                <w:i w:val="false"/>
                <w:color w:val="000000"/>
                <w:sz w:val="20"/>
              </w:rPr>
              <w:t xml:space="preserve">
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18 июня 2004 </w:t>
            </w:r>
          </w:p>
          <w:p>
            <w:pPr>
              <w:spacing w:after="20"/>
              <w:ind w:left="20"/>
              <w:jc w:val="both"/>
            </w:pPr>
            <w:r>
              <w:rPr>
                <w:rFonts w:ascii="Times New Roman"/>
                <w:b w:val="false"/>
                <w:i w:val="false"/>
                <w:color w:val="000000"/>
                <w:sz w:val="20"/>
              </w:rPr>
              <w:t xml:space="preserve">
года N 669)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p>
            <w:pPr>
              <w:spacing w:after="20"/>
              <w:ind w:left="20"/>
              <w:jc w:val="both"/>
            </w:pPr>
            <w:r>
              <w:rPr>
                <w:rFonts w:ascii="Times New Roman"/>
                <w:b w:val="false"/>
                <w:i w:val="false"/>
                <w:color w:val="000000"/>
                <w:sz w:val="20"/>
              </w:rPr>
              <w:t xml:space="preserve">
гг. </w:t>
            </w:r>
          </w:p>
          <w:p>
            <w:pPr>
              <w:spacing w:after="20"/>
              <w:ind w:left="20"/>
              <w:jc w:val="both"/>
            </w:pPr>
            <w:r>
              <w:rPr>
                <w:rFonts w:ascii="Times New Roman"/>
                <w:b w:val="false"/>
                <w:i w:val="false"/>
                <w:color w:val="000000"/>
                <w:sz w:val="20"/>
              </w:rPr>
              <w:t xml:space="preserve">
Астаны </w:t>
            </w:r>
          </w:p>
          <w:p>
            <w:pPr>
              <w:spacing w:after="20"/>
              <w:ind w:left="20"/>
              <w:jc w:val="both"/>
            </w:pPr>
            <w:r>
              <w:rPr>
                <w:rFonts w:ascii="Times New Roman"/>
                <w:b w:val="false"/>
                <w:i w:val="false"/>
                <w:color w:val="000000"/>
                <w:sz w:val="20"/>
              </w:rPr>
              <w:t xml:space="preserve">
и Ал- </w:t>
            </w:r>
          </w:p>
          <w:p>
            <w:pPr>
              <w:spacing w:after="20"/>
              <w:ind w:left="20"/>
              <w:jc w:val="both"/>
            </w:pPr>
            <w:r>
              <w:rPr>
                <w:rFonts w:ascii="Times New Roman"/>
                <w:b w:val="false"/>
                <w:i w:val="false"/>
                <w:color w:val="000000"/>
                <w:sz w:val="20"/>
              </w:rPr>
              <w:t xml:space="preserve">
маты, </w:t>
            </w:r>
          </w:p>
          <w:p>
            <w:pPr>
              <w:spacing w:after="20"/>
              <w:ind w:left="20"/>
              <w:jc w:val="both"/>
            </w:pPr>
            <w:r>
              <w:rPr>
                <w:rFonts w:ascii="Times New Roman"/>
                <w:b w:val="false"/>
                <w:i w:val="false"/>
                <w:color w:val="000000"/>
                <w:sz w:val="20"/>
              </w:rPr>
              <w:t xml:space="preserve">
АО "НК </w:t>
            </w:r>
          </w:p>
          <w:p>
            <w:pPr>
              <w:spacing w:after="20"/>
              <w:ind w:left="20"/>
              <w:jc w:val="both"/>
            </w:pPr>
            <w:r>
              <w:rPr>
                <w:rFonts w:ascii="Times New Roman"/>
                <w:b w:val="false"/>
                <w:i w:val="false"/>
                <w:color w:val="000000"/>
                <w:sz w:val="20"/>
              </w:rPr>
              <w:t xml:space="preserve">
"Каз- </w:t>
            </w:r>
          </w:p>
          <w:p>
            <w:pPr>
              <w:spacing w:after="20"/>
              <w:ind w:left="20"/>
              <w:jc w:val="both"/>
            </w:pPr>
            <w:r>
              <w:rPr>
                <w:rFonts w:ascii="Times New Roman"/>
                <w:b w:val="false"/>
                <w:i w:val="false"/>
                <w:color w:val="000000"/>
                <w:sz w:val="20"/>
              </w:rPr>
              <w:t xml:space="preserve">
мунай- </w:t>
            </w:r>
          </w:p>
          <w:p>
            <w:pPr>
              <w:spacing w:after="20"/>
              <w:ind w:left="20"/>
              <w:jc w:val="both"/>
            </w:pPr>
            <w:r>
              <w:rPr>
                <w:rFonts w:ascii="Times New Roman"/>
                <w:b w:val="false"/>
                <w:i w:val="false"/>
                <w:color w:val="000000"/>
                <w:sz w:val="20"/>
              </w:rPr>
              <w:t xml:space="preserve">
Газ"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урановой </w:t>
            </w:r>
          </w:p>
          <w:p>
            <w:pPr>
              <w:spacing w:after="20"/>
              <w:ind w:left="20"/>
              <w:jc w:val="both"/>
            </w:pPr>
            <w:r>
              <w:rPr>
                <w:rFonts w:ascii="Times New Roman"/>
                <w:b w:val="false"/>
                <w:i w:val="false"/>
                <w:color w:val="000000"/>
                <w:sz w:val="20"/>
              </w:rPr>
              <w:t xml:space="preserve">
промышленности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2004-2015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23 января 2004 </w:t>
            </w:r>
          </w:p>
          <w:p>
            <w:pPr>
              <w:spacing w:after="20"/>
              <w:ind w:left="20"/>
              <w:jc w:val="both"/>
            </w:pPr>
            <w:r>
              <w:rPr>
                <w:rFonts w:ascii="Times New Roman"/>
                <w:b w:val="false"/>
                <w:i w:val="false"/>
                <w:color w:val="000000"/>
                <w:sz w:val="20"/>
              </w:rPr>
              <w:t xml:space="preserve">
года N 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научно</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технические</w:t>
            </w:r>
            <w:r>
              <w:rPr>
                <w:rFonts w:ascii="Times New Roman"/>
                <w:b w:val="false"/>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Научно-техниче- </w:t>
            </w:r>
          </w:p>
          <w:p>
            <w:pPr>
              <w:spacing w:after="20"/>
              <w:ind w:left="20"/>
              <w:jc w:val="both"/>
            </w:pPr>
            <w:r>
              <w:rPr>
                <w:rFonts w:ascii="Times New Roman"/>
                <w:b w:val="false"/>
                <w:i w:val="false"/>
                <w:color w:val="000000"/>
                <w:sz w:val="20"/>
              </w:rPr>
              <w:t xml:space="preserve">
ская программа </w:t>
            </w:r>
          </w:p>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атомной </w:t>
            </w:r>
          </w:p>
          <w:p>
            <w:pPr>
              <w:spacing w:after="20"/>
              <w:ind w:left="20"/>
              <w:jc w:val="both"/>
            </w:pPr>
            <w:r>
              <w:rPr>
                <w:rFonts w:ascii="Times New Roman"/>
                <w:b w:val="false"/>
                <w:i w:val="false"/>
                <w:color w:val="000000"/>
                <w:sz w:val="20"/>
              </w:rPr>
              <w:t xml:space="preserve">
энергетики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12 апреля 2004 </w:t>
            </w:r>
          </w:p>
          <w:p>
            <w:pPr>
              <w:spacing w:after="20"/>
              <w:ind w:left="20"/>
              <w:jc w:val="both"/>
            </w:pPr>
            <w:r>
              <w:rPr>
                <w:rFonts w:ascii="Times New Roman"/>
                <w:b w:val="false"/>
                <w:i w:val="false"/>
                <w:color w:val="000000"/>
                <w:sz w:val="20"/>
              </w:rPr>
              <w:t xml:space="preserve">
года N 405)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10368,0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6578,5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5697,6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5697,6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технические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индустрии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торговли</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r>
              <w:rPr>
                <w:rFonts w:ascii="Times New Roman"/>
                <w:b/>
                <w:i w:val="false"/>
                <w:color w:val="000000"/>
                <w:sz w:val="20"/>
              </w:rPr>
              <w:t xml:space="preserve"> (233)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w:t>
            </w:r>
          </w:p>
          <w:p>
            <w:pPr>
              <w:spacing w:after="20"/>
              <w:ind w:left="20"/>
              <w:jc w:val="both"/>
            </w:pPr>
            <w:r>
              <w:rPr>
                <w:rFonts w:ascii="Times New Roman"/>
                <w:b w:val="false"/>
                <w:i w:val="false"/>
                <w:color w:val="000000"/>
                <w:sz w:val="20"/>
              </w:rPr>
              <w:t xml:space="preserve">
индустриально- </w:t>
            </w:r>
          </w:p>
          <w:p>
            <w:pPr>
              <w:spacing w:after="20"/>
              <w:ind w:left="20"/>
              <w:jc w:val="both"/>
            </w:pPr>
            <w:r>
              <w:rPr>
                <w:rFonts w:ascii="Times New Roman"/>
                <w:b w:val="false"/>
                <w:i w:val="false"/>
                <w:color w:val="000000"/>
                <w:sz w:val="20"/>
              </w:rPr>
              <w:t xml:space="preserve">
инновационного </w:t>
            </w:r>
          </w:p>
          <w:p>
            <w:pPr>
              <w:spacing w:after="20"/>
              <w:ind w:left="20"/>
              <w:jc w:val="both"/>
            </w:pPr>
            <w:r>
              <w:rPr>
                <w:rFonts w:ascii="Times New Roman"/>
                <w:b w:val="false"/>
                <w:i w:val="false"/>
                <w:color w:val="000000"/>
                <w:sz w:val="20"/>
              </w:rPr>
              <w:t xml:space="preserve">
развития Рес- </w:t>
            </w:r>
          </w:p>
          <w:p>
            <w:pPr>
              <w:spacing w:after="20"/>
              <w:ind w:left="20"/>
              <w:jc w:val="both"/>
            </w:pPr>
            <w:r>
              <w:rPr>
                <w:rFonts w:ascii="Times New Roman"/>
                <w:b w:val="false"/>
                <w:i w:val="false"/>
                <w:color w:val="000000"/>
                <w:sz w:val="20"/>
              </w:rPr>
              <w:t xml:space="preserve">
публики Казах- </w:t>
            </w:r>
          </w:p>
          <w:p>
            <w:pPr>
              <w:spacing w:after="20"/>
              <w:ind w:left="20"/>
              <w:jc w:val="both"/>
            </w:pPr>
            <w:r>
              <w:rPr>
                <w:rFonts w:ascii="Times New Roman"/>
                <w:b w:val="false"/>
                <w:i w:val="false"/>
                <w:color w:val="000000"/>
                <w:sz w:val="20"/>
              </w:rPr>
              <w:t xml:space="preserve">
стан на 2003- </w:t>
            </w:r>
          </w:p>
          <w:p>
            <w:pPr>
              <w:spacing w:after="20"/>
              <w:ind w:left="20"/>
              <w:jc w:val="both"/>
            </w:pPr>
            <w:r>
              <w:rPr>
                <w:rFonts w:ascii="Times New Roman"/>
                <w:b w:val="false"/>
                <w:i w:val="false"/>
                <w:color w:val="000000"/>
                <w:sz w:val="20"/>
              </w:rPr>
              <w:t xml:space="preserve">
2015 годы </w:t>
            </w:r>
          </w:p>
          <w:p>
            <w:pPr>
              <w:spacing w:after="20"/>
              <w:ind w:left="20"/>
              <w:jc w:val="both"/>
            </w:pPr>
            <w:r>
              <w:rPr>
                <w:rFonts w:ascii="Times New Roman"/>
                <w:b w:val="false"/>
                <w:i w:val="false"/>
                <w:color w:val="000000"/>
                <w:sz w:val="20"/>
              </w:rPr>
              <w:t xml:space="preserve">
(Указ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17 мая 2003 </w:t>
            </w:r>
          </w:p>
          <w:p>
            <w:pPr>
              <w:spacing w:after="20"/>
              <w:ind w:left="20"/>
              <w:jc w:val="both"/>
            </w:pPr>
            <w:r>
              <w:rPr>
                <w:rFonts w:ascii="Times New Roman"/>
                <w:b w:val="false"/>
                <w:i w:val="false"/>
                <w:color w:val="000000"/>
                <w:sz w:val="20"/>
              </w:rPr>
              <w:t xml:space="preserve">
года N 1096,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17 июля 2003 </w:t>
            </w:r>
          </w:p>
          <w:p>
            <w:pPr>
              <w:spacing w:after="20"/>
              <w:ind w:left="20"/>
              <w:jc w:val="both"/>
            </w:pPr>
            <w:r>
              <w:rPr>
                <w:rFonts w:ascii="Times New Roman"/>
                <w:b w:val="false"/>
                <w:i w:val="false"/>
                <w:color w:val="000000"/>
                <w:sz w:val="20"/>
              </w:rPr>
              <w:t xml:space="preserve">
года N 712-1)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24554,9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жи- </w:t>
            </w:r>
          </w:p>
          <w:p>
            <w:pPr>
              <w:spacing w:after="20"/>
              <w:ind w:left="20"/>
              <w:jc w:val="both"/>
            </w:pPr>
            <w:r>
              <w:rPr>
                <w:rFonts w:ascii="Times New Roman"/>
                <w:b w:val="false"/>
                <w:i w:val="false"/>
                <w:color w:val="000000"/>
                <w:sz w:val="20"/>
              </w:rPr>
              <w:t xml:space="preserve">
лищного строи- </w:t>
            </w:r>
          </w:p>
          <w:p>
            <w:pPr>
              <w:spacing w:after="20"/>
              <w:ind w:left="20"/>
              <w:jc w:val="both"/>
            </w:pPr>
            <w:r>
              <w:rPr>
                <w:rFonts w:ascii="Times New Roman"/>
                <w:b w:val="false"/>
                <w:i w:val="false"/>
                <w:color w:val="000000"/>
                <w:sz w:val="20"/>
              </w:rPr>
              <w:t xml:space="preserve">
тельства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11 июня 2004 </w:t>
            </w:r>
          </w:p>
          <w:p>
            <w:pPr>
              <w:spacing w:after="20"/>
              <w:ind w:left="20"/>
              <w:jc w:val="both"/>
            </w:pPr>
            <w:r>
              <w:rPr>
                <w:rFonts w:ascii="Times New Roman"/>
                <w:b w:val="false"/>
                <w:i w:val="false"/>
                <w:color w:val="000000"/>
                <w:sz w:val="20"/>
              </w:rPr>
              <w:t xml:space="preserve">
года N 1388)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МЭБП, МФ, </w:t>
            </w:r>
          </w:p>
          <w:p>
            <w:pPr>
              <w:spacing w:after="20"/>
              <w:ind w:left="20"/>
              <w:jc w:val="both"/>
            </w:pPr>
            <w:r>
              <w:rPr>
                <w:rFonts w:ascii="Times New Roman"/>
                <w:b w:val="false"/>
                <w:i w:val="false"/>
                <w:color w:val="000000"/>
                <w:sz w:val="20"/>
              </w:rPr>
              <w:t xml:space="preserve">
Нац-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62832,0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национа- </w:t>
            </w:r>
          </w:p>
          <w:p>
            <w:pPr>
              <w:spacing w:after="20"/>
              <w:ind w:left="20"/>
              <w:jc w:val="both"/>
            </w:pPr>
            <w:r>
              <w:rPr>
                <w:rFonts w:ascii="Times New Roman"/>
                <w:b w:val="false"/>
                <w:i w:val="false"/>
                <w:color w:val="000000"/>
                <w:sz w:val="20"/>
              </w:rPr>
              <w:t xml:space="preserve">
льных систем </w:t>
            </w:r>
          </w:p>
          <w:p>
            <w:pPr>
              <w:spacing w:after="20"/>
              <w:ind w:left="20"/>
              <w:jc w:val="both"/>
            </w:pPr>
            <w:r>
              <w:rPr>
                <w:rFonts w:ascii="Times New Roman"/>
                <w:b w:val="false"/>
                <w:i w:val="false"/>
                <w:color w:val="000000"/>
                <w:sz w:val="20"/>
              </w:rPr>
              <w:t xml:space="preserve">
стандартизации </w:t>
            </w:r>
          </w:p>
          <w:p>
            <w:pPr>
              <w:spacing w:after="20"/>
              <w:ind w:left="20"/>
              <w:jc w:val="both"/>
            </w:pPr>
            <w:r>
              <w:rPr>
                <w:rFonts w:ascii="Times New Roman"/>
                <w:b w:val="false"/>
                <w:i w:val="false"/>
                <w:color w:val="000000"/>
                <w:sz w:val="20"/>
              </w:rPr>
              <w:t xml:space="preserve">
и сертификации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6 </w:t>
            </w:r>
          </w:p>
          <w:p>
            <w:pPr>
              <w:spacing w:after="20"/>
              <w:ind w:left="20"/>
              <w:jc w:val="both"/>
            </w:pPr>
            <w:r>
              <w:rPr>
                <w:rFonts w:ascii="Times New Roman"/>
                <w:b w:val="false"/>
                <w:i w:val="false"/>
                <w:color w:val="000000"/>
                <w:sz w:val="20"/>
              </w:rPr>
              <w:t xml:space="preserve">
февраля 2004 </w:t>
            </w:r>
          </w:p>
          <w:p>
            <w:pPr>
              <w:spacing w:after="20"/>
              <w:ind w:left="20"/>
              <w:jc w:val="both"/>
            </w:pPr>
            <w:r>
              <w:rPr>
                <w:rFonts w:ascii="Times New Roman"/>
                <w:b w:val="false"/>
                <w:i w:val="false"/>
                <w:color w:val="000000"/>
                <w:sz w:val="20"/>
              </w:rPr>
              <w:t xml:space="preserve">
года N 148)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госу- </w:t>
            </w:r>
          </w:p>
          <w:p>
            <w:pPr>
              <w:spacing w:after="20"/>
              <w:ind w:left="20"/>
              <w:jc w:val="both"/>
            </w:pPr>
            <w:r>
              <w:rPr>
                <w:rFonts w:ascii="Times New Roman"/>
                <w:b w:val="false"/>
                <w:i w:val="false"/>
                <w:color w:val="000000"/>
                <w:sz w:val="20"/>
              </w:rPr>
              <w:t xml:space="preserve">
дарственной </w:t>
            </w:r>
          </w:p>
          <w:p>
            <w:pPr>
              <w:spacing w:after="20"/>
              <w:ind w:left="20"/>
              <w:jc w:val="both"/>
            </w:pPr>
            <w:r>
              <w:rPr>
                <w:rFonts w:ascii="Times New Roman"/>
                <w:b w:val="false"/>
                <w:i w:val="false"/>
                <w:color w:val="000000"/>
                <w:sz w:val="20"/>
              </w:rPr>
              <w:t xml:space="preserve">
системы обес- </w:t>
            </w:r>
          </w:p>
          <w:p>
            <w:pPr>
              <w:spacing w:after="20"/>
              <w:ind w:left="20"/>
              <w:jc w:val="both"/>
            </w:pPr>
            <w:r>
              <w:rPr>
                <w:rFonts w:ascii="Times New Roman"/>
                <w:b w:val="false"/>
                <w:i w:val="false"/>
                <w:color w:val="000000"/>
                <w:sz w:val="20"/>
              </w:rPr>
              <w:t xml:space="preserve">
печения един- </w:t>
            </w:r>
          </w:p>
          <w:p>
            <w:pPr>
              <w:spacing w:after="20"/>
              <w:ind w:left="20"/>
              <w:jc w:val="both"/>
            </w:pPr>
            <w:r>
              <w:rPr>
                <w:rFonts w:ascii="Times New Roman"/>
                <w:b w:val="false"/>
                <w:i w:val="false"/>
                <w:color w:val="000000"/>
                <w:sz w:val="20"/>
              </w:rPr>
              <w:t xml:space="preserve">
ства измерений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16 марта 2004 </w:t>
            </w:r>
          </w:p>
          <w:p>
            <w:pPr>
              <w:spacing w:after="20"/>
              <w:ind w:left="20"/>
              <w:jc w:val="both"/>
            </w:pPr>
            <w:r>
              <w:rPr>
                <w:rFonts w:ascii="Times New Roman"/>
                <w:b w:val="false"/>
                <w:i w:val="false"/>
                <w:color w:val="000000"/>
                <w:sz w:val="20"/>
              </w:rPr>
              <w:t xml:space="preserve">
года N 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1760,3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промыш- </w:t>
            </w:r>
          </w:p>
          <w:p>
            <w:pPr>
              <w:spacing w:after="20"/>
              <w:ind w:left="20"/>
              <w:jc w:val="both"/>
            </w:pPr>
            <w:r>
              <w:rPr>
                <w:rFonts w:ascii="Times New Roman"/>
                <w:b w:val="false"/>
                <w:i w:val="false"/>
                <w:color w:val="000000"/>
                <w:sz w:val="20"/>
              </w:rPr>
              <w:t xml:space="preserve">
ленности строительных </w:t>
            </w:r>
          </w:p>
          <w:p>
            <w:pPr>
              <w:spacing w:after="20"/>
              <w:ind w:left="20"/>
              <w:jc w:val="both"/>
            </w:pPr>
            <w:r>
              <w:rPr>
                <w:rFonts w:ascii="Times New Roman"/>
                <w:b w:val="false"/>
                <w:i w:val="false"/>
                <w:color w:val="000000"/>
                <w:sz w:val="20"/>
              </w:rPr>
              <w:t xml:space="preserve">
материалов, </w:t>
            </w:r>
          </w:p>
          <w:p>
            <w:pPr>
              <w:spacing w:after="20"/>
              <w:ind w:left="20"/>
              <w:jc w:val="both"/>
            </w:pPr>
            <w:r>
              <w:rPr>
                <w:rFonts w:ascii="Times New Roman"/>
                <w:b w:val="false"/>
                <w:i w:val="false"/>
                <w:color w:val="000000"/>
                <w:sz w:val="20"/>
              </w:rPr>
              <w:t xml:space="preserve">
изделий и кон- </w:t>
            </w:r>
          </w:p>
          <w:p>
            <w:pPr>
              <w:spacing w:after="20"/>
              <w:ind w:left="20"/>
              <w:jc w:val="both"/>
            </w:pPr>
            <w:r>
              <w:rPr>
                <w:rFonts w:ascii="Times New Roman"/>
                <w:b w:val="false"/>
                <w:i w:val="false"/>
                <w:color w:val="000000"/>
                <w:sz w:val="20"/>
              </w:rPr>
              <w:t xml:space="preserve">
струкций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2005-2014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1305)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формированию </w:t>
            </w:r>
          </w:p>
          <w:p>
            <w:pPr>
              <w:spacing w:after="20"/>
              <w:ind w:left="20"/>
              <w:jc w:val="both"/>
            </w:pPr>
            <w:r>
              <w:rPr>
                <w:rFonts w:ascii="Times New Roman"/>
                <w:b w:val="false"/>
                <w:i w:val="false"/>
                <w:color w:val="000000"/>
                <w:sz w:val="20"/>
              </w:rPr>
              <w:t xml:space="preserve">
и развитию </w:t>
            </w:r>
          </w:p>
          <w:p>
            <w:pPr>
              <w:spacing w:after="20"/>
              <w:ind w:left="20"/>
              <w:jc w:val="both"/>
            </w:pPr>
            <w:r>
              <w:rPr>
                <w:rFonts w:ascii="Times New Roman"/>
                <w:b w:val="false"/>
                <w:i w:val="false"/>
                <w:color w:val="000000"/>
                <w:sz w:val="20"/>
              </w:rPr>
              <w:t xml:space="preserve">
национальной </w:t>
            </w:r>
          </w:p>
          <w:p>
            <w:pPr>
              <w:spacing w:after="20"/>
              <w:ind w:left="20"/>
              <w:jc w:val="both"/>
            </w:pPr>
            <w:r>
              <w:rPr>
                <w:rFonts w:ascii="Times New Roman"/>
                <w:b w:val="false"/>
                <w:i w:val="false"/>
                <w:color w:val="000000"/>
                <w:sz w:val="20"/>
              </w:rPr>
              <w:t xml:space="preserve">
инновационной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2005-2015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апреля 2005 </w:t>
            </w:r>
          </w:p>
          <w:p>
            <w:pPr>
              <w:spacing w:after="20"/>
              <w:ind w:left="20"/>
              <w:jc w:val="both"/>
            </w:pPr>
            <w:r>
              <w:rPr>
                <w:rFonts w:ascii="Times New Roman"/>
                <w:b w:val="false"/>
                <w:i w:val="false"/>
                <w:color w:val="000000"/>
                <w:sz w:val="20"/>
              </w:rPr>
              <w:t xml:space="preserve">
года N 387)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госу- </w:t>
            </w:r>
          </w:p>
          <w:p>
            <w:pPr>
              <w:spacing w:after="20"/>
              <w:ind w:left="20"/>
              <w:jc w:val="both"/>
            </w:pPr>
            <w:r>
              <w:rPr>
                <w:rFonts w:ascii="Times New Roman"/>
                <w:b w:val="false"/>
                <w:i w:val="false"/>
                <w:color w:val="000000"/>
                <w:sz w:val="20"/>
              </w:rPr>
              <w:t xml:space="preserve">
дарст- </w:t>
            </w:r>
          </w:p>
          <w:p>
            <w:pPr>
              <w:spacing w:after="20"/>
              <w:ind w:left="20"/>
              <w:jc w:val="both"/>
            </w:pPr>
            <w:r>
              <w:rPr>
                <w:rFonts w:ascii="Times New Roman"/>
                <w:b w:val="false"/>
                <w:i w:val="false"/>
                <w:color w:val="000000"/>
                <w:sz w:val="20"/>
              </w:rPr>
              <w:t xml:space="preserve">
венные </w:t>
            </w:r>
          </w:p>
          <w:p>
            <w:pPr>
              <w:spacing w:after="20"/>
              <w:ind w:left="20"/>
              <w:jc w:val="both"/>
            </w:pPr>
            <w:r>
              <w:rPr>
                <w:rFonts w:ascii="Times New Roman"/>
                <w:b w:val="false"/>
                <w:i w:val="false"/>
                <w:color w:val="000000"/>
                <w:sz w:val="20"/>
              </w:rPr>
              <w:t xml:space="preserve">
орга- </w:t>
            </w:r>
          </w:p>
          <w:p>
            <w:pPr>
              <w:spacing w:after="20"/>
              <w:ind w:left="20"/>
              <w:jc w:val="both"/>
            </w:pPr>
            <w:r>
              <w:rPr>
                <w:rFonts w:ascii="Times New Roman"/>
                <w:b w:val="false"/>
                <w:i w:val="false"/>
                <w:color w:val="000000"/>
                <w:sz w:val="20"/>
              </w:rPr>
              <w:t xml:space="preserve">
ны,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p>
            <w:pPr>
              <w:spacing w:after="20"/>
              <w:ind w:left="20"/>
              <w:jc w:val="both"/>
            </w:pPr>
            <w:r>
              <w:rPr>
                <w:rFonts w:ascii="Times New Roman"/>
                <w:b w:val="false"/>
                <w:i w:val="false"/>
                <w:color w:val="000000"/>
                <w:sz w:val="20"/>
              </w:rPr>
              <w:t xml:space="preserve">
гг. </w:t>
            </w:r>
          </w:p>
          <w:p>
            <w:pPr>
              <w:spacing w:after="20"/>
              <w:ind w:left="20"/>
              <w:jc w:val="both"/>
            </w:pPr>
            <w:r>
              <w:rPr>
                <w:rFonts w:ascii="Times New Roman"/>
                <w:b w:val="false"/>
                <w:i w:val="false"/>
                <w:color w:val="000000"/>
                <w:sz w:val="20"/>
              </w:rPr>
              <w:t xml:space="preserve">
Астаны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Алма- </w:t>
            </w:r>
          </w:p>
          <w:p>
            <w:pPr>
              <w:spacing w:after="20"/>
              <w:ind w:left="20"/>
              <w:jc w:val="both"/>
            </w:pPr>
            <w:r>
              <w:rPr>
                <w:rFonts w:ascii="Times New Roman"/>
                <w:b w:val="false"/>
                <w:i w:val="false"/>
                <w:color w:val="000000"/>
                <w:sz w:val="20"/>
              </w:rPr>
              <w:t xml:space="preserve">
ты, АО </w:t>
            </w:r>
          </w:p>
          <w:p>
            <w:pPr>
              <w:spacing w:after="20"/>
              <w:ind w:left="20"/>
              <w:jc w:val="both"/>
            </w:pPr>
            <w:r>
              <w:rPr>
                <w:rFonts w:ascii="Times New Roman"/>
                <w:b w:val="false"/>
                <w:i w:val="false"/>
                <w:color w:val="000000"/>
                <w:sz w:val="20"/>
              </w:rPr>
              <w:t xml:space="preserve">
"НИФ"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ус- </w:t>
            </w:r>
          </w:p>
          <w:p>
            <w:pPr>
              <w:spacing w:after="20"/>
              <w:ind w:left="20"/>
              <w:jc w:val="both"/>
            </w:pPr>
            <w:r>
              <w:rPr>
                <w:rFonts w:ascii="Times New Roman"/>
                <w:b w:val="false"/>
                <w:i w:val="false"/>
                <w:color w:val="000000"/>
                <w:sz w:val="20"/>
              </w:rPr>
              <w:t xml:space="preserve">
коренных мер </w:t>
            </w:r>
          </w:p>
          <w:p>
            <w:pPr>
              <w:spacing w:after="20"/>
              <w:ind w:left="20"/>
              <w:jc w:val="both"/>
            </w:pPr>
            <w:r>
              <w:rPr>
                <w:rFonts w:ascii="Times New Roman"/>
                <w:b w:val="false"/>
                <w:i w:val="false"/>
                <w:color w:val="000000"/>
                <w:sz w:val="20"/>
              </w:rPr>
              <w:t xml:space="preserve">
по развитию </w:t>
            </w:r>
          </w:p>
          <w:p>
            <w:pPr>
              <w:spacing w:after="20"/>
              <w:ind w:left="20"/>
              <w:jc w:val="both"/>
            </w:pPr>
            <w:r>
              <w:rPr>
                <w:rFonts w:ascii="Times New Roman"/>
                <w:b w:val="false"/>
                <w:i w:val="false"/>
                <w:color w:val="000000"/>
                <w:sz w:val="20"/>
              </w:rPr>
              <w:t xml:space="preserve">
малого и сред- </w:t>
            </w:r>
          </w:p>
          <w:p>
            <w:pPr>
              <w:spacing w:after="20"/>
              <w:ind w:left="20"/>
              <w:jc w:val="both"/>
            </w:pPr>
            <w:r>
              <w:rPr>
                <w:rFonts w:ascii="Times New Roman"/>
                <w:b w:val="false"/>
                <w:i w:val="false"/>
                <w:color w:val="000000"/>
                <w:sz w:val="20"/>
              </w:rPr>
              <w:t xml:space="preserve">
него предпри- </w:t>
            </w:r>
          </w:p>
          <w:p>
            <w:pPr>
              <w:spacing w:after="20"/>
              <w:ind w:left="20"/>
              <w:jc w:val="both"/>
            </w:pPr>
            <w:r>
              <w:rPr>
                <w:rFonts w:ascii="Times New Roman"/>
                <w:b w:val="false"/>
                <w:i w:val="false"/>
                <w:color w:val="000000"/>
                <w:sz w:val="20"/>
              </w:rPr>
              <w:t xml:space="preserve">
нимательства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12 мая 2005 </w:t>
            </w:r>
          </w:p>
          <w:p>
            <w:pPr>
              <w:spacing w:after="20"/>
              <w:ind w:left="20"/>
              <w:jc w:val="both"/>
            </w:pPr>
            <w:r>
              <w:rPr>
                <w:rFonts w:ascii="Times New Roman"/>
                <w:b w:val="false"/>
                <w:i w:val="false"/>
                <w:color w:val="000000"/>
                <w:sz w:val="20"/>
              </w:rPr>
              <w:t xml:space="preserve">
года N 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11542,5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10057,0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жилищно- </w:t>
            </w:r>
          </w:p>
          <w:p>
            <w:pPr>
              <w:spacing w:after="20"/>
              <w:ind w:left="20"/>
              <w:jc w:val="both"/>
            </w:pPr>
            <w:r>
              <w:rPr>
                <w:rFonts w:ascii="Times New Roman"/>
                <w:b w:val="false"/>
                <w:i w:val="false"/>
                <w:color w:val="000000"/>
                <w:sz w:val="20"/>
              </w:rPr>
              <w:t xml:space="preserve">
коммунальной </w:t>
            </w:r>
          </w:p>
          <w:p>
            <w:pPr>
              <w:spacing w:after="20"/>
              <w:ind w:left="20"/>
              <w:jc w:val="both"/>
            </w:pPr>
            <w:r>
              <w:rPr>
                <w:rFonts w:ascii="Times New Roman"/>
                <w:b w:val="false"/>
                <w:i w:val="false"/>
                <w:color w:val="000000"/>
                <w:sz w:val="20"/>
              </w:rPr>
              <w:t xml:space="preserve">
сферы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w:t>
            </w:r>
          </w:p>
          <w:p>
            <w:pPr>
              <w:spacing w:after="20"/>
              <w:ind w:left="20"/>
              <w:jc w:val="both"/>
            </w:pPr>
            <w:r>
              <w:rPr>
                <w:rFonts w:ascii="Times New Roman"/>
                <w:b w:val="false"/>
                <w:i w:val="false"/>
                <w:color w:val="000000"/>
                <w:sz w:val="20"/>
              </w:rPr>
              <w:t xml:space="preserve">
соответствии </w:t>
            </w:r>
          </w:p>
          <w:p>
            <w:pPr>
              <w:spacing w:after="20"/>
              <w:ind w:left="20"/>
              <w:jc w:val="both"/>
            </w:pPr>
            <w:r>
              <w:rPr>
                <w:rFonts w:ascii="Times New Roman"/>
                <w:b w:val="false"/>
                <w:i w:val="false"/>
                <w:color w:val="000000"/>
                <w:sz w:val="20"/>
              </w:rPr>
              <w:t xml:space="preserve">
с п. 121 </w:t>
            </w:r>
          </w:p>
          <w:p>
            <w:pPr>
              <w:spacing w:after="20"/>
              <w:ind w:left="20"/>
              <w:jc w:val="both"/>
            </w:pPr>
            <w:r>
              <w:rPr>
                <w:rFonts w:ascii="Times New Roman"/>
                <w:b w:val="false"/>
                <w:i w:val="false"/>
                <w:color w:val="000000"/>
                <w:sz w:val="20"/>
              </w:rPr>
              <w:t xml:space="preserve">
постановления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марта 2006 </w:t>
            </w:r>
          </w:p>
          <w:p>
            <w:pPr>
              <w:spacing w:after="20"/>
              <w:ind w:left="20"/>
              <w:jc w:val="both"/>
            </w:pPr>
            <w:r>
              <w:rPr>
                <w:rFonts w:ascii="Times New Roman"/>
                <w:b w:val="false"/>
                <w:i w:val="false"/>
                <w:color w:val="000000"/>
                <w:sz w:val="20"/>
              </w:rPr>
              <w:t xml:space="preserve">
года N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акимы </w:t>
            </w:r>
          </w:p>
          <w:p>
            <w:pPr>
              <w:spacing w:after="20"/>
              <w:ind w:left="20"/>
              <w:jc w:val="both"/>
            </w:pPr>
            <w:r>
              <w:rPr>
                <w:rFonts w:ascii="Times New Roman"/>
                <w:b w:val="false"/>
                <w:i w:val="false"/>
                <w:color w:val="000000"/>
                <w:sz w:val="20"/>
              </w:rPr>
              <w:t xml:space="preserve">
облас- </w:t>
            </w:r>
          </w:p>
          <w:p>
            <w:pPr>
              <w:spacing w:after="20"/>
              <w:ind w:left="20"/>
              <w:jc w:val="both"/>
            </w:pPr>
            <w:r>
              <w:rPr>
                <w:rFonts w:ascii="Times New Roman"/>
                <w:b w:val="false"/>
                <w:i w:val="false"/>
                <w:color w:val="000000"/>
                <w:sz w:val="20"/>
              </w:rPr>
              <w:t xml:space="preserve">
тей, </w:t>
            </w:r>
          </w:p>
          <w:p>
            <w:pPr>
              <w:spacing w:after="20"/>
              <w:ind w:left="20"/>
              <w:jc w:val="both"/>
            </w:pPr>
            <w:r>
              <w:rPr>
                <w:rFonts w:ascii="Times New Roman"/>
                <w:b w:val="false"/>
                <w:i w:val="false"/>
                <w:color w:val="000000"/>
                <w:sz w:val="20"/>
              </w:rPr>
              <w:t xml:space="preserve">
гг. </w:t>
            </w:r>
          </w:p>
          <w:p>
            <w:pPr>
              <w:spacing w:after="20"/>
              <w:ind w:left="20"/>
              <w:jc w:val="both"/>
            </w:pPr>
            <w:r>
              <w:rPr>
                <w:rFonts w:ascii="Times New Roman"/>
                <w:b w:val="false"/>
                <w:i w:val="false"/>
                <w:color w:val="000000"/>
                <w:sz w:val="20"/>
              </w:rPr>
              <w:t xml:space="preserve">
Астаны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проектного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и дальнейшего </w:t>
            </w:r>
          </w:p>
          <w:p>
            <w:pPr>
              <w:spacing w:after="20"/>
              <w:ind w:left="20"/>
              <w:jc w:val="both"/>
            </w:pPr>
            <w:r>
              <w:rPr>
                <w:rFonts w:ascii="Times New Roman"/>
                <w:b w:val="false"/>
                <w:i w:val="false"/>
                <w:color w:val="000000"/>
                <w:sz w:val="20"/>
              </w:rPr>
              <w:t xml:space="preserve">
совершенствова- </w:t>
            </w:r>
          </w:p>
          <w:p>
            <w:pPr>
              <w:spacing w:after="20"/>
              <w:ind w:left="20"/>
              <w:jc w:val="both"/>
            </w:pPr>
            <w:r>
              <w:rPr>
                <w:rFonts w:ascii="Times New Roman"/>
                <w:b w:val="false"/>
                <w:i w:val="false"/>
                <w:color w:val="000000"/>
                <w:sz w:val="20"/>
              </w:rPr>
              <w:t xml:space="preserve">
ния системы </w:t>
            </w:r>
          </w:p>
          <w:p>
            <w:pPr>
              <w:spacing w:after="20"/>
              <w:ind w:left="20"/>
              <w:jc w:val="both"/>
            </w:pPr>
            <w:r>
              <w:rPr>
                <w:rFonts w:ascii="Times New Roman"/>
                <w:b w:val="false"/>
                <w:i w:val="false"/>
                <w:color w:val="000000"/>
                <w:sz w:val="20"/>
              </w:rPr>
              <w:t xml:space="preserve">
государственных </w:t>
            </w:r>
          </w:p>
          <w:p>
            <w:pPr>
              <w:spacing w:after="20"/>
              <w:ind w:left="20"/>
              <w:jc w:val="both"/>
            </w:pPr>
            <w:r>
              <w:rPr>
                <w:rFonts w:ascii="Times New Roman"/>
                <w:b w:val="false"/>
                <w:i w:val="false"/>
                <w:color w:val="000000"/>
                <w:sz w:val="20"/>
              </w:rPr>
              <w:t xml:space="preserve">
нормативов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архитектурной, </w:t>
            </w:r>
          </w:p>
          <w:p>
            <w:pPr>
              <w:spacing w:after="20"/>
              <w:ind w:left="20"/>
              <w:jc w:val="both"/>
            </w:pPr>
            <w:r>
              <w:rPr>
                <w:rFonts w:ascii="Times New Roman"/>
                <w:b w:val="false"/>
                <w:i w:val="false"/>
                <w:color w:val="000000"/>
                <w:sz w:val="20"/>
              </w:rPr>
              <w:t xml:space="preserve">
градострои- </w:t>
            </w:r>
          </w:p>
          <w:p>
            <w:pPr>
              <w:spacing w:after="20"/>
              <w:ind w:left="20"/>
              <w:jc w:val="both"/>
            </w:pPr>
            <w:r>
              <w:rPr>
                <w:rFonts w:ascii="Times New Roman"/>
                <w:b w:val="false"/>
                <w:i w:val="false"/>
                <w:color w:val="000000"/>
                <w:sz w:val="20"/>
              </w:rPr>
              <w:t xml:space="preserve">
тельной и </w:t>
            </w:r>
          </w:p>
          <w:p>
            <w:pPr>
              <w:spacing w:after="20"/>
              <w:ind w:left="20"/>
              <w:jc w:val="both"/>
            </w:pPr>
            <w:r>
              <w:rPr>
                <w:rFonts w:ascii="Times New Roman"/>
                <w:b w:val="false"/>
                <w:i w:val="false"/>
                <w:color w:val="000000"/>
                <w:sz w:val="20"/>
              </w:rPr>
              <w:t xml:space="preserve">
строительной </w:t>
            </w:r>
          </w:p>
          <w:p>
            <w:pPr>
              <w:spacing w:after="20"/>
              <w:ind w:left="20"/>
              <w:jc w:val="both"/>
            </w:pPr>
            <w:r>
              <w:rPr>
                <w:rFonts w:ascii="Times New Roman"/>
                <w:b w:val="false"/>
                <w:i w:val="false"/>
                <w:color w:val="000000"/>
                <w:sz w:val="20"/>
              </w:rPr>
              <w:t xml:space="preserve">
деятельности, </w:t>
            </w:r>
          </w:p>
          <w:p>
            <w:pPr>
              <w:spacing w:after="20"/>
              <w:ind w:left="20"/>
              <w:jc w:val="both"/>
            </w:pPr>
            <w:r>
              <w:rPr>
                <w:rFonts w:ascii="Times New Roman"/>
                <w:b w:val="false"/>
                <w:i w:val="false"/>
                <w:color w:val="000000"/>
                <w:sz w:val="20"/>
              </w:rPr>
              <w:t xml:space="preserve">
жилищно- </w:t>
            </w:r>
          </w:p>
          <w:p>
            <w:pPr>
              <w:spacing w:after="20"/>
              <w:ind w:left="20"/>
              <w:jc w:val="both"/>
            </w:pPr>
            <w:r>
              <w:rPr>
                <w:rFonts w:ascii="Times New Roman"/>
                <w:b w:val="false"/>
                <w:i w:val="false"/>
                <w:color w:val="000000"/>
                <w:sz w:val="20"/>
              </w:rPr>
              <w:t xml:space="preserve">
коммунального </w:t>
            </w:r>
          </w:p>
          <w:p>
            <w:pPr>
              <w:spacing w:after="20"/>
              <w:ind w:left="20"/>
              <w:jc w:val="both"/>
            </w:pPr>
            <w:r>
              <w:rPr>
                <w:rFonts w:ascii="Times New Roman"/>
                <w:b w:val="false"/>
                <w:i w:val="false"/>
                <w:color w:val="000000"/>
                <w:sz w:val="20"/>
              </w:rPr>
              <w:t xml:space="preserve">
хозяйства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(разрабаты- </w:t>
            </w:r>
          </w:p>
          <w:p>
            <w:pPr>
              <w:spacing w:after="20"/>
              <w:ind w:left="20"/>
              <w:jc w:val="both"/>
            </w:pPr>
            <w:r>
              <w:rPr>
                <w:rFonts w:ascii="Times New Roman"/>
                <w:b w:val="false"/>
                <w:i w:val="false"/>
                <w:color w:val="000000"/>
                <w:sz w:val="20"/>
              </w:rPr>
              <w:t xml:space="preserve">
вается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поручением </w:t>
            </w:r>
          </w:p>
          <w:p>
            <w:pPr>
              <w:spacing w:after="20"/>
              <w:ind w:left="20"/>
              <w:jc w:val="both"/>
            </w:pPr>
            <w:r>
              <w:rPr>
                <w:rFonts w:ascii="Times New Roman"/>
                <w:b w:val="false"/>
                <w:i w:val="false"/>
                <w:color w:val="000000"/>
                <w:sz w:val="20"/>
              </w:rPr>
              <w:t xml:space="preserve">
Заместителя </w:t>
            </w:r>
          </w:p>
          <w:p>
            <w:pPr>
              <w:spacing w:after="20"/>
              <w:ind w:left="20"/>
              <w:jc w:val="both"/>
            </w:pPr>
            <w:r>
              <w:rPr>
                <w:rFonts w:ascii="Times New Roman"/>
                <w:b w:val="false"/>
                <w:i w:val="false"/>
                <w:color w:val="000000"/>
                <w:sz w:val="20"/>
              </w:rPr>
              <w:t xml:space="preserve">
Премьер- </w:t>
            </w:r>
          </w:p>
          <w:p>
            <w:pPr>
              <w:spacing w:after="20"/>
              <w:ind w:left="20"/>
              <w:jc w:val="both"/>
            </w:pPr>
            <w:r>
              <w:rPr>
                <w:rFonts w:ascii="Times New Roman"/>
                <w:b w:val="false"/>
                <w:i w:val="false"/>
                <w:color w:val="000000"/>
                <w:sz w:val="20"/>
              </w:rPr>
              <w:t xml:space="preserve">
Министра </w:t>
            </w:r>
          </w:p>
          <w:p>
            <w:pPr>
              <w:spacing w:after="20"/>
              <w:ind w:left="20"/>
              <w:jc w:val="both"/>
            </w:pPr>
            <w:r>
              <w:rPr>
                <w:rFonts w:ascii="Times New Roman"/>
                <w:b w:val="false"/>
                <w:i w:val="false"/>
                <w:color w:val="000000"/>
                <w:sz w:val="20"/>
              </w:rPr>
              <w:t xml:space="preserve">
С. Мынбаева от </w:t>
            </w:r>
          </w:p>
          <w:p>
            <w:pPr>
              <w:spacing w:after="20"/>
              <w:ind w:left="20"/>
              <w:jc w:val="both"/>
            </w:pPr>
            <w:r>
              <w:rPr>
                <w:rFonts w:ascii="Times New Roman"/>
                <w:b w:val="false"/>
                <w:i w:val="false"/>
                <w:color w:val="000000"/>
                <w:sz w:val="20"/>
              </w:rPr>
              <w:t xml:space="preserve">
28 июля 2005 </w:t>
            </w:r>
          </w:p>
          <w:p>
            <w:pPr>
              <w:spacing w:after="20"/>
              <w:ind w:left="20"/>
              <w:jc w:val="both"/>
            </w:pPr>
            <w:r>
              <w:rPr>
                <w:rFonts w:ascii="Times New Roman"/>
                <w:b w:val="false"/>
                <w:i w:val="false"/>
                <w:color w:val="000000"/>
                <w:sz w:val="20"/>
              </w:rPr>
              <w:t xml:space="preserve">
года N </w:t>
            </w:r>
          </w:p>
          <w:p>
            <w:pPr>
              <w:spacing w:after="20"/>
              <w:ind w:left="20"/>
              <w:jc w:val="both"/>
            </w:pPr>
            <w:r>
              <w:rPr>
                <w:rFonts w:ascii="Times New Roman"/>
                <w:b w:val="false"/>
                <w:i w:val="false"/>
                <w:color w:val="000000"/>
                <w:sz w:val="20"/>
              </w:rPr>
              <w:t xml:space="preserve">
17-84/002-541 </w:t>
            </w:r>
          </w:p>
          <w:p>
            <w:pPr>
              <w:spacing w:after="20"/>
              <w:ind w:left="20"/>
              <w:jc w:val="both"/>
            </w:pPr>
            <w:r>
              <w:rPr>
                <w:rFonts w:ascii="Times New Roman"/>
                <w:b w:val="false"/>
                <w:i w:val="false"/>
                <w:color w:val="000000"/>
                <w:sz w:val="20"/>
              </w:rPr>
              <w:t xml:space="preserve">
(п.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w:t>
            </w:r>
            <w:r>
              <w:rPr>
                <w:rFonts w:ascii="Times New Roman"/>
                <w:b/>
                <w:i w:val="false"/>
                <w:color w:val="000000"/>
                <w:sz w:val="20"/>
              </w:rPr>
              <w:t>ие</w:t>
            </w:r>
            <w:r>
              <w:rPr>
                <w:rFonts w:ascii="Times New Roman"/>
                <w:b w:val="false"/>
                <w:i w:val="false"/>
                <w:color w:val="000000"/>
                <w:sz w:val="20"/>
              </w:rPr>
              <w:t xml:space="preserve"> </w:t>
            </w:r>
            <w:r>
              <w:rPr>
                <w:rFonts w:ascii="Times New Roman"/>
                <w:b/>
                <w:i w:val="false"/>
                <w:color w:val="000000"/>
                <w:sz w:val="20"/>
              </w:rPr>
              <w:t>научно</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технические</w:t>
            </w:r>
            <w:r>
              <w:rPr>
                <w:rFonts w:ascii="Times New Roman"/>
                <w:b w:val="false"/>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 </w:t>
            </w:r>
          </w:p>
          <w:p>
            <w:pPr>
              <w:spacing w:after="20"/>
              <w:ind w:left="20"/>
              <w:jc w:val="both"/>
            </w:pPr>
            <w:r>
              <w:rPr>
                <w:rFonts w:ascii="Times New Roman"/>
                <w:b w:val="false"/>
                <w:i w:val="false"/>
                <w:color w:val="000000"/>
                <w:sz w:val="20"/>
              </w:rPr>
              <w:t xml:space="preserve">
ческая прог- </w:t>
            </w:r>
          </w:p>
          <w:p>
            <w:pPr>
              <w:spacing w:after="20"/>
              <w:ind w:left="20"/>
              <w:jc w:val="both"/>
            </w:pPr>
            <w:r>
              <w:rPr>
                <w:rFonts w:ascii="Times New Roman"/>
                <w:b w:val="false"/>
                <w:i w:val="false"/>
                <w:color w:val="000000"/>
                <w:sz w:val="20"/>
              </w:rPr>
              <w:t xml:space="preserve">
рамма "Научно- </w:t>
            </w:r>
          </w:p>
          <w:p>
            <w:pPr>
              <w:spacing w:after="20"/>
              <w:ind w:left="20"/>
              <w:jc w:val="both"/>
            </w:pPr>
            <w:r>
              <w:rPr>
                <w:rFonts w:ascii="Times New Roman"/>
                <w:b w:val="false"/>
                <w:i w:val="false"/>
                <w:color w:val="000000"/>
                <w:sz w:val="20"/>
              </w:rPr>
              <w:t xml:space="preserve">
техническое </w:t>
            </w:r>
          </w:p>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устойчивого </w:t>
            </w:r>
          </w:p>
          <w:p>
            <w:pPr>
              <w:spacing w:after="20"/>
              <w:ind w:left="20"/>
              <w:jc w:val="both"/>
            </w:pPr>
            <w:r>
              <w:rPr>
                <w:rFonts w:ascii="Times New Roman"/>
                <w:b w:val="false"/>
                <w:i w:val="false"/>
                <w:color w:val="000000"/>
                <w:sz w:val="20"/>
              </w:rPr>
              <w:t xml:space="preserve">
функционирова- </w:t>
            </w:r>
          </w:p>
          <w:p>
            <w:pPr>
              <w:spacing w:after="20"/>
              <w:ind w:left="20"/>
              <w:jc w:val="both"/>
            </w:pPr>
            <w:r>
              <w:rPr>
                <w:rFonts w:ascii="Times New Roman"/>
                <w:b w:val="false"/>
                <w:i w:val="false"/>
                <w:color w:val="000000"/>
                <w:sz w:val="20"/>
              </w:rPr>
              <w:t xml:space="preserve">
ния и страте- </w:t>
            </w:r>
          </w:p>
          <w:p>
            <w:pPr>
              <w:spacing w:after="20"/>
              <w:ind w:left="20"/>
              <w:jc w:val="both"/>
            </w:pPr>
            <w:r>
              <w:rPr>
                <w:rFonts w:ascii="Times New Roman"/>
                <w:b w:val="false"/>
                <w:i w:val="false"/>
                <w:color w:val="000000"/>
                <w:sz w:val="20"/>
              </w:rPr>
              <w:t xml:space="preserve">
гических прио- </w:t>
            </w:r>
          </w:p>
          <w:p>
            <w:pPr>
              <w:spacing w:after="20"/>
              <w:ind w:left="20"/>
              <w:jc w:val="both"/>
            </w:pPr>
            <w:r>
              <w:rPr>
                <w:rFonts w:ascii="Times New Roman"/>
                <w:b w:val="false"/>
                <w:i w:val="false"/>
                <w:color w:val="000000"/>
                <w:sz w:val="20"/>
              </w:rPr>
              <w:t xml:space="preserve">
ритетов разви- </w:t>
            </w:r>
          </w:p>
          <w:p>
            <w:pPr>
              <w:spacing w:after="20"/>
              <w:ind w:left="20"/>
              <w:jc w:val="both"/>
            </w:pPr>
            <w:r>
              <w:rPr>
                <w:rFonts w:ascii="Times New Roman"/>
                <w:b w:val="false"/>
                <w:i w:val="false"/>
                <w:color w:val="000000"/>
                <w:sz w:val="20"/>
              </w:rPr>
              <w:t xml:space="preserve">
тия горно-ме- </w:t>
            </w:r>
          </w:p>
          <w:p>
            <w:pPr>
              <w:spacing w:after="20"/>
              <w:ind w:left="20"/>
              <w:jc w:val="both"/>
            </w:pPr>
            <w:r>
              <w:rPr>
                <w:rFonts w:ascii="Times New Roman"/>
                <w:b w:val="false"/>
                <w:i w:val="false"/>
                <w:color w:val="000000"/>
                <w:sz w:val="20"/>
              </w:rPr>
              <w:t xml:space="preserve">
таллургическо- </w:t>
            </w:r>
          </w:p>
          <w:p>
            <w:pPr>
              <w:spacing w:after="20"/>
              <w:ind w:left="20"/>
              <w:jc w:val="both"/>
            </w:pPr>
            <w:r>
              <w:rPr>
                <w:rFonts w:ascii="Times New Roman"/>
                <w:b w:val="false"/>
                <w:i w:val="false"/>
                <w:color w:val="000000"/>
                <w:sz w:val="20"/>
              </w:rPr>
              <w:t xml:space="preserve">
го комплекса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17 февраля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187 дсп)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 </w:t>
            </w:r>
          </w:p>
          <w:p>
            <w:pPr>
              <w:spacing w:after="20"/>
              <w:ind w:left="20"/>
              <w:jc w:val="both"/>
            </w:pPr>
            <w:r>
              <w:rPr>
                <w:rFonts w:ascii="Times New Roman"/>
                <w:b w:val="false"/>
                <w:i w:val="false"/>
                <w:color w:val="000000"/>
                <w:sz w:val="20"/>
              </w:rPr>
              <w:t xml:space="preserve">
ческая прог- </w:t>
            </w:r>
          </w:p>
          <w:p>
            <w:pPr>
              <w:spacing w:after="20"/>
              <w:ind w:left="20"/>
              <w:jc w:val="both"/>
            </w:pPr>
            <w:r>
              <w:rPr>
                <w:rFonts w:ascii="Times New Roman"/>
                <w:b w:val="false"/>
                <w:i w:val="false"/>
                <w:color w:val="000000"/>
                <w:sz w:val="20"/>
              </w:rPr>
              <w:t xml:space="preserve">
рамма "Разра- </w:t>
            </w:r>
          </w:p>
          <w:p>
            <w:pPr>
              <w:spacing w:after="20"/>
              <w:ind w:left="20"/>
              <w:jc w:val="both"/>
            </w:pPr>
            <w:r>
              <w:rPr>
                <w:rFonts w:ascii="Times New Roman"/>
                <w:b w:val="false"/>
                <w:i w:val="false"/>
                <w:color w:val="000000"/>
                <w:sz w:val="20"/>
              </w:rPr>
              <w:t xml:space="preserve">
ботка новых </w:t>
            </w:r>
          </w:p>
          <w:p>
            <w:pPr>
              <w:spacing w:after="20"/>
              <w:ind w:left="20"/>
              <w:jc w:val="both"/>
            </w:pPr>
            <w:r>
              <w:rPr>
                <w:rFonts w:ascii="Times New Roman"/>
                <w:b w:val="false"/>
                <w:i w:val="false"/>
                <w:color w:val="000000"/>
                <w:sz w:val="20"/>
              </w:rPr>
              <w:t xml:space="preserve">
противоинфек- </w:t>
            </w:r>
          </w:p>
          <w:p>
            <w:pPr>
              <w:spacing w:after="20"/>
              <w:ind w:left="20"/>
              <w:jc w:val="both"/>
            </w:pPr>
            <w:r>
              <w:rPr>
                <w:rFonts w:ascii="Times New Roman"/>
                <w:b w:val="false"/>
                <w:i w:val="false"/>
                <w:color w:val="000000"/>
                <w:sz w:val="20"/>
              </w:rPr>
              <w:t xml:space="preserve">
ционных препа- </w:t>
            </w:r>
          </w:p>
          <w:p>
            <w:pPr>
              <w:spacing w:after="20"/>
              <w:ind w:left="20"/>
              <w:jc w:val="both"/>
            </w:pPr>
            <w:r>
              <w:rPr>
                <w:rFonts w:ascii="Times New Roman"/>
                <w:b w:val="false"/>
                <w:i w:val="false"/>
                <w:color w:val="000000"/>
                <w:sz w:val="20"/>
              </w:rPr>
              <w:t xml:space="preserve">
ратов на 2004- </w:t>
            </w:r>
          </w:p>
          <w:p>
            <w:pPr>
              <w:spacing w:after="20"/>
              <w:ind w:left="20"/>
              <w:jc w:val="both"/>
            </w:pPr>
            <w:r>
              <w:rPr>
                <w:rFonts w:ascii="Times New Roman"/>
                <w:b w:val="false"/>
                <w:i w:val="false"/>
                <w:color w:val="000000"/>
                <w:sz w:val="20"/>
              </w:rPr>
              <w:t xml:space="preserve">
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июня 2004 </w:t>
            </w:r>
          </w:p>
          <w:p>
            <w:pPr>
              <w:spacing w:after="20"/>
              <w:ind w:left="20"/>
              <w:jc w:val="both"/>
            </w:pPr>
            <w:r>
              <w:rPr>
                <w:rFonts w:ascii="Times New Roman"/>
                <w:b w:val="false"/>
                <w:i w:val="false"/>
                <w:color w:val="000000"/>
                <w:sz w:val="20"/>
              </w:rPr>
              <w:t xml:space="preserve">
года N 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Научно-техниче- </w:t>
            </w:r>
          </w:p>
          <w:p>
            <w:pPr>
              <w:spacing w:after="20"/>
              <w:ind w:left="20"/>
              <w:jc w:val="both"/>
            </w:pPr>
            <w:r>
              <w:rPr>
                <w:rFonts w:ascii="Times New Roman"/>
                <w:b w:val="false"/>
                <w:i w:val="false"/>
                <w:color w:val="000000"/>
                <w:sz w:val="20"/>
              </w:rPr>
              <w:t xml:space="preserve">
ская программа </w:t>
            </w:r>
          </w:p>
          <w:p>
            <w:pPr>
              <w:spacing w:after="20"/>
              <w:ind w:left="20"/>
              <w:jc w:val="both"/>
            </w:pPr>
            <w:r>
              <w:rPr>
                <w:rFonts w:ascii="Times New Roman"/>
                <w:b w:val="false"/>
                <w:i w:val="false"/>
                <w:color w:val="000000"/>
                <w:sz w:val="20"/>
              </w:rPr>
              <w:t xml:space="preserve">
"Разработка </w:t>
            </w:r>
          </w:p>
          <w:p>
            <w:pPr>
              <w:spacing w:after="20"/>
              <w:ind w:left="20"/>
              <w:jc w:val="both"/>
            </w:pPr>
            <w:r>
              <w:rPr>
                <w:rFonts w:ascii="Times New Roman"/>
                <w:b w:val="false"/>
                <w:i w:val="false"/>
                <w:color w:val="000000"/>
                <w:sz w:val="20"/>
              </w:rPr>
              <w:t xml:space="preserve">
перспективных </w:t>
            </w:r>
          </w:p>
          <w:p>
            <w:pPr>
              <w:spacing w:after="20"/>
              <w:ind w:left="20"/>
              <w:jc w:val="both"/>
            </w:pPr>
            <w:r>
              <w:rPr>
                <w:rFonts w:ascii="Times New Roman"/>
                <w:b w:val="false"/>
                <w:i w:val="false"/>
                <w:color w:val="000000"/>
                <w:sz w:val="20"/>
              </w:rPr>
              <w:t xml:space="preserve">
новых </w:t>
            </w:r>
          </w:p>
          <w:p>
            <w:pPr>
              <w:spacing w:after="20"/>
              <w:ind w:left="20"/>
              <w:jc w:val="both"/>
            </w:pPr>
            <w:r>
              <w:rPr>
                <w:rFonts w:ascii="Times New Roman"/>
                <w:b w:val="false"/>
                <w:i w:val="false"/>
                <w:color w:val="000000"/>
                <w:sz w:val="20"/>
              </w:rPr>
              <w:t xml:space="preserve">
материалов </w:t>
            </w:r>
          </w:p>
          <w:p>
            <w:pPr>
              <w:spacing w:after="20"/>
              <w:ind w:left="20"/>
              <w:jc w:val="both"/>
            </w:pPr>
            <w:r>
              <w:rPr>
                <w:rFonts w:ascii="Times New Roman"/>
                <w:b w:val="false"/>
                <w:i w:val="false"/>
                <w:color w:val="000000"/>
                <w:sz w:val="20"/>
              </w:rPr>
              <w:t xml:space="preserve">
различного </w:t>
            </w:r>
          </w:p>
          <w:p>
            <w:pPr>
              <w:spacing w:after="20"/>
              <w:ind w:left="20"/>
              <w:jc w:val="both"/>
            </w:pPr>
            <w:r>
              <w:rPr>
                <w:rFonts w:ascii="Times New Roman"/>
                <w:b w:val="false"/>
                <w:i w:val="false"/>
                <w:color w:val="000000"/>
                <w:sz w:val="20"/>
              </w:rPr>
              <w:t xml:space="preserve">
назначения"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13 апреля 2006 </w:t>
            </w:r>
          </w:p>
          <w:p>
            <w:pPr>
              <w:spacing w:after="20"/>
              <w:ind w:left="20"/>
              <w:jc w:val="both"/>
            </w:pPr>
            <w:r>
              <w:rPr>
                <w:rFonts w:ascii="Times New Roman"/>
                <w:b w:val="false"/>
                <w:i w:val="false"/>
                <w:color w:val="000000"/>
                <w:sz w:val="20"/>
              </w:rPr>
              <w:t xml:space="preserve">
года N 274)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110187,7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100578,7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89550,2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87386,9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89550,2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87386,9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12227,3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12025,8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технические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r>
              <w:rPr>
                <w:rFonts w:ascii="Times New Roman"/>
                <w:b w:val="false"/>
                <w:i w:val="false"/>
                <w:color w:val="000000"/>
                <w:sz w:val="20"/>
              </w:rPr>
              <w:t xml:space="preserve"> </w:t>
            </w:r>
            <w:r>
              <w:rPr>
                <w:rFonts w:ascii="Times New Roman"/>
                <w:b/>
                <w:i w:val="false"/>
                <w:color w:val="000000"/>
                <w:sz w:val="20"/>
              </w:rPr>
              <w:t>охраны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окружающей</w:t>
            </w:r>
            <w:r>
              <w:rPr>
                <w:rFonts w:ascii="Times New Roman"/>
                <w:b w:val="false"/>
                <w:i w:val="false"/>
                <w:color w:val="000000"/>
                <w:sz w:val="20"/>
              </w:rPr>
              <w:t xml:space="preserve"> </w:t>
            </w:r>
            <w:r>
              <w:rPr>
                <w:rFonts w:ascii="Times New Roman"/>
                <w:b/>
                <w:i w:val="false"/>
                <w:color w:val="000000"/>
                <w:sz w:val="20"/>
              </w:rPr>
              <w:t>среды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(234)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"Ох- </w:t>
            </w:r>
          </w:p>
          <w:p>
            <w:pPr>
              <w:spacing w:after="20"/>
              <w:ind w:left="20"/>
              <w:jc w:val="both"/>
            </w:pPr>
            <w:r>
              <w:rPr>
                <w:rFonts w:ascii="Times New Roman"/>
                <w:b w:val="false"/>
                <w:i w:val="false"/>
                <w:color w:val="000000"/>
                <w:sz w:val="20"/>
              </w:rPr>
              <w:t xml:space="preserve">
рана окружаю- </w:t>
            </w:r>
          </w:p>
          <w:p>
            <w:pPr>
              <w:spacing w:after="20"/>
              <w:ind w:left="20"/>
              <w:jc w:val="both"/>
            </w:pPr>
            <w:r>
              <w:rPr>
                <w:rFonts w:ascii="Times New Roman"/>
                <w:b w:val="false"/>
                <w:i w:val="false"/>
                <w:color w:val="000000"/>
                <w:sz w:val="20"/>
              </w:rPr>
              <w:t xml:space="preserve">
щей среды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6 декабря 2004 </w:t>
            </w:r>
          </w:p>
          <w:p>
            <w:pPr>
              <w:spacing w:after="20"/>
              <w:ind w:left="20"/>
              <w:jc w:val="both"/>
            </w:pPr>
            <w:r>
              <w:rPr>
                <w:rFonts w:ascii="Times New Roman"/>
                <w:b w:val="false"/>
                <w:i w:val="false"/>
                <w:color w:val="000000"/>
                <w:sz w:val="20"/>
              </w:rPr>
              <w:t xml:space="preserve">
года N 1278)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2051,6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борьбе с опус- </w:t>
            </w:r>
          </w:p>
          <w:p>
            <w:pPr>
              <w:spacing w:after="20"/>
              <w:ind w:left="20"/>
              <w:jc w:val="both"/>
            </w:pPr>
            <w:r>
              <w:rPr>
                <w:rFonts w:ascii="Times New Roman"/>
                <w:b w:val="false"/>
                <w:i w:val="false"/>
                <w:color w:val="000000"/>
                <w:sz w:val="20"/>
              </w:rPr>
              <w:t xml:space="preserve">
тыниванием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января 2005 </w:t>
            </w:r>
          </w:p>
          <w:p>
            <w:pPr>
              <w:spacing w:after="20"/>
              <w:ind w:left="20"/>
              <w:jc w:val="both"/>
            </w:pPr>
            <w:r>
              <w:rPr>
                <w:rFonts w:ascii="Times New Roman"/>
                <w:b w:val="false"/>
                <w:i w:val="false"/>
                <w:color w:val="000000"/>
                <w:sz w:val="20"/>
              </w:rPr>
              <w:t xml:space="preserve">
года N 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2093,5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2093,5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2093,5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Генеральная</w:t>
            </w:r>
            <w:r>
              <w:rPr>
                <w:rFonts w:ascii="Times New Roman"/>
                <w:b w:val="false"/>
                <w:i w:val="false"/>
                <w:color w:val="000000"/>
                <w:sz w:val="20"/>
              </w:rPr>
              <w:t xml:space="preserve"> </w:t>
            </w:r>
            <w:r>
              <w:rPr>
                <w:rFonts w:ascii="Times New Roman"/>
                <w:b/>
                <w:i w:val="false"/>
                <w:color w:val="000000"/>
                <w:sz w:val="20"/>
              </w:rPr>
              <w:t>прокуратура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(502)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государ- </w:t>
            </w:r>
          </w:p>
          <w:p>
            <w:pPr>
              <w:spacing w:after="20"/>
              <w:ind w:left="20"/>
              <w:jc w:val="both"/>
            </w:pPr>
            <w:r>
              <w:rPr>
                <w:rFonts w:ascii="Times New Roman"/>
                <w:b w:val="false"/>
                <w:i w:val="false"/>
                <w:color w:val="000000"/>
                <w:sz w:val="20"/>
              </w:rPr>
              <w:t xml:space="preserve">
ственной пра- </w:t>
            </w:r>
          </w:p>
          <w:p>
            <w:pPr>
              <w:spacing w:after="20"/>
              <w:ind w:left="20"/>
              <w:jc w:val="both"/>
            </w:pPr>
            <w:r>
              <w:rPr>
                <w:rFonts w:ascii="Times New Roman"/>
                <w:b w:val="false"/>
                <w:i w:val="false"/>
                <w:color w:val="000000"/>
                <w:sz w:val="20"/>
              </w:rPr>
              <w:t xml:space="preserve">
вовой статис- </w:t>
            </w:r>
          </w:p>
          <w:p>
            <w:pPr>
              <w:spacing w:after="20"/>
              <w:ind w:left="20"/>
              <w:jc w:val="both"/>
            </w:pPr>
            <w:r>
              <w:rPr>
                <w:rFonts w:ascii="Times New Roman"/>
                <w:b w:val="false"/>
                <w:i w:val="false"/>
                <w:color w:val="000000"/>
                <w:sz w:val="20"/>
              </w:rPr>
              <w:t xml:space="preserve">
тики и специа- </w:t>
            </w:r>
          </w:p>
          <w:p>
            <w:pPr>
              <w:spacing w:after="20"/>
              <w:ind w:left="20"/>
              <w:jc w:val="both"/>
            </w:pPr>
            <w:r>
              <w:rPr>
                <w:rFonts w:ascii="Times New Roman"/>
                <w:b w:val="false"/>
                <w:i w:val="false"/>
                <w:color w:val="000000"/>
                <w:sz w:val="20"/>
              </w:rPr>
              <w:t xml:space="preserve">
льных учетов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1374)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ГП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1120,7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информатизации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связи</w:t>
            </w:r>
            <w:r>
              <w:rPr>
                <w:rFonts w:ascii="Times New Roman"/>
                <w:b/>
                <w:i w:val="false"/>
                <w:color w:val="000000"/>
                <w:sz w:val="20"/>
              </w:rPr>
              <w:t xml:space="preserve"> (603)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формирований </w:t>
            </w:r>
          </w:p>
          <w:p>
            <w:pPr>
              <w:spacing w:after="20"/>
              <w:ind w:left="20"/>
              <w:jc w:val="both"/>
            </w:pPr>
            <w:r>
              <w:rPr>
                <w:rFonts w:ascii="Times New Roman"/>
                <w:b w:val="false"/>
                <w:i w:val="false"/>
                <w:color w:val="000000"/>
                <w:sz w:val="20"/>
              </w:rPr>
              <w:t xml:space="preserve">
"электронного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(Указ Прези- </w:t>
            </w:r>
          </w:p>
          <w:p>
            <w:pPr>
              <w:spacing w:after="20"/>
              <w:ind w:left="20"/>
              <w:jc w:val="both"/>
            </w:pPr>
            <w:r>
              <w:rPr>
                <w:rFonts w:ascii="Times New Roman"/>
                <w:b w:val="false"/>
                <w:i w:val="false"/>
                <w:color w:val="000000"/>
                <w:sz w:val="20"/>
              </w:rPr>
              <w:t xml:space="preserve">
дента Респуб- </w:t>
            </w:r>
          </w:p>
          <w:p>
            <w:pPr>
              <w:spacing w:after="20"/>
              <w:ind w:left="20"/>
              <w:jc w:val="both"/>
            </w:pPr>
            <w:r>
              <w:rPr>
                <w:rFonts w:ascii="Times New Roman"/>
                <w:b w:val="false"/>
                <w:i w:val="false"/>
                <w:color w:val="000000"/>
                <w:sz w:val="20"/>
              </w:rPr>
              <w:t xml:space="preserve">
лики Казахстан </w:t>
            </w:r>
          </w:p>
          <w:p>
            <w:pPr>
              <w:spacing w:after="20"/>
              <w:ind w:left="20"/>
              <w:jc w:val="both"/>
            </w:pPr>
            <w:r>
              <w:rPr>
                <w:rFonts w:ascii="Times New Roman"/>
                <w:b w:val="false"/>
                <w:i w:val="false"/>
                <w:color w:val="000000"/>
                <w:sz w:val="20"/>
              </w:rPr>
              <w:t xml:space="preserve">
от 10 ноября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1471,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8 декабря 2004 </w:t>
            </w:r>
          </w:p>
          <w:p>
            <w:pPr>
              <w:spacing w:after="20"/>
              <w:ind w:left="20"/>
              <w:jc w:val="both"/>
            </w:pPr>
            <w:r>
              <w:rPr>
                <w:rFonts w:ascii="Times New Roman"/>
                <w:b w:val="false"/>
                <w:i w:val="false"/>
                <w:color w:val="000000"/>
                <w:sz w:val="20"/>
              </w:rPr>
              <w:t xml:space="preserve">
года N   1286)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почтово- </w:t>
            </w:r>
          </w:p>
          <w:p>
            <w:pPr>
              <w:spacing w:after="20"/>
              <w:ind w:left="20"/>
              <w:jc w:val="both"/>
            </w:pPr>
            <w:r>
              <w:rPr>
                <w:rFonts w:ascii="Times New Roman"/>
                <w:b w:val="false"/>
                <w:i w:val="false"/>
                <w:color w:val="000000"/>
                <w:sz w:val="20"/>
              </w:rPr>
              <w:t xml:space="preserve">
сберегательной </w:t>
            </w:r>
          </w:p>
          <w:p>
            <w:pPr>
              <w:spacing w:after="20"/>
              <w:ind w:left="20"/>
              <w:jc w:val="both"/>
            </w:pPr>
            <w:r>
              <w:rPr>
                <w:rFonts w:ascii="Times New Roman"/>
                <w:b w:val="false"/>
                <w:i w:val="false"/>
                <w:color w:val="000000"/>
                <w:sz w:val="20"/>
              </w:rPr>
              <w:t xml:space="preserve">
системы на </w:t>
            </w:r>
          </w:p>
          <w:p>
            <w:pPr>
              <w:spacing w:after="20"/>
              <w:ind w:left="20"/>
              <w:jc w:val="both"/>
            </w:pPr>
            <w:r>
              <w:rPr>
                <w:rFonts w:ascii="Times New Roman"/>
                <w:b w:val="false"/>
                <w:i w:val="false"/>
                <w:color w:val="000000"/>
                <w:sz w:val="20"/>
              </w:rPr>
              <w:t xml:space="preserve">
2005-2010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20 октября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1077)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отрасли теле- </w:t>
            </w:r>
          </w:p>
          <w:p>
            <w:pPr>
              <w:spacing w:after="20"/>
              <w:ind w:left="20"/>
              <w:jc w:val="both"/>
            </w:pPr>
            <w:r>
              <w:rPr>
                <w:rFonts w:ascii="Times New Roman"/>
                <w:b w:val="false"/>
                <w:i w:val="false"/>
                <w:color w:val="000000"/>
                <w:sz w:val="20"/>
              </w:rPr>
              <w:t xml:space="preserve">
коммуникаций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РК от 7 июня </w:t>
            </w:r>
          </w:p>
          <w:p>
            <w:pPr>
              <w:spacing w:after="20"/>
              <w:ind w:left="20"/>
              <w:jc w:val="both"/>
            </w:pPr>
            <w:r>
              <w:rPr>
                <w:rFonts w:ascii="Times New Roman"/>
                <w:b w:val="false"/>
                <w:i w:val="false"/>
                <w:color w:val="000000"/>
                <w:sz w:val="20"/>
              </w:rPr>
              <w:t xml:space="preserve">
2006 г. N 519)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5959,7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6349,4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5424,1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статистике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совершенст- </w:t>
            </w:r>
          </w:p>
          <w:p>
            <w:pPr>
              <w:spacing w:after="20"/>
              <w:ind w:left="20"/>
              <w:jc w:val="both"/>
            </w:pPr>
            <w:r>
              <w:rPr>
                <w:rFonts w:ascii="Times New Roman"/>
                <w:b w:val="false"/>
                <w:i w:val="false"/>
                <w:color w:val="000000"/>
                <w:sz w:val="20"/>
              </w:rPr>
              <w:t xml:space="preserve">
вования </w:t>
            </w:r>
          </w:p>
          <w:p>
            <w:pPr>
              <w:spacing w:after="20"/>
              <w:ind w:left="20"/>
              <w:jc w:val="both"/>
            </w:pPr>
            <w:r>
              <w:rPr>
                <w:rFonts w:ascii="Times New Roman"/>
                <w:b w:val="false"/>
                <w:i w:val="false"/>
                <w:color w:val="000000"/>
                <w:sz w:val="20"/>
              </w:rPr>
              <w:t xml:space="preserve">
государственной </w:t>
            </w:r>
          </w:p>
          <w:p>
            <w:pPr>
              <w:spacing w:after="20"/>
              <w:ind w:left="20"/>
              <w:jc w:val="both"/>
            </w:pPr>
            <w:r>
              <w:rPr>
                <w:rFonts w:ascii="Times New Roman"/>
                <w:b w:val="false"/>
                <w:i w:val="false"/>
                <w:color w:val="000000"/>
                <w:sz w:val="20"/>
              </w:rPr>
              <w:t xml:space="preserve">
статистики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2006-2008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6 </w:t>
            </w:r>
          </w:p>
          <w:p>
            <w:pPr>
              <w:spacing w:after="20"/>
              <w:ind w:left="20"/>
              <w:jc w:val="both"/>
            </w:pPr>
            <w:r>
              <w:rPr>
                <w:rFonts w:ascii="Times New Roman"/>
                <w:b w:val="false"/>
                <w:i w:val="false"/>
                <w:color w:val="000000"/>
                <w:sz w:val="20"/>
              </w:rPr>
              <w:t xml:space="preserve">
февраля 2006 </w:t>
            </w:r>
          </w:p>
          <w:p>
            <w:pPr>
              <w:spacing w:after="20"/>
              <w:ind w:left="20"/>
              <w:jc w:val="both"/>
            </w:pPr>
            <w:r>
              <w:rPr>
                <w:rFonts w:ascii="Times New Roman"/>
                <w:b w:val="false"/>
                <w:i w:val="false"/>
                <w:color w:val="000000"/>
                <w:sz w:val="20"/>
              </w:rPr>
              <w:t xml:space="preserve">
года N 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управлению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земельными</w:t>
            </w:r>
            <w:r>
              <w:rPr>
                <w:rFonts w:ascii="Times New Roman"/>
                <w:b w:val="false"/>
                <w:i w:val="false"/>
                <w:color w:val="000000"/>
                <w:sz w:val="20"/>
              </w:rPr>
              <w:t xml:space="preserve"> </w:t>
            </w:r>
            <w:r>
              <w:rPr>
                <w:rFonts w:ascii="Times New Roman"/>
                <w:b/>
                <w:i w:val="false"/>
                <w:color w:val="000000"/>
                <w:sz w:val="20"/>
              </w:rPr>
              <w:t>ресурсами</w:t>
            </w:r>
            <w:r>
              <w:rPr>
                <w:rFonts w:ascii="Times New Roman"/>
                <w:b/>
                <w:i w:val="false"/>
                <w:color w:val="000000"/>
                <w:sz w:val="20"/>
              </w:rPr>
              <w:t xml:space="preserve"> (614)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по </w:t>
            </w:r>
          </w:p>
          <w:p>
            <w:pPr>
              <w:spacing w:after="20"/>
              <w:ind w:left="20"/>
              <w:jc w:val="both"/>
            </w:pPr>
            <w:r>
              <w:rPr>
                <w:rFonts w:ascii="Times New Roman"/>
                <w:b w:val="false"/>
                <w:i w:val="false"/>
                <w:color w:val="000000"/>
                <w:sz w:val="20"/>
              </w:rPr>
              <w:t xml:space="preserve">
рациональному </w:t>
            </w:r>
          </w:p>
          <w:p>
            <w:pPr>
              <w:spacing w:after="20"/>
              <w:ind w:left="20"/>
              <w:jc w:val="both"/>
            </w:pPr>
            <w:r>
              <w:rPr>
                <w:rFonts w:ascii="Times New Roman"/>
                <w:b w:val="false"/>
                <w:i w:val="false"/>
                <w:color w:val="000000"/>
                <w:sz w:val="20"/>
              </w:rPr>
              <w:t xml:space="preserve">
использованию </w:t>
            </w:r>
          </w:p>
          <w:p>
            <w:pPr>
              <w:spacing w:after="20"/>
              <w:ind w:left="20"/>
              <w:jc w:val="both"/>
            </w:pPr>
            <w:r>
              <w:rPr>
                <w:rFonts w:ascii="Times New Roman"/>
                <w:b w:val="false"/>
                <w:i w:val="false"/>
                <w:color w:val="000000"/>
                <w:sz w:val="20"/>
              </w:rPr>
              <w:t xml:space="preserve">
земель сельско- </w:t>
            </w:r>
          </w:p>
          <w:p>
            <w:pPr>
              <w:spacing w:after="20"/>
              <w:ind w:left="20"/>
              <w:jc w:val="both"/>
            </w:pPr>
            <w:r>
              <w:rPr>
                <w:rFonts w:ascii="Times New Roman"/>
                <w:b w:val="false"/>
                <w:i w:val="false"/>
                <w:color w:val="000000"/>
                <w:sz w:val="20"/>
              </w:rPr>
              <w:t xml:space="preserve">
хозяйственного назначения (постановление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5 января 2005 </w:t>
            </w:r>
          </w:p>
          <w:p>
            <w:pPr>
              <w:spacing w:after="20"/>
              <w:ind w:left="20"/>
              <w:jc w:val="both"/>
            </w:pPr>
            <w:r>
              <w:rPr>
                <w:rFonts w:ascii="Times New Roman"/>
                <w:b w:val="false"/>
                <w:i w:val="false"/>
                <w:color w:val="000000"/>
                <w:sz w:val="20"/>
              </w:rPr>
              <w:t xml:space="preserve">
года N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АЗР,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геодезии </w:t>
            </w:r>
          </w:p>
          <w:p>
            <w:pPr>
              <w:spacing w:after="20"/>
              <w:ind w:left="20"/>
              <w:jc w:val="both"/>
            </w:pPr>
            <w:r>
              <w:rPr>
                <w:rFonts w:ascii="Times New Roman"/>
                <w:b w:val="false"/>
                <w:i w:val="false"/>
                <w:color w:val="000000"/>
                <w:sz w:val="20"/>
              </w:rPr>
              <w:t xml:space="preserve">
и картографии </w:t>
            </w:r>
          </w:p>
          <w:p>
            <w:pPr>
              <w:spacing w:after="20"/>
              <w:ind w:left="20"/>
              <w:jc w:val="both"/>
            </w:pPr>
            <w:r>
              <w:rPr>
                <w:rFonts w:ascii="Times New Roman"/>
                <w:b w:val="false"/>
                <w:i w:val="false"/>
                <w:color w:val="000000"/>
                <w:sz w:val="20"/>
              </w:rPr>
              <w:t xml:space="preserve">
в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31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1455)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1689,1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1301,2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1301,2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1301,2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борьбе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экономической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коррупционной</w:t>
            </w:r>
            <w:r>
              <w:rPr>
                <w:rFonts w:ascii="Times New Roman"/>
                <w:b w:val="false"/>
                <w:i w:val="false"/>
                <w:color w:val="000000"/>
                <w:sz w:val="20"/>
              </w:rPr>
              <w:t xml:space="preserve"> </w:t>
            </w:r>
            <w:r>
              <w:rPr>
                <w:rFonts w:ascii="Times New Roman"/>
                <w:b/>
                <w:i w:val="false"/>
                <w:color w:val="000000"/>
                <w:sz w:val="20"/>
              </w:rPr>
              <w:t>преступностью</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финансовая</w:t>
            </w:r>
            <w:r>
              <w:rPr>
                <w:rFonts w:ascii="Times New Roman"/>
                <w:b w:val="false"/>
                <w:i w:val="false"/>
                <w:color w:val="000000"/>
                <w:sz w:val="20"/>
              </w:rPr>
              <w:t xml:space="preserve"> </w:t>
            </w:r>
            <w:r>
              <w:rPr>
                <w:rFonts w:ascii="Times New Roman"/>
                <w:b/>
                <w:i w:val="false"/>
                <w:color w:val="000000"/>
                <w:sz w:val="20"/>
              </w:rPr>
              <w:t>полиция</w:t>
            </w:r>
            <w:r>
              <w:rPr>
                <w:rFonts w:ascii="Times New Roman"/>
                <w:b/>
                <w:i w:val="false"/>
                <w:color w:val="000000"/>
                <w:sz w:val="20"/>
              </w:rPr>
              <w:t xml:space="preserve">) (618)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борьбы с пра- </w:t>
            </w:r>
          </w:p>
          <w:p>
            <w:pPr>
              <w:spacing w:after="20"/>
              <w:ind w:left="20"/>
              <w:jc w:val="both"/>
            </w:pPr>
            <w:r>
              <w:rPr>
                <w:rFonts w:ascii="Times New Roman"/>
                <w:b w:val="false"/>
                <w:i w:val="false"/>
                <w:color w:val="000000"/>
                <w:sz w:val="20"/>
              </w:rPr>
              <w:t xml:space="preserve">
вонарушениями </w:t>
            </w:r>
          </w:p>
          <w:p>
            <w:pPr>
              <w:spacing w:after="20"/>
              <w:ind w:left="20"/>
              <w:jc w:val="both"/>
            </w:pPr>
            <w:r>
              <w:rPr>
                <w:rFonts w:ascii="Times New Roman"/>
                <w:b w:val="false"/>
                <w:i w:val="false"/>
                <w:color w:val="000000"/>
                <w:sz w:val="20"/>
              </w:rPr>
              <w:t xml:space="preserve">
в сфере эконо- </w:t>
            </w:r>
          </w:p>
          <w:p>
            <w:pPr>
              <w:spacing w:after="20"/>
              <w:ind w:left="20"/>
              <w:jc w:val="both"/>
            </w:pPr>
            <w:r>
              <w:rPr>
                <w:rFonts w:ascii="Times New Roman"/>
                <w:b w:val="false"/>
                <w:i w:val="false"/>
                <w:color w:val="000000"/>
                <w:sz w:val="20"/>
              </w:rPr>
              <w:t xml:space="preserve">
мики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27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1401)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АБЭКП, </w:t>
            </w:r>
          </w:p>
          <w:p>
            <w:pPr>
              <w:spacing w:after="20"/>
              <w:ind w:left="20"/>
              <w:jc w:val="both"/>
            </w:pPr>
            <w:r>
              <w:rPr>
                <w:rFonts w:ascii="Times New Roman"/>
                <w:b w:val="false"/>
                <w:i w:val="false"/>
                <w:color w:val="000000"/>
                <w:sz w:val="20"/>
              </w:rPr>
              <w:t xml:space="preserve">
другие </w:t>
            </w:r>
          </w:p>
          <w:p>
            <w:pPr>
              <w:spacing w:after="20"/>
              <w:ind w:left="20"/>
              <w:jc w:val="both"/>
            </w:pPr>
            <w:r>
              <w:rPr>
                <w:rFonts w:ascii="Times New Roman"/>
                <w:b w:val="false"/>
                <w:i w:val="false"/>
                <w:color w:val="000000"/>
                <w:sz w:val="20"/>
              </w:rPr>
              <w:t xml:space="preserve">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ные госу- </w:t>
            </w:r>
          </w:p>
          <w:p>
            <w:pPr>
              <w:spacing w:after="20"/>
              <w:ind w:left="20"/>
              <w:jc w:val="both"/>
            </w:pPr>
            <w:r>
              <w:rPr>
                <w:rFonts w:ascii="Times New Roman"/>
                <w:b w:val="false"/>
                <w:i w:val="false"/>
                <w:color w:val="000000"/>
                <w:sz w:val="20"/>
              </w:rPr>
              <w:t xml:space="preserve">
дарст- </w:t>
            </w:r>
          </w:p>
          <w:p>
            <w:pPr>
              <w:spacing w:after="20"/>
              <w:ind w:left="20"/>
              <w:jc w:val="both"/>
            </w:pPr>
            <w:r>
              <w:rPr>
                <w:rFonts w:ascii="Times New Roman"/>
                <w:b w:val="false"/>
                <w:i w:val="false"/>
                <w:color w:val="000000"/>
                <w:sz w:val="20"/>
              </w:rPr>
              <w:t xml:space="preserve">
венные </w:t>
            </w:r>
          </w:p>
          <w:p>
            <w:pPr>
              <w:spacing w:after="20"/>
              <w:ind w:left="20"/>
              <w:jc w:val="both"/>
            </w:pPr>
            <w:r>
              <w:rPr>
                <w:rFonts w:ascii="Times New Roman"/>
                <w:b w:val="false"/>
                <w:i w:val="false"/>
                <w:color w:val="000000"/>
                <w:sz w:val="20"/>
              </w:rPr>
              <w:t xml:space="preserve">
органы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борьбы с кор- </w:t>
            </w:r>
          </w:p>
          <w:p>
            <w:pPr>
              <w:spacing w:after="20"/>
              <w:ind w:left="20"/>
              <w:jc w:val="both"/>
            </w:pPr>
            <w:r>
              <w:rPr>
                <w:rFonts w:ascii="Times New Roman"/>
                <w:b w:val="false"/>
                <w:i w:val="false"/>
                <w:color w:val="000000"/>
                <w:sz w:val="20"/>
              </w:rPr>
              <w:t xml:space="preserve">
рупцией на 2006-2010 годы </w:t>
            </w:r>
          </w:p>
          <w:p>
            <w:pPr>
              <w:spacing w:after="20"/>
              <w:ind w:left="20"/>
              <w:jc w:val="both"/>
            </w:pPr>
            <w:r>
              <w:rPr>
                <w:rFonts w:ascii="Times New Roman"/>
                <w:b w:val="false"/>
                <w:i w:val="false"/>
                <w:color w:val="000000"/>
                <w:sz w:val="20"/>
              </w:rPr>
              <w:t xml:space="preserve">
(Указ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23 декабря 2005 </w:t>
            </w:r>
          </w:p>
          <w:p>
            <w:pPr>
              <w:spacing w:after="20"/>
              <w:ind w:left="20"/>
              <w:jc w:val="both"/>
            </w:pPr>
            <w:r>
              <w:rPr>
                <w:rFonts w:ascii="Times New Roman"/>
                <w:b w:val="false"/>
                <w:i w:val="false"/>
                <w:color w:val="000000"/>
                <w:sz w:val="20"/>
              </w:rPr>
              <w:t xml:space="preserve">
года N 1686)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АБЭКП, </w:t>
            </w:r>
          </w:p>
          <w:p>
            <w:pPr>
              <w:spacing w:after="20"/>
              <w:ind w:left="20"/>
              <w:jc w:val="both"/>
            </w:pPr>
            <w:r>
              <w:rPr>
                <w:rFonts w:ascii="Times New Roman"/>
                <w:b w:val="false"/>
                <w:i w:val="false"/>
                <w:color w:val="000000"/>
                <w:sz w:val="20"/>
              </w:rPr>
              <w:t xml:space="preserve">
другие </w:t>
            </w:r>
          </w:p>
          <w:p>
            <w:pPr>
              <w:spacing w:after="20"/>
              <w:ind w:left="20"/>
              <w:jc w:val="both"/>
            </w:pPr>
            <w:r>
              <w:rPr>
                <w:rFonts w:ascii="Times New Roman"/>
                <w:b w:val="false"/>
                <w:i w:val="false"/>
                <w:color w:val="000000"/>
                <w:sz w:val="20"/>
              </w:rPr>
              <w:t xml:space="preserve">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госу- </w:t>
            </w:r>
          </w:p>
          <w:p>
            <w:pPr>
              <w:spacing w:after="20"/>
              <w:ind w:left="20"/>
              <w:jc w:val="both"/>
            </w:pPr>
            <w:r>
              <w:rPr>
                <w:rFonts w:ascii="Times New Roman"/>
                <w:b w:val="false"/>
                <w:i w:val="false"/>
                <w:color w:val="000000"/>
                <w:sz w:val="20"/>
              </w:rPr>
              <w:t xml:space="preserve">
дарст- </w:t>
            </w:r>
          </w:p>
          <w:p>
            <w:pPr>
              <w:spacing w:after="20"/>
              <w:ind w:left="20"/>
              <w:jc w:val="both"/>
            </w:pPr>
            <w:r>
              <w:rPr>
                <w:rFonts w:ascii="Times New Roman"/>
                <w:b w:val="false"/>
                <w:i w:val="false"/>
                <w:color w:val="000000"/>
                <w:sz w:val="20"/>
              </w:rPr>
              <w:t xml:space="preserve">
венные </w:t>
            </w:r>
          </w:p>
          <w:p>
            <w:pPr>
              <w:spacing w:after="20"/>
              <w:ind w:left="20"/>
              <w:jc w:val="both"/>
            </w:pPr>
            <w:r>
              <w:rPr>
                <w:rFonts w:ascii="Times New Roman"/>
                <w:b w:val="false"/>
                <w:i w:val="false"/>
                <w:color w:val="000000"/>
                <w:sz w:val="20"/>
              </w:rPr>
              <w:t xml:space="preserve">
органы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w:t>
            </w:r>
            <w:r>
              <w:rPr>
                <w:rFonts w:ascii="Times New Roman"/>
                <w:b/>
                <w:i w:val="false"/>
                <w:color w:val="000000"/>
                <w:sz w:val="20"/>
              </w:rPr>
              <w:t>хстан</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регулированию</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надзору</w:t>
            </w:r>
            <w:r>
              <w:rPr>
                <w:rFonts w:ascii="Times New Roman"/>
                <w:b w:val="false"/>
                <w:i w:val="false"/>
                <w:color w:val="000000"/>
                <w:sz w:val="20"/>
              </w:rPr>
              <w:t xml:space="preserve"> </w:t>
            </w:r>
            <w:r>
              <w:rPr>
                <w:rFonts w:ascii="Times New Roman"/>
                <w:b/>
                <w:i w:val="false"/>
                <w:color w:val="000000"/>
                <w:sz w:val="20"/>
              </w:rPr>
              <w:t>финансовых</w:t>
            </w:r>
            <w:r>
              <w:rPr>
                <w:rFonts w:ascii="Times New Roman"/>
                <w:b w:val="false"/>
                <w:i w:val="false"/>
                <w:color w:val="000000"/>
                <w:sz w:val="20"/>
              </w:rPr>
              <w:t xml:space="preserve"> </w:t>
            </w:r>
            <w:r>
              <w:rPr>
                <w:rFonts w:ascii="Times New Roman"/>
                <w:b/>
                <w:i w:val="false"/>
                <w:color w:val="000000"/>
                <w:sz w:val="20"/>
              </w:rPr>
              <w:t>рынков</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финансовых</w:t>
            </w:r>
            <w:r>
              <w:rPr>
                <w:rFonts w:ascii="Times New Roman"/>
                <w:b w:val="false"/>
                <w:i w:val="false"/>
                <w:color w:val="000000"/>
                <w:sz w:val="20"/>
              </w:rPr>
              <w:t xml:space="preserve"> </w:t>
            </w:r>
            <w:r>
              <w:rPr>
                <w:rFonts w:ascii="Times New Roman"/>
                <w:b/>
                <w:i w:val="false"/>
                <w:color w:val="000000"/>
                <w:sz w:val="20"/>
              </w:rPr>
              <w:t>организаций</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страхо- </w:t>
            </w:r>
          </w:p>
          <w:p>
            <w:pPr>
              <w:spacing w:after="20"/>
              <w:ind w:left="20"/>
              <w:jc w:val="both"/>
            </w:pPr>
            <w:r>
              <w:rPr>
                <w:rFonts w:ascii="Times New Roman"/>
                <w:b w:val="false"/>
                <w:i w:val="false"/>
                <w:color w:val="000000"/>
                <w:sz w:val="20"/>
              </w:rPr>
              <w:t xml:space="preserve">
вого рынка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2004-2006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1 июля 2004 </w:t>
            </w:r>
          </w:p>
          <w:p>
            <w:pPr>
              <w:spacing w:after="20"/>
              <w:ind w:left="20"/>
              <w:jc w:val="both"/>
            </w:pPr>
            <w:r>
              <w:rPr>
                <w:rFonts w:ascii="Times New Roman"/>
                <w:b w:val="false"/>
                <w:i w:val="false"/>
                <w:color w:val="000000"/>
                <w:sz w:val="20"/>
              </w:rPr>
              <w:t xml:space="preserve">
года N 729)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АФН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p>
            <w:pPr>
              <w:spacing w:after="20"/>
              <w:ind w:left="20"/>
              <w:jc w:val="both"/>
            </w:pPr>
            <w:r>
              <w:rPr>
                <w:rFonts w:ascii="Times New Roman"/>
                <w:b w:val="false"/>
                <w:i w:val="false"/>
                <w:color w:val="000000"/>
                <w:sz w:val="20"/>
              </w:rPr>
              <w:t xml:space="preserve">
заин- </w:t>
            </w:r>
          </w:p>
          <w:p>
            <w:pPr>
              <w:spacing w:after="20"/>
              <w:ind w:left="20"/>
              <w:jc w:val="both"/>
            </w:pPr>
            <w:r>
              <w:rPr>
                <w:rFonts w:ascii="Times New Roman"/>
                <w:b w:val="false"/>
                <w:i w:val="false"/>
                <w:color w:val="000000"/>
                <w:sz w:val="20"/>
              </w:rPr>
              <w:t xml:space="preserve">
тере- </w:t>
            </w:r>
          </w:p>
          <w:p>
            <w:pPr>
              <w:spacing w:after="20"/>
              <w:ind w:left="20"/>
              <w:jc w:val="both"/>
            </w:pPr>
            <w:r>
              <w:rPr>
                <w:rFonts w:ascii="Times New Roman"/>
                <w:b w:val="false"/>
                <w:i w:val="false"/>
                <w:color w:val="000000"/>
                <w:sz w:val="20"/>
              </w:rPr>
              <w:t xml:space="preserve">
сован-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госу- </w:t>
            </w:r>
          </w:p>
          <w:p>
            <w:pPr>
              <w:spacing w:after="20"/>
              <w:ind w:left="20"/>
              <w:jc w:val="both"/>
            </w:pPr>
            <w:r>
              <w:rPr>
                <w:rFonts w:ascii="Times New Roman"/>
                <w:b w:val="false"/>
                <w:i w:val="false"/>
                <w:color w:val="000000"/>
                <w:sz w:val="20"/>
              </w:rPr>
              <w:t xml:space="preserve">
дарст- </w:t>
            </w:r>
          </w:p>
          <w:p>
            <w:pPr>
              <w:spacing w:after="20"/>
              <w:ind w:left="20"/>
              <w:jc w:val="both"/>
            </w:pPr>
            <w:r>
              <w:rPr>
                <w:rFonts w:ascii="Times New Roman"/>
                <w:b w:val="false"/>
                <w:i w:val="false"/>
                <w:color w:val="000000"/>
                <w:sz w:val="20"/>
              </w:rPr>
              <w:t xml:space="preserve">
венные </w:t>
            </w:r>
          </w:p>
          <w:p>
            <w:pPr>
              <w:spacing w:after="20"/>
              <w:ind w:left="20"/>
              <w:jc w:val="both"/>
            </w:pPr>
            <w:r>
              <w:rPr>
                <w:rFonts w:ascii="Times New Roman"/>
                <w:b w:val="false"/>
                <w:i w:val="false"/>
                <w:color w:val="000000"/>
                <w:sz w:val="20"/>
              </w:rPr>
              <w:t xml:space="preserve">
органы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 </w:t>
            </w:r>
          </w:p>
          <w:p>
            <w:pPr>
              <w:spacing w:after="20"/>
              <w:ind w:left="20"/>
              <w:jc w:val="both"/>
            </w:pPr>
            <w:r>
              <w:rPr>
                <w:rFonts w:ascii="Times New Roman"/>
                <w:b w:val="false"/>
                <w:i w:val="false"/>
                <w:color w:val="000000"/>
                <w:sz w:val="20"/>
              </w:rPr>
              <w:t xml:space="preserve">
вития накопи- </w:t>
            </w:r>
          </w:p>
          <w:p>
            <w:pPr>
              <w:spacing w:after="20"/>
              <w:ind w:left="20"/>
              <w:jc w:val="both"/>
            </w:pPr>
            <w:r>
              <w:rPr>
                <w:rFonts w:ascii="Times New Roman"/>
                <w:b w:val="false"/>
                <w:i w:val="false"/>
                <w:color w:val="000000"/>
                <w:sz w:val="20"/>
              </w:rPr>
              <w:t xml:space="preserve">
тельной пен- </w:t>
            </w:r>
          </w:p>
          <w:p>
            <w:pPr>
              <w:spacing w:after="20"/>
              <w:ind w:left="20"/>
              <w:jc w:val="both"/>
            </w:pPr>
            <w:r>
              <w:rPr>
                <w:rFonts w:ascii="Times New Roman"/>
                <w:b w:val="false"/>
                <w:i w:val="false"/>
                <w:color w:val="000000"/>
                <w:sz w:val="20"/>
              </w:rPr>
              <w:t xml:space="preserve">
сионной сис- </w:t>
            </w:r>
          </w:p>
          <w:p>
            <w:pPr>
              <w:spacing w:after="20"/>
              <w:ind w:left="20"/>
              <w:jc w:val="both"/>
            </w:pPr>
            <w:r>
              <w:rPr>
                <w:rFonts w:ascii="Times New Roman"/>
                <w:b w:val="false"/>
                <w:i w:val="false"/>
                <w:color w:val="000000"/>
                <w:sz w:val="20"/>
              </w:rPr>
              <w:t xml:space="preserve">
темы Республики </w:t>
            </w:r>
          </w:p>
          <w:p>
            <w:pPr>
              <w:spacing w:after="20"/>
              <w:ind w:left="20"/>
              <w:jc w:val="both"/>
            </w:pPr>
            <w:r>
              <w:rPr>
                <w:rFonts w:ascii="Times New Roman"/>
                <w:b w:val="false"/>
                <w:i w:val="false"/>
                <w:color w:val="000000"/>
                <w:sz w:val="20"/>
              </w:rPr>
              <w:t xml:space="preserve">
Казахстан на </w:t>
            </w:r>
          </w:p>
          <w:p>
            <w:pPr>
              <w:spacing w:after="20"/>
              <w:ind w:left="20"/>
              <w:jc w:val="both"/>
            </w:pPr>
            <w:r>
              <w:rPr>
                <w:rFonts w:ascii="Times New Roman"/>
                <w:b w:val="false"/>
                <w:i w:val="false"/>
                <w:color w:val="000000"/>
                <w:sz w:val="20"/>
              </w:rPr>
              <w:t xml:space="preserve">
2005-2007 годы </w:t>
            </w:r>
          </w:p>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24 декабря </w:t>
            </w:r>
          </w:p>
          <w:p>
            <w:pPr>
              <w:spacing w:after="20"/>
              <w:ind w:left="20"/>
              <w:jc w:val="both"/>
            </w:pPr>
            <w:r>
              <w:rPr>
                <w:rFonts w:ascii="Times New Roman"/>
                <w:b w:val="false"/>
                <w:i w:val="false"/>
                <w:color w:val="000000"/>
                <w:sz w:val="20"/>
              </w:rPr>
              <w:t xml:space="preserve">
2004 года </w:t>
            </w:r>
          </w:p>
          <w:p>
            <w:pPr>
              <w:spacing w:after="20"/>
              <w:ind w:left="20"/>
              <w:jc w:val="both"/>
            </w:pPr>
            <w:r>
              <w:rPr>
                <w:rFonts w:ascii="Times New Roman"/>
                <w:b w:val="false"/>
                <w:i w:val="false"/>
                <w:color w:val="000000"/>
                <w:sz w:val="20"/>
              </w:rPr>
              <w:t xml:space="preserve">
N 1359)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АФН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 </w:t>
            </w:r>
          </w:p>
          <w:p>
            <w:pPr>
              <w:spacing w:after="20"/>
              <w:ind w:left="20"/>
              <w:jc w:val="both"/>
            </w:pPr>
            <w:r>
              <w:rPr>
                <w:rFonts w:ascii="Times New Roman"/>
                <w:b w:val="false"/>
                <w:i w:val="false"/>
                <w:color w:val="000000"/>
                <w:sz w:val="20"/>
              </w:rPr>
              <w:t xml:space="preserve">
сова- </w:t>
            </w:r>
          </w:p>
          <w:p>
            <w:pPr>
              <w:spacing w:after="20"/>
              <w:ind w:left="20"/>
              <w:jc w:val="both"/>
            </w:pPr>
            <w:r>
              <w:rPr>
                <w:rFonts w:ascii="Times New Roman"/>
                <w:b w:val="false"/>
                <w:i w:val="false"/>
                <w:color w:val="000000"/>
                <w:sz w:val="20"/>
              </w:rPr>
              <w:t xml:space="preserve">
нию), </w:t>
            </w:r>
          </w:p>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МФ, </w:t>
            </w:r>
          </w:p>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r>
              <w:rPr>
                <w:rFonts w:ascii="Times New Roman"/>
                <w:b/>
                <w:i w:val="false"/>
                <w:color w:val="000000"/>
                <w:sz w:val="20"/>
              </w:rPr>
              <w:t xml:space="preserve">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Национальный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ли- </w:t>
            </w:r>
          </w:p>
          <w:p>
            <w:pPr>
              <w:spacing w:after="20"/>
              <w:ind w:left="20"/>
              <w:jc w:val="both"/>
            </w:pPr>
            <w:r>
              <w:rPr>
                <w:rFonts w:ascii="Times New Roman"/>
                <w:b w:val="false"/>
                <w:i w:val="false"/>
                <w:color w:val="000000"/>
                <w:sz w:val="20"/>
              </w:rPr>
              <w:t xml:space="preserve">
берализации </w:t>
            </w:r>
          </w:p>
          <w:p>
            <w:pPr>
              <w:spacing w:after="20"/>
              <w:ind w:left="20"/>
              <w:jc w:val="both"/>
            </w:pPr>
            <w:r>
              <w:rPr>
                <w:rFonts w:ascii="Times New Roman"/>
                <w:b w:val="false"/>
                <w:i w:val="false"/>
                <w:color w:val="000000"/>
                <w:sz w:val="20"/>
              </w:rPr>
              <w:t xml:space="preserve">
валютного ре- </w:t>
            </w:r>
          </w:p>
          <w:p>
            <w:pPr>
              <w:spacing w:after="20"/>
              <w:ind w:left="20"/>
              <w:jc w:val="both"/>
            </w:pPr>
            <w:r>
              <w:rPr>
                <w:rFonts w:ascii="Times New Roman"/>
                <w:b w:val="false"/>
                <w:i w:val="false"/>
                <w:color w:val="000000"/>
                <w:sz w:val="20"/>
              </w:rPr>
              <w:t xml:space="preserve">
жима в Респуб- </w:t>
            </w:r>
          </w:p>
          <w:p>
            <w:pPr>
              <w:spacing w:after="20"/>
              <w:ind w:left="20"/>
              <w:jc w:val="both"/>
            </w:pPr>
            <w:r>
              <w:rPr>
                <w:rFonts w:ascii="Times New Roman"/>
                <w:b w:val="false"/>
                <w:i w:val="false"/>
                <w:color w:val="000000"/>
                <w:sz w:val="20"/>
              </w:rPr>
              <w:t xml:space="preserve">
лике Казахстан </w:t>
            </w:r>
          </w:p>
          <w:p>
            <w:pPr>
              <w:spacing w:after="20"/>
              <w:ind w:left="20"/>
              <w:jc w:val="both"/>
            </w:pPr>
            <w:r>
              <w:rPr>
                <w:rFonts w:ascii="Times New Roman"/>
                <w:b w:val="false"/>
                <w:i w:val="false"/>
                <w:color w:val="000000"/>
                <w:sz w:val="20"/>
              </w:rPr>
              <w:t xml:space="preserve">
на 2005-2007 </w:t>
            </w:r>
          </w:p>
          <w:p>
            <w:pPr>
              <w:spacing w:after="20"/>
              <w:ind w:left="20"/>
              <w:jc w:val="both"/>
            </w:pPr>
            <w:r>
              <w:rPr>
                <w:rFonts w:ascii="Times New Roman"/>
                <w:b w:val="false"/>
                <w:i w:val="false"/>
                <w:color w:val="000000"/>
                <w:sz w:val="20"/>
              </w:rPr>
              <w:t xml:space="preserve">
годы (поста- </w:t>
            </w:r>
          </w:p>
          <w:p>
            <w:pPr>
              <w:spacing w:after="20"/>
              <w:ind w:left="20"/>
              <w:jc w:val="both"/>
            </w:pPr>
            <w:r>
              <w:rPr>
                <w:rFonts w:ascii="Times New Roman"/>
                <w:b w:val="false"/>
                <w:i w:val="false"/>
                <w:color w:val="000000"/>
                <w:sz w:val="20"/>
              </w:rPr>
              <w:t xml:space="preserve">
новление Пра- </w:t>
            </w:r>
          </w:p>
          <w:p>
            <w:pPr>
              <w:spacing w:after="20"/>
              <w:ind w:left="20"/>
              <w:jc w:val="both"/>
            </w:pPr>
            <w:r>
              <w:rPr>
                <w:rFonts w:ascii="Times New Roman"/>
                <w:b w:val="false"/>
                <w:i w:val="false"/>
                <w:color w:val="000000"/>
                <w:sz w:val="20"/>
              </w:rPr>
              <w:t xml:space="preserve">
вительства Республики </w:t>
            </w:r>
          </w:p>
          <w:p>
            <w:pPr>
              <w:spacing w:after="20"/>
              <w:ind w:left="20"/>
              <w:jc w:val="both"/>
            </w:pPr>
            <w:r>
              <w:rPr>
                <w:rFonts w:ascii="Times New Roman"/>
                <w:b w:val="false"/>
                <w:i w:val="false"/>
                <w:color w:val="000000"/>
                <w:sz w:val="20"/>
              </w:rPr>
              <w:t xml:space="preserve">
Казахстан от </w:t>
            </w:r>
          </w:p>
          <w:p>
            <w:pPr>
              <w:spacing w:after="20"/>
              <w:ind w:left="20"/>
              <w:jc w:val="both"/>
            </w:pPr>
            <w:r>
              <w:rPr>
                <w:rFonts w:ascii="Times New Roman"/>
                <w:b w:val="false"/>
                <w:i w:val="false"/>
                <w:color w:val="000000"/>
                <w:sz w:val="20"/>
              </w:rPr>
              <w:t xml:space="preserve">
25 июня 2004 </w:t>
            </w:r>
          </w:p>
          <w:p>
            <w:pPr>
              <w:spacing w:after="20"/>
              <w:ind w:left="20"/>
              <w:jc w:val="both"/>
            </w:pPr>
            <w:r>
              <w:rPr>
                <w:rFonts w:ascii="Times New Roman"/>
                <w:b w:val="false"/>
                <w:i w:val="false"/>
                <w:color w:val="000000"/>
                <w:sz w:val="20"/>
              </w:rPr>
              <w:t xml:space="preserve">
года N 705)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 </w:t>
            </w:r>
          </w:p>
          <w:p>
            <w:pPr>
              <w:spacing w:after="20"/>
              <w:ind w:left="20"/>
              <w:jc w:val="both"/>
            </w:pPr>
            <w:r>
              <w:rPr>
                <w:rFonts w:ascii="Times New Roman"/>
                <w:b w:val="false"/>
                <w:i w:val="false"/>
                <w:color w:val="000000"/>
                <w:sz w:val="20"/>
              </w:rPr>
              <w:t xml:space="preserve">
ласо- </w:t>
            </w:r>
          </w:p>
          <w:p>
            <w:pPr>
              <w:spacing w:after="20"/>
              <w:ind w:left="20"/>
              <w:jc w:val="both"/>
            </w:pPr>
            <w:r>
              <w:rPr>
                <w:rFonts w:ascii="Times New Roman"/>
                <w:b w:val="false"/>
                <w:i w:val="false"/>
                <w:color w:val="000000"/>
                <w:sz w:val="20"/>
              </w:rPr>
              <w:t xml:space="preserve">
ванию)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Аким</w:t>
            </w:r>
            <w:r>
              <w:rPr>
                <w:rFonts w:ascii="Times New Roman"/>
                <w:b w:val="false"/>
                <w:i w:val="false"/>
                <w:color w:val="000000"/>
                <w:sz w:val="20"/>
              </w:rPr>
              <w:t xml:space="preserve">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Астаны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ная программа </w:t>
            </w:r>
          </w:p>
          <w:p>
            <w:pPr>
              <w:spacing w:after="20"/>
              <w:ind w:left="20"/>
              <w:jc w:val="both"/>
            </w:pPr>
            <w:r>
              <w:rPr>
                <w:rFonts w:ascii="Times New Roman"/>
                <w:b w:val="false"/>
                <w:i w:val="false"/>
                <w:color w:val="000000"/>
                <w:sz w:val="20"/>
              </w:rPr>
              <w:t xml:space="preserve">
социально-эко- </w:t>
            </w:r>
          </w:p>
          <w:p>
            <w:pPr>
              <w:spacing w:after="20"/>
              <w:ind w:left="20"/>
              <w:jc w:val="both"/>
            </w:pPr>
            <w:r>
              <w:rPr>
                <w:rFonts w:ascii="Times New Roman"/>
                <w:b w:val="false"/>
                <w:i w:val="false"/>
                <w:color w:val="000000"/>
                <w:sz w:val="20"/>
              </w:rPr>
              <w:t xml:space="preserve">
номического </w:t>
            </w:r>
          </w:p>
          <w:p>
            <w:pPr>
              <w:spacing w:after="20"/>
              <w:ind w:left="20"/>
              <w:jc w:val="both"/>
            </w:pPr>
            <w:r>
              <w:rPr>
                <w:rFonts w:ascii="Times New Roman"/>
                <w:b w:val="false"/>
                <w:i w:val="false"/>
                <w:color w:val="000000"/>
                <w:sz w:val="20"/>
              </w:rPr>
              <w:t xml:space="preserve">
развития горо- </w:t>
            </w:r>
          </w:p>
          <w:p>
            <w:pPr>
              <w:spacing w:after="20"/>
              <w:ind w:left="20"/>
              <w:jc w:val="both"/>
            </w:pPr>
            <w:r>
              <w:rPr>
                <w:rFonts w:ascii="Times New Roman"/>
                <w:b w:val="false"/>
                <w:i w:val="false"/>
                <w:color w:val="000000"/>
                <w:sz w:val="20"/>
              </w:rPr>
              <w:t xml:space="preserve">
да Астаны на </w:t>
            </w:r>
          </w:p>
          <w:p>
            <w:pPr>
              <w:spacing w:after="20"/>
              <w:ind w:left="20"/>
              <w:jc w:val="both"/>
            </w:pPr>
            <w:r>
              <w:rPr>
                <w:rFonts w:ascii="Times New Roman"/>
                <w:b w:val="false"/>
                <w:i w:val="false"/>
                <w:color w:val="000000"/>
                <w:sz w:val="20"/>
              </w:rPr>
              <w:t xml:space="preserve">
2006-2010 годы </w:t>
            </w:r>
          </w:p>
          <w:p>
            <w:pPr>
              <w:spacing w:after="20"/>
              <w:ind w:left="20"/>
              <w:jc w:val="both"/>
            </w:pPr>
            <w:r>
              <w:rPr>
                <w:rFonts w:ascii="Times New Roman"/>
                <w:b w:val="false"/>
                <w:i w:val="false"/>
                <w:color w:val="000000"/>
                <w:sz w:val="20"/>
              </w:rPr>
              <w:t xml:space="preserve">
(Указ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от 4 </w:t>
            </w:r>
          </w:p>
          <w:p>
            <w:pPr>
              <w:spacing w:after="20"/>
              <w:ind w:left="20"/>
              <w:jc w:val="both"/>
            </w:pPr>
            <w:r>
              <w:rPr>
                <w:rFonts w:ascii="Times New Roman"/>
                <w:b w:val="false"/>
                <w:i w:val="false"/>
                <w:color w:val="000000"/>
                <w:sz w:val="20"/>
              </w:rPr>
              <w:t xml:space="preserve">
мая 2006 года </w:t>
            </w:r>
          </w:p>
          <w:p>
            <w:pPr>
              <w:spacing w:after="20"/>
              <w:ind w:left="20"/>
              <w:jc w:val="both"/>
            </w:pPr>
            <w:r>
              <w:rPr>
                <w:rFonts w:ascii="Times New Roman"/>
                <w:b w:val="false"/>
                <w:i w:val="false"/>
                <w:color w:val="000000"/>
                <w:sz w:val="20"/>
              </w:rPr>
              <w:t xml:space="preserve">
N 111)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90748,3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90748,3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90748,3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раз-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90748,3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Аким</w:t>
            </w:r>
            <w:r>
              <w:rPr>
                <w:rFonts w:ascii="Times New Roman"/>
                <w:b w:val="false"/>
                <w:i w:val="false"/>
                <w:color w:val="000000"/>
                <w:sz w:val="20"/>
              </w:rPr>
              <w:t xml:space="preserve">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Алматы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r>
              <w:rPr>
                <w:rFonts w:ascii="Times New Roman"/>
                <w:b/>
                <w:i w:val="false"/>
                <w:color w:val="000000"/>
                <w:sz w:val="20"/>
              </w:rPr>
              <w:t>государственные</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отраслевые</w:t>
            </w:r>
            <w:r>
              <w:rPr>
                <w:rFonts w:ascii="Times New Roman"/>
                <w:b/>
                <w:i w:val="false"/>
                <w:color w:val="000000"/>
                <w:sz w:val="20"/>
              </w:rPr>
              <w:t xml:space="preserve"> (</w:t>
            </w:r>
            <w:r>
              <w:rPr>
                <w:rFonts w:ascii="Times New Roman"/>
                <w:b/>
                <w:i w:val="false"/>
                <w:color w:val="000000"/>
                <w:sz w:val="20"/>
              </w:rPr>
              <w:t>секторальные</w:t>
            </w:r>
            <w:r>
              <w:rPr>
                <w:rFonts w:ascii="Times New Roman"/>
                <w:b/>
                <w:i w:val="false"/>
                <w:color w:val="000000"/>
                <w:sz w:val="20"/>
              </w:rPr>
              <w:t xml:space="preserve">) </w:t>
            </w:r>
            <w:r>
              <w:rPr>
                <w:rFonts w:ascii="Times New Roman"/>
                <w:b/>
                <w:i w:val="false"/>
                <w:color w:val="000000"/>
                <w:sz w:val="20"/>
              </w:rPr>
              <w:t>программы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развития города Алматы </w:t>
            </w:r>
          </w:p>
          <w:p>
            <w:pPr>
              <w:spacing w:after="20"/>
              <w:ind w:left="20"/>
              <w:jc w:val="both"/>
            </w:pPr>
            <w:r>
              <w:rPr>
                <w:rFonts w:ascii="Times New Roman"/>
                <w:b w:val="false"/>
                <w:i w:val="false"/>
                <w:color w:val="000000"/>
                <w:sz w:val="20"/>
              </w:rPr>
              <w:t xml:space="preserve">
на 2003-2010 годы (Указ Президента Республики Казахстан </w:t>
            </w:r>
          </w:p>
          <w:p>
            <w:pPr>
              <w:spacing w:after="20"/>
              <w:ind w:left="20"/>
              <w:jc w:val="both"/>
            </w:pPr>
            <w:r>
              <w:rPr>
                <w:rFonts w:ascii="Times New Roman"/>
                <w:b w:val="false"/>
                <w:i w:val="false"/>
                <w:color w:val="000000"/>
                <w:sz w:val="20"/>
              </w:rPr>
              <w:t xml:space="preserve">
от 10 февраля </w:t>
            </w:r>
          </w:p>
          <w:p>
            <w:pPr>
              <w:spacing w:after="20"/>
              <w:ind w:left="20"/>
              <w:jc w:val="both"/>
            </w:pPr>
            <w:r>
              <w:rPr>
                <w:rFonts w:ascii="Times New Roman"/>
                <w:b w:val="false"/>
                <w:i w:val="false"/>
                <w:color w:val="000000"/>
                <w:sz w:val="20"/>
              </w:rPr>
              <w:t xml:space="preserve">
2003 года </w:t>
            </w:r>
          </w:p>
          <w:p>
            <w:pPr>
              <w:spacing w:after="20"/>
              <w:ind w:left="20"/>
              <w:jc w:val="both"/>
            </w:pPr>
            <w:r>
              <w:rPr>
                <w:rFonts w:ascii="Times New Roman"/>
                <w:b w:val="false"/>
                <w:i w:val="false"/>
                <w:color w:val="000000"/>
                <w:sz w:val="20"/>
              </w:rPr>
              <w:t xml:space="preserve">
N 1019)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Алма- </w:t>
            </w:r>
          </w:p>
          <w:p>
            <w:pPr>
              <w:spacing w:after="20"/>
              <w:ind w:left="20"/>
              <w:jc w:val="both"/>
            </w:pPr>
            <w:r>
              <w:rPr>
                <w:rFonts w:ascii="Times New Roman"/>
                <w:b w:val="false"/>
                <w:i w:val="false"/>
                <w:color w:val="000000"/>
                <w:sz w:val="20"/>
              </w:rPr>
              <w:t xml:space="preserve">
ты, </w:t>
            </w:r>
          </w:p>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22799,8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госу</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дарственному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органу</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12255,1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22799,8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w:t>
            </w:r>
          </w:p>
          <w:p>
            <w:pPr>
              <w:spacing w:after="20"/>
              <w:ind w:left="20"/>
              <w:jc w:val="both"/>
            </w:pPr>
            <w:r>
              <w:rPr>
                <w:rFonts w:ascii="Times New Roman"/>
                <w:b w:val="false"/>
                <w:i w:val="false"/>
                <w:color w:val="000000"/>
                <w:sz w:val="20"/>
              </w:rPr>
              <w:t xml:space="preserve">
программы: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22799,8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22799,8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чество</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республиканский</w:t>
            </w:r>
            <w:r>
              <w:rPr>
                <w:rFonts w:ascii="Times New Roman"/>
                <w:b w:val="false"/>
                <w:i w:val="false"/>
                <w:color w:val="000000"/>
                <w:sz w:val="20"/>
              </w:rPr>
              <w:t xml:space="preserve"> </w:t>
            </w:r>
            <w:r>
              <w:rPr>
                <w:rFonts w:ascii="Times New Roman"/>
                <w:b/>
                <w:i w:val="false"/>
                <w:color w:val="000000"/>
                <w:sz w:val="20"/>
              </w:rPr>
              <w:t>бюджет</w:t>
            </w:r>
            <w:r>
              <w:rPr>
                <w:rFonts w:ascii="Times New Roman"/>
                <w:b w:val="false"/>
                <w:i w:val="false"/>
                <w:color w:val="000000"/>
                <w:sz w:val="20"/>
              </w:rPr>
              <w:t xml:space="preserve">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программам</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559327,3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836418,9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198676,4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342080,5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359388,3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491842,6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научно-техническим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2495,7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Действующие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программы</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557482,1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831325,9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198093,8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340096,6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359388,3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491229,3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Разрабатываемые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программы</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2597,2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1983,9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613,3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технические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программы</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1262,6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2495,7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действующие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2219,3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разрабатываемые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276,4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w:t>
      </w:r>
      <w:r>
        <w:rPr>
          <w:rFonts w:ascii="Times New Roman"/>
          <w:b/>
          <w:i w:val="false"/>
          <w:color w:val="000000"/>
          <w:sz w:val="28"/>
        </w:rPr>
        <w:t>требующие</w:t>
      </w:r>
      <w:r>
        <w:rPr>
          <w:rFonts w:ascii="Times New Roman"/>
          <w:b w:val="false"/>
          <w:i w:val="false"/>
          <w:color w:val="000000"/>
          <w:sz w:val="28"/>
        </w:rPr>
        <w:t xml:space="preserve"> </w:t>
      </w:r>
      <w:r>
        <w:rPr>
          <w:rFonts w:ascii="Times New Roman"/>
          <w:b/>
          <w:i w:val="false"/>
          <w:color w:val="000000"/>
          <w:sz w:val="28"/>
        </w:rPr>
        <w:t>соблюдения</w:t>
      </w:r>
      <w:r>
        <w:rPr>
          <w:rFonts w:ascii="Times New Roman"/>
          <w:b w:val="false"/>
          <w:i w:val="false"/>
          <w:color w:val="000000"/>
          <w:sz w:val="28"/>
        </w:rPr>
        <w:t xml:space="preserve"> </w:t>
      </w:r>
      <w:r>
        <w:rPr>
          <w:rFonts w:ascii="Times New Roman"/>
          <w:b/>
          <w:i w:val="false"/>
          <w:color w:val="000000"/>
          <w:sz w:val="28"/>
        </w:rPr>
        <w:t>режима</w:t>
      </w:r>
      <w:r>
        <w:rPr>
          <w:rFonts w:ascii="Times New Roman"/>
          <w:b w:val="false"/>
          <w:i w:val="false"/>
          <w:color w:val="000000"/>
          <w:sz w:val="28"/>
        </w:rPr>
        <w:t xml:space="preserve"> </w:t>
      </w:r>
      <w:r>
        <w:rPr>
          <w:rFonts w:ascii="Times New Roman"/>
          <w:b/>
          <w:i w:val="false"/>
          <w:color w:val="000000"/>
          <w:sz w:val="28"/>
        </w:rPr>
        <w:t>секретности</w:t>
      </w:r>
      <w:r>
        <w:rPr>
          <w:rFonts w:ascii="Times New Roman"/>
          <w:b/>
          <w:i w:val="false"/>
          <w:color w:val="000000"/>
          <w:sz w:val="28"/>
        </w:rPr>
        <w:t xml:space="preserve"> (</w:t>
      </w:r>
      <w:r>
        <w:rPr>
          <w:rFonts w:ascii="Times New Roman"/>
          <w:b/>
          <w:i w:val="false"/>
          <w:color w:val="000000"/>
          <w:sz w:val="28"/>
        </w:rPr>
        <w:t>секретно</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Предполагаемые расходы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w:t>
            </w:r>
          </w:p>
          <w:p>
            <w:pPr>
              <w:spacing w:after="20"/>
              <w:ind w:left="20"/>
              <w:jc w:val="both"/>
            </w:pPr>
            <w:r>
              <w:rPr>
                <w:rFonts w:ascii="Times New Roman"/>
                <w:b w:val="false"/>
                <w:i w:val="false"/>
                <w:color w:val="000000"/>
                <w:sz w:val="20"/>
              </w:rPr>
              <w:t xml:space="preserve">
бюджет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бюджеты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3085,4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2444,0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3931,0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2393,3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r>
              <w:rPr>
                <w:rFonts w:ascii="Times New Roman"/>
                <w:b/>
                <w:i w:val="false"/>
                <w:color w:val="000000"/>
                <w:sz w:val="20"/>
              </w:rPr>
              <w:t xml:space="preserve">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363736,9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4327,2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18363,0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8254,7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w:t>
            </w:r>
            <w:r>
              <w:rPr>
                <w:rFonts w:ascii="Times New Roman"/>
                <w:b/>
                <w:i w:val="false"/>
                <w:color w:val="000000"/>
                <w:sz w:val="20"/>
              </w:rPr>
              <w:t xml:space="preserve">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29961,8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62268,6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19583,5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93290,3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46138,0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19650,0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22067,4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44893,0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92357,9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45321,5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92230,4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19583,5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59993,7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43944,8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11639,6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14485,8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14459,0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3285,1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4859,5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w:t>
            </w:r>
            <w:r>
              <w:rPr>
                <w:rFonts w:ascii="Times New Roman"/>
                <w:b w:val="false"/>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82767,5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4227,9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11104,3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ский</w:t>
            </w:r>
            <w:r>
              <w:rPr>
                <w:rFonts w:ascii="Times New Roman"/>
                <w:b w:val="false"/>
                <w:i w:val="false"/>
                <w:color w:val="000000"/>
                <w:sz w:val="20"/>
              </w:rPr>
              <w:t xml:space="preserve"> </w:t>
            </w:r>
            <w:r>
              <w:rPr>
                <w:rFonts w:ascii="Times New Roman"/>
                <w:b/>
                <w:i w:val="false"/>
                <w:color w:val="000000"/>
                <w:sz w:val="20"/>
              </w:rPr>
              <w:t>бюджет</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местный</w:t>
            </w:r>
            <w:r>
              <w:rPr>
                <w:rFonts w:ascii="Times New Roman"/>
                <w:b w:val="false"/>
                <w:i w:val="false"/>
                <w:color w:val="000000"/>
                <w:sz w:val="20"/>
              </w:rPr>
              <w:t xml:space="preserve"> </w:t>
            </w:r>
            <w:r>
              <w:rPr>
                <w:rFonts w:ascii="Times New Roman"/>
                <w:b/>
                <w:i w:val="false"/>
                <w:color w:val="000000"/>
                <w:sz w:val="20"/>
              </w:rPr>
              <w:t>бюджет</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r>
              <w:rPr>
                <w:rFonts w:ascii="Times New Roman"/>
                <w:b w:val="false"/>
                <w:i w:val="false"/>
                <w:color w:val="000000"/>
                <w:sz w:val="20"/>
              </w:rPr>
              <w:t xml:space="preserve"> </w:t>
            </w:r>
            <w:r>
              <w:rPr>
                <w:rFonts w:ascii="Times New Roman"/>
                <w:b/>
                <w:i w:val="false"/>
                <w:color w:val="000000"/>
                <w:sz w:val="20"/>
              </w:rPr>
              <w:t>источники</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766582,5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243233,6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56500,5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84146,6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62288,7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i w:val="false"/>
                <w:color w:val="000000"/>
                <w:sz w:val="20"/>
              </w:rPr>
              <w:t xml:space="preserve">9826,1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10341,3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325498,4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197172,1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69045,4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43409,3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438941,8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44404,1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18879,4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757897,9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232237,7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56500,5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61387,5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319909,4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188797,7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68978,9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61927,3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437988,5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18234,4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1849,3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Предполагаемые расходы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w:t>
            </w:r>
          </w:p>
          <w:p>
            <w:pPr>
              <w:spacing w:after="20"/>
              <w:ind w:left="20"/>
              <w:jc w:val="both"/>
            </w:pPr>
            <w:r>
              <w:rPr>
                <w:rFonts w:ascii="Times New Roman"/>
                <w:b w:val="false"/>
                <w:i w:val="false"/>
                <w:color w:val="000000"/>
                <w:sz w:val="20"/>
              </w:rPr>
              <w:t xml:space="preserve">
бюджет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бюджеты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3085,4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2444,0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r>
              <w:rPr>
                <w:rFonts w:ascii="Times New Roman"/>
                <w:b/>
                <w:i w:val="false"/>
                <w:color w:val="000000"/>
                <w:sz w:val="20"/>
              </w:rPr>
              <w:t xml:space="preserve">,6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3931,0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2393,3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363736,9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4327,2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365246,0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18363,0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8254,7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w:t>
            </w:r>
            <w:r>
              <w:rPr>
                <w:rFonts w:ascii="Times New Roman"/>
                <w:b w:val="false"/>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29961,8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62268,6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19583,5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 xml:space="preserve">3290,3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46138,0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19650,0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22067,4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44893,0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92357,9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45321,5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92230,4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21811,2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599</w:t>
            </w:r>
            <w:r>
              <w:rPr>
                <w:rFonts w:ascii="Times New Roman"/>
                <w:b/>
                <w:i w:val="false"/>
                <w:color w:val="000000"/>
                <w:sz w:val="20"/>
              </w:rPr>
              <w:t xml:space="preserve">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43944,8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11639,6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14485,8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14459,0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3285,1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4859,5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82767,5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4227,9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11104,3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13613,0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55397,</w:t>
            </w:r>
            <w:r>
              <w:rPr>
                <w:rFonts w:ascii="Times New Roman"/>
                <w:b/>
                <w:i w:val="false"/>
                <w:color w:val="000000"/>
                <w:sz w:val="20"/>
              </w:rPr>
              <w:t xml:space="preserve">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55397,5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51187,9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ский</w:t>
            </w:r>
            <w:r>
              <w:rPr>
                <w:rFonts w:ascii="Times New Roman"/>
                <w:b w:val="false"/>
                <w:i w:val="false"/>
                <w:color w:val="000000"/>
                <w:sz w:val="20"/>
              </w:rPr>
              <w:t xml:space="preserve"> </w:t>
            </w:r>
            <w:r>
              <w:rPr>
                <w:rFonts w:ascii="Times New Roman"/>
                <w:b/>
                <w:i w:val="false"/>
                <w:color w:val="000000"/>
                <w:sz w:val="20"/>
              </w:rPr>
              <w:t>бюджет</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местный</w:t>
            </w:r>
            <w:r>
              <w:rPr>
                <w:rFonts w:ascii="Times New Roman"/>
                <w:b w:val="false"/>
                <w:i w:val="false"/>
                <w:color w:val="000000"/>
                <w:sz w:val="20"/>
              </w:rPr>
              <w:t xml:space="preserve"> </w:t>
            </w:r>
            <w:r>
              <w:rPr>
                <w:rFonts w:ascii="Times New Roman"/>
                <w:b/>
                <w:i w:val="false"/>
                <w:color w:val="000000"/>
                <w:sz w:val="20"/>
              </w:rPr>
              <w:t>бюджет</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r>
              <w:rPr>
                <w:rFonts w:ascii="Times New Roman"/>
                <w:b w:val="false"/>
                <w:i w:val="false"/>
                <w:color w:val="000000"/>
                <w:sz w:val="20"/>
              </w:rPr>
              <w:t xml:space="preserve"> </w:t>
            </w:r>
            <w:r>
              <w:rPr>
                <w:rFonts w:ascii="Times New Roman"/>
                <w:b/>
                <w:i w:val="false"/>
                <w:color w:val="000000"/>
                <w:sz w:val="20"/>
              </w:rPr>
              <w:t>источники</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xml:space="preserve">008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766582,5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243233,6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56500,5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84146,6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62288,7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69826,1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10341,3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325498,4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197172,1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69045,4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43409,3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438941,8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44404,1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18879,4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757897,9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232237,7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56500,5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61387,5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68546,0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319909,4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188797,7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68978,9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43153,1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61927,3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437988,5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18234,4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1849,3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августа 2005 года N 884   </w:t>
            </w:r>
            <w:r>
              <w:rPr>
                <w:rFonts w:ascii="Times New Roman"/>
                <w:b w:val="false"/>
                <w:i/>
                <w:color w:val="000000"/>
                <w:sz w:val="20"/>
              </w:rPr>
              <w:t>&lt;*&gt;</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Сноска. В раздел 5 внесены изменения постановлением Правительства РК от 22 ноября 2006 года N  </w:t>
      </w:r>
      <w:r>
        <w:rPr>
          <w:rFonts w:ascii="Times New Roman"/>
          <w:b w:val="false"/>
          <w:i w:val="false"/>
          <w:color w:val="ff0000"/>
          <w:sz w:val="28"/>
        </w:rPr>
        <w:t xml:space="preserve">1103 </w:t>
      </w:r>
      <w:r>
        <w:rPr>
          <w:rFonts w:ascii="Times New Roman"/>
          <w:b w:val="false"/>
          <w:i w:val="false"/>
          <w:color w:val="ff0000"/>
          <w:sz w:val="28"/>
        </w:rPr>
        <w:t xml:space="preserve">; от 6 декабря 2006 года N  </w:t>
      </w:r>
      <w:r>
        <w:rPr>
          <w:rFonts w:ascii="Times New Roman"/>
          <w:b w:val="false"/>
          <w:i w:val="false"/>
          <w:color w:val="ff0000"/>
          <w:sz w:val="28"/>
        </w:rPr>
        <w:t xml:space="preserve">1173 </w:t>
      </w:r>
      <w:r>
        <w:rPr>
          <w:rFonts w:ascii="Times New Roman"/>
          <w:b w:val="false"/>
          <w:i w:val="false"/>
          <w:color w:val="ff0000"/>
          <w:sz w:val="28"/>
        </w:rPr>
        <w:t xml:space="preserve">; от 8 декабря 2006 года N  </w:t>
      </w:r>
      <w:r>
        <w:rPr>
          <w:rFonts w:ascii="Times New Roman"/>
          <w:b w:val="false"/>
          <w:i w:val="false"/>
          <w:color w:val="ff0000"/>
          <w:sz w:val="28"/>
        </w:rPr>
        <w:t xml:space="preserve">1186 </w:t>
      </w:r>
      <w:r>
        <w:rPr>
          <w:rFonts w:ascii="Times New Roman"/>
          <w:b w:val="false"/>
          <w:i w:val="false"/>
          <w:color w:val="ff0000"/>
          <w:sz w:val="28"/>
        </w:rPr>
        <w:t xml:space="preserve">; от 8 декабря 2006 года N  </w:t>
      </w:r>
      <w:r>
        <w:rPr>
          <w:rFonts w:ascii="Times New Roman"/>
          <w:b w:val="false"/>
          <w:i w:val="false"/>
          <w:color w:val="ff0000"/>
          <w:sz w:val="28"/>
        </w:rPr>
        <w:t xml:space="preserve">1189 </w:t>
      </w:r>
      <w:r>
        <w:rPr>
          <w:rFonts w:ascii="Times New Roman"/>
          <w:b w:val="false"/>
          <w:i w:val="false"/>
          <w:color w:val="ff0000"/>
          <w:sz w:val="28"/>
        </w:rPr>
        <w:t xml:space="preserve">; от 11 декабря 2006 года N  </w:t>
      </w:r>
      <w:r>
        <w:rPr>
          <w:rFonts w:ascii="Times New Roman"/>
          <w:b w:val="false"/>
          <w:i w:val="false"/>
          <w:color w:val="ff0000"/>
          <w:sz w:val="28"/>
        </w:rPr>
        <w:t xml:space="preserve">1188 </w:t>
      </w:r>
      <w:r>
        <w:rPr>
          <w:rFonts w:ascii="Times New Roman"/>
          <w:b w:val="false"/>
          <w:i w:val="false"/>
          <w:color w:val="ff0000"/>
          <w:sz w:val="28"/>
        </w:rPr>
        <w:t xml:space="preserve">; от 11 декабря 2006 года N  </w:t>
      </w:r>
      <w:r>
        <w:rPr>
          <w:rFonts w:ascii="Times New Roman"/>
          <w:b w:val="false"/>
          <w:i w:val="false"/>
          <w:color w:val="ff0000"/>
          <w:sz w:val="28"/>
        </w:rPr>
        <w:t xml:space="preserve">1189 </w:t>
      </w:r>
      <w:r>
        <w:rPr>
          <w:rFonts w:ascii="Times New Roman"/>
          <w:b w:val="false"/>
          <w:i w:val="false"/>
          <w:color w:val="ff0000"/>
          <w:sz w:val="28"/>
        </w:rPr>
        <w:t xml:space="preserve">; от 12 декабря 2006 года N  </w:t>
      </w:r>
      <w:r>
        <w:rPr>
          <w:rFonts w:ascii="Times New Roman"/>
          <w:b w:val="false"/>
          <w:i w:val="false"/>
          <w:color w:val="ff0000"/>
          <w:sz w:val="28"/>
        </w:rPr>
        <w:t xml:space="preserve">1196 </w:t>
      </w:r>
      <w:r>
        <w:rPr>
          <w:rFonts w:ascii="Times New Roman"/>
          <w:b w:val="false"/>
          <w:i w:val="false"/>
          <w:color w:val="ff0000"/>
          <w:sz w:val="28"/>
        </w:rPr>
        <w:t xml:space="preserve">; от 27 декабря 2006 года N  </w:t>
      </w:r>
      <w:r>
        <w:rPr>
          <w:rFonts w:ascii="Times New Roman"/>
          <w:b w:val="false"/>
          <w:i w:val="false"/>
          <w:color w:val="ff0000"/>
          <w:sz w:val="28"/>
        </w:rPr>
        <w:t xml:space="preserve">1295 </w:t>
      </w:r>
      <w:r>
        <w:rPr>
          <w:rFonts w:ascii="Times New Roman"/>
          <w:b w:val="false"/>
          <w:i w:val="false"/>
          <w:color w:val="ff0000"/>
          <w:sz w:val="28"/>
        </w:rPr>
        <w:t xml:space="preserve">; от 29 декабря 2006 года N  </w:t>
      </w:r>
      <w:r>
        <w:rPr>
          <w:rFonts w:ascii="Times New Roman"/>
          <w:b w:val="false"/>
          <w:i w:val="false"/>
          <w:color w:val="ff0000"/>
          <w:sz w:val="28"/>
        </w:rPr>
        <w:t xml:space="preserve">1314 </w:t>
      </w:r>
      <w:r>
        <w:rPr>
          <w:rFonts w:ascii="Times New Roman"/>
          <w:b w:val="false"/>
          <w:i w:val="false"/>
          <w:color w:val="ff0000"/>
          <w:sz w:val="28"/>
        </w:rPr>
        <w:t xml:space="preserve">; от 04.04.2008  </w:t>
      </w:r>
      <w:r>
        <w:rPr>
          <w:rFonts w:ascii="Times New Roman"/>
          <w:b w:val="false"/>
          <w:i w:val="false"/>
          <w:color w:val="ff0000"/>
          <w:sz w:val="28"/>
        </w:rPr>
        <w:t xml:space="preserve">N 318 </w:t>
      </w:r>
      <w:r>
        <w:rPr>
          <w:rFonts w:ascii="Times New Roman"/>
          <w:b w:val="false"/>
          <w:i w:val="false"/>
          <w:color w:val="ff0000"/>
          <w:sz w:val="28"/>
        </w:rPr>
        <w:t xml:space="preserve"> . </w:t>
      </w:r>
    </w:p>
    <w:bookmarkStart w:name="z96" w:id="89"/>
    <w:p>
      <w:pPr>
        <w:spacing w:after="0"/>
        <w:ind w:left="0"/>
        <w:jc w:val="left"/>
      </w:pPr>
      <w:r>
        <w:rPr>
          <w:rFonts w:ascii="Times New Roman"/>
          <w:b/>
          <w:i w:val="false"/>
          <w:color w:val="000000"/>
        </w:rPr>
        <w:t xml:space="preserve"> Раздел 5. Перечень приоритетных бюджетных</w:t>
      </w:r>
      <w:r>
        <w:br/>
      </w:r>
      <w:r>
        <w:rPr>
          <w:rFonts w:ascii="Times New Roman"/>
          <w:b/>
          <w:i w:val="false"/>
          <w:color w:val="000000"/>
        </w:rPr>
        <w:t>инвестиционных проектов (программ) на 2006-2008 годы</w:t>
      </w:r>
      <w:r>
        <w:br/>
      </w:r>
      <w:r>
        <w:rPr>
          <w:rFonts w:ascii="Times New Roman"/>
          <w:b/>
          <w:i w:val="false"/>
          <w:color w:val="000000"/>
        </w:rPr>
        <w:t>в разрезе действующих и разрабатываемых государственных</w:t>
      </w:r>
      <w:r>
        <w:br/>
      </w:r>
      <w:r>
        <w:rPr>
          <w:rFonts w:ascii="Times New Roman"/>
          <w:b/>
          <w:i w:val="false"/>
          <w:color w:val="000000"/>
        </w:rPr>
        <w:t>и отраслевых (секторальных) программ</w:t>
      </w:r>
      <w:r>
        <w:br/>
      </w:r>
      <w:r>
        <w:rPr>
          <w:rFonts w:ascii="Times New Roman"/>
          <w:b/>
          <w:i w:val="false"/>
          <w:color w:val="000000"/>
        </w:rPr>
        <w:t>ПЕРЕЧЕНЬ ПРИОРИТЕТНЫХ РЕСПУБЛИКАНСКИХ</w:t>
      </w:r>
      <w:r>
        <w:br/>
      </w:r>
      <w:r>
        <w:rPr>
          <w:rFonts w:ascii="Times New Roman"/>
          <w:b/>
          <w:i w:val="false"/>
          <w:color w:val="000000"/>
        </w:rPr>
        <w:t xml:space="preserve">БЮДЖЕТНЫХ ИНВЕСТИЦИОННЫХ ПРОЕКТОВ (ПРОГРАММ) </w:t>
      </w:r>
      <w:r>
        <w:br/>
      </w:r>
      <w:r>
        <w:rPr>
          <w:rFonts w:ascii="Times New Roman"/>
          <w:b/>
          <w:i w:val="false"/>
          <w:color w:val="000000"/>
        </w:rPr>
        <w:t xml:space="preserve">НА 2006-2008 ГОДЫ                                                       тыс. тенге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проекта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 </w:t>
            </w:r>
          </w:p>
          <w:p>
            <w:pPr>
              <w:spacing w:after="20"/>
              <w:ind w:left="20"/>
              <w:jc w:val="both"/>
            </w:pPr>
            <w:r>
              <w:rPr>
                <w:rFonts w:ascii="Times New Roman"/>
                <w:b w:val="false"/>
                <w:i w:val="false"/>
                <w:color w:val="000000"/>
                <w:sz w:val="20"/>
              </w:rPr>
              <w:t xml:space="preserve">
нист- </w:t>
            </w:r>
          </w:p>
          <w:p>
            <w:pPr>
              <w:spacing w:after="20"/>
              <w:ind w:left="20"/>
              <w:jc w:val="both"/>
            </w:pPr>
            <w:r>
              <w:rPr>
                <w:rFonts w:ascii="Times New Roman"/>
                <w:b w:val="false"/>
                <w:i w:val="false"/>
                <w:color w:val="000000"/>
                <w:sz w:val="20"/>
              </w:rPr>
              <w:t xml:space="preserve">
ратор </w:t>
            </w:r>
          </w:p>
          <w:p>
            <w:pPr>
              <w:spacing w:after="20"/>
              <w:ind w:left="20"/>
              <w:jc w:val="both"/>
            </w:pPr>
            <w:r>
              <w:rPr>
                <w:rFonts w:ascii="Times New Roman"/>
                <w:b w:val="false"/>
                <w:i w:val="false"/>
                <w:color w:val="000000"/>
                <w:sz w:val="20"/>
              </w:rPr>
              <w:t xml:space="preserve">
бюд- </w:t>
            </w:r>
          </w:p>
          <w:p>
            <w:pPr>
              <w:spacing w:after="20"/>
              <w:ind w:left="20"/>
              <w:jc w:val="both"/>
            </w:pPr>
            <w:r>
              <w:rPr>
                <w:rFonts w:ascii="Times New Roman"/>
                <w:b w:val="false"/>
                <w:i w:val="false"/>
                <w:color w:val="000000"/>
                <w:sz w:val="20"/>
              </w:rPr>
              <w:t xml:space="preserve">
жетной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граммы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 </w:t>
            </w:r>
          </w:p>
          <w:p>
            <w:pPr>
              <w:spacing w:after="20"/>
              <w:ind w:left="20"/>
              <w:jc w:val="both"/>
            </w:pPr>
            <w:r>
              <w:rPr>
                <w:rFonts w:ascii="Times New Roman"/>
                <w:b w:val="false"/>
                <w:i w:val="false"/>
                <w:color w:val="000000"/>
                <w:sz w:val="20"/>
              </w:rPr>
              <w:t xml:space="preserve">
риод </w:t>
            </w:r>
          </w:p>
          <w:p>
            <w:pPr>
              <w:spacing w:after="20"/>
              <w:ind w:left="20"/>
              <w:jc w:val="both"/>
            </w:pPr>
            <w:r>
              <w:rPr>
                <w:rFonts w:ascii="Times New Roman"/>
                <w:b w:val="false"/>
                <w:i w:val="false"/>
                <w:color w:val="000000"/>
                <w:sz w:val="20"/>
              </w:rPr>
              <w:t xml:space="preserve">
реа- </w:t>
            </w:r>
          </w:p>
          <w:p>
            <w:pPr>
              <w:spacing w:after="20"/>
              <w:ind w:left="20"/>
              <w:jc w:val="both"/>
            </w:pPr>
            <w:r>
              <w:rPr>
                <w:rFonts w:ascii="Times New Roman"/>
                <w:b w:val="false"/>
                <w:i w:val="false"/>
                <w:color w:val="000000"/>
                <w:sz w:val="20"/>
              </w:rPr>
              <w:t xml:space="preserve">
ли-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ции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w:t>
            </w:r>
          </w:p>
          <w:p>
            <w:pPr>
              <w:spacing w:after="20"/>
              <w:ind w:left="20"/>
              <w:jc w:val="both"/>
            </w:pPr>
            <w:r>
              <w:rPr>
                <w:rFonts w:ascii="Times New Roman"/>
                <w:b w:val="false"/>
                <w:i w:val="false"/>
                <w:color w:val="000000"/>
                <w:sz w:val="20"/>
              </w:rPr>
              <w:t xml:space="preserve">
стои- </w:t>
            </w:r>
          </w:p>
          <w:p>
            <w:pPr>
              <w:spacing w:after="20"/>
              <w:ind w:left="20"/>
              <w:jc w:val="both"/>
            </w:pPr>
            <w:r>
              <w:rPr>
                <w:rFonts w:ascii="Times New Roman"/>
                <w:b w:val="false"/>
                <w:i w:val="false"/>
                <w:color w:val="000000"/>
                <w:sz w:val="20"/>
              </w:rPr>
              <w:t xml:space="preserve">
мость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w:t>
            </w:r>
          </w:p>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год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образования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Республиканс- </w:t>
            </w:r>
          </w:p>
          <w:p>
            <w:pPr>
              <w:spacing w:after="20"/>
              <w:ind w:left="20"/>
              <w:jc w:val="both"/>
            </w:pPr>
            <w:r>
              <w:rPr>
                <w:rFonts w:ascii="Times New Roman"/>
                <w:b w:val="false"/>
                <w:i w:val="false"/>
                <w:color w:val="000000"/>
                <w:sz w:val="20"/>
              </w:rPr>
              <w:t xml:space="preserve">
кой школы-ин- </w:t>
            </w:r>
          </w:p>
          <w:p>
            <w:pPr>
              <w:spacing w:after="20"/>
              <w:ind w:left="20"/>
              <w:jc w:val="both"/>
            </w:pPr>
            <w:r>
              <w:rPr>
                <w:rFonts w:ascii="Times New Roman"/>
                <w:b w:val="false"/>
                <w:i w:val="false"/>
                <w:color w:val="000000"/>
                <w:sz w:val="20"/>
              </w:rPr>
              <w:t xml:space="preserve">
терната для </w:t>
            </w:r>
          </w:p>
          <w:p>
            <w:pPr>
              <w:spacing w:after="20"/>
              <w:ind w:left="20"/>
              <w:jc w:val="both"/>
            </w:pPr>
            <w:r>
              <w:rPr>
                <w:rFonts w:ascii="Times New Roman"/>
                <w:b w:val="false"/>
                <w:i w:val="false"/>
                <w:color w:val="000000"/>
                <w:sz w:val="20"/>
              </w:rPr>
              <w:t xml:space="preserve">
одаренных де- </w:t>
            </w:r>
          </w:p>
          <w:p>
            <w:pPr>
              <w:spacing w:after="20"/>
              <w:ind w:left="20"/>
              <w:jc w:val="both"/>
            </w:pPr>
            <w:r>
              <w:rPr>
                <w:rFonts w:ascii="Times New Roman"/>
                <w:b w:val="false"/>
                <w:i w:val="false"/>
                <w:color w:val="000000"/>
                <w:sz w:val="20"/>
              </w:rPr>
              <w:t xml:space="preserve">
тей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образователь- </w:t>
            </w:r>
          </w:p>
          <w:p>
            <w:pPr>
              <w:spacing w:after="20"/>
              <w:ind w:left="20"/>
              <w:jc w:val="both"/>
            </w:pPr>
            <w:r>
              <w:rPr>
                <w:rFonts w:ascii="Times New Roman"/>
                <w:b w:val="false"/>
                <w:i w:val="false"/>
                <w:color w:val="000000"/>
                <w:sz w:val="20"/>
              </w:rPr>
              <w:t xml:space="preserve">
ного центра </w:t>
            </w:r>
          </w:p>
          <w:p>
            <w:pPr>
              <w:spacing w:after="20"/>
              <w:ind w:left="20"/>
              <w:jc w:val="both"/>
            </w:pPr>
            <w:r>
              <w:rPr>
                <w:rFonts w:ascii="Times New Roman"/>
                <w:b w:val="false"/>
                <w:i w:val="false"/>
                <w:color w:val="000000"/>
                <w:sz w:val="20"/>
              </w:rPr>
              <w:t xml:space="preserve">
для детей-си- </w:t>
            </w:r>
          </w:p>
          <w:p>
            <w:pPr>
              <w:spacing w:after="20"/>
              <w:ind w:left="20"/>
              <w:jc w:val="both"/>
            </w:pPr>
            <w:r>
              <w:rPr>
                <w:rFonts w:ascii="Times New Roman"/>
                <w:b w:val="false"/>
                <w:i w:val="false"/>
                <w:color w:val="000000"/>
                <w:sz w:val="20"/>
              </w:rPr>
              <w:t xml:space="preserve">
рот с обуче- </w:t>
            </w:r>
          </w:p>
          <w:p>
            <w:pPr>
              <w:spacing w:after="20"/>
              <w:ind w:left="20"/>
              <w:jc w:val="both"/>
            </w:pPr>
            <w:r>
              <w:rPr>
                <w:rFonts w:ascii="Times New Roman"/>
                <w:b w:val="false"/>
                <w:i w:val="false"/>
                <w:color w:val="000000"/>
                <w:sz w:val="20"/>
              </w:rPr>
              <w:t xml:space="preserve">
нием на ка- </w:t>
            </w:r>
          </w:p>
          <w:p>
            <w:pPr>
              <w:spacing w:after="20"/>
              <w:ind w:left="20"/>
              <w:jc w:val="both"/>
            </w:pPr>
            <w:r>
              <w:rPr>
                <w:rFonts w:ascii="Times New Roman"/>
                <w:b w:val="false"/>
                <w:i w:val="false"/>
                <w:color w:val="000000"/>
                <w:sz w:val="20"/>
              </w:rPr>
              <w:t xml:space="preserve">
захском языке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6290049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1098969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2194363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1007817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объектов вто- </w:t>
            </w:r>
          </w:p>
          <w:p>
            <w:pPr>
              <w:spacing w:after="20"/>
              <w:ind w:left="20"/>
              <w:jc w:val="both"/>
            </w:pPr>
            <w:r>
              <w:rPr>
                <w:rFonts w:ascii="Times New Roman"/>
                <w:b w:val="false"/>
                <w:i w:val="false"/>
                <w:color w:val="000000"/>
                <w:sz w:val="20"/>
              </w:rPr>
              <w:t xml:space="preserve">
рой очереди </w:t>
            </w:r>
          </w:p>
          <w:p>
            <w:pPr>
              <w:spacing w:after="20"/>
              <w:ind w:left="20"/>
              <w:jc w:val="both"/>
            </w:pPr>
            <w:r>
              <w:rPr>
                <w:rFonts w:ascii="Times New Roman"/>
                <w:b w:val="false"/>
                <w:i w:val="false"/>
                <w:color w:val="000000"/>
                <w:sz w:val="20"/>
              </w:rPr>
              <w:t xml:space="preserve">
университет- </w:t>
            </w:r>
          </w:p>
          <w:p>
            <w:pPr>
              <w:spacing w:after="20"/>
              <w:ind w:left="20"/>
              <w:jc w:val="both"/>
            </w:pPr>
            <w:r>
              <w:rPr>
                <w:rFonts w:ascii="Times New Roman"/>
                <w:b w:val="false"/>
                <w:i w:val="false"/>
                <w:color w:val="000000"/>
                <w:sz w:val="20"/>
              </w:rPr>
              <w:t xml:space="preserve">
ского </w:t>
            </w:r>
          </w:p>
          <w:p>
            <w:pPr>
              <w:spacing w:after="20"/>
              <w:ind w:left="20"/>
              <w:jc w:val="both"/>
            </w:pPr>
            <w:r>
              <w:rPr>
                <w:rFonts w:ascii="Times New Roman"/>
                <w:b w:val="false"/>
                <w:i w:val="false"/>
                <w:color w:val="000000"/>
                <w:sz w:val="20"/>
              </w:rPr>
              <w:t xml:space="preserve">
городка </w:t>
            </w:r>
          </w:p>
          <w:p>
            <w:pPr>
              <w:spacing w:after="20"/>
              <w:ind w:left="20"/>
              <w:jc w:val="both"/>
            </w:pPr>
            <w:r>
              <w:rPr>
                <w:rFonts w:ascii="Times New Roman"/>
                <w:b w:val="false"/>
                <w:i w:val="false"/>
                <w:color w:val="000000"/>
                <w:sz w:val="20"/>
              </w:rPr>
              <w:t xml:space="preserve">
Казахского </w:t>
            </w:r>
          </w:p>
          <w:p>
            <w:pPr>
              <w:spacing w:after="20"/>
              <w:ind w:left="20"/>
              <w:jc w:val="both"/>
            </w:pPr>
            <w:r>
              <w:rPr>
                <w:rFonts w:ascii="Times New Roman"/>
                <w:b w:val="false"/>
                <w:i w:val="false"/>
                <w:color w:val="000000"/>
                <w:sz w:val="20"/>
              </w:rPr>
              <w:t xml:space="preserve">
национального </w:t>
            </w:r>
          </w:p>
          <w:p>
            <w:pPr>
              <w:spacing w:after="20"/>
              <w:ind w:left="20"/>
              <w:jc w:val="both"/>
            </w:pPr>
            <w:r>
              <w:rPr>
                <w:rFonts w:ascii="Times New Roman"/>
                <w:b w:val="false"/>
                <w:i w:val="false"/>
                <w:color w:val="000000"/>
                <w:sz w:val="20"/>
              </w:rPr>
              <w:t xml:space="preserve">
университета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Аль-Фараби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6609837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803954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1172910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2806568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826405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школы-интер- </w:t>
            </w:r>
          </w:p>
          <w:p>
            <w:pPr>
              <w:spacing w:after="20"/>
              <w:ind w:left="20"/>
              <w:jc w:val="both"/>
            </w:pPr>
            <w:r>
              <w:rPr>
                <w:rFonts w:ascii="Times New Roman"/>
                <w:b w:val="false"/>
                <w:i w:val="false"/>
                <w:color w:val="000000"/>
                <w:sz w:val="20"/>
              </w:rPr>
              <w:t xml:space="preserve">
ната для де- </w:t>
            </w:r>
          </w:p>
          <w:p>
            <w:pPr>
              <w:spacing w:after="20"/>
              <w:ind w:left="20"/>
              <w:jc w:val="both"/>
            </w:pPr>
            <w:r>
              <w:rPr>
                <w:rFonts w:ascii="Times New Roman"/>
                <w:b w:val="false"/>
                <w:i w:val="false"/>
                <w:color w:val="000000"/>
                <w:sz w:val="20"/>
              </w:rPr>
              <w:t xml:space="preserve">
тей с пробле- </w:t>
            </w:r>
          </w:p>
          <w:p>
            <w:pPr>
              <w:spacing w:after="20"/>
              <w:ind w:left="20"/>
              <w:jc w:val="both"/>
            </w:pPr>
            <w:r>
              <w:rPr>
                <w:rFonts w:ascii="Times New Roman"/>
                <w:b w:val="false"/>
                <w:i w:val="false"/>
                <w:color w:val="000000"/>
                <w:sz w:val="20"/>
              </w:rPr>
              <w:t xml:space="preserve">
мами зрения в </w:t>
            </w:r>
          </w:p>
          <w:p>
            <w:pPr>
              <w:spacing w:after="20"/>
              <w:ind w:left="20"/>
              <w:jc w:val="both"/>
            </w:pPr>
            <w:r>
              <w:rPr>
                <w:rFonts w:ascii="Times New Roman"/>
                <w:b w:val="false"/>
                <w:i w:val="false"/>
                <w:color w:val="000000"/>
                <w:sz w:val="20"/>
              </w:rPr>
              <w:t xml:space="preserve">
городе Кара- </w:t>
            </w:r>
          </w:p>
          <w:p>
            <w:pPr>
              <w:spacing w:after="20"/>
              <w:ind w:left="20"/>
              <w:jc w:val="both"/>
            </w:pPr>
            <w:r>
              <w:rPr>
                <w:rFonts w:ascii="Times New Roman"/>
                <w:b w:val="false"/>
                <w:i w:val="false"/>
                <w:color w:val="000000"/>
                <w:sz w:val="20"/>
              </w:rPr>
              <w:t xml:space="preserve">
ганде на 250 </w:t>
            </w:r>
          </w:p>
          <w:p>
            <w:pPr>
              <w:spacing w:after="20"/>
              <w:ind w:left="20"/>
              <w:jc w:val="both"/>
            </w:pPr>
            <w:r>
              <w:rPr>
                <w:rFonts w:ascii="Times New Roman"/>
                <w:b w:val="false"/>
                <w:i w:val="false"/>
                <w:color w:val="000000"/>
                <w:sz w:val="20"/>
              </w:rPr>
              <w:t xml:space="preserve">
мест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школы-интер- </w:t>
            </w:r>
          </w:p>
          <w:p>
            <w:pPr>
              <w:spacing w:after="20"/>
              <w:ind w:left="20"/>
              <w:jc w:val="both"/>
            </w:pPr>
            <w:r>
              <w:rPr>
                <w:rFonts w:ascii="Times New Roman"/>
                <w:b w:val="false"/>
                <w:i w:val="false"/>
                <w:color w:val="000000"/>
                <w:sz w:val="20"/>
              </w:rPr>
              <w:t xml:space="preserve">
ната для де- </w:t>
            </w:r>
          </w:p>
          <w:p>
            <w:pPr>
              <w:spacing w:after="20"/>
              <w:ind w:left="20"/>
              <w:jc w:val="both"/>
            </w:pPr>
            <w:r>
              <w:rPr>
                <w:rFonts w:ascii="Times New Roman"/>
                <w:b w:val="false"/>
                <w:i w:val="false"/>
                <w:color w:val="000000"/>
                <w:sz w:val="20"/>
              </w:rPr>
              <w:t xml:space="preserve">
тей с пробле- </w:t>
            </w:r>
          </w:p>
          <w:p>
            <w:pPr>
              <w:spacing w:after="20"/>
              <w:ind w:left="20"/>
              <w:jc w:val="both"/>
            </w:pPr>
            <w:r>
              <w:rPr>
                <w:rFonts w:ascii="Times New Roman"/>
                <w:b w:val="false"/>
                <w:i w:val="false"/>
                <w:color w:val="000000"/>
                <w:sz w:val="20"/>
              </w:rPr>
              <w:t xml:space="preserve">
мами зрения в </w:t>
            </w:r>
          </w:p>
          <w:p>
            <w:pPr>
              <w:spacing w:after="20"/>
              <w:ind w:left="20"/>
              <w:jc w:val="both"/>
            </w:pPr>
            <w:r>
              <w:rPr>
                <w:rFonts w:ascii="Times New Roman"/>
                <w:b w:val="false"/>
                <w:i w:val="false"/>
                <w:color w:val="000000"/>
                <w:sz w:val="20"/>
              </w:rPr>
              <w:t xml:space="preserve">
городе Алматы </w:t>
            </w:r>
          </w:p>
          <w:p>
            <w:pPr>
              <w:spacing w:after="20"/>
              <w:ind w:left="20"/>
              <w:jc w:val="both"/>
            </w:pPr>
            <w:r>
              <w:rPr>
                <w:rFonts w:ascii="Times New Roman"/>
                <w:b w:val="false"/>
                <w:i w:val="false"/>
                <w:color w:val="000000"/>
                <w:sz w:val="20"/>
              </w:rPr>
              <w:t xml:space="preserve">
на 250 мест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1362885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1147885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библиотеки </w:t>
            </w:r>
          </w:p>
          <w:p>
            <w:pPr>
              <w:spacing w:after="20"/>
              <w:ind w:left="20"/>
              <w:jc w:val="both"/>
            </w:pPr>
            <w:r>
              <w:rPr>
                <w:rFonts w:ascii="Times New Roman"/>
                <w:b w:val="false"/>
                <w:i w:val="false"/>
                <w:color w:val="000000"/>
                <w:sz w:val="20"/>
              </w:rPr>
              <w:t xml:space="preserve">
Евразийского </w:t>
            </w:r>
          </w:p>
          <w:p>
            <w:pPr>
              <w:spacing w:after="20"/>
              <w:ind w:left="20"/>
              <w:jc w:val="both"/>
            </w:pPr>
            <w:r>
              <w:rPr>
                <w:rFonts w:ascii="Times New Roman"/>
                <w:b w:val="false"/>
                <w:i w:val="false"/>
                <w:color w:val="000000"/>
                <w:sz w:val="20"/>
              </w:rPr>
              <w:t xml:space="preserve">
национального </w:t>
            </w:r>
          </w:p>
          <w:p>
            <w:pPr>
              <w:spacing w:after="20"/>
              <w:ind w:left="20"/>
              <w:jc w:val="both"/>
            </w:pPr>
            <w:r>
              <w:rPr>
                <w:rFonts w:ascii="Times New Roman"/>
                <w:b w:val="false"/>
                <w:i w:val="false"/>
                <w:color w:val="000000"/>
                <w:sz w:val="20"/>
              </w:rPr>
              <w:t xml:space="preserve">
университета </w:t>
            </w:r>
          </w:p>
          <w:p>
            <w:pPr>
              <w:spacing w:after="20"/>
              <w:ind w:left="20"/>
              <w:jc w:val="both"/>
            </w:pPr>
            <w:r>
              <w:rPr>
                <w:rFonts w:ascii="Times New Roman"/>
                <w:b w:val="false"/>
                <w:i w:val="false"/>
                <w:color w:val="000000"/>
                <w:sz w:val="20"/>
              </w:rPr>
              <w:t xml:space="preserve">
имени Л. Гу- </w:t>
            </w:r>
          </w:p>
          <w:p>
            <w:pPr>
              <w:spacing w:after="20"/>
              <w:ind w:left="20"/>
              <w:jc w:val="both"/>
            </w:pPr>
            <w:r>
              <w:rPr>
                <w:rFonts w:ascii="Times New Roman"/>
                <w:b w:val="false"/>
                <w:i w:val="false"/>
                <w:color w:val="000000"/>
                <w:sz w:val="20"/>
              </w:rPr>
              <w:t xml:space="preserve">
милева в го- </w:t>
            </w:r>
          </w:p>
          <w:p>
            <w:pPr>
              <w:spacing w:after="20"/>
              <w:ind w:left="20"/>
              <w:jc w:val="both"/>
            </w:pPr>
            <w:r>
              <w:rPr>
                <w:rFonts w:ascii="Times New Roman"/>
                <w:b w:val="false"/>
                <w:i w:val="false"/>
                <w:color w:val="000000"/>
                <w:sz w:val="20"/>
              </w:rPr>
              <w:t xml:space="preserve">
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плавательного </w:t>
            </w:r>
          </w:p>
          <w:p>
            <w:pPr>
              <w:spacing w:after="20"/>
              <w:ind w:left="20"/>
              <w:jc w:val="both"/>
            </w:pPr>
            <w:r>
              <w:rPr>
                <w:rFonts w:ascii="Times New Roman"/>
                <w:b w:val="false"/>
                <w:i w:val="false"/>
                <w:color w:val="000000"/>
                <w:sz w:val="20"/>
              </w:rPr>
              <w:t xml:space="preserve">
бассейна Се- </w:t>
            </w:r>
          </w:p>
          <w:p>
            <w:pPr>
              <w:spacing w:after="20"/>
              <w:ind w:left="20"/>
              <w:jc w:val="both"/>
            </w:pPr>
            <w:r>
              <w:rPr>
                <w:rFonts w:ascii="Times New Roman"/>
                <w:b w:val="false"/>
                <w:i w:val="false"/>
                <w:color w:val="000000"/>
                <w:sz w:val="20"/>
              </w:rPr>
              <w:t xml:space="preserve">
веро-Казах- </w:t>
            </w:r>
          </w:p>
          <w:p>
            <w:pPr>
              <w:spacing w:after="20"/>
              <w:ind w:left="20"/>
              <w:jc w:val="both"/>
            </w:pPr>
            <w:r>
              <w:rPr>
                <w:rFonts w:ascii="Times New Roman"/>
                <w:b w:val="false"/>
                <w:i w:val="false"/>
                <w:color w:val="000000"/>
                <w:sz w:val="20"/>
              </w:rPr>
              <w:t xml:space="preserve">
станского го- </w:t>
            </w:r>
          </w:p>
          <w:p>
            <w:pPr>
              <w:spacing w:after="20"/>
              <w:ind w:left="20"/>
              <w:jc w:val="both"/>
            </w:pPr>
            <w:r>
              <w:rPr>
                <w:rFonts w:ascii="Times New Roman"/>
                <w:b w:val="false"/>
                <w:i w:val="false"/>
                <w:color w:val="000000"/>
                <w:sz w:val="20"/>
              </w:rPr>
              <w:t xml:space="preserve">
сударственно- </w:t>
            </w:r>
          </w:p>
          <w:p>
            <w:pPr>
              <w:spacing w:after="20"/>
              <w:ind w:left="20"/>
              <w:jc w:val="both"/>
            </w:pPr>
            <w:r>
              <w:rPr>
                <w:rFonts w:ascii="Times New Roman"/>
                <w:b w:val="false"/>
                <w:i w:val="false"/>
                <w:color w:val="000000"/>
                <w:sz w:val="20"/>
              </w:rPr>
              <w:t xml:space="preserve">
го универси- </w:t>
            </w:r>
          </w:p>
          <w:p>
            <w:pPr>
              <w:spacing w:after="20"/>
              <w:ind w:left="20"/>
              <w:jc w:val="both"/>
            </w:pPr>
            <w:r>
              <w:rPr>
                <w:rFonts w:ascii="Times New Roman"/>
                <w:b w:val="false"/>
                <w:i w:val="false"/>
                <w:color w:val="000000"/>
                <w:sz w:val="20"/>
              </w:rPr>
              <w:t xml:space="preserve">
тета имени </w:t>
            </w:r>
          </w:p>
          <w:p>
            <w:pPr>
              <w:spacing w:after="20"/>
              <w:ind w:left="20"/>
              <w:jc w:val="both"/>
            </w:pPr>
            <w:r>
              <w:rPr>
                <w:rFonts w:ascii="Times New Roman"/>
                <w:b w:val="false"/>
                <w:i w:val="false"/>
                <w:color w:val="000000"/>
                <w:sz w:val="20"/>
              </w:rPr>
              <w:t xml:space="preserve">
М. Козыбаева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694777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284628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сейсмоуси- </w:t>
            </w:r>
          </w:p>
          <w:p>
            <w:pPr>
              <w:spacing w:after="20"/>
              <w:ind w:left="20"/>
              <w:jc w:val="both"/>
            </w:pPr>
            <w:r>
              <w:rPr>
                <w:rFonts w:ascii="Times New Roman"/>
                <w:b w:val="false"/>
                <w:i w:val="false"/>
                <w:color w:val="000000"/>
                <w:sz w:val="20"/>
              </w:rPr>
              <w:t xml:space="preserve">
ление учеб- </w:t>
            </w:r>
          </w:p>
          <w:p>
            <w:pPr>
              <w:spacing w:after="20"/>
              <w:ind w:left="20"/>
              <w:jc w:val="both"/>
            </w:pPr>
            <w:r>
              <w:rPr>
                <w:rFonts w:ascii="Times New Roman"/>
                <w:b w:val="false"/>
                <w:i w:val="false"/>
                <w:color w:val="000000"/>
                <w:sz w:val="20"/>
              </w:rPr>
              <w:t xml:space="preserve">
ного корпуса </w:t>
            </w:r>
          </w:p>
          <w:p>
            <w:pPr>
              <w:spacing w:after="20"/>
              <w:ind w:left="20"/>
              <w:jc w:val="both"/>
            </w:pPr>
            <w:r>
              <w:rPr>
                <w:rFonts w:ascii="Times New Roman"/>
                <w:b w:val="false"/>
                <w:i w:val="false"/>
                <w:color w:val="000000"/>
                <w:sz w:val="20"/>
              </w:rPr>
              <w:t xml:space="preserve">
Казахского </w:t>
            </w:r>
          </w:p>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ного женского </w:t>
            </w:r>
          </w:p>
          <w:p>
            <w:pPr>
              <w:spacing w:after="20"/>
              <w:ind w:left="20"/>
              <w:jc w:val="both"/>
            </w:pPr>
            <w:r>
              <w:rPr>
                <w:rFonts w:ascii="Times New Roman"/>
                <w:b w:val="false"/>
                <w:i w:val="false"/>
                <w:color w:val="000000"/>
                <w:sz w:val="20"/>
              </w:rPr>
              <w:t xml:space="preserve">
педагогичес- </w:t>
            </w:r>
          </w:p>
          <w:p>
            <w:pPr>
              <w:spacing w:after="20"/>
              <w:ind w:left="20"/>
              <w:jc w:val="both"/>
            </w:pPr>
            <w:r>
              <w:rPr>
                <w:rFonts w:ascii="Times New Roman"/>
                <w:b w:val="false"/>
                <w:i w:val="false"/>
                <w:color w:val="000000"/>
                <w:sz w:val="20"/>
              </w:rPr>
              <w:t xml:space="preserve">
кого институ- </w:t>
            </w:r>
          </w:p>
          <w:p>
            <w:pPr>
              <w:spacing w:after="20"/>
              <w:ind w:left="20"/>
              <w:jc w:val="both"/>
            </w:pPr>
            <w:r>
              <w:rPr>
                <w:rFonts w:ascii="Times New Roman"/>
                <w:b w:val="false"/>
                <w:i w:val="false"/>
                <w:color w:val="000000"/>
                <w:sz w:val="20"/>
              </w:rPr>
              <w:t xml:space="preserve">
та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Межрегиональ- </w:t>
            </w:r>
          </w:p>
          <w:p>
            <w:pPr>
              <w:spacing w:after="20"/>
              <w:ind w:left="20"/>
              <w:jc w:val="both"/>
            </w:pPr>
            <w:r>
              <w:rPr>
                <w:rFonts w:ascii="Times New Roman"/>
                <w:b w:val="false"/>
                <w:i w:val="false"/>
                <w:color w:val="000000"/>
                <w:sz w:val="20"/>
              </w:rPr>
              <w:t xml:space="preserve">
ного центра </w:t>
            </w:r>
          </w:p>
          <w:p>
            <w:pPr>
              <w:spacing w:after="20"/>
              <w:ind w:left="20"/>
              <w:jc w:val="both"/>
            </w:pPr>
            <w:r>
              <w:rPr>
                <w:rFonts w:ascii="Times New Roman"/>
                <w:b w:val="false"/>
                <w:i w:val="false"/>
                <w:color w:val="000000"/>
                <w:sz w:val="20"/>
              </w:rPr>
              <w:t xml:space="preserve">
по подготовке </w:t>
            </w:r>
          </w:p>
          <w:p>
            <w:pPr>
              <w:spacing w:after="20"/>
              <w:ind w:left="20"/>
              <w:jc w:val="both"/>
            </w:pPr>
            <w:r>
              <w:rPr>
                <w:rFonts w:ascii="Times New Roman"/>
                <w:b w:val="false"/>
                <w:i w:val="false"/>
                <w:color w:val="000000"/>
                <w:sz w:val="20"/>
              </w:rPr>
              <w:t xml:space="preserve">
и переподго- </w:t>
            </w:r>
          </w:p>
          <w:p>
            <w:pPr>
              <w:spacing w:after="20"/>
              <w:ind w:left="20"/>
              <w:jc w:val="both"/>
            </w:pPr>
            <w:r>
              <w:rPr>
                <w:rFonts w:ascii="Times New Roman"/>
                <w:b w:val="false"/>
                <w:i w:val="false"/>
                <w:color w:val="000000"/>
                <w:sz w:val="20"/>
              </w:rPr>
              <w:t xml:space="preserve">
товке кадров </w:t>
            </w:r>
          </w:p>
          <w:p>
            <w:pPr>
              <w:spacing w:after="20"/>
              <w:ind w:left="20"/>
              <w:jc w:val="both"/>
            </w:pPr>
            <w:r>
              <w:rPr>
                <w:rFonts w:ascii="Times New Roman"/>
                <w:b w:val="false"/>
                <w:i w:val="false"/>
                <w:color w:val="000000"/>
                <w:sz w:val="20"/>
              </w:rPr>
              <w:t xml:space="preserve">
технического  </w:t>
            </w:r>
          </w:p>
          <w:p>
            <w:pPr>
              <w:spacing w:after="20"/>
              <w:ind w:left="20"/>
              <w:jc w:val="both"/>
            </w:pPr>
            <w:r>
              <w:rPr>
                <w:rFonts w:ascii="Times New Roman"/>
                <w:b w:val="false"/>
                <w:i w:val="false"/>
                <w:color w:val="000000"/>
                <w:sz w:val="20"/>
              </w:rPr>
              <w:t xml:space="preserve">
и обслуживаю- </w:t>
            </w:r>
          </w:p>
          <w:p>
            <w:pPr>
              <w:spacing w:after="20"/>
              <w:ind w:left="20"/>
              <w:jc w:val="both"/>
            </w:pPr>
            <w:r>
              <w:rPr>
                <w:rFonts w:ascii="Times New Roman"/>
                <w:b w:val="false"/>
                <w:i w:val="false"/>
                <w:color w:val="000000"/>
                <w:sz w:val="20"/>
              </w:rPr>
              <w:t xml:space="preserve">
щего </w:t>
            </w:r>
          </w:p>
          <w:p>
            <w:pPr>
              <w:spacing w:after="20"/>
              <w:ind w:left="20"/>
              <w:jc w:val="both"/>
            </w:pPr>
            <w:r>
              <w:rPr>
                <w:rFonts w:ascii="Times New Roman"/>
                <w:b w:val="false"/>
                <w:i w:val="false"/>
                <w:color w:val="000000"/>
                <w:sz w:val="20"/>
              </w:rPr>
              <w:t xml:space="preserve">
труда для </w:t>
            </w:r>
          </w:p>
          <w:p>
            <w:pPr>
              <w:spacing w:after="20"/>
              <w:ind w:left="20"/>
              <w:jc w:val="both"/>
            </w:pPr>
            <w:r>
              <w:rPr>
                <w:rFonts w:ascii="Times New Roman"/>
                <w:b w:val="false"/>
                <w:i w:val="false"/>
                <w:color w:val="000000"/>
                <w:sz w:val="20"/>
              </w:rPr>
              <w:t xml:space="preserve">
нефтегазовой </w:t>
            </w:r>
          </w:p>
          <w:p>
            <w:pPr>
              <w:spacing w:after="20"/>
              <w:ind w:left="20"/>
              <w:jc w:val="both"/>
            </w:pPr>
            <w:r>
              <w:rPr>
                <w:rFonts w:ascii="Times New Roman"/>
                <w:b w:val="false"/>
                <w:i w:val="false"/>
                <w:color w:val="000000"/>
                <w:sz w:val="20"/>
              </w:rPr>
              <w:t xml:space="preserve">
отрасли на </w:t>
            </w:r>
          </w:p>
          <w:p>
            <w:pPr>
              <w:spacing w:after="20"/>
              <w:ind w:left="20"/>
              <w:jc w:val="both"/>
            </w:pPr>
            <w:r>
              <w:rPr>
                <w:rFonts w:ascii="Times New Roman"/>
                <w:b w:val="false"/>
                <w:i w:val="false"/>
                <w:color w:val="000000"/>
                <w:sz w:val="20"/>
              </w:rPr>
              <w:t xml:space="preserve">
700 мест в </w:t>
            </w:r>
          </w:p>
          <w:p>
            <w:pPr>
              <w:spacing w:after="20"/>
              <w:ind w:left="20"/>
              <w:jc w:val="both"/>
            </w:pPr>
            <w:r>
              <w:rPr>
                <w:rFonts w:ascii="Times New Roman"/>
                <w:b w:val="false"/>
                <w:i w:val="false"/>
                <w:color w:val="000000"/>
                <w:sz w:val="20"/>
              </w:rPr>
              <w:t xml:space="preserve">
городе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2062088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290997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1271091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главного </w:t>
            </w:r>
          </w:p>
          <w:p>
            <w:pPr>
              <w:spacing w:after="20"/>
              <w:ind w:left="20"/>
              <w:jc w:val="both"/>
            </w:pPr>
            <w:r>
              <w:rPr>
                <w:rFonts w:ascii="Times New Roman"/>
                <w:b w:val="false"/>
                <w:i w:val="false"/>
                <w:color w:val="000000"/>
                <w:sz w:val="20"/>
              </w:rPr>
              <w:t xml:space="preserve">
учебного кор- </w:t>
            </w:r>
          </w:p>
          <w:p>
            <w:pPr>
              <w:spacing w:after="20"/>
              <w:ind w:left="20"/>
              <w:jc w:val="both"/>
            </w:pPr>
            <w:r>
              <w:rPr>
                <w:rFonts w:ascii="Times New Roman"/>
                <w:b w:val="false"/>
                <w:i w:val="false"/>
                <w:color w:val="000000"/>
                <w:sz w:val="20"/>
              </w:rPr>
              <w:t xml:space="preserve">
пуса Междуна- </w:t>
            </w:r>
          </w:p>
          <w:p>
            <w:pPr>
              <w:spacing w:after="20"/>
              <w:ind w:left="20"/>
              <w:jc w:val="both"/>
            </w:pPr>
            <w:r>
              <w:rPr>
                <w:rFonts w:ascii="Times New Roman"/>
                <w:b w:val="false"/>
                <w:i w:val="false"/>
                <w:color w:val="000000"/>
                <w:sz w:val="20"/>
              </w:rPr>
              <w:t xml:space="preserve">
родного </w:t>
            </w:r>
          </w:p>
          <w:p>
            <w:pPr>
              <w:spacing w:after="20"/>
              <w:ind w:left="20"/>
              <w:jc w:val="both"/>
            </w:pPr>
            <w:r>
              <w:rPr>
                <w:rFonts w:ascii="Times New Roman"/>
                <w:b w:val="false"/>
                <w:i w:val="false"/>
                <w:color w:val="000000"/>
                <w:sz w:val="20"/>
              </w:rPr>
              <w:t xml:space="preserve">
казахско-ту- </w:t>
            </w:r>
          </w:p>
          <w:p>
            <w:pPr>
              <w:spacing w:after="20"/>
              <w:ind w:left="20"/>
              <w:jc w:val="both"/>
            </w:pPr>
            <w:r>
              <w:rPr>
                <w:rFonts w:ascii="Times New Roman"/>
                <w:b w:val="false"/>
                <w:i w:val="false"/>
                <w:color w:val="000000"/>
                <w:sz w:val="20"/>
              </w:rPr>
              <w:t xml:space="preserve">
рецкого уни- </w:t>
            </w:r>
          </w:p>
          <w:p>
            <w:pPr>
              <w:spacing w:after="20"/>
              <w:ind w:left="20"/>
              <w:jc w:val="both"/>
            </w:pPr>
            <w:r>
              <w:rPr>
                <w:rFonts w:ascii="Times New Roman"/>
                <w:b w:val="false"/>
                <w:i w:val="false"/>
                <w:color w:val="000000"/>
                <w:sz w:val="20"/>
              </w:rPr>
              <w:t xml:space="preserve">
верситета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Х.А. Ясави в </w:t>
            </w:r>
          </w:p>
          <w:p>
            <w:pPr>
              <w:spacing w:after="20"/>
              <w:ind w:left="20"/>
              <w:jc w:val="both"/>
            </w:pPr>
            <w:r>
              <w:rPr>
                <w:rFonts w:ascii="Times New Roman"/>
                <w:b w:val="false"/>
                <w:i w:val="false"/>
                <w:color w:val="000000"/>
                <w:sz w:val="20"/>
              </w:rPr>
              <w:t xml:space="preserve">
городе Тур- </w:t>
            </w:r>
          </w:p>
          <w:p>
            <w:pPr>
              <w:spacing w:after="20"/>
              <w:ind w:left="20"/>
              <w:jc w:val="both"/>
            </w:pPr>
            <w:r>
              <w:rPr>
                <w:rFonts w:ascii="Times New Roman"/>
                <w:b w:val="false"/>
                <w:i w:val="false"/>
                <w:color w:val="000000"/>
                <w:sz w:val="20"/>
              </w:rPr>
              <w:t xml:space="preserve">
кестане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766284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566284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машинострои- </w:t>
            </w:r>
          </w:p>
          <w:p>
            <w:pPr>
              <w:spacing w:after="20"/>
              <w:ind w:left="20"/>
              <w:jc w:val="both"/>
            </w:pPr>
            <w:r>
              <w:rPr>
                <w:rFonts w:ascii="Times New Roman"/>
                <w:b w:val="false"/>
                <w:i w:val="false"/>
                <w:color w:val="000000"/>
                <w:sz w:val="20"/>
              </w:rPr>
              <w:t xml:space="preserve">
тельного </w:t>
            </w:r>
          </w:p>
          <w:p>
            <w:pPr>
              <w:spacing w:after="20"/>
              <w:ind w:left="20"/>
              <w:jc w:val="both"/>
            </w:pPr>
            <w:r>
              <w:rPr>
                <w:rFonts w:ascii="Times New Roman"/>
                <w:b w:val="false"/>
                <w:i w:val="false"/>
                <w:color w:val="000000"/>
                <w:sz w:val="20"/>
              </w:rPr>
              <w:t xml:space="preserve">
факультета и </w:t>
            </w:r>
          </w:p>
          <w:p>
            <w:pPr>
              <w:spacing w:after="20"/>
              <w:ind w:left="20"/>
              <w:jc w:val="both"/>
            </w:pPr>
            <w:r>
              <w:rPr>
                <w:rFonts w:ascii="Times New Roman"/>
                <w:b w:val="false"/>
                <w:i w:val="false"/>
                <w:color w:val="000000"/>
                <w:sz w:val="20"/>
              </w:rPr>
              <w:t xml:space="preserve">
учебно- </w:t>
            </w:r>
          </w:p>
          <w:p>
            <w:pPr>
              <w:spacing w:after="20"/>
              <w:ind w:left="20"/>
              <w:jc w:val="both"/>
            </w:pPr>
            <w:r>
              <w:rPr>
                <w:rFonts w:ascii="Times New Roman"/>
                <w:b w:val="false"/>
                <w:i w:val="false"/>
                <w:color w:val="000000"/>
                <w:sz w:val="20"/>
              </w:rPr>
              <w:t xml:space="preserve">
производст- </w:t>
            </w:r>
          </w:p>
          <w:p>
            <w:pPr>
              <w:spacing w:after="20"/>
              <w:ind w:left="20"/>
              <w:jc w:val="both"/>
            </w:pPr>
            <w:r>
              <w:rPr>
                <w:rFonts w:ascii="Times New Roman"/>
                <w:b w:val="false"/>
                <w:i w:val="false"/>
                <w:color w:val="000000"/>
                <w:sz w:val="20"/>
              </w:rPr>
              <w:t xml:space="preserve">
венного </w:t>
            </w:r>
          </w:p>
          <w:p>
            <w:pPr>
              <w:spacing w:after="20"/>
              <w:ind w:left="20"/>
              <w:jc w:val="both"/>
            </w:pPr>
            <w:r>
              <w:rPr>
                <w:rFonts w:ascii="Times New Roman"/>
                <w:b w:val="false"/>
                <w:i w:val="false"/>
                <w:color w:val="000000"/>
                <w:sz w:val="20"/>
              </w:rPr>
              <w:t xml:space="preserve">
центра </w:t>
            </w:r>
          </w:p>
          <w:p>
            <w:pPr>
              <w:spacing w:after="20"/>
              <w:ind w:left="20"/>
              <w:jc w:val="both"/>
            </w:pPr>
            <w:r>
              <w:rPr>
                <w:rFonts w:ascii="Times New Roman"/>
                <w:b w:val="false"/>
                <w:i w:val="false"/>
                <w:color w:val="000000"/>
                <w:sz w:val="20"/>
              </w:rPr>
              <w:t xml:space="preserve">
Западно-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кого аграрно- </w:t>
            </w:r>
          </w:p>
          <w:p>
            <w:pPr>
              <w:spacing w:after="20"/>
              <w:ind w:left="20"/>
              <w:jc w:val="both"/>
            </w:pPr>
            <w:r>
              <w:rPr>
                <w:rFonts w:ascii="Times New Roman"/>
                <w:b w:val="false"/>
                <w:i w:val="false"/>
                <w:color w:val="000000"/>
                <w:sz w:val="20"/>
              </w:rPr>
              <w:t xml:space="preserve">
технического </w:t>
            </w:r>
          </w:p>
          <w:p>
            <w:pPr>
              <w:spacing w:after="20"/>
              <w:ind w:left="20"/>
              <w:jc w:val="both"/>
            </w:pPr>
            <w:r>
              <w:rPr>
                <w:rFonts w:ascii="Times New Roman"/>
                <w:b w:val="false"/>
                <w:i w:val="false"/>
                <w:color w:val="000000"/>
                <w:sz w:val="20"/>
              </w:rPr>
              <w:t xml:space="preserve">
университета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Жангир-хана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561188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специалистов </w:t>
            </w:r>
          </w:p>
          <w:p>
            <w:pPr>
              <w:spacing w:after="20"/>
              <w:ind w:left="20"/>
              <w:jc w:val="both"/>
            </w:pPr>
            <w:r>
              <w:rPr>
                <w:rFonts w:ascii="Times New Roman"/>
                <w:b w:val="false"/>
                <w:i w:val="false"/>
                <w:color w:val="000000"/>
                <w:sz w:val="20"/>
              </w:rPr>
              <w:t xml:space="preserve">
с высшим и </w:t>
            </w:r>
          </w:p>
          <w:p>
            <w:pPr>
              <w:spacing w:after="20"/>
              <w:ind w:left="20"/>
              <w:jc w:val="both"/>
            </w:pPr>
            <w:r>
              <w:rPr>
                <w:rFonts w:ascii="Times New Roman"/>
                <w:b w:val="false"/>
                <w:i w:val="false"/>
                <w:color w:val="000000"/>
                <w:sz w:val="20"/>
              </w:rPr>
              <w:t xml:space="preserve">
послевузовс- </w:t>
            </w:r>
          </w:p>
          <w:p>
            <w:pPr>
              <w:spacing w:after="20"/>
              <w:ind w:left="20"/>
              <w:jc w:val="both"/>
            </w:pPr>
            <w:r>
              <w:rPr>
                <w:rFonts w:ascii="Times New Roman"/>
                <w:b w:val="false"/>
                <w:i w:val="false"/>
                <w:color w:val="000000"/>
                <w:sz w:val="20"/>
              </w:rPr>
              <w:t xml:space="preserve">
ким профес- </w:t>
            </w:r>
          </w:p>
          <w:p>
            <w:pPr>
              <w:spacing w:after="20"/>
              <w:ind w:left="20"/>
              <w:jc w:val="both"/>
            </w:pPr>
            <w:r>
              <w:rPr>
                <w:rFonts w:ascii="Times New Roman"/>
                <w:b w:val="false"/>
                <w:i w:val="false"/>
                <w:color w:val="000000"/>
                <w:sz w:val="20"/>
              </w:rPr>
              <w:t xml:space="preserve">
сиональным </w:t>
            </w:r>
          </w:p>
          <w:p>
            <w:pPr>
              <w:spacing w:after="20"/>
              <w:ind w:left="20"/>
              <w:jc w:val="both"/>
            </w:pPr>
            <w:r>
              <w:rPr>
                <w:rFonts w:ascii="Times New Roman"/>
                <w:b w:val="false"/>
                <w:i w:val="false"/>
                <w:color w:val="000000"/>
                <w:sz w:val="20"/>
              </w:rPr>
              <w:t xml:space="preserve">
образованием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74447902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14895220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25940236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33612446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w:t>
            </w:r>
          </w:p>
          <w:p>
            <w:pPr>
              <w:spacing w:after="20"/>
              <w:ind w:left="20"/>
              <w:jc w:val="both"/>
            </w:pPr>
            <w:r>
              <w:rPr>
                <w:rFonts w:ascii="Times New Roman"/>
                <w:b w:val="false"/>
                <w:i w:val="false"/>
                <w:color w:val="000000"/>
                <w:sz w:val="20"/>
              </w:rPr>
              <w:t xml:space="preserve">
и апробация </w:t>
            </w:r>
          </w:p>
          <w:p>
            <w:pPr>
              <w:spacing w:after="20"/>
              <w:ind w:left="20"/>
              <w:jc w:val="both"/>
            </w:pPr>
            <w:r>
              <w:rPr>
                <w:rFonts w:ascii="Times New Roman"/>
                <w:b w:val="false"/>
                <w:i w:val="false"/>
                <w:color w:val="000000"/>
                <w:sz w:val="20"/>
              </w:rPr>
              <w:t xml:space="preserve">
учебников и </w:t>
            </w:r>
          </w:p>
          <w:p>
            <w:pPr>
              <w:spacing w:after="20"/>
              <w:ind w:left="20"/>
              <w:jc w:val="both"/>
            </w:pPr>
            <w:r>
              <w:rPr>
                <w:rFonts w:ascii="Times New Roman"/>
                <w:b w:val="false"/>
                <w:i w:val="false"/>
                <w:color w:val="000000"/>
                <w:sz w:val="20"/>
              </w:rPr>
              <w:t xml:space="preserve">
учебно-мето- </w:t>
            </w:r>
          </w:p>
          <w:p>
            <w:pPr>
              <w:spacing w:after="20"/>
              <w:ind w:left="20"/>
              <w:jc w:val="both"/>
            </w:pPr>
            <w:r>
              <w:rPr>
                <w:rFonts w:ascii="Times New Roman"/>
                <w:b w:val="false"/>
                <w:i w:val="false"/>
                <w:color w:val="000000"/>
                <w:sz w:val="20"/>
              </w:rPr>
              <w:t xml:space="preserve">
дических </w:t>
            </w:r>
          </w:p>
          <w:p>
            <w:pPr>
              <w:spacing w:after="20"/>
              <w:ind w:left="20"/>
              <w:jc w:val="both"/>
            </w:pPr>
            <w:r>
              <w:rPr>
                <w:rFonts w:ascii="Times New Roman"/>
                <w:b w:val="false"/>
                <w:i w:val="false"/>
                <w:color w:val="000000"/>
                <w:sz w:val="20"/>
              </w:rPr>
              <w:t xml:space="preserve">
комплексов </w:t>
            </w:r>
          </w:p>
          <w:p>
            <w:pPr>
              <w:spacing w:after="20"/>
              <w:ind w:left="20"/>
              <w:jc w:val="both"/>
            </w:pPr>
            <w:r>
              <w:rPr>
                <w:rFonts w:ascii="Times New Roman"/>
                <w:b w:val="false"/>
                <w:i w:val="false"/>
                <w:color w:val="000000"/>
                <w:sz w:val="20"/>
              </w:rPr>
              <w:t xml:space="preserve">
для организа- </w:t>
            </w:r>
          </w:p>
          <w:p>
            <w:pPr>
              <w:spacing w:after="20"/>
              <w:ind w:left="20"/>
              <w:jc w:val="both"/>
            </w:pPr>
            <w:r>
              <w:rPr>
                <w:rFonts w:ascii="Times New Roman"/>
                <w:b w:val="false"/>
                <w:i w:val="false"/>
                <w:color w:val="000000"/>
                <w:sz w:val="20"/>
              </w:rPr>
              <w:t xml:space="preserve">
ций образова- </w:t>
            </w:r>
          </w:p>
          <w:p>
            <w:pPr>
              <w:spacing w:after="20"/>
              <w:ind w:left="20"/>
              <w:jc w:val="both"/>
            </w:pPr>
            <w:r>
              <w:rPr>
                <w:rFonts w:ascii="Times New Roman"/>
                <w:b w:val="false"/>
                <w:i w:val="false"/>
                <w:color w:val="000000"/>
                <w:sz w:val="20"/>
              </w:rPr>
              <w:t xml:space="preserve">
ния, издание </w:t>
            </w:r>
          </w:p>
          <w:p>
            <w:pPr>
              <w:spacing w:after="20"/>
              <w:ind w:left="20"/>
              <w:jc w:val="both"/>
            </w:pPr>
            <w:r>
              <w:rPr>
                <w:rFonts w:ascii="Times New Roman"/>
                <w:b w:val="false"/>
                <w:i w:val="false"/>
                <w:color w:val="000000"/>
                <w:sz w:val="20"/>
              </w:rPr>
              <w:t xml:space="preserve">
и доставка </w:t>
            </w:r>
          </w:p>
          <w:p>
            <w:pPr>
              <w:spacing w:after="20"/>
              <w:ind w:left="20"/>
              <w:jc w:val="both"/>
            </w:pPr>
            <w:r>
              <w:rPr>
                <w:rFonts w:ascii="Times New Roman"/>
                <w:b w:val="false"/>
                <w:i w:val="false"/>
                <w:color w:val="000000"/>
                <w:sz w:val="20"/>
              </w:rPr>
              <w:t xml:space="preserve">
учебной ли- </w:t>
            </w:r>
          </w:p>
          <w:p>
            <w:pPr>
              <w:spacing w:after="20"/>
              <w:ind w:left="20"/>
              <w:jc w:val="both"/>
            </w:pPr>
            <w:r>
              <w:rPr>
                <w:rFonts w:ascii="Times New Roman"/>
                <w:b w:val="false"/>
                <w:i w:val="false"/>
                <w:color w:val="000000"/>
                <w:sz w:val="20"/>
              </w:rPr>
              <w:t xml:space="preserve">
тературы для </w:t>
            </w:r>
          </w:p>
          <w:p>
            <w:pPr>
              <w:spacing w:after="20"/>
              <w:ind w:left="20"/>
              <w:jc w:val="both"/>
            </w:pPr>
            <w:r>
              <w:rPr>
                <w:rFonts w:ascii="Times New Roman"/>
                <w:b w:val="false"/>
                <w:i w:val="false"/>
                <w:color w:val="000000"/>
                <w:sz w:val="20"/>
              </w:rPr>
              <w:t xml:space="preserve">
республикан- </w:t>
            </w:r>
          </w:p>
          <w:p>
            <w:pPr>
              <w:spacing w:after="20"/>
              <w:ind w:left="20"/>
              <w:jc w:val="both"/>
            </w:pPr>
            <w:r>
              <w:rPr>
                <w:rFonts w:ascii="Times New Roman"/>
                <w:b w:val="false"/>
                <w:i w:val="false"/>
                <w:color w:val="000000"/>
                <w:sz w:val="20"/>
              </w:rPr>
              <w:t xml:space="preserve">
ских органи- </w:t>
            </w:r>
          </w:p>
          <w:p>
            <w:pPr>
              <w:spacing w:after="20"/>
              <w:ind w:left="20"/>
              <w:jc w:val="both"/>
            </w:pPr>
            <w:r>
              <w:rPr>
                <w:rFonts w:ascii="Times New Roman"/>
                <w:b w:val="false"/>
                <w:i w:val="false"/>
                <w:color w:val="000000"/>
                <w:sz w:val="20"/>
              </w:rPr>
              <w:t xml:space="preserve">
заций, пре- </w:t>
            </w:r>
          </w:p>
          <w:p>
            <w:pPr>
              <w:spacing w:after="20"/>
              <w:ind w:left="20"/>
              <w:jc w:val="both"/>
            </w:pPr>
            <w:r>
              <w:rPr>
                <w:rFonts w:ascii="Times New Roman"/>
                <w:b w:val="false"/>
                <w:i w:val="false"/>
                <w:color w:val="000000"/>
                <w:sz w:val="20"/>
              </w:rPr>
              <w:t xml:space="preserve">
доставляющих </w:t>
            </w:r>
          </w:p>
          <w:p>
            <w:pPr>
              <w:spacing w:after="20"/>
              <w:ind w:left="20"/>
              <w:jc w:val="both"/>
            </w:pPr>
            <w:r>
              <w:rPr>
                <w:rFonts w:ascii="Times New Roman"/>
                <w:b w:val="false"/>
                <w:i w:val="false"/>
                <w:color w:val="000000"/>
                <w:sz w:val="20"/>
              </w:rPr>
              <w:t xml:space="preserve">
услуги в об- </w:t>
            </w:r>
          </w:p>
          <w:p>
            <w:pPr>
              <w:spacing w:after="20"/>
              <w:ind w:left="20"/>
              <w:jc w:val="both"/>
            </w:pPr>
            <w:r>
              <w:rPr>
                <w:rFonts w:ascii="Times New Roman"/>
                <w:b w:val="false"/>
                <w:i w:val="false"/>
                <w:color w:val="000000"/>
                <w:sz w:val="20"/>
              </w:rPr>
              <w:t xml:space="preserve">
ласти образо- </w:t>
            </w:r>
          </w:p>
          <w:p>
            <w:pPr>
              <w:spacing w:after="20"/>
              <w:ind w:left="20"/>
              <w:jc w:val="both"/>
            </w:pPr>
            <w:r>
              <w:rPr>
                <w:rFonts w:ascii="Times New Roman"/>
                <w:b w:val="false"/>
                <w:i w:val="false"/>
                <w:color w:val="000000"/>
                <w:sz w:val="20"/>
              </w:rPr>
              <w:t xml:space="preserve">
вания, и ка- </w:t>
            </w:r>
          </w:p>
          <w:p>
            <w:pPr>
              <w:spacing w:after="20"/>
              <w:ind w:left="20"/>
              <w:jc w:val="both"/>
            </w:pPr>
            <w:r>
              <w:rPr>
                <w:rFonts w:ascii="Times New Roman"/>
                <w:b w:val="false"/>
                <w:i w:val="false"/>
                <w:color w:val="000000"/>
                <w:sz w:val="20"/>
              </w:rPr>
              <w:t xml:space="preserve">
захской диас- </w:t>
            </w:r>
          </w:p>
          <w:p>
            <w:pPr>
              <w:spacing w:after="20"/>
              <w:ind w:left="20"/>
              <w:jc w:val="both"/>
            </w:pPr>
            <w:r>
              <w:rPr>
                <w:rFonts w:ascii="Times New Roman"/>
                <w:b w:val="false"/>
                <w:i w:val="false"/>
                <w:color w:val="000000"/>
                <w:sz w:val="20"/>
              </w:rPr>
              <w:t xml:space="preserve">
поры за рубе- </w:t>
            </w:r>
          </w:p>
          <w:p>
            <w:pPr>
              <w:spacing w:after="20"/>
              <w:ind w:left="20"/>
              <w:jc w:val="both"/>
            </w:pPr>
            <w:r>
              <w:rPr>
                <w:rFonts w:ascii="Times New Roman"/>
                <w:b w:val="false"/>
                <w:i w:val="false"/>
                <w:color w:val="000000"/>
                <w:sz w:val="20"/>
              </w:rPr>
              <w:t xml:space="preserve">
жом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1208339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143705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208241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856393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w:t>
            </w:r>
            <w:r>
              <w:rPr>
                <w:rFonts w:ascii="Times New Roman"/>
                <w:b/>
                <w:i w:val="false"/>
                <w:color w:val="000000"/>
                <w:sz w:val="20"/>
              </w:rPr>
              <w:t>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20895884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32628615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38567852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826405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реформирования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НИИ скорой </w:t>
            </w:r>
          </w:p>
          <w:p>
            <w:pPr>
              <w:spacing w:after="20"/>
              <w:ind w:left="20"/>
              <w:jc w:val="both"/>
            </w:pPr>
            <w:r>
              <w:rPr>
                <w:rFonts w:ascii="Times New Roman"/>
                <w:b w:val="false"/>
                <w:i w:val="false"/>
                <w:color w:val="000000"/>
                <w:sz w:val="20"/>
              </w:rPr>
              <w:t xml:space="preserve">
медицинской </w:t>
            </w:r>
          </w:p>
          <w:p>
            <w:pPr>
              <w:spacing w:after="20"/>
              <w:ind w:left="20"/>
              <w:jc w:val="both"/>
            </w:pPr>
            <w:r>
              <w:rPr>
                <w:rFonts w:ascii="Times New Roman"/>
                <w:b w:val="false"/>
                <w:i w:val="false"/>
                <w:color w:val="000000"/>
                <w:sz w:val="20"/>
              </w:rPr>
              <w:t xml:space="preserve">
помощи на 240 </w:t>
            </w:r>
          </w:p>
          <w:p>
            <w:pPr>
              <w:spacing w:after="20"/>
              <w:ind w:left="20"/>
              <w:jc w:val="both"/>
            </w:pPr>
            <w:r>
              <w:rPr>
                <w:rFonts w:ascii="Times New Roman"/>
                <w:b w:val="false"/>
                <w:i w:val="false"/>
                <w:color w:val="000000"/>
                <w:sz w:val="20"/>
              </w:rPr>
              <w:t xml:space="preserve">
коек со стан- </w:t>
            </w:r>
          </w:p>
          <w:p>
            <w:pPr>
              <w:spacing w:after="20"/>
              <w:ind w:left="20"/>
              <w:jc w:val="both"/>
            </w:pPr>
            <w:r>
              <w:rPr>
                <w:rFonts w:ascii="Times New Roman"/>
                <w:b w:val="false"/>
                <w:i w:val="false"/>
                <w:color w:val="000000"/>
                <w:sz w:val="20"/>
              </w:rPr>
              <w:t xml:space="preserve">
цией скорой </w:t>
            </w:r>
          </w:p>
          <w:p>
            <w:pPr>
              <w:spacing w:after="20"/>
              <w:ind w:left="20"/>
              <w:jc w:val="both"/>
            </w:pPr>
            <w:r>
              <w:rPr>
                <w:rFonts w:ascii="Times New Roman"/>
                <w:b w:val="false"/>
                <w:i w:val="false"/>
                <w:color w:val="000000"/>
                <w:sz w:val="20"/>
              </w:rPr>
              <w:t xml:space="preserve">
помощи в го- </w:t>
            </w:r>
          </w:p>
          <w:p>
            <w:pPr>
              <w:spacing w:after="20"/>
              <w:ind w:left="20"/>
              <w:jc w:val="both"/>
            </w:pPr>
            <w:r>
              <w:rPr>
                <w:rFonts w:ascii="Times New Roman"/>
                <w:b w:val="false"/>
                <w:i w:val="false"/>
                <w:color w:val="000000"/>
                <w:sz w:val="20"/>
              </w:rPr>
              <w:t xml:space="preserve">
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7326324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3061324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республиканс- </w:t>
            </w:r>
          </w:p>
          <w:p>
            <w:pPr>
              <w:spacing w:after="20"/>
              <w:ind w:left="20"/>
              <w:jc w:val="both"/>
            </w:pPr>
            <w:r>
              <w:rPr>
                <w:rFonts w:ascii="Times New Roman"/>
                <w:b w:val="false"/>
                <w:i w:val="false"/>
                <w:color w:val="000000"/>
                <w:sz w:val="20"/>
              </w:rPr>
              <w:t xml:space="preserve">
кого детского </w:t>
            </w:r>
          </w:p>
          <w:p>
            <w:pPr>
              <w:spacing w:after="20"/>
              <w:ind w:left="20"/>
              <w:jc w:val="both"/>
            </w:pPr>
            <w:r>
              <w:rPr>
                <w:rFonts w:ascii="Times New Roman"/>
                <w:b w:val="false"/>
                <w:i w:val="false"/>
                <w:color w:val="000000"/>
                <w:sz w:val="20"/>
              </w:rPr>
              <w:t xml:space="preserve">
реабилитацио- </w:t>
            </w:r>
          </w:p>
          <w:p>
            <w:pPr>
              <w:spacing w:after="20"/>
              <w:ind w:left="20"/>
              <w:jc w:val="both"/>
            </w:pPr>
            <w:r>
              <w:rPr>
                <w:rFonts w:ascii="Times New Roman"/>
                <w:b w:val="false"/>
                <w:i w:val="false"/>
                <w:color w:val="000000"/>
                <w:sz w:val="20"/>
              </w:rPr>
              <w:t xml:space="preserve">
нного центра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3390287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208413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и реконструкция </w:t>
            </w:r>
          </w:p>
          <w:p>
            <w:pPr>
              <w:spacing w:after="20"/>
              <w:ind w:left="20"/>
              <w:jc w:val="both"/>
            </w:pPr>
            <w:r>
              <w:rPr>
                <w:rFonts w:ascii="Times New Roman"/>
                <w:b w:val="false"/>
                <w:i w:val="false"/>
                <w:color w:val="000000"/>
                <w:sz w:val="20"/>
              </w:rPr>
              <w:t xml:space="preserve">
Казахской го- </w:t>
            </w:r>
          </w:p>
          <w:p>
            <w:pPr>
              <w:spacing w:after="20"/>
              <w:ind w:left="20"/>
              <w:jc w:val="both"/>
            </w:pPr>
            <w:r>
              <w:rPr>
                <w:rFonts w:ascii="Times New Roman"/>
                <w:b w:val="false"/>
                <w:i w:val="false"/>
                <w:color w:val="000000"/>
                <w:sz w:val="20"/>
              </w:rPr>
              <w:t xml:space="preserve">
сударственной </w:t>
            </w:r>
          </w:p>
          <w:p>
            <w:pPr>
              <w:spacing w:after="20"/>
              <w:ind w:left="20"/>
              <w:jc w:val="both"/>
            </w:pPr>
            <w:r>
              <w:rPr>
                <w:rFonts w:ascii="Times New Roman"/>
                <w:b w:val="false"/>
                <w:i w:val="false"/>
                <w:color w:val="000000"/>
                <w:sz w:val="20"/>
              </w:rPr>
              <w:t xml:space="preserve">
медицинской </w:t>
            </w:r>
          </w:p>
          <w:p>
            <w:pPr>
              <w:spacing w:after="20"/>
              <w:ind w:left="20"/>
              <w:jc w:val="both"/>
            </w:pPr>
            <w:r>
              <w:rPr>
                <w:rFonts w:ascii="Times New Roman"/>
                <w:b w:val="false"/>
                <w:i w:val="false"/>
                <w:color w:val="000000"/>
                <w:sz w:val="20"/>
              </w:rPr>
              <w:t xml:space="preserve">
академии по </w:t>
            </w:r>
          </w:p>
          <w:p>
            <w:pPr>
              <w:spacing w:after="20"/>
              <w:ind w:left="20"/>
              <w:jc w:val="both"/>
            </w:pPr>
            <w:r>
              <w:rPr>
                <w:rFonts w:ascii="Times New Roman"/>
                <w:b w:val="false"/>
                <w:i w:val="false"/>
                <w:color w:val="000000"/>
                <w:sz w:val="20"/>
              </w:rPr>
              <w:t xml:space="preserve">
улице Бейбит- </w:t>
            </w:r>
          </w:p>
          <w:p>
            <w:pPr>
              <w:spacing w:after="20"/>
              <w:ind w:left="20"/>
              <w:jc w:val="both"/>
            </w:pPr>
            <w:r>
              <w:rPr>
                <w:rFonts w:ascii="Times New Roman"/>
                <w:b w:val="false"/>
                <w:i w:val="false"/>
                <w:color w:val="000000"/>
                <w:sz w:val="20"/>
              </w:rPr>
              <w:t xml:space="preserve">
шилик в горо- </w:t>
            </w:r>
          </w:p>
          <w:p>
            <w:pPr>
              <w:spacing w:after="20"/>
              <w:ind w:left="20"/>
              <w:jc w:val="both"/>
            </w:pPr>
            <w:r>
              <w:rPr>
                <w:rFonts w:ascii="Times New Roman"/>
                <w:b w:val="false"/>
                <w:i w:val="false"/>
                <w:color w:val="000000"/>
                <w:sz w:val="20"/>
              </w:rPr>
              <w:t xml:space="preserve">
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учебного кор- </w:t>
            </w:r>
          </w:p>
          <w:p>
            <w:pPr>
              <w:spacing w:after="20"/>
              <w:ind w:left="20"/>
              <w:jc w:val="both"/>
            </w:pPr>
            <w:r>
              <w:rPr>
                <w:rFonts w:ascii="Times New Roman"/>
                <w:b w:val="false"/>
                <w:i w:val="false"/>
                <w:color w:val="000000"/>
                <w:sz w:val="20"/>
              </w:rPr>
              <w:t xml:space="preserve">
пуса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Государствен- </w:t>
            </w:r>
          </w:p>
          <w:p>
            <w:pPr>
              <w:spacing w:after="20"/>
              <w:ind w:left="20"/>
              <w:jc w:val="both"/>
            </w:pPr>
            <w:r>
              <w:rPr>
                <w:rFonts w:ascii="Times New Roman"/>
                <w:b w:val="false"/>
                <w:i w:val="false"/>
                <w:color w:val="000000"/>
                <w:sz w:val="20"/>
              </w:rPr>
              <w:t xml:space="preserve">
ной медицин- </w:t>
            </w:r>
          </w:p>
          <w:p>
            <w:pPr>
              <w:spacing w:after="20"/>
              <w:ind w:left="20"/>
              <w:jc w:val="both"/>
            </w:pPr>
            <w:r>
              <w:rPr>
                <w:rFonts w:ascii="Times New Roman"/>
                <w:b w:val="false"/>
                <w:i w:val="false"/>
                <w:color w:val="000000"/>
                <w:sz w:val="20"/>
              </w:rPr>
              <w:t xml:space="preserve">
ской академии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Шымкенте </w:t>
            </w:r>
          </w:p>
          <w:p>
            <w:pPr>
              <w:spacing w:after="20"/>
              <w:ind w:left="20"/>
              <w:jc w:val="both"/>
            </w:pPr>
            <w:r>
              <w:rPr>
                <w:rFonts w:ascii="Times New Roman"/>
                <w:b w:val="false"/>
                <w:i w:val="false"/>
                <w:color w:val="000000"/>
                <w:sz w:val="20"/>
              </w:rPr>
              <w:t xml:space="preserve">
Южно-Казах-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спортивного и лекционного </w:t>
            </w:r>
          </w:p>
          <w:p>
            <w:pPr>
              <w:spacing w:after="20"/>
              <w:ind w:left="20"/>
              <w:jc w:val="both"/>
            </w:pPr>
            <w:r>
              <w:rPr>
                <w:rFonts w:ascii="Times New Roman"/>
                <w:b w:val="false"/>
                <w:i w:val="false"/>
                <w:color w:val="000000"/>
                <w:sz w:val="20"/>
              </w:rPr>
              <w:t xml:space="preserve">
зала Государ- </w:t>
            </w:r>
          </w:p>
          <w:p>
            <w:pPr>
              <w:spacing w:after="20"/>
              <w:ind w:left="20"/>
              <w:jc w:val="both"/>
            </w:pPr>
            <w:r>
              <w:rPr>
                <w:rFonts w:ascii="Times New Roman"/>
                <w:b w:val="false"/>
                <w:i w:val="false"/>
                <w:color w:val="000000"/>
                <w:sz w:val="20"/>
              </w:rPr>
              <w:t xml:space="preserve">
ственной ме- </w:t>
            </w:r>
          </w:p>
          <w:p>
            <w:pPr>
              <w:spacing w:after="20"/>
              <w:ind w:left="20"/>
              <w:jc w:val="both"/>
            </w:pPr>
            <w:r>
              <w:rPr>
                <w:rFonts w:ascii="Times New Roman"/>
                <w:b w:val="false"/>
                <w:i w:val="false"/>
                <w:color w:val="000000"/>
                <w:sz w:val="20"/>
              </w:rPr>
              <w:t xml:space="preserve">
дицинской </w:t>
            </w:r>
          </w:p>
          <w:p>
            <w:pPr>
              <w:spacing w:after="20"/>
              <w:ind w:left="20"/>
              <w:jc w:val="both"/>
            </w:pPr>
            <w:r>
              <w:rPr>
                <w:rFonts w:ascii="Times New Roman"/>
                <w:b w:val="false"/>
                <w:i w:val="false"/>
                <w:color w:val="000000"/>
                <w:sz w:val="20"/>
              </w:rPr>
              <w:t xml:space="preserve">
академии в </w:t>
            </w:r>
          </w:p>
          <w:p>
            <w:pPr>
              <w:spacing w:after="20"/>
              <w:ind w:left="20"/>
              <w:jc w:val="both"/>
            </w:pPr>
            <w:r>
              <w:rPr>
                <w:rFonts w:ascii="Times New Roman"/>
                <w:b w:val="false"/>
                <w:i w:val="false"/>
                <w:color w:val="000000"/>
                <w:sz w:val="20"/>
              </w:rPr>
              <w:t xml:space="preserve">
городе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лечебного </w:t>
            </w:r>
          </w:p>
          <w:p>
            <w:pPr>
              <w:spacing w:after="20"/>
              <w:ind w:left="20"/>
              <w:jc w:val="both"/>
            </w:pPr>
            <w:r>
              <w:rPr>
                <w:rFonts w:ascii="Times New Roman"/>
                <w:b w:val="false"/>
                <w:i w:val="false"/>
                <w:color w:val="000000"/>
                <w:sz w:val="20"/>
              </w:rPr>
              <w:t xml:space="preserve">
корпуса на </w:t>
            </w:r>
          </w:p>
          <w:p>
            <w:pPr>
              <w:spacing w:after="20"/>
              <w:ind w:left="20"/>
              <w:jc w:val="both"/>
            </w:pPr>
            <w:r>
              <w:rPr>
                <w:rFonts w:ascii="Times New Roman"/>
                <w:b w:val="false"/>
                <w:i w:val="false"/>
                <w:color w:val="000000"/>
                <w:sz w:val="20"/>
              </w:rPr>
              <w:t xml:space="preserve">
150 коек при </w:t>
            </w:r>
          </w:p>
          <w:p>
            <w:pPr>
              <w:spacing w:after="20"/>
              <w:ind w:left="20"/>
              <w:jc w:val="both"/>
            </w:pPr>
            <w:r>
              <w:rPr>
                <w:rFonts w:ascii="Times New Roman"/>
                <w:b w:val="false"/>
                <w:i w:val="false"/>
                <w:color w:val="000000"/>
                <w:sz w:val="20"/>
              </w:rPr>
              <w:t xml:space="preserve">
РГКП "Научный </w:t>
            </w:r>
          </w:p>
          <w:p>
            <w:pPr>
              <w:spacing w:after="20"/>
              <w:ind w:left="20"/>
              <w:jc w:val="both"/>
            </w:pPr>
            <w:r>
              <w:rPr>
                <w:rFonts w:ascii="Times New Roman"/>
                <w:b w:val="false"/>
                <w:i w:val="false"/>
                <w:color w:val="000000"/>
                <w:sz w:val="20"/>
              </w:rPr>
              <w:t xml:space="preserve">
центр педиат- </w:t>
            </w:r>
          </w:p>
          <w:p>
            <w:pPr>
              <w:spacing w:after="20"/>
              <w:ind w:left="20"/>
              <w:jc w:val="both"/>
            </w:pPr>
            <w:r>
              <w:rPr>
                <w:rFonts w:ascii="Times New Roman"/>
                <w:b w:val="false"/>
                <w:i w:val="false"/>
                <w:color w:val="000000"/>
                <w:sz w:val="20"/>
              </w:rPr>
              <w:t xml:space="preserve">
рии и детской </w:t>
            </w:r>
          </w:p>
          <w:p>
            <w:pPr>
              <w:spacing w:after="20"/>
              <w:ind w:left="20"/>
              <w:jc w:val="both"/>
            </w:pPr>
            <w:r>
              <w:rPr>
                <w:rFonts w:ascii="Times New Roman"/>
                <w:b w:val="false"/>
                <w:i w:val="false"/>
                <w:color w:val="000000"/>
                <w:sz w:val="20"/>
              </w:rPr>
              <w:t xml:space="preserve">
хирургии"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2257550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республикан- </w:t>
            </w:r>
          </w:p>
          <w:p>
            <w:pPr>
              <w:spacing w:after="20"/>
              <w:ind w:left="20"/>
              <w:jc w:val="both"/>
            </w:pPr>
            <w:r>
              <w:rPr>
                <w:rFonts w:ascii="Times New Roman"/>
                <w:b w:val="false"/>
                <w:i w:val="false"/>
                <w:color w:val="000000"/>
                <w:sz w:val="20"/>
              </w:rPr>
              <w:t xml:space="preserve">
ского науч- </w:t>
            </w:r>
          </w:p>
          <w:p>
            <w:pPr>
              <w:spacing w:after="20"/>
              <w:ind w:left="20"/>
              <w:jc w:val="both"/>
            </w:pPr>
            <w:r>
              <w:rPr>
                <w:rFonts w:ascii="Times New Roman"/>
                <w:b w:val="false"/>
                <w:i w:val="false"/>
                <w:color w:val="000000"/>
                <w:sz w:val="20"/>
              </w:rPr>
              <w:t xml:space="preserve">
ного центра </w:t>
            </w:r>
          </w:p>
          <w:p>
            <w:pPr>
              <w:spacing w:after="20"/>
              <w:ind w:left="20"/>
              <w:jc w:val="both"/>
            </w:pPr>
            <w:r>
              <w:rPr>
                <w:rFonts w:ascii="Times New Roman"/>
                <w:b w:val="false"/>
                <w:i w:val="false"/>
                <w:color w:val="000000"/>
                <w:sz w:val="20"/>
              </w:rPr>
              <w:t xml:space="preserve">
нейрохирургии </w:t>
            </w:r>
          </w:p>
          <w:p>
            <w:pPr>
              <w:spacing w:after="20"/>
              <w:ind w:left="20"/>
              <w:jc w:val="both"/>
            </w:pPr>
            <w:r>
              <w:rPr>
                <w:rFonts w:ascii="Times New Roman"/>
                <w:b w:val="false"/>
                <w:i w:val="false"/>
                <w:color w:val="000000"/>
                <w:sz w:val="20"/>
              </w:rPr>
              <w:t xml:space="preserve">
на 160 коек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7243700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3003745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3701955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диагностичес- </w:t>
            </w:r>
          </w:p>
          <w:p>
            <w:pPr>
              <w:spacing w:after="20"/>
              <w:ind w:left="20"/>
              <w:jc w:val="both"/>
            </w:pPr>
            <w:r>
              <w:rPr>
                <w:rFonts w:ascii="Times New Roman"/>
                <w:b w:val="false"/>
                <w:i w:val="false"/>
                <w:color w:val="000000"/>
                <w:sz w:val="20"/>
              </w:rPr>
              <w:t xml:space="preserve">
кого центра </w:t>
            </w:r>
          </w:p>
          <w:p>
            <w:pPr>
              <w:spacing w:after="20"/>
              <w:ind w:left="20"/>
              <w:jc w:val="both"/>
            </w:pPr>
            <w:r>
              <w:rPr>
                <w:rFonts w:ascii="Times New Roman"/>
                <w:b w:val="false"/>
                <w:i w:val="false"/>
                <w:color w:val="000000"/>
                <w:sz w:val="20"/>
              </w:rPr>
              <w:t xml:space="preserve">
на 500 посещений в смену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6109483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4746891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1078092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спального </w:t>
            </w:r>
          </w:p>
          <w:p>
            <w:pPr>
              <w:spacing w:after="20"/>
              <w:ind w:left="20"/>
              <w:jc w:val="both"/>
            </w:pPr>
            <w:r>
              <w:rPr>
                <w:rFonts w:ascii="Times New Roman"/>
                <w:b w:val="false"/>
                <w:i w:val="false"/>
                <w:color w:val="000000"/>
                <w:sz w:val="20"/>
              </w:rPr>
              <w:t xml:space="preserve">
корпуса Рес- </w:t>
            </w:r>
          </w:p>
          <w:p>
            <w:pPr>
              <w:spacing w:after="20"/>
              <w:ind w:left="20"/>
              <w:jc w:val="both"/>
            </w:pPr>
            <w:r>
              <w:rPr>
                <w:rFonts w:ascii="Times New Roman"/>
                <w:b w:val="false"/>
                <w:i w:val="false"/>
                <w:color w:val="000000"/>
                <w:sz w:val="20"/>
              </w:rPr>
              <w:t xml:space="preserve">
публиканского </w:t>
            </w:r>
          </w:p>
          <w:p>
            <w:pPr>
              <w:spacing w:after="20"/>
              <w:ind w:left="20"/>
              <w:jc w:val="both"/>
            </w:pPr>
            <w:r>
              <w:rPr>
                <w:rFonts w:ascii="Times New Roman"/>
                <w:b w:val="false"/>
                <w:i w:val="false"/>
                <w:color w:val="000000"/>
                <w:sz w:val="20"/>
              </w:rPr>
              <w:t xml:space="preserve">
детского реа- </w:t>
            </w:r>
          </w:p>
          <w:p>
            <w:pPr>
              <w:spacing w:after="20"/>
              <w:ind w:left="20"/>
              <w:jc w:val="both"/>
            </w:pPr>
            <w:r>
              <w:rPr>
                <w:rFonts w:ascii="Times New Roman"/>
                <w:b w:val="false"/>
                <w:i w:val="false"/>
                <w:color w:val="000000"/>
                <w:sz w:val="20"/>
              </w:rPr>
              <w:t xml:space="preserve">
билитационно- </w:t>
            </w:r>
          </w:p>
          <w:p>
            <w:pPr>
              <w:spacing w:after="20"/>
              <w:ind w:left="20"/>
              <w:jc w:val="both"/>
            </w:pPr>
            <w:r>
              <w:rPr>
                <w:rFonts w:ascii="Times New Roman"/>
                <w:b w:val="false"/>
                <w:i w:val="false"/>
                <w:color w:val="000000"/>
                <w:sz w:val="20"/>
              </w:rPr>
              <w:t xml:space="preserve">
го центра </w:t>
            </w:r>
          </w:p>
          <w:p>
            <w:pPr>
              <w:spacing w:after="20"/>
              <w:ind w:left="20"/>
              <w:jc w:val="both"/>
            </w:pPr>
            <w:r>
              <w:rPr>
                <w:rFonts w:ascii="Times New Roman"/>
                <w:b w:val="false"/>
                <w:i w:val="false"/>
                <w:color w:val="000000"/>
                <w:sz w:val="20"/>
              </w:rPr>
              <w:t xml:space="preserve">
"Балбулак" на </w:t>
            </w:r>
          </w:p>
          <w:p>
            <w:pPr>
              <w:spacing w:after="20"/>
              <w:ind w:left="20"/>
              <w:jc w:val="both"/>
            </w:pPr>
            <w:r>
              <w:rPr>
                <w:rFonts w:ascii="Times New Roman"/>
                <w:b w:val="false"/>
                <w:i w:val="false"/>
                <w:color w:val="000000"/>
                <w:sz w:val="20"/>
              </w:rPr>
              <w:t xml:space="preserve">
125 коек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195905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109770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 </w:t>
            </w:r>
          </w:p>
          <w:p>
            <w:pPr>
              <w:spacing w:after="20"/>
              <w:ind w:left="20"/>
              <w:jc w:val="both"/>
            </w:pPr>
            <w:r>
              <w:rPr>
                <w:rFonts w:ascii="Times New Roman"/>
                <w:b w:val="false"/>
                <w:i w:val="false"/>
                <w:color w:val="000000"/>
                <w:sz w:val="20"/>
              </w:rPr>
              <w:t xml:space="preserve">
формационных </w:t>
            </w:r>
          </w:p>
          <w:p>
            <w:pPr>
              <w:spacing w:after="20"/>
              <w:ind w:left="20"/>
              <w:jc w:val="both"/>
            </w:pPr>
            <w:r>
              <w:rPr>
                <w:rFonts w:ascii="Times New Roman"/>
                <w:b w:val="false"/>
                <w:i w:val="false"/>
                <w:color w:val="000000"/>
                <w:sz w:val="20"/>
              </w:rPr>
              <w:t xml:space="preserve">
систем здра- </w:t>
            </w:r>
          </w:p>
          <w:p>
            <w:pPr>
              <w:spacing w:after="20"/>
              <w:ind w:left="20"/>
              <w:jc w:val="both"/>
            </w:pPr>
            <w:r>
              <w:rPr>
                <w:rFonts w:ascii="Times New Roman"/>
                <w:b w:val="false"/>
                <w:i w:val="false"/>
                <w:color w:val="000000"/>
                <w:sz w:val="20"/>
              </w:rPr>
              <w:t xml:space="preserve">
воохранения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12844225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347883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883415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6512294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4032585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специалистов </w:t>
            </w:r>
          </w:p>
          <w:p>
            <w:pPr>
              <w:spacing w:after="20"/>
              <w:ind w:left="20"/>
              <w:jc w:val="both"/>
            </w:pPr>
            <w:r>
              <w:rPr>
                <w:rFonts w:ascii="Times New Roman"/>
                <w:b w:val="false"/>
                <w:i w:val="false"/>
                <w:color w:val="000000"/>
                <w:sz w:val="20"/>
              </w:rPr>
              <w:t xml:space="preserve">
со средним, </w:t>
            </w:r>
          </w:p>
          <w:p>
            <w:pPr>
              <w:spacing w:after="20"/>
              <w:ind w:left="20"/>
              <w:jc w:val="both"/>
            </w:pPr>
            <w:r>
              <w:rPr>
                <w:rFonts w:ascii="Times New Roman"/>
                <w:b w:val="false"/>
                <w:i w:val="false"/>
                <w:color w:val="000000"/>
                <w:sz w:val="20"/>
              </w:rPr>
              <w:t xml:space="preserve">
высшим и пос- </w:t>
            </w:r>
          </w:p>
          <w:p>
            <w:pPr>
              <w:spacing w:after="20"/>
              <w:ind w:left="20"/>
              <w:jc w:val="both"/>
            </w:pPr>
            <w:r>
              <w:rPr>
                <w:rFonts w:ascii="Times New Roman"/>
                <w:b w:val="false"/>
                <w:i w:val="false"/>
                <w:color w:val="000000"/>
                <w:sz w:val="20"/>
              </w:rPr>
              <w:t xml:space="preserve">
левузовским </w:t>
            </w:r>
          </w:p>
          <w:p>
            <w:pPr>
              <w:spacing w:after="20"/>
              <w:ind w:left="20"/>
              <w:jc w:val="both"/>
            </w:pPr>
            <w:r>
              <w:rPr>
                <w:rFonts w:ascii="Times New Roman"/>
                <w:b w:val="false"/>
                <w:i w:val="false"/>
                <w:color w:val="000000"/>
                <w:sz w:val="20"/>
              </w:rPr>
              <w:t xml:space="preserve">
профессиона- </w:t>
            </w:r>
          </w:p>
          <w:p>
            <w:pPr>
              <w:spacing w:after="20"/>
              <w:ind w:left="20"/>
              <w:jc w:val="both"/>
            </w:pPr>
            <w:r>
              <w:rPr>
                <w:rFonts w:ascii="Times New Roman"/>
                <w:b w:val="false"/>
                <w:i w:val="false"/>
                <w:color w:val="000000"/>
                <w:sz w:val="20"/>
              </w:rPr>
              <w:t xml:space="preserve">
льным образо- </w:t>
            </w:r>
          </w:p>
          <w:p>
            <w:pPr>
              <w:spacing w:after="20"/>
              <w:ind w:left="20"/>
              <w:jc w:val="both"/>
            </w:pPr>
            <w:r>
              <w:rPr>
                <w:rFonts w:ascii="Times New Roman"/>
                <w:b w:val="false"/>
                <w:i w:val="false"/>
                <w:color w:val="000000"/>
                <w:sz w:val="20"/>
              </w:rPr>
              <w:t xml:space="preserve">
ванием в об- </w:t>
            </w:r>
          </w:p>
          <w:p>
            <w:pPr>
              <w:spacing w:after="20"/>
              <w:ind w:left="20"/>
              <w:jc w:val="both"/>
            </w:pPr>
            <w:r>
              <w:rPr>
                <w:rFonts w:ascii="Times New Roman"/>
                <w:b w:val="false"/>
                <w:i w:val="false"/>
                <w:color w:val="000000"/>
                <w:sz w:val="20"/>
              </w:rPr>
              <w:t xml:space="preserve">
ласти здраво- </w:t>
            </w:r>
          </w:p>
          <w:p>
            <w:pPr>
              <w:spacing w:after="20"/>
              <w:ind w:left="20"/>
              <w:jc w:val="both"/>
            </w:pPr>
            <w:r>
              <w:rPr>
                <w:rFonts w:ascii="Times New Roman"/>
                <w:b w:val="false"/>
                <w:i w:val="false"/>
                <w:color w:val="000000"/>
                <w:sz w:val="20"/>
              </w:rPr>
              <w:t xml:space="preserve">
охранения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8960732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1649568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4060714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исследования в области здраво- </w:t>
            </w:r>
          </w:p>
          <w:p>
            <w:pPr>
              <w:spacing w:after="20"/>
              <w:ind w:left="20"/>
              <w:jc w:val="both"/>
            </w:pPr>
            <w:r>
              <w:rPr>
                <w:rFonts w:ascii="Times New Roman"/>
                <w:b w:val="false"/>
                <w:i w:val="false"/>
                <w:color w:val="000000"/>
                <w:sz w:val="20"/>
              </w:rPr>
              <w:t xml:space="preserve">
охранения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2424693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980693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19623369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13826417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12120558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4032585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сельских</w:t>
            </w:r>
            <w:r>
              <w:rPr>
                <w:rFonts w:ascii="Times New Roman"/>
                <w:b w:val="false"/>
                <w:i w:val="false"/>
                <w:color w:val="000000"/>
                <w:sz w:val="20"/>
              </w:rPr>
              <w:t xml:space="preserve"> </w:t>
            </w:r>
            <w:r>
              <w:rPr>
                <w:rFonts w:ascii="Times New Roman"/>
                <w:b/>
                <w:i w:val="false"/>
                <w:color w:val="000000"/>
                <w:sz w:val="20"/>
              </w:rPr>
              <w:t>территорий</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w:t>
            </w:r>
            <w:r>
              <w:rPr>
                <w:rFonts w:ascii="Times New Roman"/>
                <w:b/>
                <w:i w:val="false"/>
                <w:color w:val="000000"/>
                <w:sz w:val="20"/>
              </w:rPr>
              <w:t xml:space="preserve">004-2010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те- </w:t>
            </w:r>
          </w:p>
          <w:p>
            <w:pPr>
              <w:spacing w:after="20"/>
              <w:ind w:left="20"/>
              <w:jc w:val="both"/>
            </w:pPr>
            <w:r>
              <w:rPr>
                <w:rFonts w:ascii="Times New Roman"/>
                <w:b w:val="false"/>
                <w:i w:val="false"/>
                <w:color w:val="000000"/>
                <w:sz w:val="20"/>
              </w:rPr>
              <w:t xml:space="preserve">
лемедицины и </w:t>
            </w:r>
          </w:p>
          <w:p>
            <w:pPr>
              <w:spacing w:after="20"/>
              <w:ind w:left="20"/>
              <w:jc w:val="both"/>
            </w:pPr>
            <w:r>
              <w:rPr>
                <w:rFonts w:ascii="Times New Roman"/>
                <w:b w:val="false"/>
                <w:i w:val="false"/>
                <w:color w:val="000000"/>
                <w:sz w:val="20"/>
              </w:rPr>
              <w:t xml:space="preserve">
мобильной ме- </w:t>
            </w:r>
          </w:p>
          <w:p>
            <w:pPr>
              <w:spacing w:after="20"/>
              <w:ind w:left="20"/>
              <w:jc w:val="both"/>
            </w:pPr>
            <w:r>
              <w:rPr>
                <w:rFonts w:ascii="Times New Roman"/>
                <w:b w:val="false"/>
                <w:i w:val="false"/>
                <w:color w:val="000000"/>
                <w:sz w:val="20"/>
              </w:rPr>
              <w:t xml:space="preserve">
дицины в </w:t>
            </w:r>
          </w:p>
          <w:p>
            <w:pPr>
              <w:spacing w:after="20"/>
              <w:ind w:left="20"/>
              <w:jc w:val="both"/>
            </w:pPr>
            <w:r>
              <w:rPr>
                <w:rFonts w:ascii="Times New Roman"/>
                <w:b w:val="false"/>
                <w:i w:val="false"/>
                <w:color w:val="000000"/>
                <w:sz w:val="20"/>
              </w:rPr>
              <w:t xml:space="preserve">
сельском здравоохране- </w:t>
            </w:r>
          </w:p>
          <w:p>
            <w:pPr>
              <w:spacing w:after="20"/>
              <w:ind w:left="20"/>
              <w:jc w:val="both"/>
            </w:pPr>
            <w:r>
              <w:rPr>
                <w:rFonts w:ascii="Times New Roman"/>
                <w:b w:val="false"/>
                <w:i w:val="false"/>
                <w:color w:val="000000"/>
                <w:sz w:val="20"/>
              </w:rPr>
              <w:t xml:space="preserve">
нии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3582320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601145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496437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467638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1577164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439936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496437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467638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1577164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автодорожной</w:t>
            </w:r>
            <w:r>
              <w:rPr>
                <w:rFonts w:ascii="Times New Roman"/>
                <w:b w:val="false"/>
                <w:i w:val="false"/>
                <w:color w:val="000000"/>
                <w:sz w:val="20"/>
              </w:rPr>
              <w:t xml:space="preserve"> </w:t>
            </w:r>
            <w:r>
              <w:rPr>
                <w:rFonts w:ascii="Times New Roman"/>
                <w:b/>
                <w:i w:val="false"/>
                <w:color w:val="000000"/>
                <w:sz w:val="20"/>
              </w:rPr>
              <w:t>отрасли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развития </w:t>
            </w:r>
          </w:p>
          <w:p>
            <w:pPr>
              <w:spacing w:after="20"/>
              <w:ind w:left="20"/>
              <w:jc w:val="both"/>
            </w:pPr>
            <w:r>
              <w:rPr>
                <w:rFonts w:ascii="Times New Roman"/>
                <w:b w:val="false"/>
                <w:i w:val="false"/>
                <w:color w:val="000000"/>
                <w:sz w:val="20"/>
              </w:rPr>
              <w:t xml:space="preserve">
автодорожной </w:t>
            </w:r>
          </w:p>
          <w:p>
            <w:pPr>
              <w:spacing w:after="20"/>
              <w:ind w:left="20"/>
              <w:jc w:val="both"/>
            </w:pPr>
            <w:r>
              <w:rPr>
                <w:rFonts w:ascii="Times New Roman"/>
                <w:b w:val="false"/>
                <w:i w:val="false"/>
                <w:color w:val="000000"/>
                <w:sz w:val="20"/>
              </w:rPr>
              <w:t xml:space="preserve">
отрасли (Алматы </w:t>
            </w:r>
          </w:p>
          <w:p>
            <w:pPr>
              <w:spacing w:after="20"/>
              <w:ind w:left="20"/>
              <w:jc w:val="both"/>
            </w:pPr>
            <w:r>
              <w:rPr>
                <w:rFonts w:ascii="Times New Roman"/>
                <w:b w:val="false"/>
                <w:i w:val="false"/>
                <w:color w:val="000000"/>
                <w:sz w:val="20"/>
              </w:rPr>
              <w:t xml:space="preserve">
- Бишкек)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14302688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13069039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1233649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w:t>
            </w:r>
          </w:p>
          <w:p>
            <w:pPr>
              <w:spacing w:after="20"/>
              <w:ind w:left="20"/>
              <w:jc w:val="both"/>
            </w:pPr>
            <w:r>
              <w:rPr>
                <w:rFonts w:ascii="Times New Roman"/>
                <w:b w:val="false"/>
                <w:i w:val="false"/>
                <w:color w:val="000000"/>
                <w:sz w:val="20"/>
              </w:rPr>
              <w:t xml:space="preserve">
автодороги </w:t>
            </w:r>
          </w:p>
          <w:p>
            <w:pPr>
              <w:spacing w:after="20"/>
              <w:ind w:left="20"/>
              <w:jc w:val="both"/>
            </w:pPr>
            <w:r>
              <w:rPr>
                <w:rFonts w:ascii="Times New Roman"/>
                <w:b w:val="false"/>
                <w:i w:val="false"/>
                <w:color w:val="000000"/>
                <w:sz w:val="20"/>
              </w:rPr>
              <w:t xml:space="preserve">
Актау-Атырау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41170222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537001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8875681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10067194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1055294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20635052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Реабилитация </w:t>
            </w:r>
          </w:p>
          <w:p>
            <w:pPr>
              <w:spacing w:after="20"/>
              <w:ind w:left="20"/>
              <w:jc w:val="both"/>
            </w:pPr>
            <w:r>
              <w:rPr>
                <w:rFonts w:ascii="Times New Roman"/>
                <w:b w:val="false"/>
                <w:i w:val="false"/>
                <w:color w:val="000000"/>
                <w:sz w:val="20"/>
              </w:rPr>
              <w:t xml:space="preserve">
автодороги </w:t>
            </w:r>
          </w:p>
          <w:p>
            <w:pPr>
              <w:spacing w:after="20"/>
              <w:ind w:left="20"/>
              <w:jc w:val="both"/>
            </w:pPr>
            <w:r>
              <w:rPr>
                <w:rFonts w:ascii="Times New Roman"/>
                <w:b w:val="false"/>
                <w:i w:val="false"/>
                <w:color w:val="000000"/>
                <w:sz w:val="20"/>
              </w:rPr>
              <w:t xml:space="preserve">
Боровое- </w:t>
            </w:r>
          </w:p>
          <w:p>
            <w:pPr>
              <w:spacing w:after="20"/>
              <w:ind w:left="20"/>
              <w:jc w:val="both"/>
            </w:pPr>
            <w:r>
              <w:rPr>
                <w:rFonts w:ascii="Times New Roman"/>
                <w:b w:val="false"/>
                <w:i w:val="false"/>
                <w:color w:val="000000"/>
                <w:sz w:val="20"/>
              </w:rPr>
              <w:t xml:space="preserve">
Кокшетау- </w:t>
            </w:r>
          </w:p>
          <w:p>
            <w:pPr>
              <w:spacing w:after="20"/>
              <w:ind w:left="20"/>
              <w:jc w:val="both"/>
            </w:pPr>
            <w:r>
              <w:rPr>
                <w:rFonts w:ascii="Times New Roman"/>
                <w:b w:val="false"/>
                <w:i w:val="false"/>
                <w:color w:val="000000"/>
                <w:sz w:val="20"/>
              </w:rPr>
              <w:t xml:space="preserve">
Петропавлов- </w:t>
            </w:r>
          </w:p>
          <w:p>
            <w:pPr>
              <w:spacing w:after="20"/>
              <w:ind w:left="20"/>
              <w:jc w:val="both"/>
            </w:pPr>
            <w:r>
              <w:rPr>
                <w:rFonts w:ascii="Times New Roman"/>
                <w:b w:val="false"/>
                <w:i w:val="false"/>
                <w:color w:val="000000"/>
                <w:sz w:val="20"/>
              </w:rPr>
              <w:t xml:space="preserve">
ск-граница </w:t>
            </w:r>
          </w:p>
          <w:p>
            <w:pPr>
              <w:spacing w:after="20"/>
              <w:ind w:left="20"/>
              <w:jc w:val="both"/>
            </w:pPr>
            <w:r>
              <w:rPr>
                <w:rFonts w:ascii="Times New Roman"/>
                <w:b w:val="false"/>
                <w:i w:val="false"/>
                <w:color w:val="000000"/>
                <w:sz w:val="20"/>
              </w:rPr>
              <w:t xml:space="preserve">
Российской </w:t>
            </w:r>
          </w:p>
          <w:p>
            <w:pPr>
              <w:spacing w:after="20"/>
              <w:ind w:left="20"/>
              <w:jc w:val="both"/>
            </w:pPr>
            <w:r>
              <w:rPr>
                <w:rFonts w:ascii="Times New Roman"/>
                <w:b w:val="false"/>
                <w:i w:val="false"/>
                <w:color w:val="000000"/>
                <w:sz w:val="20"/>
              </w:rPr>
              <w:t xml:space="preserve">
Федерации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12969353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73937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952203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3330834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8612379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гра-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Российской </w:t>
            </w:r>
          </w:p>
          <w:p>
            <w:pPr>
              <w:spacing w:after="20"/>
              <w:ind w:left="20"/>
              <w:jc w:val="both"/>
            </w:pPr>
            <w:r>
              <w:rPr>
                <w:rFonts w:ascii="Times New Roman"/>
                <w:b w:val="false"/>
                <w:i w:val="false"/>
                <w:color w:val="000000"/>
                <w:sz w:val="20"/>
              </w:rPr>
              <w:t xml:space="preserve">
Федерации- </w:t>
            </w:r>
          </w:p>
          <w:p>
            <w:pPr>
              <w:spacing w:after="20"/>
              <w:ind w:left="20"/>
              <w:jc w:val="both"/>
            </w:pPr>
            <w:r>
              <w:rPr>
                <w:rFonts w:ascii="Times New Roman"/>
                <w:b w:val="false"/>
                <w:i w:val="false"/>
                <w:color w:val="000000"/>
                <w:sz w:val="20"/>
              </w:rPr>
              <w:t xml:space="preserve">
Уральск - </w:t>
            </w:r>
          </w:p>
          <w:p>
            <w:pPr>
              <w:spacing w:after="20"/>
              <w:ind w:left="20"/>
              <w:jc w:val="both"/>
            </w:pPr>
            <w:r>
              <w:rPr>
                <w:rFonts w:ascii="Times New Roman"/>
                <w:b w:val="false"/>
                <w:i w:val="false"/>
                <w:color w:val="000000"/>
                <w:sz w:val="20"/>
              </w:rPr>
              <w:t xml:space="preserve">
Актобе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12294194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8627146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2967048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дорожной </w:t>
            </w:r>
          </w:p>
          <w:p>
            <w:pPr>
              <w:spacing w:after="20"/>
              <w:ind w:left="20"/>
              <w:jc w:val="both"/>
            </w:pPr>
            <w:r>
              <w:rPr>
                <w:rFonts w:ascii="Times New Roman"/>
                <w:b w:val="false"/>
                <w:i w:val="false"/>
                <w:color w:val="000000"/>
                <w:sz w:val="20"/>
              </w:rPr>
              <w:t xml:space="preserve">
сети </w:t>
            </w:r>
          </w:p>
          <w:p>
            <w:pPr>
              <w:spacing w:after="20"/>
              <w:ind w:left="20"/>
              <w:jc w:val="both"/>
            </w:pPr>
            <w:r>
              <w:rPr>
                <w:rFonts w:ascii="Times New Roman"/>
                <w:b w:val="false"/>
                <w:i w:val="false"/>
                <w:color w:val="000000"/>
                <w:sz w:val="20"/>
              </w:rPr>
              <w:t xml:space="preserve">
в Западном </w:t>
            </w:r>
          </w:p>
          <w:p>
            <w:pPr>
              <w:spacing w:after="20"/>
              <w:ind w:left="20"/>
              <w:jc w:val="both"/>
            </w:pPr>
            <w:r>
              <w:rPr>
                <w:rFonts w:ascii="Times New Roman"/>
                <w:b w:val="false"/>
                <w:i w:val="false"/>
                <w:color w:val="000000"/>
                <w:sz w:val="20"/>
              </w:rPr>
              <w:t xml:space="preserve">
Казахстане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55553216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45592749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3620867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автодо- </w:t>
            </w:r>
          </w:p>
          <w:p>
            <w:pPr>
              <w:spacing w:after="20"/>
              <w:ind w:left="20"/>
              <w:jc w:val="both"/>
            </w:pPr>
            <w:r>
              <w:rPr>
                <w:rFonts w:ascii="Times New Roman"/>
                <w:b w:val="false"/>
                <w:i w:val="false"/>
                <w:color w:val="000000"/>
                <w:sz w:val="20"/>
              </w:rPr>
              <w:t xml:space="preserve">
роги Карабу- </w:t>
            </w:r>
          </w:p>
          <w:p>
            <w:pPr>
              <w:spacing w:after="20"/>
              <w:ind w:left="20"/>
              <w:jc w:val="both"/>
            </w:pPr>
            <w:r>
              <w:rPr>
                <w:rFonts w:ascii="Times New Roman"/>
                <w:b w:val="false"/>
                <w:i w:val="false"/>
                <w:color w:val="000000"/>
                <w:sz w:val="20"/>
              </w:rPr>
              <w:t xml:space="preserve">
так - Иргиз </w:t>
            </w:r>
          </w:p>
          <w:p>
            <w:pPr>
              <w:spacing w:after="20"/>
              <w:ind w:left="20"/>
              <w:jc w:val="both"/>
            </w:pPr>
            <w:r>
              <w:rPr>
                <w:rFonts w:ascii="Times New Roman"/>
                <w:b w:val="false"/>
                <w:i w:val="false"/>
                <w:color w:val="000000"/>
                <w:sz w:val="20"/>
              </w:rPr>
              <w:t xml:space="preserve">
- граница </w:t>
            </w:r>
          </w:p>
          <w:p>
            <w:pPr>
              <w:spacing w:after="20"/>
              <w:ind w:left="20"/>
              <w:jc w:val="both"/>
            </w:pPr>
            <w:r>
              <w:rPr>
                <w:rFonts w:ascii="Times New Roman"/>
                <w:b w:val="false"/>
                <w:i w:val="false"/>
                <w:color w:val="000000"/>
                <w:sz w:val="20"/>
              </w:rPr>
              <w:t xml:space="preserve">
Кызылордин-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9405869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1720799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1233919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3451151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Омск </w:t>
            </w:r>
          </w:p>
          <w:p>
            <w:pPr>
              <w:spacing w:after="20"/>
              <w:ind w:left="20"/>
              <w:jc w:val="both"/>
            </w:pPr>
            <w:r>
              <w:rPr>
                <w:rFonts w:ascii="Times New Roman"/>
                <w:b w:val="false"/>
                <w:i w:val="false"/>
                <w:color w:val="000000"/>
                <w:sz w:val="20"/>
              </w:rPr>
              <w:t xml:space="preserve">
- Павлодар - </w:t>
            </w:r>
          </w:p>
          <w:p>
            <w:pPr>
              <w:spacing w:after="20"/>
              <w:ind w:left="20"/>
              <w:jc w:val="both"/>
            </w:pPr>
            <w:r>
              <w:rPr>
                <w:rFonts w:ascii="Times New Roman"/>
                <w:b w:val="false"/>
                <w:i w:val="false"/>
                <w:color w:val="000000"/>
                <w:sz w:val="20"/>
              </w:rPr>
              <w:t xml:space="preserve">
Майкапшагай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83404492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2400502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5579617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72356618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автодо- </w:t>
            </w:r>
          </w:p>
          <w:p>
            <w:pPr>
              <w:spacing w:after="20"/>
              <w:ind w:left="20"/>
              <w:jc w:val="both"/>
            </w:pPr>
            <w:r>
              <w:rPr>
                <w:rFonts w:ascii="Times New Roman"/>
                <w:b w:val="false"/>
                <w:i w:val="false"/>
                <w:color w:val="000000"/>
                <w:sz w:val="20"/>
              </w:rPr>
              <w:t xml:space="preserve">
роги Астана </w:t>
            </w:r>
          </w:p>
          <w:p>
            <w:pPr>
              <w:spacing w:after="20"/>
              <w:ind w:left="20"/>
              <w:jc w:val="both"/>
            </w:pPr>
            <w:r>
              <w:rPr>
                <w:rFonts w:ascii="Times New Roman"/>
                <w:b w:val="false"/>
                <w:i w:val="false"/>
                <w:color w:val="000000"/>
                <w:sz w:val="20"/>
              </w:rPr>
              <w:t xml:space="preserve">
- Костанай </w:t>
            </w:r>
          </w:p>
          <w:p>
            <w:pPr>
              <w:spacing w:after="20"/>
              <w:ind w:left="20"/>
              <w:jc w:val="both"/>
            </w:pPr>
            <w:r>
              <w:rPr>
                <w:rFonts w:ascii="Times New Roman"/>
                <w:b w:val="false"/>
                <w:i w:val="false"/>
                <w:color w:val="000000"/>
                <w:sz w:val="20"/>
              </w:rPr>
              <w:t xml:space="preserve">
- Челябинск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36147806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13152570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9807138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5851133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7336965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автодо- </w:t>
            </w:r>
          </w:p>
          <w:p>
            <w:pPr>
              <w:spacing w:after="20"/>
              <w:ind w:left="20"/>
              <w:jc w:val="both"/>
            </w:pPr>
            <w:r>
              <w:rPr>
                <w:rFonts w:ascii="Times New Roman"/>
                <w:b w:val="false"/>
                <w:i w:val="false"/>
                <w:color w:val="000000"/>
                <w:sz w:val="20"/>
              </w:rPr>
              <w:t xml:space="preserve">
роги Риддер </w:t>
            </w:r>
          </w:p>
          <w:p>
            <w:pPr>
              <w:spacing w:after="20"/>
              <w:ind w:left="20"/>
              <w:jc w:val="both"/>
            </w:pPr>
            <w:r>
              <w:rPr>
                <w:rFonts w:ascii="Times New Roman"/>
                <w:b w:val="false"/>
                <w:i w:val="false"/>
                <w:color w:val="000000"/>
                <w:sz w:val="20"/>
              </w:rPr>
              <w:t xml:space="preserve">
- граница </w:t>
            </w:r>
          </w:p>
          <w:p>
            <w:pPr>
              <w:spacing w:after="20"/>
              <w:ind w:left="20"/>
              <w:jc w:val="both"/>
            </w:pPr>
            <w:r>
              <w:rPr>
                <w:rFonts w:ascii="Times New Roman"/>
                <w:b w:val="false"/>
                <w:i w:val="false"/>
                <w:color w:val="000000"/>
                <w:sz w:val="20"/>
              </w:rPr>
              <w:t xml:space="preserve">
Российской </w:t>
            </w:r>
          </w:p>
          <w:p>
            <w:pPr>
              <w:spacing w:after="20"/>
              <w:ind w:left="20"/>
              <w:jc w:val="both"/>
            </w:pPr>
            <w:r>
              <w:rPr>
                <w:rFonts w:ascii="Times New Roman"/>
                <w:b w:val="false"/>
                <w:i w:val="false"/>
                <w:color w:val="000000"/>
                <w:sz w:val="20"/>
              </w:rPr>
              <w:t xml:space="preserve">
Федерации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1604082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1443523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160559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автодо- </w:t>
            </w:r>
          </w:p>
          <w:p>
            <w:pPr>
              <w:spacing w:after="20"/>
              <w:ind w:left="20"/>
              <w:jc w:val="both"/>
            </w:pPr>
            <w:r>
              <w:rPr>
                <w:rFonts w:ascii="Times New Roman"/>
                <w:b w:val="false"/>
                <w:i w:val="false"/>
                <w:color w:val="000000"/>
                <w:sz w:val="20"/>
              </w:rPr>
              <w:t xml:space="preserve">
роги Алматы </w:t>
            </w:r>
          </w:p>
          <w:p>
            <w:pPr>
              <w:spacing w:after="20"/>
              <w:ind w:left="20"/>
              <w:jc w:val="both"/>
            </w:pPr>
            <w:r>
              <w:rPr>
                <w:rFonts w:ascii="Times New Roman"/>
                <w:b w:val="false"/>
                <w:i w:val="false"/>
                <w:color w:val="000000"/>
                <w:sz w:val="20"/>
              </w:rPr>
              <w:t xml:space="preserve">
- Астана - </w:t>
            </w:r>
          </w:p>
          <w:p>
            <w:pPr>
              <w:spacing w:after="20"/>
              <w:ind w:left="20"/>
              <w:jc w:val="both"/>
            </w:pPr>
            <w:r>
              <w:rPr>
                <w:rFonts w:ascii="Times New Roman"/>
                <w:b w:val="false"/>
                <w:i w:val="false"/>
                <w:color w:val="000000"/>
                <w:sz w:val="20"/>
              </w:rPr>
              <w:t xml:space="preserve">
Петропавлов- </w:t>
            </w:r>
          </w:p>
          <w:p>
            <w:pPr>
              <w:spacing w:after="20"/>
              <w:ind w:left="20"/>
              <w:jc w:val="both"/>
            </w:pPr>
            <w:r>
              <w:rPr>
                <w:rFonts w:ascii="Times New Roman"/>
                <w:b w:val="false"/>
                <w:i w:val="false"/>
                <w:color w:val="000000"/>
                <w:sz w:val="20"/>
              </w:rPr>
              <w:t xml:space="preserve">
ск - граница </w:t>
            </w:r>
          </w:p>
          <w:p>
            <w:pPr>
              <w:spacing w:after="20"/>
              <w:ind w:left="20"/>
              <w:jc w:val="both"/>
            </w:pPr>
            <w:r>
              <w:rPr>
                <w:rFonts w:ascii="Times New Roman"/>
                <w:b w:val="false"/>
                <w:i w:val="false"/>
                <w:color w:val="000000"/>
                <w:sz w:val="20"/>
              </w:rPr>
              <w:t xml:space="preserve">
Российской </w:t>
            </w:r>
          </w:p>
          <w:p>
            <w:pPr>
              <w:spacing w:after="20"/>
              <w:ind w:left="20"/>
              <w:jc w:val="both"/>
            </w:pPr>
            <w:r>
              <w:rPr>
                <w:rFonts w:ascii="Times New Roman"/>
                <w:b w:val="false"/>
                <w:i w:val="false"/>
                <w:color w:val="000000"/>
                <w:sz w:val="20"/>
              </w:rPr>
              <w:t xml:space="preserve">
Федерации на </w:t>
            </w:r>
          </w:p>
          <w:p>
            <w:pPr>
              <w:spacing w:after="20"/>
              <w:ind w:left="20"/>
              <w:jc w:val="both"/>
            </w:pPr>
            <w:r>
              <w:rPr>
                <w:rFonts w:ascii="Times New Roman"/>
                <w:b w:val="false"/>
                <w:i w:val="false"/>
                <w:color w:val="000000"/>
                <w:sz w:val="20"/>
              </w:rPr>
              <w:t xml:space="preserve">
участке </w:t>
            </w:r>
          </w:p>
          <w:p>
            <w:pPr>
              <w:spacing w:after="20"/>
              <w:ind w:left="20"/>
              <w:jc w:val="both"/>
            </w:pPr>
            <w:r>
              <w:rPr>
                <w:rFonts w:ascii="Times New Roman"/>
                <w:b w:val="false"/>
                <w:i w:val="false"/>
                <w:color w:val="000000"/>
                <w:sz w:val="20"/>
              </w:rPr>
              <w:t xml:space="preserve">
"Астана - </w:t>
            </w:r>
          </w:p>
          <w:p>
            <w:pPr>
              <w:spacing w:after="20"/>
              <w:ind w:left="20"/>
              <w:jc w:val="both"/>
            </w:pPr>
            <w:r>
              <w:rPr>
                <w:rFonts w:ascii="Times New Roman"/>
                <w:b w:val="false"/>
                <w:i w:val="false"/>
                <w:color w:val="000000"/>
                <w:sz w:val="20"/>
              </w:rPr>
              <w:t xml:space="preserve">
Щучинск"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6508078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19131000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39850922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автодо- </w:t>
            </w:r>
          </w:p>
          <w:p>
            <w:pPr>
              <w:spacing w:after="20"/>
              <w:ind w:left="20"/>
              <w:jc w:val="both"/>
            </w:pPr>
            <w:r>
              <w:rPr>
                <w:rFonts w:ascii="Times New Roman"/>
                <w:b w:val="false"/>
                <w:i w:val="false"/>
                <w:color w:val="000000"/>
                <w:sz w:val="20"/>
              </w:rPr>
              <w:t xml:space="preserve">
роги Самара </w:t>
            </w:r>
          </w:p>
          <w:p>
            <w:pPr>
              <w:spacing w:after="20"/>
              <w:ind w:left="20"/>
              <w:jc w:val="both"/>
            </w:pPr>
            <w:r>
              <w:rPr>
                <w:rFonts w:ascii="Times New Roman"/>
                <w:b w:val="false"/>
                <w:i w:val="false"/>
                <w:color w:val="000000"/>
                <w:sz w:val="20"/>
              </w:rPr>
              <w:t xml:space="preserve">
- Шымкент </w:t>
            </w:r>
          </w:p>
          <w:p>
            <w:pPr>
              <w:spacing w:after="20"/>
              <w:ind w:left="20"/>
              <w:jc w:val="both"/>
            </w:pPr>
            <w:r>
              <w:rPr>
                <w:rFonts w:ascii="Times New Roman"/>
                <w:b w:val="false"/>
                <w:i w:val="false"/>
                <w:color w:val="000000"/>
                <w:sz w:val="20"/>
              </w:rPr>
              <w:t xml:space="preserve">
на участке </w:t>
            </w:r>
          </w:p>
          <w:p>
            <w:pPr>
              <w:spacing w:after="20"/>
              <w:ind w:left="20"/>
              <w:jc w:val="both"/>
            </w:pPr>
            <w:r>
              <w:rPr>
                <w:rFonts w:ascii="Times New Roman"/>
                <w:b w:val="false"/>
                <w:i w:val="false"/>
                <w:color w:val="000000"/>
                <w:sz w:val="20"/>
              </w:rPr>
              <w:t xml:space="preserve">
граница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 Аральск - Кызылорда - Туркестан - Шымкент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38992936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25608698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автодо- </w:t>
            </w:r>
          </w:p>
          <w:p>
            <w:pPr>
              <w:spacing w:after="20"/>
              <w:ind w:left="20"/>
              <w:jc w:val="both"/>
            </w:pPr>
            <w:r>
              <w:rPr>
                <w:rFonts w:ascii="Times New Roman"/>
                <w:b w:val="false"/>
                <w:i w:val="false"/>
                <w:color w:val="000000"/>
                <w:sz w:val="20"/>
              </w:rPr>
              <w:t xml:space="preserve">
роги Хоргос - Алматы - Кордай- </w:t>
            </w:r>
          </w:p>
          <w:p>
            <w:pPr>
              <w:spacing w:after="20"/>
              <w:ind w:left="20"/>
              <w:jc w:val="both"/>
            </w:pPr>
            <w:r>
              <w:rPr>
                <w:rFonts w:ascii="Times New Roman"/>
                <w:b w:val="false"/>
                <w:i w:val="false"/>
                <w:color w:val="000000"/>
                <w:sz w:val="20"/>
              </w:rPr>
              <w:t xml:space="preserve">
Тараз-Шым- </w:t>
            </w:r>
          </w:p>
          <w:p>
            <w:pPr>
              <w:spacing w:after="20"/>
              <w:ind w:left="20"/>
              <w:jc w:val="both"/>
            </w:pPr>
            <w:r>
              <w:rPr>
                <w:rFonts w:ascii="Times New Roman"/>
                <w:b w:val="false"/>
                <w:i w:val="false"/>
                <w:color w:val="000000"/>
                <w:sz w:val="20"/>
              </w:rPr>
              <w:t xml:space="preserve">
кент-граница </w:t>
            </w:r>
          </w:p>
          <w:p>
            <w:pPr>
              <w:spacing w:after="20"/>
              <w:ind w:left="20"/>
              <w:jc w:val="both"/>
            </w:pPr>
            <w:r>
              <w:rPr>
                <w:rFonts w:ascii="Times New Roman"/>
                <w:b w:val="false"/>
                <w:i w:val="false"/>
                <w:color w:val="000000"/>
                <w:sz w:val="20"/>
              </w:rPr>
              <w:t xml:space="preserve">
Узбекистана на участке "Кордай- </w:t>
            </w:r>
          </w:p>
          <w:p>
            <w:pPr>
              <w:spacing w:after="20"/>
              <w:ind w:left="20"/>
              <w:jc w:val="both"/>
            </w:pPr>
            <w:r>
              <w:rPr>
                <w:rFonts w:ascii="Times New Roman"/>
                <w:b w:val="false"/>
                <w:i w:val="false"/>
                <w:color w:val="000000"/>
                <w:sz w:val="20"/>
              </w:rPr>
              <w:t xml:space="preserve">
Тараз-Шым- </w:t>
            </w:r>
          </w:p>
          <w:p>
            <w:pPr>
              <w:spacing w:after="20"/>
              <w:ind w:left="20"/>
              <w:jc w:val="both"/>
            </w:pPr>
            <w:r>
              <w:rPr>
                <w:rFonts w:ascii="Times New Roman"/>
                <w:b w:val="false"/>
                <w:i w:val="false"/>
                <w:color w:val="000000"/>
                <w:sz w:val="20"/>
              </w:rPr>
              <w:t xml:space="preserve">
кент-граница </w:t>
            </w:r>
          </w:p>
          <w:p>
            <w:pPr>
              <w:spacing w:after="20"/>
              <w:ind w:left="20"/>
              <w:jc w:val="both"/>
            </w:pPr>
            <w:r>
              <w:rPr>
                <w:rFonts w:ascii="Times New Roman"/>
                <w:b w:val="false"/>
                <w:i w:val="false"/>
                <w:color w:val="000000"/>
                <w:sz w:val="20"/>
              </w:rPr>
              <w:t xml:space="preserve">
Узбекистана"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76769174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5702531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6302532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64764111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w:t>
            </w:r>
          </w:p>
          <w:p>
            <w:pPr>
              <w:spacing w:after="20"/>
              <w:ind w:left="20"/>
              <w:jc w:val="both"/>
            </w:pPr>
            <w:r>
              <w:rPr>
                <w:rFonts w:ascii="Times New Roman"/>
                <w:b w:val="false"/>
                <w:i w:val="false"/>
                <w:color w:val="000000"/>
                <w:sz w:val="20"/>
              </w:rPr>
              <w:t xml:space="preserve">
Таскескен - Бахты (гра- </w:t>
            </w:r>
          </w:p>
          <w:p>
            <w:pPr>
              <w:spacing w:after="20"/>
              <w:ind w:left="20"/>
              <w:jc w:val="both"/>
            </w:pPr>
            <w:r>
              <w:rPr>
                <w:rFonts w:ascii="Times New Roman"/>
                <w:b w:val="false"/>
                <w:i w:val="false"/>
                <w:color w:val="000000"/>
                <w:sz w:val="20"/>
              </w:rPr>
              <w:t xml:space="preserve">
ница КНР)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15284340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6886293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4816667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Ак- </w:t>
            </w:r>
          </w:p>
          <w:p>
            <w:pPr>
              <w:spacing w:after="20"/>
              <w:ind w:left="20"/>
              <w:jc w:val="both"/>
            </w:pPr>
            <w:r>
              <w:rPr>
                <w:rFonts w:ascii="Times New Roman"/>
                <w:b w:val="false"/>
                <w:i w:val="false"/>
                <w:color w:val="000000"/>
                <w:sz w:val="20"/>
              </w:rPr>
              <w:t xml:space="preserve">
сай-Чунджа- </w:t>
            </w:r>
          </w:p>
          <w:p>
            <w:pPr>
              <w:spacing w:after="20"/>
              <w:ind w:left="20"/>
              <w:jc w:val="both"/>
            </w:pPr>
            <w:r>
              <w:rPr>
                <w:rFonts w:ascii="Times New Roman"/>
                <w:b w:val="false"/>
                <w:i w:val="false"/>
                <w:color w:val="000000"/>
                <w:sz w:val="20"/>
              </w:rPr>
              <w:t xml:space="preserve">
Кольжат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7154130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Алматы-Аста- </w:t>
            </w:r>
          </w:p>
          <w:p>
            <w:pPr>
              <w:spacing w:after="20"/>
              <w:ind w:left="20"/>
              <w:jc w:val="both"/>
            </w:pPr>
            <w:r>
              <w:rPr>
                <w:rFonts w:ascii="Times New Roman"/>
                <w:b w:val="false"/>
                <w:i w:val="false"/>
                <w:color w:val="000000"/>
                <w:sz w:val="20"/>
              </w:rPr>
              <w:t xml:space="preserve">
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22618071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21987091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630980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авто- </w:t>
            </w:r>
          </w:p>
          <w:p>
            <w:pPr>
              <w:spacing w:after="20"/>
              <w:ind w:left="20"/>
              <w:jc w:val="both"/>
            </w:pPr>
            <w:r>
              <w:rPr>
                <w:rFonts w:ascii="Times New Roman"/>
                <w:b w:val="false"/>
                <w:i w:val="false"/>
                <w:color w:val="000000"/>
                <w:sz w:val="20"/>
              </w:rPr>
              <w:t xml:space="preserve">
дороги </w:t>
            </w:r>
          </w:p>
          <w:p>
            <w:pPr>
              <w:spacing w:after="20"/>
              <w:ind w:left="20"/>
              <w:jc w:val="both"/>
            </w:pPr>
            <w:r>
              <w:rPr>
                <w:rFonts w:ascii="Times New Roman"/>
                <w:b w:val="false"/>
                <w:i w:val="false"/>
                <w:color w:val="000000"/>
                <w:sz w:val="20"/>
              </w:rPr>
              <w:t xml:space="preserve">
Ушарал - Достык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4241714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3838713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моста </w:t>
            </w:r>
          </w:p>
          <w:p>
            <w:pPr>
              <w:spacing w:after="20"/>
              <w:ind w:left="20"/>
              <w:jc w:val="both"/>
            </w:pPr>
            <w:r>
              <w:rPr>
                <w:rFonts w:ascii="Times New Roman"/>
                <w:b w:val="false"/>
                <w:i w:val="false"/>
                <w:color w:val="000000"/>
                <w:sz w:val="20"/>
              </w:rPr>
              <w:t xml:space="preserve">
через реку </w:t>
            </w:r>
          </w:p>
          <w:p>
            <w:pPr>
              <w:spacing w:after="20"/>
              <w:ind w:left="20"/>
              <w:jc w:val="both"/>
            </w:pPr>
            <w:r>
              <w:rPr>
                <w:rFonts w:ascii="Times New Roman"/>
                <w:b w:val="false"/>
                <w:i w:val="false"/>
                <w:color w:val="000000"/>
                <w:sz w:val="20"/>
              </w:rPr>
              <w:t xml:space="preserve">
Кигач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1974800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имеющейся проектно- </w:t>
            </w:r>
          </w:p>
          <w:p>
            <w:pPr>
              <w:spacing w:after="20"/>
              <w:ind w:left="20"/>
              <w:jc w:val="both"/>
            </w:pPr>
            <w:r>
              <w:rPr>
                <w:rFonts w:ascii="Times New Roman"/>
                <w:b w:val="false"/>
                <w:i w:val="false"/>
                <w:color w:val="000000"/>
                <w:sz w:val="20"/>
              </w:rPr>
              <w:t xml:space="preserve">
сметной докумен- </w:t>
            </w:r>
          </w:p>
          <w:p>
            <w:pPr>
              <w:spacing w:after="20"/>
              <w:ind w:left="20"/>
              <w:jc w:val="both"/>
            </w:pPr>
            <w:r>
              <w:rPr>
                <w:rFonts w:ascii="Times New Roman"/>
                <w:b w:val="false"/>
                <w:i w:val="false"/>
                <w:color w:val="000000"/>
                <w:sz w:val="20"/>
              </w:rPr>
              <w:t xml:space="preserve">
тации авто- </w:t>
            </w:r>
          </w:p>
          <w:p>
            <w:pPr>
              <w:spacing w:after="20"/>
              <w:ind w:left="20"/>
              <w:jc w:val="both"/>
            </w:pPr>
            <w:r>
              <w:rPr>
                <w:rFonts w:ascii="Times New Roman"/>
                <w:b w:val="false"/>
                <w:i w:val="false"/>
                <w:color w:val="000000"/>
                <w:sz w:val="20"/>
              </w:rPr>
              <w:t xml:space="preserve">
дороги Аста- </w:t>
            </w:r>
          </w:p>
          <w:p>
            <w:pPr>
              <w:spacing w:after="20"/>
              <w:ind w:left="20"/>
              <w:jc w:val="both"/>
            </w:pPr>
            <w:r>
              <w:rPr>
                <w:rFonts w:ascii="Times New Roman"/>
                <w:b w:val="false"/>
                <w:i w:val="false"/>
                <w:color w:val="000000"/>
                <w:sz w:val="20"/>
              </w:rPr>
              <w:t xml:space="preserve">
на-Костанай-Челябинск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имеющейся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автодороги Самара-Шым- </w:t>
            </w:r>
          </w:p>
          <w:p>
            <w:pPr>
              <w:spacing w:after="20"/>
              <w:ind w:left="20"/>
              <w:jc w:val="both"/>
            </w:pPr>
            <w:r>
              <w:rPr>
                <w:rFonts w:ascii="Times New Roman"/>
                <w:b w:val="false"/>
                <w:i w:val="false"/>
                <w:color w:val="000000"/>
                <w:sz w:val="20"/>
              </w:rPr>
              <w:t xml:space="preserve">
кент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имеющейся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 </w:t>
            </w:r>
          </w:p>
          <w:p>
            <w:pPr>
              <w:spacing w:after="20"/>
              <w:ind w:left="20"/>
              <w:jc w:val="both"/>
            </w:pPr>
            <w:r>
              <w:rPr>
                <w:rFonts w:ascii="Times New Roman"/>
                <w:b w:val="false"/>
                <w:i w:val="false"/>
                <w:color w:val="000000"/>
                <w:sz w:val="20"/>
              </w:rPr>
              <w:t xml:space="preserve">
тации авто- </w:t>
            </w:r>
          </w:p>
          <w:p>
            <w:pPr>
              <w:spacing w:after="20"/>
              <w:ind w:left="20"/>
              <w:jc w:val="both"/>
            </w:pPr>
            <w:r>
              <w:rPr>
                <w:rFonts w:ascii="Times New Roman"/>
                <w:b w:val="false"/>
                <w:i w:val="false"/>
                <w:color w:val="000000"/>
                <w:sz w:val="20"/>
              </w:rPr>
              <w:t xml:space="preserve">
дороги Актау-Атырау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имеющейся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автодороги Омск-Павло- </w:t>
            </w:r>
          </w:p>
          <w:p>
            <w:pPr>
              <w:spacing w:after="20"/>
              <w:ind w:left="20"/>
              <w:jc w:val="both"/>
            </w:pPr>
            <w:r>
              <w:rPr>
                <w:rFonts w:ascii="Times New Roman"/>
                <w:b w:val="false"/>
                <w:i w:val="false"/>
                <w:color w:val="000000"/>
                <w:sz w:val="20"/>
              </w:rPr>
              <w:t xml:space="preserve">
дар-Майкап- </w:t>
            </w:r>
          </w:p>
          <w:p>
            <w:pPr>
              <w:spacing w:after="20"/>
              <w:ind w:left="20"/>
              <w:jc w:val="both"/>
            </w:pPr>
            <w:r>
              <w:rPr>
                <w:rFonts w:ascii="Times New Roman"/>
                <w:b w:val="false"/>
                <w:i w:val="false"/>
                <w:color w:val="000000"/>
                <w:sz w:val="20"/>
              </w:rPr>
              <w:t xml:space="preserve">
шагай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имеющейся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автодороги </w:t>
            </w:r>
          </w:p>
          <w:p>
            <w:pPr>
              <w:spacing w:after="20"/>
              <w:ind w:left="20"/>
              <w:jc w:val="both"/>
            </w:pPr>
            <w:r>
              <w:rPr>
                <w:rFonts w:ascii="Times New Roman"/>
                <w:b w:val="false"/>
                <w:i w:val="false"/>
                <w:color w:val="000000"/>
                <w:sz w:val="20"/>
              </w:rPr>
              <w:t xml:space="preserve">
Алматы-Усть- </w:t>
            </w:r>
          </w:p>
          <w:p>
            <w:pPr>
              <w:spacing w:after="20"/>
              <w:ind w:left="20"/>
              <w:jc w:val="both"/>
            </w:pPr>
            <w:r>
              <w:rPr>
                <w:rFonts w:ascii="Times New Roman"/>
                <w:b w:val="false"/>
                <w:i w:val="false"/>
                <w:color w:val="000000"/>
                <w:sz w:val="20"/>
              </w:rPr>
              <w:t xml:space="preserve">
Каменогорск </w:t>
            </w:r>
          </w:p>
          <w:p>
            <w:pPr>
              <w:spacing w:after="20"/>
              <w:ind w:left="20"/>
              <w:jc w:val="both"/>
            </w:pPr>
            <w:r>
              <w:rPr>
                <w:rFonts w:ascii="Times New Roman"/>
                <w:b w:val="false"/>
                <w:i w:val="false"/>
                <w:color w:val="000000"/>
                <w:sz w:val="20"/>
              </w:rPr>
              <w:t xml:space="preserve">
(Алматинская </w:t>
            </w:r>
          </w:p>
          <w:p>
            <w:pPr>
              <w:spacing w:after="20"/>
              <w:ind w:left="20"/>
              <w:jc w:val="both"/>
            </w:pPr>
            <w:r>
              <w:rPr>
                <w:rFonts w:ascii="Times New Roman"/>
                <w:b w:val="false"/>
                <w:i w:val="false"/>
                <w:color w:val="000000"/>
                <w:sz w:val="20"/>
              </w:rPr>
              <w:t xml:space="preserve">
область)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 </w:t>
            </w:r>
          </w:p>
          <w:p>
            <w:pPr>
              <w:spacing w:after="20"/>
              <w:ind w:left="20"/>
              <w:jc w:val="both"/>
            </w:pPr>
            <w:r>
              <w:rPr>
                <w:rFonts w:ascii="Times New Roman"/>
                <w:b w:val="false"/>
                <w:i w:val="false"/>
                <w:color w:val="000000"/>
                <w:sz w:val="20"/>
              </w:rPr>
              <w:t xml:space="preserve">
ектно-смет- </w:t>
            </w:r>
          </w:p>
          <w:p>
            <w:pPr>
              <w:spacing w:after="20"/>
              <w:ind w:left="20"/>
              <w:jc w:val="both"/>
            </w:pPr>
            <w:r>
              <w:rPr>
                <w:rFonts w:ascii="Times New Roman"/>
                <w:b w:val="false"/>
                <w:i w:val="false"/>
                <w:color w:val="000000"/>
                <w:sz w:val="20"/>
              </w:rPr>
              <w:t xml:space="preserve">
ной докумен- </w:t>
            </w:r>
          </w:p>
          <w:p>
            <w:pPr>
              <w:spacing w:after="20"/>
              <w:ind w:left="20"/>
              <w:jc w:val="both"/>
            </w:pPr>
            <w:r>
              <w:rPr>
                <w:rFonts w:ascii="Times New Roman"/>
                <w:b w:val="false"/>
                <w:i w:val="false"/>
                <w:color w:val="000000"/>
                <w:sz w:val="20"/>
              </w:rPr>
              <w:t xml:space="preserve">
тации участ- </w:t>
            </w:r>
          </w:p>
          <w:p>
            <w:pPr>
              <w:spacing w:after="20"/>
              <w:ind w:left="20"/>
              <w:jc w:val="both"/>
            </w:pPr>
            <w:r>
              <w:rPr>
                <w:rFonts w:ascii="Times New Roman"/>
                <w:b w:val="false"/>
                <w:i w:val="false"/>
                <w:color w:val="000000"/>
                <w:sz w:val="20"/>
              </w:rPr>
              <w:t xml:space="preserve">
ка Астана- </w:t>
            </w:r>
          </w:p>
          <w:p>
            <w:pPr>
              <w:spacing w:after="20"/>
              <w:ind w:left="20"/>
              <w:jc w:val="both"/>
            </w:pPr>
            <w:r>
              <w:rPr>
                <w:rFonts w:ascii="Times New Roman"/>
                <w:b w:val="false"/>
                <w:i w:val="false"/>
                <w:color w:val="000000"/>
                <w:sz w:val="20"/>
              </w:rPr>
              <w:t xml:space="preserve">
Петропавлов- </w:t>
            </w:r>
          </w:p>
          <w:p>
            <w:pPr>
              <w:spacing w:after="20"/>
              <w:ind w:left="20"/>
              <w:jc w:val="both"/>
            </w:pPr>
            <w:r>
              <w:rPr>
                <w:rFonts w:ascii="Times New Roman"/>
                <w:b w:val="false"/>
                <w:i w:val="false"/>
                <w:color w:val="000000"/>
                <w:sz w:val="20"/>
              </w:rPr>
              <w:t xml:space="preserve">
ск через город Кокшетау- </w:t>
            </w:r>
          </w:p>
          <w:p>
            <w:pPr>
              <w:spacing w:after="20"/>
              <w:ind w:left="20"/>
              <w:jc w:val="both"/>
            </w:pPr>
            <w:r>
              <w:rPr>
                <w:rFonts w:ascii="Times New Roman"/>
                <w:b w:val="false"/>
                <w:i w:val="false"/>
                <w:color w:val="000000"/>
                <w:sz w:val="20"/>
              </w:rPr>
              <w:t xml:space="preserve">
автодороги Боровое- </w:t>
            </w:r>
          </w:p>
          <w:p>
            <w:pPr>
              <w:spacing w:after="20"/>
              <w:ind w:left="20"/>
              <w:jc w:val="both"/>
            </w:pPr>
            <w:r>
              <w:rPr>
                <w:rFonts w:ascii="Times New Roman"/>
                <w:b w:val="false"/>
                <w:i w:val="false"/>
                <w:color w:val="000000"/>
                <w:sz w:val="20"/>
              </w:rPr>
              <w:t xml:space="preserve">
Кокшетау- </w:t>
            </w:r>
          </w:p>
          <w:p>
            <w:pPr>
              <w:spacing w:after="20"/>
              <w:ind w:left="20"/>
              <w:jc w:val="both"/>
            </w:pPr>
            <w:r>
              <w:rPr>
                <w:rFonts w:ascii="Times New Roman"/>
                <w:b w:val="false"/>
                <w:i w:val="false"/>
                <w:color w:val="000000"/>
                <w:sz w:val="20"/>
              </w:rPr>
              <w:t xml:space="preserve">
Петропавлов- </w:t>
            </w:r>
          </w:p>
          <w:p>
            <w:pPr>
              <w:spacing w:after="20"/>
              <w:ind w:left="20"/>
              <w:jc w:val="both"/>
            </w:pPr>
            <w:r>
              <w:rPr>
                <w:rFonts w:ascii="Times New Roman"/>
                <w:b w:val="false"/>
                <w:i w:val="false"/>
                <w:color w:val="000000"/>
                <w:sz w:val="20"/>
              </w:rPr>
              <w:t xml:space="preserve">
ск-граница Российской Федерации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граница </w:t>
            </w:r>
          </w:p>
          <w:p>
            <w:pPr>
              <w:spacing w:after="20"/>
              <w:ind w:left="20"/>
              <w:jc w:val="both"/>
            </w:pPr>
            <w:r>
              <w:rPr>
                <w:rFonts w:ascii="Times New Roman"/>
                <w:b w:val="false"/>
                <w:i w:val="false"/>
                <w:color w:val="000000"/>
                <w:sz w:val="20"/>
              </w:rPr>
              <w:t xml:space="preserve">
Российской </w:t>
            </w:r>
          </w:p>
          <w:p>
            <w:pPr>
              <w:spacing w:after="20"/>
              <w:ind w:left="20"/>
              <w:jc w:val="both"/>
            </w:pPr>
            <w:r>
              <w:rPr>
                <w:rFonts w:ascii="Times New Roman"/>
                <w:b w:val="false"/>
                <w:i w:val="false"/>
                <w:color w:val="000000"/>
                <w:sz w:val="20"/>
              </w:rPr>
              <w:t xml:space="preserve">
Федерации (на Екате- </w:t>
            </w:r>
          </w:p>
          <w:p>
            <w:pPr>
              <w:spacing w:after="20"/>
              <w:ind w:left="20"/>
              <w:jc w:val="both"/>
            </w:pPr>
            <w:r>
              <w:rPr>
                <w:rFonts w:ascii="Times New Roman"/>
                <w:b w:val="false"/>
                <w:i w:val="false"/>
                <w:color w:val="000000"/>
                <w:sz w:val="20"/>
              </w:rPr>
              <w:t xml:space="preserve">
ринбург)-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автодороги Астана-Кос- </w:t>
            </w:r>
          </w:p>
          <w:p>
            <w:pPr>
              <w:spacing w:after="20"/>
              <w:ind w:left="20"/>
              <w:jc w:val="both"/>
            </w:pPr>
            <w:r>
              <w:rPr>
                <w:rFonts w:ascii="Times New Roman"/>
                <w:b w:val="false"/>
                <w:i w:val="false"/>
                <w:color w:val="000000"/>
                <w:sz w:val="20"/>
              </w:rPr>
              <w:t xml:space="preserve">
танай-Челя- </w:t>
            </w:r>
          </w:p>
          <w:p>
            <w:pPr>
              <w:spacing w:after="20"/>
              <w:ind w:left="20"/>
              <w:jc w:val="both"/>
            </w:pPr>
            <w:r>
              <w:rPr>
                <w:rFonts w:ascii="Times New Roman"/>
                <w:b w:val="false"/>
                <w:i w:val="false"/>
                <w:color w:val="000000"/>
                <w:sz w:val="20"/>
              </w:rPr>
              <w:t xml:space="preserve">
бинск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 </w:t>
            </w:r>
          </w:p>
          <w:p>
            <w:pPr>
              <w:spacing w:after="20"/>
              <w:ind w:left="20"/>
              <w:jc w:val="both"/>
            </w:pPr>
            <w:r>
              <w:rPr>
                <w:rFonts w:ascii="Times New Roman"/>
                <w:b w:val="false"/>
                <w:i w:val="false"/>
                <w:color w:val="000000"/>
                <w:sz w:val="20"/>
              </w:rPr>
              <w:t xml:space="preserve">
ектно-смет- </w:t>
            </w:r>
          </w:p>
          <w:p>
            <w:pPr>
              <w:spacing w:after="20"/>
              <w:ind w:left="20"/>
              <w:jc w:val="both"/>
            </w:pPr>
            <w:r>
              <w:rPr>
                <w:rFonts w:ascii="Times New Roman"/>
                <w:b w:val="false"/>
                <w:i w:val="false"/>
                <w:color w:val="000000"/>
                <w:sz w:val="20"/>
              </w:rPr>
              <w:t xml:space="preserve">
ной докумен- </w:t>
            </w:r>
          </w:p>
          <w:p>
            <w:pPr>
              <w:spacing w:after="20"/>
              <w:ind w:left="20"/>
              <w:jc w:val="both"/>
            </w:pPr>
            <w:r>
              <w:rPr>
                <w:rFonts w:ascii="Times New Roman"/>
                <w:b w:val="false"/>
                <w:i w:val="false"/>
                <w:color w:val="000000"/>
                <w:sz w:val="20"/>
              </w:rPr>
              <w:t xml:space="preserve">
тации автодороги Самара- </w:t>
            </w:r>
          </w:p>
          <w:p>
            <w:pPr>
              <w:spacing w:after="20"/>
              <w:ind w:left="20"/>
              <w:jc w:val="both"/>
            </w:pPr>
            <w:r>
              <w:rPr>
                <w:rFonts w:ascii="Times New Roman"/>
                <w:b w:val="false"/>
                <w:i w:val="false"/>
                <w:color w:val="000000"/>
                <w:sz w:val="20"/>
              </w:rPr>
              <w:t xml:space="preserve">
Шымкент, в том числе участка об- </w:t>
            </w:r>
          </w:p>
          <w:p>
            <w:pPr>
              <w:spacing w:after="20"/>
              <w:ind w:left="20"/>
              <w:jc w:val="both"/>
            </w:pPr>
            <w:r>
              <w:rPr>
                <w:rFonts w:ascii="Times New Roman"/>
                <w:b w:val="false"/>
                <w:i w:val="false"/>
                <w:color w:val="000000"/>
                <w:sz w:val="20"/>
              </w:rPr>
              <w:t xml:space="preserve">
ход города Актобе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исключена</w:t>
            </w:r>
            <w:r>
              <w:rPr>
                <w:rFonts w:ascii="Times New Roman"/>
                <w:b w:val="false"/>
                <w:i/>
                <w:color w:val="000000"/>
                <w:sz w:val="20"/>
              </w:rPr>
              <w:t xml:space="preserve"> - </w:t>
            </w:r>
            <w:r>
              <w:rPr>
                <w:rFonts w:ascii="Times New Roman"/>
                <w:b w:val="false"/>
                <w:i/>
                <w:color w:val="000000"/>
                <w:sz w:val="20"/>
              </w:rPr>
              <w:t>постановлением</w:t>
            </w:r>
            <w:r>
              <w:rPr>
                <w:rFonts w:ascii="Times New Roman"/>
                <w:b w:val="false"/>
                <w:i w:val="false"/>
                <w:color w:val="000000"/>
                <w:sz w:val="20"/>
              </w:rPr>
              <w:t xml:space="preserve"> </w:t>
            </w:r>
            <w:r>
              <w:rPr>
                <w:rFonts w:ascii="Times New Roman"/>
                <w:b w:val="false"/>
                <w:i/>
                <w:color w:val="000000"/>
                <w:sz w:val="20"/>
              </w:rPr>
              <w:t>Правительства</w:t>
            </w:r>
            <w:r>
              <w:rPr>
                <w:rFonts w:ascii="Times New Roman"/>
                <w:b w:val="false"/>
                <w:i w:val="false"/>
                <w:color w:val="000000"/>
                <w:sz w:val="20"/>
              </w:rPr>
              <w:t xml:space="preserve"> </w:t>
            </w:r>
            <w:r>
              <w:rPr>
                <w:rFonts w:ascii="Times New Roman"/>
                <w:b w:val="false"/>
                <w:i/>
                <w:color w:val="000000"/>
                <w:sz w:val="20"/>
              </w:rPr>
              <w:t>РК</w:t>
            </w:r>
            <w:r>
              <w:rPr>
                <w:rFonts w:ascii="Times New Roman"/>
                <w:b w:val="false"/>
                <w:i w:val="false"/>
                <w:color w:val="000000"/>
                <w:sz w:val="20"/>
              </w:rPr>
              <w:t xml:space="preserve"> </w:t>
            </w:r>
            <w:r>
              <w:rPr>
                <w:rFonts w:ascii="Times New Roman"/>
                <w:b w:val="false"/>
                <w:i/>
                <w:color w:val="000000"/>
                <w:sz w:val="20"/>
              </w:rPr>
              <w:t>от</w:t>
            </w:r>
            <w:r>
              <w:rPr>
                <w:rFonts w:ascii="Times New Roman"/>
                <w:b w:val="false"/>
                <w:i/>
                <w:color w:val="000000"/>
                <w:sz w:val="20"/>
              </w:rPr>
              <w:t xml:space="preserve"> 12 </w:t>
            </w:r>
            <w:r>
              <w:rPr>
                <w:rFonts w:ascii="Times New Roman"/>
                <w:b w:val="false"/>
                <w:i/>
                <w:color w:val="000000"/>
                <w:sz w:val="20"/>
              </w:rPr>
              <w:t>декабря</w:t>
            </w:r>
            <w:r>
              <w:rPr>
                <w:rFonts w:ascii="Times New Roman"/>
                <w:b w:val="false"/>
                <w:i/>
                <w:color w:val="000000"/>
                <w:sz w:val="20"/>
              </w:rPr>
              <w:t xml:space="preserve"> 2006 </w:t>
            </w:r>
            <w:r>
              <w:rPr>
                <w:rFonts w:ascii="Times New Roman"/>
                <w:b w:val="false"/>
                <w:i/>
                <w:color w:val="000000"/>
                <w:sz w:val="20"/>
              </w:rPr>
              <w:t>года</w:t>
            </w:r>
            <w:r>
              <w:rPr>
                <w:rFonts w:ascii="Times New Roman"/>
                <w:b w:val="false"/>
                <w:i/>
                <w:color w:val="000000"/>
                <w:sz w:val="20"/>
              </w:rPr>
              <w:t xml:space="preserve"> N 1196)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 </w:t>
            </w:r>
          </w:p>
          <w:p>
            <w:pPr>
              <w:spacing w:after="20"/>
              <w:ind w:left="20"/>
              <w:jc w:val="both"/>
            </w:pPr>
            <w:r>
              <w:rPr>
                <w:rFonts w:ascii="Times New Roman"/>
                <w:b w:val="false"/>
                <w:i w:val="false"/>
                <w:color w:val="000000"/>
                <w:sz w:val="20"/>
              </w:rPr>
              <w:t xml:space="preserve">
ектно-смет- </w:t>
            </w:r>
          </w:p>
          <w:p>
            <w:pPr>
              <w:spacing w:after="20"/>
              <w:ind w:left="20"/>
              <w:jc w:val="both"/>
            </w:pPr>
            <w:r>
              <w:rPr>
                <w:rFonts w:ascii="Times New Roman"/>
                <w:b w:val="false"/>
                <w:i w:val="false"/>
                <w:color w:val="000000"/>
                <w:sz w:val="20"/>
              </w:rPr>
              <w:t xml:space="preserve">
ной докумен- </w:t>
            </w:r>
          </w:p>
          <w:p>
            <w:pPr>
              <w:spacing w:after="20"/>
              <w:ind w:left="20"/>
              <w:jc w:val="both"/>
            </w:pPr>
            <w:r>
              <w:rPr>
                <w:rFonts w:ascii="Times New Roman"/>
                <w:b w:val="false"/>
                <w:i w:val="false"/>
                <w:color w:val="000000"/>
                <w:sz w:val="20"/>
              </w:rPr>
              <w:t xml:space="preserve">
тации участ- </w:t>
            </w:r>
          </w:p>
          <w:p>
            <w:pPr>
              <w:spacing w:after="20"/>
              <w:ind w:left="20"/>
              <w:jc w:val="both"/>
            </w:pPr>
            <w:r>
              <w:rPr>
                <w:rFonts w:ascii="Times New Roman"/>
                <w:b w:val="false"/>
                <w:i w:val="false"/>
                <w:color w:val="000000"/>
                <w:sz w:val="20"/>
              </w:rPr>
              <w:t xml:space="preserve">
ка Астра- </w:t>
            </w:r>
          </w:p>
          <w:p>
            <w:pPr>
              <w:spacing w:after="20"/>
              <w:ind w:left="20"/>
              <w:jc w:val="both"/>
            </w:pPr>
            <w:r>
              <w:rPr>
                <w:rFonts w:ascii="Times New Roman"/>
                <w:b w:val="false"/>
                <w:i w:val="false"/>
                <w:color w:val="000000"/>
                <w:sz w:val="20"/>
              </w:rPr>
              <w:t xml:space="preserve">
хань-Атырау автодороги Актау-Атырау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 </w:t>
            </w:r>
          </w:p>
          <w:p>
            <w:pPr>
              <w:spacing w:after="20"/>
              <w:ind w:left="20"/>
              <w:jc w:val="both"/>
            </w:pPr>
            <w:r>
              <w:rPr>
                <w:rFonts w:ascii="Times New Roman"/>
                <w:b w:val="false"/>
                <w:i w:val="false"/>
                <w:color w:val="000000"/>
                <w:sz w:val="20"/>
              </w:rPr>
              <w:t xml:space="preserve">
ектно-смет- </w:t>
            </w:r>
          </w:p>
          <w:p>
            <w:pPr>
              <w:spacing w:after="20"/>
              <w:ind w:left="20"/>
              <w:jc w:val="both"/>
            </w:pPr>
            <w:r>
              <w:rPr>
                <w:rFonts w:ascii="Times New Roman"/>
                <w:b w:val="false"/>
                <w:i w:val="false"/>
                <w:color w:val="000000"/>
                <w:sz w:val="20"/>
              </w:rPr>
              <w:t xml:space="preserve">
ной докумен- </w:t>
            </w:r>
          </w:p>
          <w:p>
            <w:pPr>
              <w:spacing w:after="20"/>
              <w:ind w:left="20"/>
              <w:jc w:val="both"/>
            </w:pPr>
            <w:r>
              <w:rPr>
                <w:rFonts w:ascii="Times New Roman"/>
                <w:b w:val="false"/>
                <w:i w:val="false"/>
                <w:color w:val="000000"/>
                <w:sz w:val="20"/>
              </w:rPr>
              <w:t xml:space="preserve">
тации авто- </w:t>
            </w:r>
          </w:p>
          <w:p>
            <w:pPr>
              <w:spacing w:after="20"/>
              <w:ind w:left="20"/>
              <w:jc w:val="both"/>
            </w:pPr>
            <w:r>
              <w:rPr>
                <w:rFonts w:ascii="Times New Roman"/>
                <w:b w:val="false"/>
                <w:i w:val="false"/>
                <w:color w:val="000000"/>
                <w:sz w:val="20"/>
              </w:rPr>
              <w:t xml:space="preserve">
дороги Омск- </w:t>
            </w:r>
          </w:p>
          <w:p>
            <w:pPr>
              <w:spacing w:after="20"/>
              <w:ind w:left="20"/>
              <w:jc w:val="both"/>
            </w:pPr>
            <w:r>
              <w:rPr>
                <w:rFonts w:ascii="Times New Roman"/>
                <w:b w:val="false"/>
                <w:i w:val="false"/>
                <w:color w:val="000000"/>
                <w:sz w:val="20"/>
              </w:rPr>
              <w:t xml:space="preserve">
Павлодар- </w:t>
            </w:r>
          </w:p>
          <w:p>
            <w:pPr>
              <w:spacing w:after="20"/>
              <w:ind w:left="20"/>
              <w:jc w:val="both"/>
            </w:pPr>
            <w:r>
              <w:rPr>
                <w:rFonts w:ascii="Times New Roman"/>
                <w:b w:val="false"/>
                <w:i w:val="false"/>
                <w:color w:val="000000"/>
                <w:sz w:val="20"/>
              </w:rPr>
              <w:t xml:space="preserve">
Майкапшагай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про- </w:t>
            </w:r>
          </w:p>
          <w:p>
            <w:pPr>
              <w:spacing w:after="20"/>
              <w:ind w:left="20"/>
              <w:jc w:val="both"/>
            </w:pPr>
            <w:r>
              <w:rPr>
                <w:rFonts w:ascii="Times New Roman"/>
                <w:b w:val="false"/>
                <w:i w:val="false"/>
                <w:color w:val="000000"/>
                <w:sz w:val="20"/>
              </w:rPr>
              <w:t xml:space="preserve">
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автодороги Таскескен- </w:t>
            </w:r>
          </w:p>
          <w:p>
            <w:pPr>
              <w:spacing w:after="20"/>
              <w:ind w:left="20"/>
              <w:jc w:val="both"/>
            </w:pPr>
            <w:r>
              <w:rPr>
                <w:rFonts w:ascii="Times New Roman"/>
                <w:b w:val="false"/>
                <w:i w:val="false"/>
                <w:color w:val="000000"/>
                <w:sz w:val="20"/>
              </w:rPr>
              <w:t xml:space="preserve">
Бахты (гра- </w:t>
            </w:r>
          </w:p>
          <w:p>
            <w:pPr>
              <w:spacing w:after="20"/>
              <w:ind w:left="20"/>
              <w:jc w:val="both"/>
            </w:pPr>
            <w:r>
              <w:rPr>
                <w:rFonts w:ascii="Times New Roman"/>
                <w:b w:val="false"/>
                <w:i w:val="false"/>
                <w:color w:val="000000"/>
                <w:sz w:val="20"/>
              </w:rPr>
              <w:t xml:space="preserve">
ница Китай- </w:t>
            </w:r>
          </w:p>
          <w:p>
            <w:pPr>
              <w:spacing w:after="20"/>
              <w:ind w:left="20"/>
              <w:jc w:val="both"/>
            </w:pPr>
            <w:r>
              <w:rPr>
                <w:rFonts w:ascii="Times New Roman"/>
                <w:b w:val="false"/>
                <w:i w:val="false"/>
                <w:color w:val="000000"/>
                <w:sz w:val="20"/>
              </w:rPr>
              <w:t xml:space="preserve">
ской Народ- </w:t>
            </w:r>
          </w:p>
          <w:p>
            <w:pPr>
              <w:spacing w:after="20"/>
              <w:ind w:left="20"/>
              <w:jc w:val="both"/>
            </w:pPr>
            <w:r>
              <w:rPr>
                <w:rFonts w:ascii="Times New Roman"/>
                <w:b w:val="false"/>
                <w:i w:val="false"/>
                <w:color w:val="000000"/>
                <w:sz w:val="20"/>
              </w:rPr>
              <w:t xml:space="preserve">
ной Респуб- </w:t>
            </w:r>
          </w:p>
          <w:p>
            <w:pPr>
              <w:spacing w:after="20"/>
              <w:ind w:left="20"/>
              <w:jc w:val="both"/>
            </w:pPr>
            <w:r>
              <w:rPr>
                <w:rFonts w:ascii="Times New Roman"/>
                <w:b w:val="false"/>
                <w:i w:val="false"/>
                <w:color w:val="000000"/>
                <w:sz w:val="20"/>
              </w:rPr>
              <w:t xml:space="preserve">
лики)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w:t>
            </w:r>
          </w:p>
          <w:p>
            <w:pPr>
              <w:spacing w:after="20"/>
              <w:ind w:left="20"/>
              <w:jc w:val="both"/>
            </w:pPr>
            <w:r>
              <w:rPr>
                <w:rFonts w:ascii="Times New Roman"/>
                <w:b w:val="false"/>
                <w:i w:val="false"/>
                <w:color w:val="000000"/>
                <w:sz w:val="20"/>
              </w:rPr>
              <w:t xml:space="preserve">
новой </w:t>
            </w:r>
          </w:p>
          <w:p>
            <w:pPr>
              <w:spacing w:after="20"/>
              <w:ind w:left="20"/>
              <w:jc w:val="both"/>
            </w:pPr>
            <w:r>
              <w:rPr>
                <w:rFonts w:ascii="Times New Roman"/>
                <w:b w:val="false"/>
                <w:i w:val="false"/>
                <w:color w:val="000000"/>
                <w:sz w:val="20"/>
              </w:rPr>
              <w:t xml:space="preserve">
проектно- </w:t>
            </w:r>
          </w:p>
          <w:p>
            <w:pPr>
              <w:spacing w:after="20"/>
              <w:ind w:left="20"/>
              <w:jc w:val="both"/>
            </w:pPr>
            <w:r>
              <w:rPr>
                <w:rFonts w:ascii="Times New Roman"/>
                <w:b w:val="false"/>
                <w:i w:val="false"/>
                <w:color w:val="000000"/>
                <w:sz w:val="20"/>
              </w:rPr>
              <w:t xml:space="preserve">
сметной </w:t>
            </w:r>
          </w:p>
          <w:p>
            <w:pPr>
              <w:spacing w:after="20"/>
              <w:ind w:left="20"/>
              <w:jc w:val="both"/>
            </w:pPr>
            <w:r>
              <w:rPr>
                <w:rFonts w:ascii="Times New Roman"/>
                <w:b w:val="false"/>
                <w:i w:val="false"/>
                <w:color w:val="000000"/>
                <w:sz w:val="20"/>
              </w:rPr>
              <w:t xml:space="preserve">
документации </w:t>
            </w:r>
          </w:p>
          <w:p>
            <w:pPr>
              <w:spacing w:after="20"/>
              <w:ind w:left="20"/>
              <w:jc w:val="both"/>
            </w:pPr>
            <w:r>
              <w:rPr>
                <w:rFonts w:ascii="Times New Roman"/>
                <w:b w:val="false"/>
                <w:i w:val="false"/>
                <w:color w:val="000000"/>
                <w:sz w:val="20"/>
              </w:rPr>
              <w:t xml:space="preserve">
автодороги </w:t>
            </w:r>
          </w:p>
          <w:p>
            <w:pPr>
              <w:spacing w:after="20"/>
              <w:ind w:left="20"/>
              <w:jc w:val="both"/>
            </w:pPr>
            <w:r>
              <w:rPr>
                <w:rFonts w:ascii="Times New Roman"/>
                <w:b w:val="false"/>
                <w:i w:val="false"/>
                <w:color w:val="000000"/>
                <w:sz w:val="20"/>
              </w:rPr>
              <w:t xml:space="preserve">
Алматы-Усть-Каменогорск (Алматинская область)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исследования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дорожной </w:t>
            </w:r>
          </w:p>
          <w:p>
            <w:pPr>
              <w:spacing w:after="20"/>
              <w:ind w:left="20"/>
              <w:jc w:val="both"/>
            </w:pPr>
            <w:r>
              <w:rPr>
                <w:rFonts w:ascii="Times New Roman"/>
                <w:b w:val="false"/>
                <w:i w:val="false"/>
                <w:color w:val="000000"/>
                <w:sz w:val="20"/>
              </w:rPr>
              <w:t xml:space="preserve">
отрасли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147082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44328938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64907250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88175912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195471010</w:t>
            </w:r>
            <w:r>
              <w:rPr>
                <w:rFonts w:ascii="Times New Roman"/>
                <w:b w:val="false"/>
                <w:i w:val="false"/>
                <w:color w:val="000000"/>
                <w:sz w:val="20"/>
              </w:rPr>
              <w:t xml:space="preserve">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формирования</w:t>
            </w:r>
            <w:r>
              <w:rPr>
                <w:rFonts w:ascii="Times New Roman"/>
                <w:b/>
                <w:i w:val="false"/>
                <w:color w:val="000000"/>
                <w:sz w:val="20"/>
              </w:rPr>
              <w:t xml:space="preserve"> "</w:t>
            </w:r>
            <w:r>
              <w:rPr>
                <w:rFonts w:ascii="Times New Roman"/>
                <w:b/>
                <w:i w:val="false"/>
                <w:color w:val="000000"/>
                <w:sz w:val="20"/>
              </w:rPr>
              <w:t>электронного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правительства</w:t>
            </w:r>
            <w:r>
              <w:rPr>
                <w:rFonts w:ascii="Times New Roman"/>
                <w:b/>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информацион- </w:t>
            </w:r>
          </w:p>
          <w:p>
            <w:pPr>
              <w:spacing w:after="20"/>
              <w:ind w:left="20"/>
              <w:jc w:val="both"/>
            </w:pPr>
            <w:r>
              <w:rPr>
                <w:rFonts w:ascii="Times New Roman"/>
                <w:b w:val="false"/>
                <w:i w:val="false"/>
                <w:color w:val="000000"/>
                <w:sz w:val="20"/>
              </w:rPr>
              <w:t xml:space="preserve">
ной системы </w:t>
            </w:r>
          </w:p>
          <w:p>
            <w:pPr>
              <w:spacing w:after="20"/>
              <w:ind w:left="20"/>
              <w:jc w:val="both"/>
            </w:pPr>
            <w:r>
              <w:rPr>
                <w:rFonts w:ascii="Times New Roman"/>
                <w:b w:val="false"/>
                <w:i w:val="false"/>
                <w:color w:val="000000"/>
                <w:sz w:val="20"/>
              </w:rPr>
              <w:t xml:space="preserve">
"Реестр </w:t>
            </w:r>
          </w:p>
          <w:p>
            <w:pPr>
              <w:spacing w:after="20"/>
              <w:ind w:left="20"/>
              <w:jc w:val="both"/>
            </w:pPr>
            <w:r>
              <w:rPr>
                <w:rFonts w:ascii="Times New Roman"/>
                <w:b w:val="false"/>
                <w:i w:val="false"/>
                <w:color w:val="000000"/>
                <w:sz w:val="20"/>
              </w:rPr>
              <w:t xml:space="preserve">
налогопла- </w:t>
            </w:r>
          </w:p>
          <w:p>
            <w:pPr>
              <w:spacing w:after="20"/>
              <w:ind w:left="20"/>
              <w:jc w:val="both"/>
            </w:pPr>
            <w:r>
              <w:rPr>
                <w:rFonts w:ascii="Times New Roman"/>
                <w:b w:val="false"/>
                <w:i w:val="false"/>
                <w:color w:val="000000"/>
                <w:sz w:val="20"/>
              </w:rPr>
              <w:t xml:space="preserve">
тельщиков и </w:t>
            </w:r>
          </w:p>
          <w:p>
            <w:pPr>
              <w:spacing w:after="20"/>
              <w:ind w:left="20"/>
              <w:jc w:val="both"/>
            </w:pPr>
            <w:r>
              <w:rPr>
                <w:rFonts w:ascii="Times New Roman"/>
                <w:b w:val="false"/>
                <w:i w:val="false"/>
                <w:color w:val="000000"/>
                <w:sz w:val="20"/>
              </w:rPr>
              <w:t xml:space="preserve">
объектов </w:t>
            </w:r>
          </w:p>
          <w:p>
            <w:pPr>
              <w:spacing w:after="20"/>
              <w:ind w:left="20"/>
              <w:jc w:val="both"/>
            </w:pPr>
            <w:r>
              <w:rPr>
                <w:rFonts w:ascii="Times New Roman"/>
                <w:b w:val="false"/>
                <w:i w:val="false"/>
                <w:color w:val="000000"/>
                <w:sz w:val="20"/>
              </w:rPr>
              <w:t xml:space="preserve">
налогообло- </w:t>
            </w:r>
          </w:p>
          <w:p>
            <w:pPr>
              <w:spacing w:after="20"/>
              <w:ind w:left="20"/>
              <w:jc w:val="both"/>
            </w:pPr>
            <w:r>
              <w:rPr>
                <w:rFonts w:ascii="Times New Roman"/>
                <w:b w:val="false"/>
                <w:i w:val="false"/>
                <w:color w:val="000000"/>
                <w:sz w:val="20"/>
              </w:rPr>
              <w:t xml:space="preserve">
жения </w:t>
            </w:r>
          </w:p>
          <w:p>
            <w:pPr>
              <w:spacing w:after="20"/>
              <w:ind w:left="20"/>
              <w:jc w:val="both"/>
            </w:pPr>
            <w:r>
              <w:rPr>
                <w:rFonts w:ascii="Times New Roman"/>
                <w:b w:val="false"/>
                <w:i w:val="false"/>
                <w:color w:val="000000"/>
                <w:sz w:val="20"/>
              </w:rPr>
              <w:t xml:space="preserve">
"РНИОН"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710369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 </w:t>
            </w:r>
          </w:p>
          <w:p>
            <w:pPr>
              <w:spacing w:after="20"/>
              <w:ind w:left="20"/>
              <w:jc w:val="both"/>
            </w:pPr>
            <w:r>
              <w:rPr>
                <w:rFonts w:ascii="Times New Roman"/>
                <w:b w:val="false"/>
                <w:i w:val="false"/>
                <w:color w:val="000000"/>
                <w:sz w:val="20"/>
              </w:rPr>
              <w:t xml:space="preserve">
тегрирован- </w:t>
            </w:r>
          </w:p>
          <w:p>
            <w:pPr>
              <w:spacing w:after="20"/>
              <w:ind w:left="20"/>
              <w:jc w:val="both"/>
            </w:pPr>
            <w:r>
              <w:rPr>
                <w:rFonts w:ascii="Times New Roman"/>
                <w:b w:val="false"/>
                <w:i w:val="false"/>
                <w:color w:val="000000"/>
                <w:sz w:val="20"/>
              </w:rPr>
              <w:t xml:space="preserve">
ной налого- </w:t>
            </w:r>
          </w:p>
          <w:p>
            <w:pPr>
              <w:spacing w:after="20"/>
              <w:ind w:left="20"/>
              <w:jc w:val="both"/>
            </w:pPr>
            <w:r>
              <w:rPr>
                <w:rFonts w:ascii="Times New Roman"/>
                <w:b w:val="false"/>
                <w:i w:val="false"/>
                <w:color w:val="000000"/>
                <w:sz w:val="20"/>
              </w:rPr>
              <w:t xml:space="preserve">
вой информа- </w:t>
            </w:r>
          </w:p>
          <w:p>
            <w:pPr>
              <w:spacing w:after="20"/>
              <w:ind w:left="20"/>
              <w:jc w:val="both"/>
            </w:pPr>
            <w:r>
              <w:rPr>
                <w:rFonts w:ascii="Times New Roman"/>
                <w:b w:val="false"/>
                <w:i w:val="false"/>
                <w:color w:val="000000"/>
                <w:sz w:val="20"/>
              </w:rPr>
              <w:t xml:space="preserve">
ционной сис- </w:t>
            </w:r>
          </w:p>
          <w:p>
            <w:pPr>
              <w:spacing w:after="20"/>
              <w:ind w:left="20"/>
              <w:jc w:val="both"/>
            </w:pPr>
            <w:r>
              <w:rPr>
                <w:rFonts w:ascii="Times New Roman"/>
                <w:b w:val="false"/>
                <w:i w:val="false"/>
                <w:color w:val="000000"/>
                <w:sz w:val="20"/>
              </w:rPr>
              <w:t xml:space="preserve">
темы "ИНИС РК"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7286252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5312131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966111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информацион- </w:t>
            </w:r>
          </w:p>
          <w:p>
            <w:pPr>
              <w:spacing w:after="20"/>
              <w:ind w:left="20"/>
              <w:jc w:val="both"/>
            </w:pPr>
            <w:r>
              <w:rPr>
                <w:rFonts w:ascii="Times New Roman"/>
                <w:b w:val="false"/>
                <w:i w:val="false"/>
                <w:color w:val="000000"/>
                <w:sz w:val="20"/>
              </w:rPr>
              <w:t xml:space="preserve">
ной системы </w:t>
            </w:r>
          </w:p>
          <w:p>
            <w:pPr>
              <w:spacing w:after="20"/>
              <w:ind w:left="20"/>
              <w:jc w:val="both"/>
            </w:pPr>
            <w:r>
              <w:rPr>
                <w:rFonts w:ascii="Times New Roman"/>
                <w:b w:val="false"/>
                <w:i w:val="false"/>
                <w:color w:val="000000"/>
                <w:sz w:val="20"/>
              </w:rPr>
              <w:t xml:space="preserve">
по государс- </w:t>
            </w:r>
          </w:p>
          <w:p>
            <w:pPr>
              <w:spacing w:after="20"/>
              <w:ind w:left="20"/>
              <w:jc w:val="both"/>
            </w:pPr>
            <w:r>
              <w:rPr>
                <w:rFonts w:ascii="Times New Roman"/>
                <w:b w:val="false"/>
                <w:i w:val="false"/>
                <w:color w:val="000000"/>
                <w:sz w:val="20"/>
              </w:rPr>
              <w:t xml:space="preserve">
твенным закупкам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328484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184356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та- </w:t>
            </w:r>
          </w:p>
          <w:p>
            <w:pPr>
              <w:spacing w:after="20"/>
              <w:ind w:left="20"/>
              <w:jc w:val="both"/>
            </w:pPr>
            <w:r>
              <w:rPr>
                <w:rFonts w:ascii="Times New Roman"/>
                <w:b w:val="false"/>
                <w:i w:val="false"/>
                <w:color w:val="000000"/>
                <w:sz w:val="20"/>
              </w:rPr>
              <w:t xml:space="preserve">
моженной ин- </w:t>
            </w:r>
          </w:p>
          <w:p>
            <w:pPr>
              <w:spacing w:after="20"/>
              <w:ind w:left="20"/>
              <w:jc w:val="both"/>
            </w:pPr>
            <w:r>
              <w:rPr>
                <w:rFonts w:ascii="Times New Roman"/>
                <w:b w:val="false"/>
                <w:i w:val="false"/>
                <w:color w:val="000000"/>
                <w:sz w:val="20"/>
              </w:rPr>
              <w:t xml:space="preserve">
формационной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"ТАИС"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1165894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737582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118552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 </w:t>
            </w:r>
          </w:p>
          <w:p>
            <w:pPr>
              <w:spacing w:after="20"/>
              <w:ind w:left="20"/>
              <w:jc w:val="both"/>
            </w:pPr>
            <w:r>
              <w:rPr>
                <w:rFonts w:ascii="Times New Roman"/>
                <w:b w:val="false"/>
                <w:i w:val="false"/>
                <w:color w:val="000000"/>
                <w:sz w:val="20"/>
              </w:rPr>
              <w:t xml:space="preserve">
формационной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"Электронная </w:t>
            </w:r>
          </w:p>
          <w:p>
            <w:pPr>
              <w:spacing w:after="20"/>
              <w:ind w:left="20"/>
              <w:jc w:val="both"/>
            </w:pPr>
            <w:r>
              <w:rPr>
                <w:rFonts w:ascii="Times New Roman"/>
                <w:b w:val="false"/>
                <w:i w:val="false"/>
                <w:color w:val="000000"/>
                <w:sz w:val="20"/>
              </w:rPr>
              <w:t xml:space="preserve">
таможня"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интегриро- </w:t>
            </w:r>
          </w:p>
          <w:p>
            <w:pPr>
              <w:spacing w:after="20"/>
              <w:ind w:left="20"/>
              <w:jc w:val="both"/>
            </w:pPr>
            <w:r>
              <w:rPr>
                <w:rFonts w:ascii="Times New Roman"/>
                <w:b w:val="false"/>
                <w:i w:val="false"/>
                <w:color w:val="000000"/>
                <w:sz w:val="20"/>
              </w:rPr>
              <w:t xml:space="preserve">
ванной </w:t>
            </w:r>
          </w:p>
          <w:p>
            <w:pPr>
              <w:spacing w:after="20"/>
              <w:ind w:left="20"/>
              <w:jc w:val="both"/>
            </w:pPr>
            <w:r>
              <w:rPr>
                <w:rFonts w:ascii="Times New Roman"/>
                <w:b w:val="false"/>
                <w:i w:val="false"/>
                <w:color w:val="000000"/>
                <w:sz w:val="20"/>
              </w:rPr>
              <w:t xml:space="preserve">
информацион- </w:t>
            </w:r>
          </w:p>
          <w:p>
            <w:pPr>
              <w:spacing w:after="20"/>
              <w:ind w:left="20"/>
              <w:jc w:val="both"/>
            </w:pPr>
            <w:r>
              <w:rPr>
                <w:rFonts w:ascii="Times New Roman"/>
                <w:b w:val="false"/>
                <w:i w:val="false"/>
                <w:color w:val="000000"/>
                <w:sz w:val="20"/>
              </w:rPr>
              <w:t xml:space="preserve">
ной </w:t>
            </w:r>
          </w:p>
          <w:p>
            <w:pPr>
              <w:spacing w:after="20"/>
              <w:ind w:left="20"/>
              <w:jc w:val="both"/>
            </w:pPr>
            <w:r>
              <w:rPr>
                <w:rFonts w:ascii="Times New Roman"/>
                <w:b w:val="false"/>
                <w:i w:val="false"/>
                <w:color w:val="000000"/>
                <w:sz w:val="20"/>
              </w:rPr>
              <w:t xml:space="preserve">
финансовой </w:t>
            </w:r>
          </w:p>
          <w:p>
            <w:pPr>
              <w:spacing w:after="20"/>
              <w:ind w:left="20"/>
              <w:jc w:val="both"/>
            </w:pPr>
            <w:r>
              <w:rPr>
                <w:rFonts w:ascii="Times New Roman"/>
                <w:b w:val="false"/>
                <w:i w:val="false"/>
                <w:color w:val="000000"/>
                <w:sz w:val="20"/>
              </w:rPr>
              <w:t xml:space="preserve">
системы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1478378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169828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1308550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го- </w:t>
            </w:r>
          </w:p>
          <w:p>
            <w:pPr>
              <w:spacing w:after="20"/>
              <w:ind w:left="20"/>
              <w:jc w:val="both"/>
            </w:pPr>
            <w:r>
              <w:rPr>
                <w:rFonts w:ascii="Times New Roman"/>
                <w:b w:val="false"/>
                <w:i w:val="false"/>
                <w:color w:val="000000"/>
                <w:sz w:val="20"/>
              </w:rPr>
              <w:t xml:space="preserve">
сударствен- </w:t>
            </w:r>
          </w:p>
          <w:p>
            <w:pPr>
              <w:spacing w:after="20"/>
              <w:ind w:left="20"/>
              <w:jc w:val="both"/>
            </w:pPr>
            <w:r>
              <w:rPr>
                <w:rFonts w:ascii="Times New Roman"/>
                <w:b w:val="false"/>
                <w:i w:val="false"/>
                <w:color w:val="000000"/>
                <w:sz w:val="20"/>
              </w:rPr>
              <w:t xml:space="preserve">
ных баз </w:t>
            </w:r>
          </w:p>
          <w:p>
            <w:pPr>
              <w:spacing w:after="20"/>
              <w:ind w:left="20"/>
              <w:jc w:val="both"/>
            </w:pPr>
            <w:r>
              <w:rPr>
                <w:rFonts w:ascii="Times New Roman"/>
                <w:b w:val="false"/>
                <w:i w:val="false"/>
                <w:color w:val="000000"/>
                <w:sz w:val="20"/>
              </w:rPr>
              <w:t xml:space="preserve">
данных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2199084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1079782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614431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504871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единой системы </w:t>
            </w:r>
          </w:p>
          <w:p>
            <w:pPr>
              <w:spacing w:after="20"/>
              <w:ind w:left="20"/>
              <w:jc w:val="both"/>
            </w:pPr>
            <w:r>
              <w:rPr>
                <w:rFonts w:ascii="Times New Roman"/>
                <w:b w:val="false"/>
                <w:i w:val="false"/>
                <w:color w:val="000000"/>
                <w:sz w:val="20"/>
              </w:rPr>
              <w:t xml:space="preserve">
электронного </w:t>
            </w:r>
          </w:p>
          <w:p>
            <w:pPr>
              <w:spacing w:after="20"/>
              <w:ind w:left="20"/>
              <w:jc w:val="both"/>
            </w:pPr>
            <w:r>
              <w:rPr>
                <w:rFonts w:ascii="Times New Roman"/>
                <w:b w:val="false"/>
                <w:i w:val="false"/>
                <w:color w:val="000000"/>
                <w:sz w:val="20"/>
              </w:rPr>
              <w:t xml:space="preserve">
документо- </w:t>
            </w:r>
          </w:p>
          <w:p>
            <w:pPr>
              <w:spacing w:after="20"/>
              <w:ind w:left="20"/>
              <w:jc w:val="both"/>
            </w:pPr>
            <w:r>
              <w:rPr>
                <w:rFonts w:ascii="Times New Roman"/>
                <w:b w:val="false"/>
                <w:i w:val="false"/>
                <w:color w:val="000000"/>
                <w:sz w:val="20"/>
              </w:rPr>
              <w:t xml:space="preserve">
оборота гос- </w:t>
            </w:r>
          </w:p>
          <w:p>
            <w:pPr>
              <w:spacing w:after="20"/>
              <w:ind w:left="20"/>
              <w:jc w:val="both"/>
            </w:pPr>
            <w:r>
              <w:rPr>
                <w:rFonts w:ascii="Times New Roman"/>
                <w:b w:val="false"/>
                <w:i w:val="false"/>
                <w:color w:val="000000"/>
                <w:sz w:val="20"/>
              </w:rPr>
              <w:t xml:space="preserve">
ударствен- </w:t>
            </w:r>
          </w:p>
          <w:p>
            <w:pPr>
              <w:spacing w:after="20"/>
              <w:ind w:left="20"/>
              <w:jc w:val="both"/>
            </w:pPr>
            <w:r>
              <w:rPr>
                <w:rFonts w:ascii="Times New Roman"/>
                <w:b w:val="false"/>
                <w:i w:val="false"/>
                <w:color w:val="000000"/>
                <w:sz w:val="20"/>
              </w:rPr>
              <w:t xml:space="preserve">
ных"органов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1784864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1436043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348821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 </w:t>
            </w:r>
          </w:p>
          <w:p>
            <w:pPr>
              <w:spacing w:after="20"/>
              <w:ind w:left="20"/>
              <w:jc w:val="both"/>
            </w:pPr>
            <w:r>
              <w:rPr>
                <w:rFonts w:ascii="Times New Roman"/>
                <w:b w:val="false"/>
                <w:i w:val="false"/>
                <w:color w:val="000000"/>
                <w:sz w:val="20"/>
              </w:rPr>
              <w:t xml:space="preserve">
формационной </w:t>
            </w:r>
          </w:p>
          <w:p>
            <w:pPr>
              <w:spacing w:after="20"/>
              <w:ind w:left="20"/>
              <w:jc w:val="both"/>
            </w:pPr>
            <w:r>
              <w:rPr>
                <w:rFonts w:ascii="Times New Roman"/>
                <w:b w:val="false"/>
                <w:i w:val="false"/>
                <w:color w:val="000000"/>
                <w:sz w:val="20"/>
              </w:rPr>
              <w:t xml:space="preserve">
инфраструк- </w:t>
            </w:r>
          </w:p>
          <w:p>
            <w:pPr>
              <w:spacing w:after="20"/>
              <w:ind w:left="20"/>
              <w:jc w:val="both"/>
            </w:pPr>
            <w:r>
              <w:rPr>
                <w:rFonts w:ascii="Times New Roman"/>
                <w:b w:val="false"/>
                <w:i w:val="false"/>
                <w:color w:val="000000"/>
                <w:sz w:val="20"/>
              </w:rPr>
              <w:t xml:space="preserve">
туры гос- </w:t>
            </w:r>
          </w:p>
          <w:p>
            <w:pPr>
              <w:spacing w:after="20"/>
              <w:ind w:left="20"/>
              <w:jc w:val="both"/>
            </w:pPr>
            <w:r>
              <w:rPr>
                <w:rFonts w:ascii="Times New Roman"/>
                <w:b w:val="false"/>
                <w:i w:val="false"/>
                <w:color w:val="000000"/>
                <w:sz w:val="20"/>
              </w:rPr>
              <w:t xml:space="preserve">
ударствен- </w:t>
            </w:r>
          </w:p>
          <w:p>
            <w:pPr>
              <w:spacing w:after="20"/>
              <w:ind w:left="20"/>
              <w:jc w:val="both"/>
            </w:pPr>
            <w:r>
              <w:rPr>
                <w:rFonts w:ascii="Times New Roman"/>
                <w:b w:val="false"/>
                <w:i w:val="false"/>
                <w:color w:val="000000"/>
                <w:sz w:val="20"/>
              </w:rPr>
              <w:t xml:space="preserve">
ных органов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1888142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772925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697782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417435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центра </w:t>
            </w:r>
          </w:p>
          <w:p>
            <w:pPr>
              <w:spacing w:after="20"/>
              <w:ind w:left="20"/>
              <w:jc w:val="both"/>
            </w:pPr>
            <w:r>
              <w:rPr>
                <w:rFonts w:ascii="Times New Roman"/>
                <w:b w:val="false"/>
                <w:i w:val="false"/>
                <w:color w:val="000000"/>
                <w:sz w:val="20"/>
              </w:rPr>
              <w:t xml:space="preserve">
компетенции </w:t>
            </w:r>
          </w:p>
          <w:p>
            <w:pPr>
              <w:spacing w:after="20"/>
              <w:ind w:left="20"/>
              <w:jc w:val="both"/>
            </w:pPr>
            <w:r>
              <w:rPr>
                <w:rFonts w:ascii="Times New Roman"/>
                <w:b w:val="false"/>
                <w:i w:val="false"/>
                <w:color w:val="000000"/>
                <w:sz w:val="20"/>
              </w:rPr>
              <w:t xml:space="preserve">
"электрон-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правительст- </w:t>
            </w:r>
          </w:p>
          <w:p>
            <w:pPr>
              <w:spacing w:after="20"/>
              <w:ind w:left="20"/>
              <w:jc w:val="both"/>
            </w:pPr>
            <w:r>
              <w:rPr>
                <w:rFonts w:ascii="Times New Roman"/>
                <w:b w:val="false"/>
                <w:i w:val="false"/>
                <w:color w:val="000000"/>
                <w:sz w:val="20"/>
              </w:rPr>
              <w:t xml:space="preserve">
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се- </w:t>
            </w:r>
          </w:p>
          <w:p>
            <w:pPr>
              <w:spacing w:after="20"/>
              <w:ind w:left="20"/>
              <w:jc w:val="both"/>
            </w:pPr>
            <w:r>
              <w:rPr>
                <w:rFonts w:ascii="Times New Roman"/>
                <w:b w:val="false"/>
                <w:i w:val="false"/>
                <w:color w:val="000000"/>
                <w:sz w:val="20"/>
              </w:rPr>
              <w:t xml:space="preserve">
тей общедос- </w:t>
            </w:r>
          </w:p>
          <w:p>
            <w:pPr>
              <w:spacing w:after="20"/>
              <w:ind w:left="20"/>
              <w:jc w:val="both"/>
            </w:pPr>
            <w:r>
              <w:rPr>
                <w:rFonts w:ascii="Times New Roman"/>
                <w:b w:val="false"/>
                <w:i w:val="false"/>
                <w:color w:val="000000"/>
                <w:sz w:val="20"/>
              </w:rPr>
              <w:t xml:space="preserve">
тупных пунк- </w:t>
            </w:r>
          </w:p>
          <w:p>
            <w:pPr>
              <w:spacing w:after="20"/>
              <w:ind w:left="20"/>
              <w:jc w:val="both"/>
            </w:pPr>
            <w:r>
              <w:rPr>
                <w:rFonts w:ascii="Times New Roman"/>
                <w:b w:val="false"/>
                <w:i w:val="false"/>
                <w:color w:val="000000"/>
                <w:sz w:val="20"/>
              </w:rPr>
              <w:t xml:space="preserve">
тов доступа </w:t>
            </w:r>
          </w:p>
          <w:p>
            <w:pPr>
              <w:spacing w:after="20"/>
              <w:ind w:left="20"/>
              <w:jc w:val="both"/>
            </w:pPr>
            <w:r>
              <w:rPr>
                <w:rFonts w:ascii="Times New Roman"/>
                <w:b w:val="false"/>
                <w:i w:val="false"/>
                <w:color w:val="000000"/>
                <w:sz w:val="20"/>
              </w:rPr>
              <w:t xml:space="preserve">
и обучения </w:t>
            </w:r>
          </w:p>
          <w:p>
            <w:pPr>
              <w:spacing w:after="20"/>
              <w:ind w:left="20"/>
              <w:jc w:val="both"/>
            </w:pPr>
            <w:r>
              <w:rPr>
                <w:rFonts w:ascii="Times New Roman"/>
                <w:b w:val="false"/>
                <w:i w:val="false"/>
                <w:color w:val="000000"/>
                <w:sz w:val="20"/>
              </w:rPr>
              <w:t xml:space="preserve">
населения основам </w:t>
            </w:r>
          </w:p>
          <w:p>
            <w:pPr>
              <w:spacing w:after="20"/>
              <w:ind w:left="20"/>
              <w:jc w:val="both"/>
            </w:pPr>
            <w:r>
              <w:rPr>
                <w:rFonts w:ascii="Times New Roman"/>
                <w:b w:val="false"/>
                <w:i w:val="false"/>
                <w:color w:val="000000"/>
                <w:sz w:val="20"/>
              </w:rPr>
              <w:t xml:space="preserve">
взаимодейс- </w:t>
            </w:r>
          </w:p>
          <w:p>
            <w:pPr>
              <w:spacing w:after="20"/>
              <w:ind w:left="20"/>
              <w:jc w:val="both"/>
            </w:pPr>
            <w:r>
              <w:rPr>
                <w:rFonts w:ascii="Times New Roman"/>
                <w:b w:val="false"/>
                <w:i w:val="false"/>
                <w:color w:val="000000"/>
                <w:sz w:val="20"/>
              </w:rPr>
              <w:t xml:space="preserve">
твия с </w:t>
            </w:r>
          </w:p>
          <w:p>
            <w:pPr>
              <w:spacing w:after="20"/>
              <w:ind w:left="20"/>
              <w:jc w:val="both"/>
            </w:pPr>
            <w:r>
              <w:rPr>
                <w:rFonts w:ascii="Times New Roman"/>
                <w:b w:val="false"/>
                <w:i w:val="false"/>
                <w:color w:val="000000"/>
                <w:sz w:val="20"/>
              </w:rPr>
              <w:t xml:space="preserve">
"электронным </w:t>
            </w:r>
          </w:p>
          <w:p>
            <w:pPr>
              <w:spacing w:after="20"/>
              <w:ind w:left="20"/>
              <w:jc w:val="both"/>
            </w:pPr>
            <w:r>
              <w:rPr>
                <w:rFonts w:ascii="Times New Roman"/>
                <w:b w:val="false"/>
                <w:i w:val="false"/>
                <w:color w:val="000000"/>
                <w:sz w:val="20"/>
              </w:rPr>
              <w:t xml:space="preserve">
правительст- </w:t>
            </w:r>
          </w:p>
          <w:p>
            <w:pPr>
              <w:spacing w:after="20"/>
              <w:ind w:left="20"/>
              <w:jc w:val="both"/>
            </w:pPr>
            <w:r>
              <w:rPr>
                <w:rFonts w:ascii="Times New Roman"/>
                <w:b w:val="false"/>
                <w:i w:val="false"/>
                <w:color w:val="000000"/>
                <w:sz w:val="20"/>
              </w:rPr>
              <w:t xml:space="preserve">
вом"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комплексной </w:t>
            </w:r>
          </w:p>
          <w:p>
            <w:pPr>
              <w:spacing w:after="20"/>
              <w:ind w:left="20"/>
              <w:jc w:val="both"/>
            </w:pPr>
            <w:r>
              <w:rPr>
                <w:rFonts w:ascii="Times New Roman"/>
                <w:b w:val="false"/>
                <w:i w:val="false"/>
                <w:color w:val="000000"/>
                <w:sz w:val="20"/>
              </w:rPr>
              <w:t xml:space="preserve">
системы пре- </w:t>
            </w:r>
          </w:p>
          <w:p>
            <w:pPr>
              <w:spacing w:after="20"/>
              <w:ind w:left="20"/>
              <w:jc w:val="both"/>
            </w:pPr>
            <w:r>
              <w:rPr>
                <w:rFonts w:ascii="Times New Roman"/>
                <w:b w:val="false"/>
                <w:i w:val="false"/>
                <w:color w:val="000000"/>
                <w:sz w:val="20"/>
              </w:rPr>
              <w:t xml:space="preserve">
доставления </w:t>
            </w:r>
          </w:p>
          <w:p>
            <w:pPr>
              <w:spacing w:after="20"/>
              <w:ind w:left="20"/>
              <w:jc w:val="both"/>
            </w:pPr>
            <w:r>
              <w:rPr>
                <w:rFonts w:ascii="Times New Roman"/>
                <w:b w:val="false"/>
                <w:i w:val="false"/>
                <w:color w:val="000000"/>
                <w:sz w:val="20"/>
              </w:rPr>
              <w:t xml:space="preserve">
услуг </w:t>
            </w:r>
          </w:p>
          <w:p>
            <w:pPr>
              <w:spacing w:after="20"/>
              <w:ind w:left="20"/>
              <w:jc w:val="both"/>
            </w:pPr>
            <w:r>
              <w:rPr>
                <w:rFonts w:ascii="Times New Roman"/>
                <w:b w:val="false"/>
                <w:i w:val="false"/>
                <w:color w:val="000000"/>
                <w:sz w:val="20"/>
              </w:rPr>
              <w:t xml:space="preserve">
"Goverment </w:t>
            </w:r>
          </w:p>
          <w:p>
            <w:pPr>
              <w:spacing w:after="20"/>
              <w:ind w:left="20"/>
              <w:jc w:val="both"/>
            </w:pPr>
            <w:r>
              <w:rPr>
                <w:rFonts w:ascii="Times New Roman"/>
                <w:b w:val="false"/>
                <w:i w:val="false"/>
                <w:color w:val="000000"/>
                <w:sz w:val="20"/>
              </w:rPr>
              <w:t xml:space="preserve">
to Gover- </w:t>
            </w:r>
          </w:p>
          <w:p>
            <w:pPr>
              <w:spacing w:after="20"/>
              <w:ind w:left="20"/>
              <w:jc w:val="both"/>
            </w:pPr>
            <w:r>
              <w:rPr>
                <w:rFonts w:ascii="Times New Roman"/>
                <w:b w:val="false"/>
                <w:i w:val="false"/>
                <w:color w:val="000000"/>
                <w:sz w:val="20"/>
              </w:rPr>
              <w:t xml:space="preserve">
ment", "Goverment </w:t>
            </w:r>
          </w:p>
          <w:p>
            <w:pPr>
              <w:spacing w:after="20"/>
              <w:ind w:left="20"/>
              <w:jc w:val="both"/>
            </w:pPr>
            <w:r>
              <w:rPr>
                <w:rFonts w:ascii="Times New Roman"/>
                <w:b w:val="false"/>
                <w:i w:val="false"/>
                <w:color w:val="000000"/>
                <w:sz w:val="20"/>
              </w:rPr>
              <w:t xml:space="preserve">
to Consumer"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инфраструк- </w:t>
            </w:r>
          </w:p>
          <w:p>
            <w:pPr>
              <w:spacing w:after="20"/>
              <w:ind w:left="20"/>
              <w:jc w:val="both"/>
            </w:pPr>
            <w:r>
              <w:rPr>
                <w:rFonts w:ascii="Times New Roman"/>
                <w:b w:val="false"/>
                <w:i w:val="false"/>
                <w:color w:val="000000"/>
                <w:sz w:val="20"/>
              </w:rPr>
              <w:t xml:space="preserve">
туры откры- </w:t>
            </w:r>
          </w:p>
          <w:p>
            <w:pPr>
              <w:spacing w:after="20"/>
              <w:ind w:left="20"/>
              <w:jc w:val="both"/>
            </w:pPr>
            <w:r>
              <w:rPr>
                <w:rFonts w:ascii="Times New Roman"/>
                <w:b w:val="false"/>
                <w:i w:val="false"/>
                <w:color w:val="000000"/>
                <w:sz w:val="20"/>
              </w:rPr>
              <w:t xml:space="preserve">
тых ключей </w:t>
            </w:r>
          </w:p>
          <w:p>
            <w:pPr>
              <w:spacing w:after="20"/>
              <w:ind w:left="20"/>
              <w:jc w:val="both"/>
            </w:pPr>
            <w:r>
              <w:rPr>
                <w:rFonts w:ascii="Times New Roman"/>
                <w:b w:val="false"/>
                <w:i w:val="false"/>
                <w:color w:val="000000"/>
                <w:sz w:val="20"/>
              </w:rPr>
              <w:t xml:space="preserve">
национальной идентифика- </w:t>
            </w:r>
          </w:p>
          <w:p>
            <w:pPr>
              <w:spacing w:after="20"/>
              <w:ind w:left="20"/>
              <w:jc w:val="both"/>
            </w:pPr>
            <w:r>
              <w:rPr>
                <w:rFonts w:ascii="Times New Roman"/>
                <w:b w:val="false"/>
                <w:i w:val="false"/>
                <w:color w:val="000000"/>
                <w:sz w:val="20"/>
              </w:rPr>
              <w:t xml:space="preserve">
ционной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1703918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500908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525954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системы </w:t>
            </w:r>
          </w:p>
          <w:p>
            <w:pPr>
              <w:spacing w:after="20"/>
              <w:ind w:left="20"/>
              <w:jc w:val="both"/>
            </w:pPr>
            <w:r>
              <w:rPr>
                <w:rFonts w:ascii="Times New Roman"/>
                <w:b w:val="false"/>
                <w:i w:val="false"/>
                <w:color w:val="000000"/>
                <w:sz w:val="20"/>
              </w:rPr>
              <w:t xml:space="preserve">
защиты </w:t>
            </w:r>
          </w:p>
          <w:p>
            <w:pPr>
              <w:spacing w:after="20"/>
              <w:ind w:left="20"/>
              <w:jc w:val="both"/>
            </w:pPr>
            <w:r>
              <w:rPr>
                <w:rFonts w:ascii="Times New Roman"/>
                <w:b w:val="false"/>
                <w:i w:val="false"/>
                <w:color w:val="000000"/>
                <w:sz w:val="20"/>
              </w:rPr>
              <w:t xml:space="preserve">
инфраструк- </w:t>
            </w:r>
          </w:p>
          <w:p>
            <w:pPr>
              <w:spacing w:after="20"/>
              <w:ind w:left="20"/>
              <w:jc w:val="both"/>
            </w:pPr>
            <w:r>
              <w:rPr>
                <w:rFonts w:ascii="Times New Roman"/>
                <w:b w:val="false"/>
                <w:i w:val="false"/>
                <w:color w:val="000000"/>
                <w:sz w:val="20"/>
              </w:rPr>
              <w:t xml:space="preserve">
туры "элек- </w:t>
            </w:r>
          </w:p>
          <w:p>
            <w:pPr>
              <w:spacing w:after="20"/>
              <w:ind w:left="20"/>
              <w:jc w:val="both"/>
            </w:pPr>
            <w:r>
              <w:rPr>
                <w:rFonts w:ascii="Times New Roman"/>
                <w:b w:val="false"/>
                <w:i w:val="false"/>
                <w:color w:val="000000"/>
                <w:sz w:val="20"/>
              </w:rPr>
              <w:t xml:space="preserve">
тронного правитель- </w:t>
            </w:r>
          </w:p>
          <w:p>
            <w:pPr>
              <w:spacing w:after="20"/>
              <w:ind w:left="20"/>
              <w:jc w:val="both"/>
            </w:pPr>
            <w:r>
              <w:rPr>
                <w:rFonts w:ascii="Times New Roman"/>
                <w:b w:val="false"/>
                <w:i w:val="false"/>
                <w:color w:val="000000"/>
                <w:sz w:val="20"/>
              </w:rPr>
              <w:t xml:space="preserve">
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 </w:t>
            </w:r>
          </w:p>
          <w:p>
            <w:pPr>
              <w:spacing w:after="20"/>
              <w:ind w:left="20"/>
              <w:jc w:val="both"/>
            </w:pPr>
            <w:r>
              <w:rPr>
                <w:rFonts w:ascii="Times New Roman"/>
                <w:b w:val="false"/>
                <w:i w:val="false"/>
                <w:color w:val="000000"/>
                <w:sz w:val="20"/>
              </w:rPr>
              <w:t xml:space="preserve">
формационной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"Реестр государс- </w:t>
            </w:r>
          </w:p>
          <w:p>
            <w:pPr>
              <w:spacing w:after="20"/>
              <w:ind w:left="20"/>
              <w:jc w:val="both"/>
            </w:pPr>
            <w:r>
              <w:rPr>
                <w:rFonts w:ascii="Times New Roman"/>
                <w:b w:val="false"/>
                <w:i w:val="false"/>
                <w:color w:val="000000"/>
                <w:sz w:val="20"/>
              </w:rPr>
              <w:t xml:space="preserve">
твенных услуг"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229993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автоматизи- </w:t>
            </w:r>
          </w:p>
          <w:p>
            <w:pPr>
              <w:spacing w:after="20"/>
              <w:ind w:left="20"/>
              <w:jc w:val="both"/>
            </w:pPr>
            <w:r>
              <w:rPr>
                <w:rFonts w:ascii="Times New Roman"/>
                <w:b w:val="false"/>
                <w:i w:val="false"/>
                <w:color w:val="000000"/>
                <w:sz w:val="20"/>
              </w:rPr>
              <w:t xml:space="preserve">
рованной </w:t>
            </w:r>
          </w:p>
          <w:p>
            <w:pPr>
              <w:spacing w:after="20"/>
              <w:ind w:left="20"/>
              <w:jc w:val="both"/>
            </w:pPr>
            <w:r>
              <w:rPr>
                <w:rFonts w:ascii="Times New Roman"/>
                <w:b w:val="false"/>
                <w:i w:val="false"/>
                <w:color w:val="000000"/>
                <w:sz w:val="20"/>
              </w:rPr>
              <w:t xml:space="preserve">
информацион- </w:t>
            </w:r>
          </w:p>
          <w:p>
            <w:pPr>
              <w:spacing w:after="20"/>
              <w:ind w:left="20"/>
              <w:jc w:val="both"/>
            </w:pPr>
            <w:r>
              <w:rPr>
                <w:rFonts w:ascii="Times New Roman"/>
                <w:b w:val="false"/>
                <w:i w:val="false"/>
                <w:color w:val="000000"/>
                <w:sz w:val="20"/>
              </w:rPr>
              <w:t xml:space="preserve">
ной системы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твенного </w:t>
            </w:r>
          </w:p>
          <w:p>
            <w:pPr>
              <w:spacing w:after="20"/>
              <w:ind w:left="20"/>
              <w:jc w:val="both"/>
            </w:pPr>
            <w:r>
              <w:rPr>
                <w:rFonts w:ascii="Times New Roman"/>
                <w:b w:val="false"/>
                <w:i w:val="false"/>
                <w:color w:val="000000"/>
                <w:sz w:val="20"/>
              </w:rPr>
              <w:t xml:space="preserve">
земельного </w:t>
            </w:r>
          </w:p>
          <w:p>
            <w:pPr>
              <w:spacing w:after="20"/>
              <w:ind w:left="20"/>
              <w:jc w:val="both"/>
            </w:pPr>
            <w:r>
              <w:rPr>
                <w:rFonts w:ascii="Times New Roman"/>
                <w:b w:val="false"/>
                <w:i w:val="false"/>
                <w:color w:val="000000"/>
                <w:sz w:val="20"/>
              </w:rPr>
              <w:t xml:space="preserve">
кадастра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АУЗР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1454900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ситуационной </w:t>
            </w:r>
          </w:p>
          <w:p>
            <w:pPr>
              <w:spacing w:after="20"/>
              <w:ind w:left="20"/>
              <w:jc w:val="both"/>
            </w:pPr>
            <w:r>
              <w:rPr>
                <w:rFonts w:ascii="Times New Roman"/>
                <w:b w:val="false"/>
                <w:i w:val="false"/>
                <w:color w:val="000000"/>
                <w:sz w:val="20"/>
              </w:rPr>
              <w:t xml:space="preserve">
системы государс- </w:t>
            </w:r>
          </w:p>
          <w:p>
            <w:pPr>
              <w:spacing w:after="20"/>
              <w:ind w:left="20"/>
              <w:jc w:val="both"/>
            </w:pPr>
            <w:r>
              <w:rPr>
                <w:rFonts w:ascii="Times New Roman"/>
                <w:b w:val="false"/>
                <w:i w:val="false"/>
                <w:color w:val="000000"/>
                <w:sz w:val="20"/>
              </w:rPr>
              <w:t xml:space="preserve">
твенного </w:t>
            </w:r>
          </w:p>
          <w:p>
            <w:pPr>
              <w:spacing w:after="20"/>
              <w:ind w:left="20"/>
              <w:jc w:val="both"/>
            </w:pPr>
            <w:r>
              <w:rPr>
                <w:rFonts w:ascii="Times New Roman"/>
                <w:b w:val="false"/>
                <w:i w:val="false"/>
                <w:color w:val="000000"/>
                <w:sz w:val="20"/>
              </w:rPr>
              <w:t xml:space="preserve">
управления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единой автоматизи- </w:t>
            </w:r>
          </w:p>
          <w:p>
            <w:pPr>
              <w:spacing w:after="20"/>
              <w:ind w:left="20"/>
              <w:jc w:val="both"/>
            </w:pPr>
            <w:r>
              <w:rPr>
                <w:rFonts w:ascii="Times New Roman"/>
                <w:b w:val="false"/>
                <w:i w:val="false"/>
                <w:color w:val="000000"/>
                <w:sz w:val="20"/>
              </w:rPr>
              <w:t xml:space="preserve">
рованной системы управления отраслями агропромыш- </w:t>
            </w:r>
          </w:p>
          <w:p>
            <w:pPr>
              <w:spacing w:after="20"/>
              <w:ind w:left="20"/>
              <w:jc w:val="both"/>
            </w:pPr>
            <w:r>
              <w:rPr>
                <w:rFonts w:ascii="Times New Roman"/>
                <w:b w:val="false"/>
                <w:i w:val="false"/>
                <w:color w:val="000000"/>
                <w:sz w:val="20"/>
              </w:rPr>
              <w:t xml:space="preserve">
ленного ком- </w:t>
            </w:r>
          </w:p>
          <w:p>
            <w:pPr>
              <w:spacing w:after="20"/>
              <w:ind w:left="20"/>
              <w:jc w:val="both"/>
            </w:pPr>
            <w:r>
              <w:rPr>
                <w:rFonts w:ascii="Times New Roman"/>
                <w:b w:val="false"/>
                <w:i w:val="false"/>
                <w:color w:val="000000"/>
                <w:sz w:val="20"/>
              </w:rPr>
              <w:t xml:space="preserve">
плекса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"E- </w:t>
            </w:r>
          </w:p>
          <w:p>
            <w:pPr>
              <w:spacing w:after="20"/>
              <w:ind w:left="20"/>
              <w:jc w:val="both"/>
            </w:pPr>
            <w:r>
              <w:rPr>
                <w:rFonts w:ascii="Times New Roman"/>
                <w:b w:val="false"/>
                <w:i w:val="false"/>
                <w:color w:val="000000"/>
                <w:sz w:val="20"/>
              </w:rPr>
              <w:t xml:space="preserve">
Agriculture"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2307201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684254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929397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5424083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6367562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1185162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1455351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Развитие</w:t>
            </w:r>
            <w:r>
              <w:rPr>
                <w:rFonts w:ascii="Times New Roman"/>
                <w:b w:val="false"/>
                <w:i w:val="false"/>
                <w:color w:val="000000"/>
                <w:sz w:val="20"/>
              </w:rPr>
              <w:t xml:space="preserve"> </w:t>
            </w:r>
            <w:r>
              <w:rPr>
                <w:rFonts w:ascii="Times New Roman"/>
                <w:b/>
                <w:i w:val="false"/>
                <w:color w:val="000000"/>
                <w:sz w:val="20"/>
              </w:rPr>
              <w:t>космической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на </w:t>
            </w:r>
          </w:p>
          <w:p>
            <w:pPr>
              <w:spacing w:after="20"/>
              <w:ind w:left="20"/>
              <w:jc w:val="both"/>
            </w:pPr>
            <w:r>
              <w:rPr>
                <w:rFonts w:ascii="Times New Roman"/>
                <w:b w:val="false"/>
                <w:i w:val="false"/>
                <w:color w:val="000000"/>
                <w:sz w:val="20"/>
              </w:rPr>
              <w:t xml:space="preserve">
космодроме </w:t>
            </w:r>
          </w:p>
          <w:p>
            <w:pPr>
              <w:spacing w:after="20"/>
              <w:ind w:left="20"/>
              <w:jc w:val="both"/>
            </w:pPr>
            <w:r>
              <w:rPr>
                <w:rFonts w:ascii="Times New Roman"/>
                <w:b w:val="false"/>
                <w:i w:val="false"/>
                <w:color w:val="000000"/>
                <w:sz w:val="20"/>
              </w:rPr>
              <w:t xml:space="preserve">
"Байконур" </w:t>
            </w:r>
          </w:p>
          <w:p>
            <w:pPr>
              <w:spacing w:after="20"/>
              <w:ind w:left="20"/>
              <w:jc w:val="both"/>
            </w:pPr>
            <w:r>
              <w:rPr>
                <w:rFonts w:ascii="Times New Roman"/>
                <w:b w:val="false"/>
                <w:i w:val="false"/>
                <w:color w:val="000000"/>
                <w:sz w:val="20"/>
              </w:rPr>
              <w:t xml:space="preserve">
космического </w:t>
            </w:r>
          </w:p>
          <w:p>
            <w:pPr>
              <w:spacing w:after="20"/>
              <w:ind w:left="20"/>
              <w:jc w:val="both"/>
            </w:pPr>
            <w:r>
              <w:rPr>
                <w:rFonts w:ascii="Times New Roman"/>
                <w:b w:val="false"/>
                <w:i w:val="false"/>
                <w:color w:val="000000"/>
                <w:sz w:val="20"/>
              </w:rPr>
              <w:t xml:space="preserve">
ракетного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"Байтерек"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27865400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6585000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5994400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11842000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3444000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авиационного </w:t>
            </w:r>
          </w:p>
          <w:p>
            <w:pPr>
              <w:spacing w:after="20"/>
              <w:ind w:left="20"/>
              <w:jc w:val="both"/>
            </w:pPr>
            <w:r>
              <w:rPr>
                <w:rFonts w:ascii="Times New Roman"/>
                <w:b w:val="false"/>
                <w:i w:val="false"/>
                <w:color w:val="000000"/>
                <w:sz w:val="20"/>
              </w:rPr>
              <w:t xml:space="preserve">
ракетно-кос- </w:t>
            </w:r>
          </w:p>
          <w:p>
            <w:pPr>
              <w:spacing w:after="20"/>
              <w:ind w:left="20"/>
              <w:jc w:val="both"/>
            </w:pPr>
            <w:r>
              <w:rPr>
                <w:rFonts w:ascii="Times New Roman"/>
                <w:b w:val="false"/>
                <w:i w:val="false"/>
                <w:color w:val="000000"/>
                <w:sz w:val="20"/>
              </w:rPr>
              <w:t xml:space="preserve">
мического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"Ишим"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18404422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16904422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Научно-иссле- </w:t>
            </w:r>
          </w:p>
          <w:p>
            <w:pPr>
              <w:spacing w:after="20"/>
              <w:ind w:left="20"/>
              <w:jc w:val="both"/>
            </w:pPr>
            <w:r>
              <w:rPr>
                <w:rFonts w:ascii="Times New Roman"/>
                <w:b w:val="false"/>
                <w:i w:val="false"/>
                <w:color w:val="000000"/>
                <w:sz w:val="20"/>
              </w:rPr>
              <w:t xml:space="preserve">
довательские </w:t>
            </w:r>
          </w:p>
          <w:p>
            <w:pPr>
              <w:spacing w:after="20"/>
              <w:ind w:left="20"/>
              <w:jc w:val="both"/>
            </w:pPr>
            <w:r>
              <w:rPr>
                <w:rFonts w:ascii="Times New Roman"/>
                <w:b w:val="false"/>
                <w:i w:val="false"/>
                <w:color w:val="000000"/>
                <w:sz w:val="20"/>
              </w:rPr>
              <w:t xml:space="preserve">
и опытно- </w:t>
            </w:r>
          </w:p>
          <w:p>
            <w:pPr>
              <w:spacing w:after="20"/>
              <w:ind w:left="20"/>
              <w:jc w:val="both"/>
            </w:pPr>
            <w:r>
              <w:rPr>
                <w:rFonts w:ascii="Times New Roman"/>
                <w:b w:val="false"/>
                <w:i w:val="false"/>
                <w:color w:val="000000"/>
                <w:sz w:val="20"/>
              </w:rPr>
              <w:t xml:space="preserve">
конструктор- </w:t>
            </w:r>
          </w:p>
          <w:p>
            <w:pPr>
              <w:spacing w:after="20"/>
              <w:ind w:left="20"/>
              <w:jc w:val="both"/>
            </w:pPr>
            <w:r>
              <w:rPr>
                <w:rFonts w:ascii="Times New Roman"/>
                <w:b w:val="false"/>
                <w:i w:val="false"/>
                <w:color w:val="000000"/>
                <w:sz w:val="20"/>
              </w:rPr>
              <w:t xml:space="preserve">
ские работы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3402200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2232600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1169600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9227000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29916022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3444000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w:t>
            </w:r>
            <w:r>
              <w:rPr>
                <w:rFonts w:ascii="Times New Roman"/>
                <w:b w:val="false"/>
                <w:i w:val="false"/>
                <w:color w:val="000000"/>
                <w:sz w:val="20"/>
              </w:rPr>
              <w:t xml:space="preserve"> </w:t>
            </w:r>
            <w:r>
              <w:rPr>
                <w:rFonts w:ascii="Times New Roman"/>
                <w:b/>
                <w:i w:val="false"/>
                <w:color w:val="000000"/>
                <w:sz w:val="20"/>
              </w:rPr>
              <w:t>индустриально</w:t>
            </w:r>
            <w:r>
              <w:rPr>
                <w:rFonts w:ascii="Times New Roman"/>
                <w:b/>
                <w:i w:val="false"/>
                <w:color w:val="000000"/>
                <w:sz w:val="20"/>
              </w:rPr>
              <w:t>-</w:t>
            </w:r>
            <w:r>
              <w:rPr>
                <w:rFonts w:ascii="Times New Roman"/>
                <w:b/>
                <w:i w:val="false"/>
                <w:color w:val="000000"/>
                <w:sz w:val="20"/>
              </w:rPr>
              <w:t>инновационного</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2003-</w:t>
            </w:r>
            <w:r>
              <w:rPr>
                <w:rFonts w:ascii="Times New Roman"/>
                <w:b/>
                <w:i w:val="false"/>
                <w:color w:val="000000"/>
                <w:sz w:val="20"/>
              </w:rPr>
              <w:t xml:space="preserve">2015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Национального центра био- </w:t>
            </w:r>
          </w:p>
          <w:p>
            <w:pPr>
              <w:spacing w:after="20"/>
              <w:ind w:left="20"/>
              <w:jc w:val="both"/>
            </w:pPr>
            <w:r>
              <w:rPr>
                <w:rFonts w:ascii="Times New Roman"/>
                <w:b w:val="false"/>
                <w:i w:val="false"/>
                <w:color w:val="000000"/>
                <w:sz w:val="20"/>
              </w:rPr>
              <w:t xml:space="preserve">
технологий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8495336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4886810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3008526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w:t>
            </w:r>
          </w:p>
          <w:p>
            <w:pPr>
              <w:spacing w:after="20"/>
              <w:ind w:left="20"/>
              <w:jc w:val="both"/>
            </w:pPr>
            <w:r>
              <w:rPr>
                <w:rFonts w:ascii="Times New Roman"/>
                <w:b w:val="false"/>
                <w:i w:val="false"/>
                <w:color w:val="000000"/>
                <w:sz w:val="20"/>
              </w:rPr>
              <w:t xml:space="preserve">
лизинга тех- </w:t>
            </w:r>
          </w:p>
          <w:p>
            <w:pPr>
              <w:spacing w:after="20"/>
              <w:ind w:left="20"/>
              <w:jc w:val="both"/>
            </w:pPr>
            <w:r>
              <w:rPr>
                <w:rFonts w:ascii="Times New Roman"/>
                <w:b w:val="false"/>
                <w:i w:val="false"/>
                <w:color w:val="000000"/>
                <w:sz w:val="20"/>
              </w:rPr>
              <w:t xml:space="preserve">
ники и обору- </w:t>
            </w:r>
          </w:p>
          <w:p>
            <w:pPr>
              <w:spacing w:after="20"/>
              <w:ind w:left="20"/>
              <w:jc w:val="both"/>
            </w:pPr>
            <w:r>
              <w:rPr>
                <w:rFonts w:ascii="Times New Roman"/>
                <w:b w:val="false"/>
                <w:i w:val="false"/>
                <w:color w:val="000000"/>
                <w:sz w:val="20"/>
              </w:rPr>
              <w:t xml:space="preserve">
дования для </w:t>
            </w:r>
          </w:p>
          <w:p>
            <w:pPr>
              <w:spacing w:after="20"/>
              <w:ind w:left="20"/>
              <w:jc w:val="both"/>
            </w:pPr>
            <w:r>
              <w:rPr>
                <w:rFonts w:ascii="Times New Roman"/>
                <w:b w:val="false"/>
                <w:i w:val="false"/>
                <w:color w:val="000000"/>
                <w:sz w:val="20"/>
              </w:rPr>
              <w:t xml:space="preserve">
выращивания </w:t>
            </w:r>
          </w:p>
          <w:p>
            <w:pPr>
              <w:spacing w:after="20"/>
              <w:ind w:left="20"/>
              <w:jc w:val="both"/>
            </w:pPr>
            <w:r>
              <w:rPr>
                <w:rFonts w:ascii="Times New Roman"/>
                <w:b w:val="false"/>
                <w:i w:val="false"/>
                <w:color w:val="000000"/>
                <w:sz w:val="20"/>
              </w:rPr>
              <w:t xml:space="preserve">
хлопчатника,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текстильной </w:t>
            </w:r>
          </w:p>
          <w:p>
            <w:pPr>
              <w:spacing w:after="20"/>
              <w:ind w:left="20"/>
              <w:jc w:val="both"/>
            </w:pPr>
            <w:r>
              <w:rPr>
                <w:rFonts w:ascii="Times New Roman"/>
                <w:b w:val="false"/>
                <w:i w:val="false"/>
                <w:color w:val="000000"/>
                <w:sz w:val="20"/>
              </w:rPr>
              <w:t xml:space="preserve">
и швейной </w:t>
            </w:r>
          </w:p>
          <w:p>
            <w:pPr>
              <w:spacing w:after="20"/>
              <w:ind w:left="20"/>
              <w:jc w:val="both"/>
            </w:pPr>
            <w:r>
              <w:rPr>
                <w:rFonts w:ascii="Times New Roman"/>
                <w:b w:val="false"/>
                <w:i w:val="false"/>
                <w:color w:val="000000"/>
                <w:sz w:val="20"/>
              </w:rPr>
              <w:t xml:space="preserve">
промышленнос- </w:t>
            </w:r>
          </w:p>
          <w:p>
            <w:pPr>
              <w:spacing w:after="20"/>
              <w:ind w:left="20"/>
              <w:jc w:val="both"/>
            </w:pPr>
            <w:r>
              <w:rPr>
                <w:rFonts w:ascii="Times New Roman"/>
                <w:b w:val="false"/>
                <w:i w:val="false"/>
                <w:color w:val="000000"/>
                <w:sz w:val="20"/>
              </w:rPr>
              <w:t xml:space="preserve">
ти в рамках </w:t>
            </w:r>
          </w:p>
          <w:p>
            <w:pPr>
              <w:spacing w:after="20"/>
              <w:ind w:left="20"/>
              <w:jc w:val="both"/>
            </w:pPr>
            <w:r>
              <w:rPr>
                <w:rFonts w:ascii="Times New Roman"/>
                <w:b w:val="false"/>
                <w:i w:val="false"/>
                <w:color w:val="000000"/>
                <w:sz w:val="20"/>
              </w:rPr>
              <w:t xml:space="preserve">
пилотного </w:t>
            </w:r>
          </w:p>
          <w:p>
            <w:pPr>
              <w:spacing w:after="20"/>
              <w:ind w:left="20"/>
              <w:jc w:val="both"/>
            </w:pPr>
            <w:r>
              <w:rPr>
                <w:rFonts w:ascii="Times New Roman"/>
                <w:b w:val="false"/>
                <w:i w:val="false"/>
                <w:color w:val="000000"/>
                <w:sz w:val="20"/>
              </w:rPr>
              <w:t xml:space="preserve">
кластера </w:t>
            </w:r>
          </w:p>
          <w:p>
            <w:pPr>
              <w:spacing w:after="20"/>
              <w:ind w:left="20"/>
              <w:jc w:val="both"/>
            </w:pPr>
            <w:r>
              <w:rPr>
                <w:rFonts w:ascii="Times New Roman"/>
                <w:b w:val="false"/>
                <w:i w:val="false"/>
                <w:color w:val="000000"/>
                <w:sz w:val="20"/>
              </w:rPr>
              <w:t xml:space="preserve">
"текстильная </w:t>
            </w:r>
          </w:p>
          <w:p>
            <w:pPr>
              <w:spacing w:after="20"/>
              <w:ind w:left="20"/>
              <w:jc w:val="both"/>
            </w:pPr>
            <w:r>
              <w:rPr>
                <w:rFonts w:ascii="Times New Roman"/>
                <w:b w:val="false"/>
                <w:i w:val="false"/>
                <w:color w:val="000000"/>
                <w:sz w:val="20"/>
              </w:rPr>
              <w:t xml:space="preserve">
промышленнос- </w:t>
            </w:r>
          </w:p>
          <w:p>
            <w:pPr>
              <w:spacing w:after="20"/>
              <w:ind w:left="20"/>
              <w:jc w:val="both"/>
            </w:pPr>
            <w:r>
              <w:rPr>
                <w:rFonts w:ascii="Times New Roman"/>
                <w:b w:val="false"/>
                <w:i w:val="false"/>
                <w:color w:val="000000"/>
                <w:sz w:val="20"/>
              </w:rPr>
              <w:t xml:space="preserve">
ть" через АО </w:t>
            </w:r>
          </w:p>
          <w:p>
            <w:pPr>
              <w:spacing w:after="20"/>
              <w:ind w:left="20"/>
              <w:jc w:val="both"/>
            </w:pPr>
            <w:r>
              <w:rPr>
                <w:rFonts w:ascii="Times New Roman"/>
                <w:b w:val="false"/>
                <w:i w:val="false"/>
                <w:color w:val="000000"/>
                <w:sz w:val="20"/>
              </w:rPr>
              <w:t xml:space="preserve">
"Банк Разви- </w:t>
            </w:r>
          </w:p>
          <w:p>
            <w:pPr>
              <w:spacing w:after="20"/>
              <w:ind w:left="20"/>
              <w:jc w:val="both"/>
            </w:pPr>
            <w:r>
              <w:rPr>
                <w:rFonts w:ascii="Times New Roman"/>
                <w:b w:val="false"/>
                <w:i w:val="false"/>
                <w:color w:val="000000"/>
                <w:sz w:val="20"/>
              </w:rPr>
              <w:t xml:space="preserve">
тия Казахста- </w:t>
            </w:r>
          </w:p>
          <w:p>
            <w:pPr>
              <w:spacing w:after="20"/>
              <w:ind w:left="20"/>
              <w:jc w:val="both"/>
            </w:pPr>
            <w:r>
              <w:rPr>
                <w:rFonts w:ascii="Times New Roman"/>
                <w:b w:val="false"/>
                <w:i w:val="false"/>
                <w:color w:val="000000"/>
                <w:sz w:val="20"/>
              </w:rPr>
              <w:t xml:space="preserve">
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Стратегии</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5680000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4886810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3008526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оциально</w:t>
            </w:r>
            <w:r>
              <w:rPr>
                <w:rFonts w:ascii="Times New Roman"/>
                <w:b/>
                <w:i w:val="false"/>
                <w:color w:val="000000"/>
                <w:sz w:val="20"/>
              </w:rPr>
              <w:t>-</w:t>
            </w:r>
            <w:r>
              <w:rPr>
                <w:rFonts w:ascii="Times New Roman"/>
                <w:b/>
                <w:i w:val="false"/>
                <w:color w:val="000000"/>
                <w:sz w:val="20"/>
              </w:rPr>
              <w:t>экономического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города</w:t>
            </w:r>
            <w:r>
              <w:rPr>
                <w:rFonts w:ascii="Times New Roman"/>
                <w:b w:val="false"/>
                <w:i w:val="false"/>
                <w:color w:val="000000"/>
                <w:sz w:val="20"/>
              </w:rPr>
              <w:t xml:space="preserve"> </w:t>
            </w:r>
            <w:r>
              <w:rPr>
                <w:rFonts w:ascii="Times New Roman"/>
                <w:b/>
                <w:i w:val="false"/>
                <w:color w:val="000000"/>
                <w:sz w:val="20"/>
              </w:rPr>
              <w:t>Астаны</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междунар- </w:t>
            </w:r>
          </w:p>
          <w:p>
            <w:pPr>
              <w:spacing w:after="20"/>
              <w:ind w:left="20"/>
              <w:jc w:val="both"/>
            </w:pPr>
            <w:r>
              <w:rPr>
                <w:rFonts w:ascii="Times New Roman"/>
                <w:b w:val="false"/>
                <w:i w:val="false"/>
                <w:color w:val="000000"/>
                <w:sz w:val="20"/>
              </w:rPr>
              <w:t xml:space="preserve">
одного аэро- </w:t>
            </w:r>
          </w:p>
          <w:p>
            <w:pPr>
              <w:spacing w:after="20"/>
              <w:ind w:left="20"/>
              <w:jc w:val="both"/>
            </w:pPr>
            <w:r>
              <w:rPr>
                <w:rFonts w:ascii="Times New Roman"/>
                <w:b w:val="false"/>
                <w:i w:val="false"/>
                <w:color w:val="000000"/>
                <w:sz w:val="20"/>
              </w:rPr>
              <w:t xml:space="preserve">
порта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36635480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36082658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552822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респуб- </w:t>
            </w:r>
          </w:p>
          <w:p>
            <w:pPr>
              <w:spacing w:after="20"/>
              <w:ind w:left="20"/>
              <w:jc w:val="both"/>
            </w:pPr>
            <w:r>
              <w:rPr>
                <w:rFonts w:ascii="Times New Roman"/>
                <w:b w:val="false"/>
                <w:i w:val="false"/>
                <w:color w:val="000000"/>
                <w:sz w:val="20"/>
              </w:rPr>
              <w:t xml:space="preserve">
ликанского велотрека в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Дома  </w:t>
            </w:r>
          </w:p>
          <w:p>
            <w:pPr>
              <w:spacing w:after="20"/>
              <w:ind w:left="20"/>
              <w:jc w:val="both"/>
            </w:pPr>
            <w:r>
              <w:rPr>
                <w:rFonts w:ascii="Times New Roman"/>
                <w:b w:val="false"/>
                <w:i w:val="false"/>
                <w:color w:val="000000"/>
                <w:sz w:val="20"/>
              </w:rPr>
              <w:t xml:space="preserve">
Министерств </w:t>
            </w:r>
          </w:p>
          <w:p>
            <w:pPr>
              <w:spacing w:after="20"/>
              <w:ind w:left="20"/>
              <w:jc w:val="both"/>
            </w:pPr>
            <w:r>
              <w:rPr>
                <w:rFonts w:ascii="Times New Roman"/>
                <w:b w:val="false"/>
                <w:i w:val="false"/>
                <w:color w:val="000000"/>
                <w:sz w:val="20"/>
              </w:rPr>
              <w:t xml:space="preserve">
в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31007640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10808000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20199640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Дворца Мира и </w:t>
            </w:r>
          </w:p>
          <w:p>
            <w:pPr>
              <w:spacing w:after="20"/>
              <w:ind w:left="20"/>
              <w:jc w:val="both"/>
            </w:pPr>
            <w:r>
              <w:rPr>
                <w:rFonts w:ascii="Times New Roman"/>
                <w:b w:val="false"/>
                <w:i w:val="false"/>
                <w:color w:val="000000"/>
                <w:sz w:val="20"/>
              </w:rPr>
              <w:t xml:space="preserve">
Согласия в </w:t>
            </w:r>
          </w:p>
          <w:p>
            <w:pPr>
              <w:spacing w:after="20"/>
              <w:ind w:left="20"/>
              <w:jc w:val="both"/>
            </w:pPr>
            <w:r>
              <w:rPr>
                <w:rFonts w:ascii="Times New Roman"/>
                <w:b w:val="false"/>
                <w:i w:val="false"/>
                <w:color w:val="000000"/>
                <w:sz w:val="20"/>
              </w:rPr>
              <w:t xml:space="preserve">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9684200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4897500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стадиона в городе Астане </w:t>
            </w:r>
          </w:p>
          <w:p>
            <w:pPr>
              <w:spacing w:after="20"/>
              <w:ind w:left="20"/>
              <w:jc w:val="both"/>
            </w:pPr>
            <w:r>
              <w:rPr>
                <w:rFonts w:ascii="Times New Roman"/>
                <w:b w:val="false"/>
                <w:i w:val="false"/>
                <w:color w:val="000000"/>
                <w:sz w:val="20"/>
              </w:rPr>
              <w:t xml:space="preserve">
(левый </w:t>
            </w:r>
          </w:p>
          <w:p>
            <w:pPr>
              <w:spacing w:after="20"/>
              <w:ind w:left="20"/>
              <w:jc w:val="both"/>
            </w:pPr>
            <w:r>
              <w:rPr>
                <w:rFonts w:ascii="Times New Roman"/>
                <w:b w:val="false"/>
                <w:i w:val="false"/>
                <w:color w:val="000000"/>
                <w:sz w:val="20"/>
              </w:rPr>
              <w:t xml:space="preserve">
берег)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5107631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2107631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крытого </w:t>
            </w:r>
          </w:p>
          <w:p>
            <w:pPr>
              <w:spacing w:after="20"/>
              <w:ind w:left="20"/>
              <w:jc w:val="both"/>
            </w:pPr>
            <w:r>
              <w:rPr>
                <w:rFonts w:ascii="Times New Roman"/>
                <w:b w:val="false"/>
                <w:i w:val="false"/>
                <w:color w:val="000000"/>
                <w:sz w:val="20"/>
              </w:rPr>
              <w:t xml:space="preserve">
гаража на </w:t>
            </w:r>
          </w:p>
          <w:p>
            <w:pPr>
              <w:spacing w:after="20"/>
              <w:ind w:left="20"/>
              <w:jc w:val="both"/>
            </w:pPr>
            <w:r>
              <w:rPr>
                <w:rFonts w:ascii="Times New Roman"/>
                <w:b w:val="false"/>
                <w:i w:val="false"/>
                <w:color w:val="000000"/>
                <w:sz w:val="20"/>
              </w:rPr>
              <w:t xml:space="preserve">
400 легко- </w:t>
            </w:r>
          </w:p>
          <w:p>
            <w:pPr>
              <w:spacing w:after="20"/>
              <w:ind w:left="20"/>
              <w:jc w:val="both"/>
            </w:pPr>
            <w:r>
              <w:rPr>
                <w:rFonts w:ascii="Times New Roman"/>
                <w:b w:val="false"/>
                <w:i w:val="false"/>
                <w:color w:val="000000"/>
                <w:sz w:val="20"/>
              </w:rPr>
              <w:t xml:space="preserve">
вых авто- </w:t>
            </w:r>
          </w:p>
          <w:p>
            <w:pPr>
              <w:spacing w:after="20"/>
              <w:ind w:left="20"/>
              <w:jc w:val="both"/>
            </w:pPr>
            <w:r>
              <w:rPr>
                <w:rFonts w:ascii="Times New Roman"/>
                <w:b w:val="false"/>
                <w:i w:val="false"/>
                <w:color w:val="000000"/>
                <w:sz w:val="20"/>
              </w:rPr>
              <w:t xml:space="preserve">
мобилей с </w:t>
            </w:r>
          </w:p>
          <w:p>
            <w:pPr>
              <w:spacing w:after="20"/>
              <w:ind w:left="20"/>
              <w:jc w:val="both"/>
            </w:pPr>
            <w:r>
              <w:rPr>
                <w:rFonts w:ascii="Times New Roman"/>
                <w:b w:val="false"/>
                <w:i w:val="false"/>
                <w:color w:val="000000"/>
                <w:sz w:val="20"/>
              </w:rPr>
              <w:t xml:space="preserve">
вспомога-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помещениями </w:t>
            </w:r>
          </w:p>
          <w:p>
            <w:pPr>
              <w:spacing w:after="20"/>
              <w:ind w:left="20"/>
              <w:jc w:val="both"/>
            </w:pPr>
            <w:r>
              <w:rPr>
                <w:rFonts w:ascii="Times New Roman"/>
                <w:b w:val="false"/>
                <w:i w:val="false"/>
                <w:color w:val="000000"/>
                <w:sz w:val="20"/>
              </w:rPr>
              <w:t xml:space="preserve">
на левом </w:t>
            </w:r>
          </w:p>
          <w:p>
            <w:pPr>
              <w:spacing w:after="20"/>
              <w:ind w:left="20"/>
              <w:jc w:val="both"/>
            </w:pPr>
            <w:r>
              <w:rPr>
                <w:rFonts w:ascii="Times New Roman"/>
                <w:b w:val="false"/>
                <w:i w:val="false"/>
                <w:color w:val="000000"/>
                <w:sz w:val="20"/>
              </w:rPr>
              <w:t xml:space="preserve">
берегу реки </w:t>
            </w:r>
          </w:p>
          <w:p>
            <w:pPr>
              <w:spacing w:after="20"/>
              <w:ind w:left="20"/>
              <w:jc w:val="both"/>
            </w:pPr>
            <w:r>
              <w:rPr>
                <w:rFonts w:ascii="Times New Roman"/>
                <w:b w:val="false"/>
                <w:i w:val="false"/>
                <w:color w:val="000000"/>
                <w:sz w:val="20"/>
              </w:rPr>
              <w:t xml:space="preserve">
Ишим в горо- </w:t>
            </w:r>
          </w:p>
          <w:p>
            <w:pPr>
              <w:spacing w:after="20"/>
              <w:ind w:left="20"/>
              <w:jc w:val="both"/>
            </w:pPr>
            <w:r>
              <w:rPr>
                <w:rFonts w:ascii="Times New Roman"/>
                <w:b w:val="false"/>
                <w:i w:val="false"/>
                <w:color w:val="000000"/>
                <w:sz w:val="20"/>
              </w:rPr>
              <w:t xml:space="preserve">
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646400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422678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201672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32272640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2309303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города</w:t>
            </w:r>
            <w:r>
              <w:rPr>
                <w:rFonts w:ascii="Times New Roman"/>
                <w:b w:val="false"/>
                <w:i w:val="false"/>
                <w:color w:val="000000"/>
                <w:sz w:val="20"/>
              </w:rPr>
              <w:t xml:space="preserve"> </w:t>
            </w:r>
            <w:r>
              <w:rPr>
                <w:rFonts w:ascii="Times New Roman"/>
                <w:b/>
                <w:i w:val="false"/>
                <w:color w:val="000000"/>
                <w:sz w:val="20"/>
              </w:rPr>
              <w:t>Алматы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2003-2010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комплек- </w:t>
            </w:r>
          </w:p>
          <w:p>
            <w:pPr>
              <w:spacing w:after="20"/>
              <w:ind w:left="20"/>
              <w:jc w:val="both"/>
            </w:pPr>
            <w:r>
              <w:rPr>
                <w:rFonts w:ascii="Times New Roman"/>
                <w:b w:val="false"/>
                <w:i w:val="false"/>
                <w:color w:val="000000"/>
                <w:sz w:val="20"/>
              </w:rPr>
              <w:t xml:space="preserve">
са зданий </w:t>
            </w:r>
          </w:p>
          <w:p>
            <w:pPr>
              <w:spacing w:after="20"/>
              <w:ind w:left="20"/>
              <w:jc w:val="both"/>
            </w:pPr>
            <w:r>
              <w:rPr>
                <w:rFonts w:ascii="Times New Roman"/>
                <w:b w:val="false"/>
                <w:i w:val="false"/>
                <w:color w:val="000000"/>
                <w:sz w:val="20"/>
              </w:rPr>
              <w:t xml:space="preserve">
Республикан- </w:t>
            </w:r>
          </w:p>
          <w:p>
            <w:pPr>
              <w:spacing w:after="20"/>
              <w:ind w:left="20"/>
              <w:jc w:val="both"/>
            </w:pPr>
            <w:r>
              <w:rPr>
                <w:rFonts w:ascii="Times New Roman"/>
                <w:b w:val="false"/>
                <w:i w:val="false"/>
                <w:color w:val="000000"/>
                <w:sz w:val="20"/>
              </w:rPr>
              <w:t xml:space="preserve">
ского гос- </w:t>
            </w:r>
          </w:p>
          <w:p>
            <w:pPr>
              <w:spacing w:after="20"/>
              <w:ind w:left="20"/>
              <w:jc w:val="both"/>
            </w:pPr>
            <w:r>
              <w:rPr>
                <w:rFonts w:ascii="Times New Roman"/>
                <w:b w:val="false"/>
                <w:i w:val="false"/>
                <w:color w:val="000000"/>
                <w:sz w:val="20"/>
              </w:rPr>
              <w:t xml:space="preserve">
ударствен- </w:t>
            </w:r>
          </w:p>
          <w:p>
            <w:pPr>
              <w:spacing w:after="20"/>
              <w:ind w:left="20"/>
              <w:jc w:val="both"/>
            </w:pPr>
            <w:r>
              <w:rPr>
                <w:rFonts w:ascii="Times New Roman"/>
                <w:b w:val="false"/>
                <w:i w:val="false"/>
                <w:color w:val="000000"/>
                <w:sz w:val="20"/>
              </w:rPr>
              <w:t xml:space="preserve">
ного казенного </w:t>
            </w:r>
          </w:p>
          <w:p>
            <w:pPr>
              <w:spacing w:after="20"/>
              <w:ind w:left="20"/>
              <w:jc w:val="both"/>
            </w:pPr>
            <w:r>
              <w:rPr>
                <w:rFonts w:ascii="Times New Roman"/>
                <w:b w:val="false"/>
                <w:i w:val="false"/>
                <w:color w:val="000000"/>
                <w:sz w:val="20"/>
              </w:rPr>
              <w:t xml:space="preserve">
предприятия </w:t>
            </w:r>
          </w:p>
          <w:p>
            <w:pPr>
              <w:spacing w:after="20"/>
              <w:ind w:left="20"/>
              <w:jc w:val="both"/>
            </w:pPr>
            <w:r>
              <w:rPr>
                <w:rFonts w:ascii="Times New Roman"/>
                <w:b w:val="false"/>
                <w:i w:val="false"/>
                <w:color w:val="000000"/>
                <w:sz w:val="20"/>
              </w:rPr>
              <w:t xml:space="preserve">
"Централь- </w:t>
            </w:r>
          </w:p>
          <w:p>
            <w:pPr>
              <w:spacing w:after="20"/>
              <w:ind w:left="20"/>
              <w:jc w:val="both"/>
            </w:pPr>
            <w:r>
              <w:rPr>
                <w:rFonts w:ascii="Times New Roman"/>
                <w:b w:val="false"/>
                <w:i w:val="false"/>
                <w:color w:val="000000"/>
                <w:sz w:val="20"/>
              </w:rPr>
              <w:t xml:space="preserve">
ная научная </w:t>
            </w:r>
          </w:p>
          <w:p>
            <w:pPr>
              <w:spacing w:after="20"/>
              <w:ind w:left="20"/>
              <w:jc w:val="both"/>
            </w:pPr>
            <w:r>
              <w:rPr>
                <w:rFonts w:ascii="Times New Roman"/>
                <w:b w:val="false"/>
                <w:i w:val="false"/>
                <w:color w:val="000000"/>
                <w:sz w:val="20"/>
              </w:rPr>
              <w:t xml:space="preserve">
библиотека"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Алматы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126638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341681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341681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 </w:t>
            </w:r>
          </w:p>
          <w:p>
            <w:pPr>
              <w:spacing w:after="20"/>
              <w:ind w:left="20"/>
              <w:jc w:val="both"/>
            </w:pPr>
            <w:r>
              <w:rPr>
                <w:rFonts w:ascii="Times New Roman"/>
                <w:b w:val="false"/>
                <w:i w:val="false"/>
                <w:color w:val="000000"/>
                <w:sz w:val="20"/>
              </w:rPr>
              <w:t xml:space="preserve">
во республи- </w:t>
            </w:r>
          </w:p>
          <w:p>
            <w:pPr>
              <w:spacing w:after="20"/>
              <w:ind w:left="20"/>
              <w:jc w:val="both"/>
            </w:pPr>
            <w:r>
              <w:rPr>
                <w:rFonts w:ascii="Times New Roman"/>
                <w:b w:val="false"/>
                <w:i w:val="false"/>
                <w:color w:val="000000"/>
                <w:sz w:val="20"/>
              </w:rPr>
              <w:t xml:space="preserve">
канской </w:t>
            </w:r>
          </w:p>
          <w:p>
            <w:pPr>
              <w:spacing w:after="20"/>
              <w:ind w:left="20"/>
              <w:jc w:val="both"/>
            </w:pPr>
            <w:r>
              <w:rPr>
                <w:rFonts w:ascii="Times New Roman"/>
                <w:b w:val="false"/>
                <w:i w:val="false"/>
                <w:color w:val="000000"/>
                <w:sz w:val="20"/>
              </w:rPr>
              <w:t xml:space="preserve">
школы-интер- </w:t>
            </w:r>
          </w:p>
          <w:p>
            <w:pPr>
              <w:spacing w:after="20"/>
              <w:ind w:left="20"/>
              <w:jc w:val="both"/>
            </w:pPr>
            <w:r>
              <w:rPr>
                <w:rFonts w:ascii="Times New Roman"/>
                <w:b w:val="false"/>
                <w:i w:val="false"/>
                <w:color w:val="000000"/>
                <w:sz w:val="20"/>
              </w:rPr>
              <w:t xml:space="preserve">
ната для </w:t>
            </w:r>
          </w:p>
          <w:p>
            <w:pPr>
              <w:spacing w:after="20"/>
              <w:ind w:left="20"/>
              <w:jc w:val="both"/>
            </w:pPr>
            <w:r>
              <w:rPr>
                <w:rFonts w:ascii="Times New Roman"/>
                <w:b w:val="false"/>
                <w:i w:val="false"/>
                <w:color w:val="000000"/>
                <w:sz w:val="20"/>
              </w:rPr>
              <w:t xml:space="preserve">
одаренных в </w:t>
            </w:r>
          </w:p>
          <w:p>
            <w:pPr>
              <w:spacing w:after="20"/>
              <w:ind w:left="20"/>
              <w:jc w:val="both"/>
            </w:pPr>
            <w:r>
              <w:rPr>
                <w:rFonts w:ascii="Times New Roman"/>
                <w:b w:val="false"/>
                <w:i w:val="false"/>
                <w:color w:val="000000"/>
                <w:sz w:val="20"/>
              </w:rPr>
              <w:t xml:space="preserve">
спорте детей </w:t>
            </w:r>
          </w:p>
          <w:p>
            <w:pPr>
              <w:spacing w:after="20"/>
              <w:ind w:left="20"/>
              <w:jc w:val="both"/>
            </w:pPr>
            <w:r>
              <w:rPr>
                <w:rFonts w:ascii="Times New Roman"/>
                <w:b w:val="false"/>
                <w:i w:val="false"/>
                <w:color w:val="000000"/>
                <w:sz w:val="20"/>
              </w:rPr>
              <w:t xml:space="preserve">
в микрорай- </w:t>
            </w:r>
          </w:p>
          <w:p>
            <w:pPr>
              <w:spacing w:after="20"/>
              <w:ind w:left="20"/>
              <w:jc w:val="both"/>
            </w:pPr>
            <w:r>
              <w:rPr>
                <w:rFonts w:ascii="Times New Roman"/>
                <w:b w:val="false"/>
                <w:i w:val="false"/>
                <w:color w:val="000000"/>
                <w:sz w:val="20"/>
              </w:rPr>
              <w:t xml:space="preserve">
оне </w:t>
            </w:r>
          </w:p>
          <w:p>
            <w:pPr>
              <w:spacing w:after="20"/>
              <w:ind w:left="20"/>
              <w:jc w:val="both"/>
            </w:pPr>
            <w:r>
              <w:rPr>
                <w:rFonts w:ascii="Times New Roman"/>
                <w:b w:val="false"/>
                <w:i w:val="false"/>
                <w:color w:val="000000"/>
                <w:sz w:val="20"/>
              </w:rPr>
              <w:t xml:space="preserve">
"Шанырак" в </w:t>
            </w:r>
          </w:p>
          <w:p>
            <w:pPr>
              <w:spacing w:after="20"/>
              <w:ind w:left="20"/>
              <w:jc w:val="both"/>
            </w:pPr>
            <w:r>
              <w:rPr>
                <w:rFonts w:ascii="Times New Roman"/>
                <w:b w:val="false"/>
                <w:i w:val="false"/>
                <w:color w:val="000000"/>
                <w:sz w:val="20"/>
              </w:rPr>
              <w:t xml:space="preserve">
городе Алматы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1643010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942690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1284371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341681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физической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культуры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спорта</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респуб- </w:t>
            </w:r>
          </w:p>
          <w:p>
            <w:pPr>
              <w:spacing w:after="20"/>
              <w:ind w:left="20"/>
              <w:jc w:val="both"/>
            </w:pPr>
            <w:r>
              <w:rPr>
                <w:rFonts w:ascii="Times New Roman"/>
                <w:b w:val="false"/>
                <w:i w:val="false"/>
                <w:color w:val="000000"/>
                <w:sz w:val="20"/>
              </w:rPr>
              <w:t xml:space="preserve">
ликанской </w:t>
            </w:r>
          </w:p>
          <w:p>
            <w:pPr>
              <w:spacing w:after="20"/>
              <w:ind w:left="20"/>
              <w:jc w:val="both"/>
            </w:pPr>
            <w:r>
              <w:rPr>
                <w:rFonts w:ascii="Times New Roman"/>
                <w:b w:val="false"/>
                <w:i w:val="false"/>
                <w:color w:val="000000"/>
                <w:sz w:val="20"/>
              </w:rPr>
              <w:t xml:space="preserve">
базы олим- </w:t>
            </w:r>
          </w:p>
          <w:p>
            <w:pPr>
              <w:spacing w:after="20"/>
              <w:ind w:left="20"/>
              <w:jc w:val="both"/>
            </w:pPr>
            <w:r>
              <w:rPr>
                <w:rFonts w:ascii="Times New Roman"/>
                <w:b w:val="false"/>
                <w:i w:val="false"/>
                <w:color w:val="000000"/>
                <w:sz w:val="20"/>
              </w:rPr>
              <w:t xml:space="preserve">
пийской под- </w:t>
            </w:r>
          </w:p>
          <w:p>
            <w:pPr>
              <w:spacing w:after="20"/>
              <w:ind w:left="20"/>
              <w:jc w:val="both"/>
            </w:pPr>
            <w:r>
              <w:rPr>
                <w:rFonts w:ascii="Times New Roman"/>
                <w:b w:val="false"/>
                <w:i w:val="false"/>
                <w:color w:val="000000"/>
                <w:sz w:val="20"/>
              </w:rPr>
              <w:t xml:space="preserve">
готовки в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5311236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2204036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3107200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 </w:t>
            </w:r>
          </w:p>
          <w:p>
            <w:pPr>
              <w:spacing w:after="20"/>
              <w:ind w:left="20"/>
              <w:jc w:val="both"/>
            </w:pPr>
            <w:r>
              <w:rPr>
                <w:rFonts w:ascii="Times New Roman"/>
                <w:b w:val="false"/>
                <w:i w:val="false"/>
                <w:color w:val="000000"/>
                <w:sz w:val="20"/>
              </w:rPr>
              <w:t xml:space="preserve">
во республи- </w:t>
            </w:r>
          </w:p>
          <w:p>
            <w:pPr>
              <w:spacing w:after="20"/>
              <w:ind w:left="20"/>
              <w:jc w:val="both"/>
            </w:pPr>
            <w:r>
              <w:rPr>
                <w:rFonts w:ascii="Times New Roman"/>
                <w:b w:val="false"/>
                <w:i w:val="false"/>
                <w:color w:val="000000"/>
                <w:sz w:val="20"/>
              </w:rPr>
              <w:t xml:space="preserve">
канской </w:t>
            </w:r>
          </w:p>
          <w:p>
            <w:pPr>
              <w:spacing w:after="20"/>
              <w:ind w:left="20"/>
              <w:jc w:val="both"/>
            </w:pPr>
            <w:r>
              <w:rPr>
                <w:rFonts w:ascii="Times New Roman"/>
                <w:b w:val="false"/>
                <w:i w:val="false"/>
                <w:color w:val="000000"/>
                <w:sz w:val="20"/>
              </w:rPr>
              <w:t xml:space="preserve">
лыжной базы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Щучинске </w:t>
            </w:r>
          </w:p>
          <w:p>
            <w:pPr>
              <w:spacing w:after="20"/>
              <w:ind w:left="20"/>
              <w:jc w:val="both"/>
            </w:pPr>
            <w:r>
              <w:rPr>
                <w:rFonts w:ascii="Times New Roman"/>
                <w:b w:val="false"/>
                <w:i w:val="false"/>
                <w:color w:val="000000"/>
                <w:sz w:val="20"/>
              </w:rPr>
              <w:t xml:space="preserve">
в Акмолинс-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3565397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153760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911637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w:t>
            </w:r>
            <w:r>
              <w:rPr>
                <w:rFonts w:ascii="Times New Roman"/>
                <w:b/>
                <w:i w:val="false"/>
                <w:color w:val="000000"/>
                <w:sz w:val="20"/>
              </w:rPr>
              <w:t>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5607200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911637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Отраслевая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Питьевые</w:t>
            </w:r>
            <w:r>
              <w:rPr>
                <w:rFonts w:ascii="Times New Roman"/>
                <w:b w:val="false"/>
                <w:i w:val="false"/>
                <w:color w:val="000000"/>
                <w:sz w:val="20"/>
              </w:rPr>
              <w:t xml:space="preserve"> </w:t>
            </w:r>
            <w:r>
              <w:rPr>
                <w:rFonts w:ascii="Times New Roman"/>
                <w:b/>
                <w:i w:val="false"/>
                <w:color w:val="000000"/>
                <w:sz w:val="20"/>
              </w:rPr>
              <w:t>воды</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2002-2010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Отраслевой </w:t>
            </w:r>
          </w:p>
          <w:p>
            <w:pPr>
              <w:spacing w:after="20"/>
              <w:ind w:left="20"/>
              <w:jc w:val="both"/>
            </w:pPr>
            <w:r>
              <w:rPr>
                <w:rFonts w:ascii="Times New Roman"/>
                <w:b w:val="false"/>
                <w:i w:val="false"/>
                <w:color w:val="000000"/>
                <w:sz w:val="20"/>
              </w:rPr>
              <w:t xml:space="preserve">
проект разви- </w:t>
            </w:r>
          </w:p>
          <w:p>
            <w:pPr>
              <w:spacing w:after="20"/>
              <w:ind w:left="20"/>
              <w:jc w:val="both"/>
            </w:pPr>
            <w:r>
              <w:rPr>
                <w:rFonts w:ascii="Times New Roman"/>
                <w:b w:val="false"/>
                <w:i w:val="false"/>
                <w:color w:val="000000"/>
                <w:sz w:val="20"/>
              </w:rPr>
              <w:t xml:space="preserve">
тия водоснаб- </w:t>
            </w:r>
          </w:p>
          <w:p>
            <w:pPr>
              <w:spacing w:after="20"/>
              <w:ind w:left="20"/>
              <w:jc w:val="both"/>
            </w:pPr>
            <w:r>
              <w:rPr>
                <w:rFonts w:ascii="Times New Roman"/>
                <w:b w:val="false"/>
                <w:i w:val="false"/>
                <w:color w:val="000000"/>
                <w:sz w:val="20"/>
              </w:rPr>
              <w:t xml:space="preserve">
жения и кана- </w:t>
            </w:r>
          </w:p>
          <w:p>
            <w:pPr>
              <w:spacing w:after="20"/>
              <w:ind w:left="20"/>
              <w:jc w:val="both"/>
            </w:pPr>
            <w:r>
              <w:rPr>
                <w:rFonts w:ascii="Times New Roman"/>
                <w:b w:val="false"/>
                <w:i w:val="false"/>
                <w:color w:val="000000"/>
                <w:sz w:val="20"/>
              </w:rPr>
              <w:t xml:space="preserve">
лизации сель- </w:t>
            </w:r>
          </w:p>
          <w:p>
            <w:pPr>
              <w:spacing w:after="20"/>
              <w:ind w:left="20"/>
              <w:jc w:val="both"/>
            </w:pPr>
            <w:r>
              <w:rPr>
                <w:rFonts w:ascii="Times New Roman"/>
                <w:b w:val="false"/>
                <w:i w:val="false"/>
                <w:color w:val="000000"/>
                <w:sz w:val="20"/>
              </w:rPr>
              <w:t xml:space="preserve">
ских террито- </w:t>
            </w:r>
          </w:p>
          <w:p>
            <w:pPr>
              <w:spacing w:after="20"/>
              <w:ind w:left="20"/>
              <w:jc w:val="both"/>
            </w:pPr>
            <w:r>
              <w:rPr>
                <w:rFonts w:ascii="Times New Roman"/>
                <w:b w:val="false"/>
                <w:i w:val="false"/>
                <w:color w:val="000000"/>
                <w:sz w:val="20"/>
              </w:rPr>
              <w:t xml:space="preserve">
рий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7382127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350516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322258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2227321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2347400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2134632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Казалинска </w:t>
            </w:r>
          </w:p>
          <w:p>
            <w:pPr>
              <w:spacing w:after="20"/>
              <w:ind w:left="20"/>
              <w:jc w:val="both"/>
            </w:pPr>
            <w:r>
              <w:rPr>
                <w:rFonts w:ascii="Times New Roman"/>
                <w:b w:val="false"/>
                <w:i w:val="false"/>
                <w:color w:val="000000"/>
                <w:sz w:val="20"/>
              </w:rPr>
              <w:t xml:space="preserve">
(Новоказалин- </w:t>
            </w:r>
          </w:p>
          <w:p>
            <w:pPr>
              <w:spacing w:after="20"/>
              <w:ind w:left="20"/>
              <w:jc w:val="both"/>
            </w:pPr>
            <w:r>
              <w:rPr>
                <w:rFonts w:ascii="Times New Roman"/>
                <w:b w:val="false"/>
                <w:i w:val="false"/>
                <w:color w:val="000000"/>
                <w:sz w:val="20"/>
              </w:rPr>
              <w:t xml:space="preserve">
ска) Кызылор- </w:t>
            </w:r>
          </w:p>
          <w:p>
            <w:pPr>
              <w:spacing w:after="20"/>
              <w:ind w:left="20"/>
              <w:jc w:val="both"/>
            </w:pPr>
            <w:r>
              <w:rPr>
                <w:rFonts w:ascii="Times New Roman"/>
                <w:b w:val="false"/>
                <w:i w:val="false"/>
                <w:color w:val="000000"/>
                <w:sz w:val="20"/>
              </w:rPr>
              <w:t xml:space="preserve">
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976282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676020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сельских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в </w:t>
            </w:r>
          </w:p>
          <w:p>
            <w:pPr>
              <w:spacing w:after="20"/>
              <w:ind w:left="20"/>
              <w:jc w:val="both"/>
            </w:pPr>
            <w:r>
              <w:rPr>
                <w:rFonts w:ascii="Times New Roman"/>
                <w:b w:val="false"/>
                <w:i w:val="false"/>
                <w:color w:val="000000"/>
                <w:sz w:val="20"/>
              </w:rPr>
              <w:t xml:space="preserve">
Республике </w:t>
            </w:r>
          </w:p>
          <w:p>
            <w:pPr>
              <w:spacing w:after="20"/>
              <w:ind w:left="20"/>
              <w:jc w:val="both"/>
            </w:pPr>
            <w:r>
              <w:rPr>
                <w:rFonts w:ascii="Times New Roman"/>
                <w:b w:val="false"/>
                <w:i w:val="false"/>
                <w:color w:val="000000"/>
                <w:sz w:val="20"/>
              </w:rPr>
              <w:t xml:space="preserve">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1130555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793529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ветки подклю- </w:t>
            </w:r>
          </w:p>
          <w:p>
            <w:pPr>
              <w:spacing w:after="20"/>
              <w:ind w:left="20"/>
              <w:jc w:val="both"/>
            </w:pPr>
            <w:r>
              <w:rPr>
                <w:rFonts w:ascii="Times New Roman"/>
                <w:b w:val="false"/>
                <w:i w:val="false"/>
                <w:color w:val="000000"/>
                <w:sz w:val="20"/>
              </w:rPr>
              <w:t xml:space="preserve">
чения поселка </w:t>
            </w:r>
          </w:p>
          <w:p>
            <w:pPr>
              <w:spacing w:after="20"/>
              <w:ind w:left="20"/>
              <w:jc w:val="both"/>
            </w:pPr>
            <w:r>
              <w:rPr>
                <w:rFonts w:ascii="Times New Roman"/>
                <w:b w:val="false"/>
                <w:i w:val="false"/>
                <w:color w:val="000000"/>
                <w:sz w:val="20"/>
              </w:rPr>
              <w:t xml:space="preserve">
Боровое Акмо- </w:t>
            </w:r>
          </w:p>
          <w:p>
            <w:pPr>
              <w:spacing w:after="20"/>
              <w:ind w:left="20"/>
              <w:jc w:val="both"/>
            </w:pPr>
            <w:r>
              <w:rPr>
                <w:rFonts w:ascii="Times New Roman"/>
                <w:b w:val="false"/>
                <w:i w:val="false"/>
                <w:color w:val="000000"/>
                <w:sz w:val="20"/>
              </w:rPr>
              <w:t xml:space="preserve">
линской об- </w:t>
            </w:r>
          </w:p>
          <w:p>
            <w:pPr>
              <w:spacing w:after="20"/>
              <w:ind w:left="20"/>
              <w:jc w:val="both"/>
            </w:pPr>
            <w:r>
              <w:rPr>
                <w:rFonts w:ascii="Times New Roman"/>
                <w:b w:val="false"/>
                <w:i w:val="false"/>
                <w:color w:val="000000"/>
                <w:sz w:val="20"/>
              </w:rPr>
              <w:t xml:space="preserve">
ласти к Кок- </w:t>
            </w:r>
          </w:p>
          <w:p>
            <w:pPr>
              <w:spacing w:after="20"/>
              <w:ind w:left="20"/>
              <w:jc w:val="both"/>
            </w:pPr>
            <w:r>
              <w:rPr>
                <w:rFonts w:ascii="Times New Roman"/>
                <w:b w:val="false"/>
                <w:i w:val="false"/>
                <w:color w:val="000000"/>
                <w:sz w:val="20"/>
              </w:rPr>
              <w:t xml:space="preserve">
шетаускому </w:t>
            </w:r>
          </w:p>
          <w:p>
            <w:pPr>
              <w:spacing w:after="20"/>
              <w:ind w:left="20"/>
              <w:jc w:val="both"/>
            </w:pPr>
            <w:r>
              <w:rPr>
                <w:rFonts w:ascii="Times New Roman"/>
                <w:b w:val="false"/>
                <w:i w:val="false"/>
                <w:color w:val="000000"/>
                <w:sz w:val="20"/>
              </w:rPr>
              <w:t xml:space="preserve">
промводопро- </w:t>
            </w:r>
          </w:p>
          <w:p>
            <w:pPr>
              <w:spacing w:after="20"/>
              <w:ind w:left="20"/>
              <w:jc w:val="both"/>
            </w:pPr>
            <w:r>
              <w:rPr>
                <w:rFonts w:ascii="Times New Roman"/>
                <w:b w:val="false"/>
                <w:i w:val="false"/>
                <w:color w:val="000000"/>
                <w:sz w:val="20"/>
              </w:rPr>
              <w:t xml:space="preserve">
воду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670695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120695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водопро- </w:t>
            </w:r>
          </w:p>
          <w:p>
            <w:pPr>
              <w:spacing w:after="20"/>
              <w:ind w:left="20"/>
              <w:jc w:val="both"/>
            </w:pPr>
            <w:r>
              <w:rPr>
                <w:rFonts w:ascii="Times New Roman"/>
                <w:b w:val="false"/>
                <w:i w:val="false"/>
                <w:color w:val="000000"/>
                <w:sz w:val="20"/>
              </w:rPr>
              <w:t xml:space="preserve">
водных сетей </w:t>
            </w:r>
          </w:p>
          <w:p>
            <w:pPr>
              <w:spacing w:after="20"/>
              <w:ind w:left="20"/>
              <w:jc w:val="both"/>
            </w:pPr>
            <w:r>
              <w:rPr>
                <w:rFonts w:ascii="Times New Roman"/>
                <w:b w:val="false"/>
                <w:i w:val="false"/>
                <w:color w:val="000000"/>
                <w:sz w:val="20"/>
              </w:rPr>
              <w:t xml:space="preserve">
в с. </w:t>
            </w:r>
          </w:p>
          <w:p>
            <w:pPr>
              <w:spacing w:after="20"/>
              <w:ind w:left="20"/>
              <w:jc w:val="both"/>
            </w:pPr>
            <w:r>
              <w:rPr>
                <w:rFonts w:ascii="Times New Roman"/>
                <w:b w:val="false"/>
                <w:i w:val="false"/>
                <w:color w:val="000000"/>
                <w:sz w:val="20"/>
              </w:rPr>
              <w:t xml:space="preserve">
Валиханова </w:t>
            </w:r>
          </w:p>
          <w:p>
            <w:pPr>
              <w:spacing w:after="20"/>
              <w:ind w:left="20"/>
              <w:jc w:val="both"/>
            </w:pPr>
            <w:r>
              <w:rPr>
                <w:rFonts w:ascii="Times New Roman"/>
                <w:b w:val="false"/>
                <w:i w:val="false"/>
                <w:color w:val="000000"/>
                <w:sz w:val="20"/>
              </w:rPr>
              <w:t xml:space="preserve">
Жаркаинского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Бозойс- </w:t>
            </w:r>
          </w:p>
          <w:p>
            <w:pPr>
              <w:spacing w:after="20"/>
              <w:ind w:left="20"/>
              <w:jc w:val="both"/>
            </w:pPr>
            <w:r>
              <w:rPr>
                <w:rFonts w:ascii="Times New Roman"/>
                <w:b w:val="false"/>
                <w:i w:val="false"/>
                <w:color w:val="000000"/>
                <w:sz w:val="20"/>
              </w:rPr>
              <w:t xml:space="preserve">
кого группо- </w:t>
            </w:r>
          </w:p>
          <w:p>
            <w:pPr>
              <w:spacing w:after="20"/>
              <w:ind w:left="20"/>
              <w:jc w:val="both"/>
            </w:pPr>
            <w:r>
              <w:rPr>
                <w:rFonts w:ascii="Times New Roman"/>
                <w:b w:val="false"/>
                <w:i w:val="false"/>
                <w:color w:val="000000"/>
                <w:sz w:val="20"/>
              </w:rPr>
              <w:t xml:space="preserve">
вого водопро- </w:t>
            </w:r>
          </w:p>
          <w:p>
            <w:pPr>
              <w:spacing w:after="20"/>
              <w:ind w:left="20"/>
              <w:jc w:val="both"/>
            </w:pPr>
            <w:r>
              <w:rPr>
                <w:rFonts w:ascii="Times New Roman"/>
                <w:b w:val="false"/>
                <w:i w:val="false"/>
                <w:color w:val="000000"/>
                <w:sz w:val="20"/>
              </w:rPr>
              <w:t xml:space="preserve">
вода Алматин- </w:t>
            </w:r>
          </w:p>
          <w:p>
            <w:pPr>
              <w:spacing w:after="20"/>
              <w:ind w:left="20"/>
              <w:jc w:val="both"/>
            </w:pPr>
            <w:r>
              <w:rPr>
                <w:rFonts w:ascii="Times New Roman"/>
                <w:b w:val="false"/>
                <w:i w:val="false"/>
                <w:color w:val="000000"/>
                <w:sz w:val="20"/>
              </w:rPr>
              <w:t xml:space="preserve">
кой области </w:t>
            </w:r>
          </w:p>
          <w:p>
            <w:pPr>
              <w:spacing w:after="20"/>
              <w:ind w:left="20"/>
              <w:jc w:val="both"/>
            </w:pPr>
            <w:r>
              <w:rPr>
                <w:rFonts w:ascii="Times New Roman"/>
                <w:b w:val="false"/>
                <w:i w:val="false"/>
                <w:color w:val="000000"/>
                <w:sz w:val="20"/>
              </w:rPr>
              <w:t xml:space="preserve">
(1 очередь)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264549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214549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Тургень- </w:t>
            </w:r>
          </w:p>
          <w:p>
            <w:pPr>
              <w:spacing w:after="20"/>
              <w:ind w:left="20"/>
              <w:jc w:val="both"/>
            </w:pPr>
            <w:r>
              <w:rPr>
                <w:rFonts w:ascii="Times New Roman"/>
                <w:b w:val="false"/>
                <w:i w:val="false"/>
                <w:color w:val="000000"/>
                <w:sz w:val="20"/>
              </w:rPr>
              <w:t xml:space="preserve">
ского груп- </w:t>
            </w:r>
          </w:p>
          <w:p>
            <w:pPr>
              <w:spacing w:after="20"/>
              <w:ind w:left="20"/>
              <w:jc w:val="both"/>
            </w:pPr>
            <w:r>
              <w:rPr>
                <w:rFonts w:ascii="Times New Roman"/>
                <w:b w:val="false"/>
                <w:i w:val="false"/>
                <w:color w:val="000000"/>
                <w:sz w:val="20"/>
              </w:rPr>
              <w:t xml:space="preserve">
пового водо- </w:t>
            </w:r>
          </w:p>
          <w:p>
            <w:pPr>
              <w:spacing w:after="20"/>
              <w:ind w:left="20"/>
              <w:jc w:val="both"/>
            </w:pPr>
            <w:r>
              <w:rPr>
                <w:rFonts w:ascii="Times New Roman"/>
                <w:b w:val="false"/>
                <w:i w:val="false"/>
                <w:color w:val="000000"/>
                <w:sz w:val="20"/>
              </w:rPr>
              <w:t xml:space="preserve">
провода в Енбекши- </w:t>
            </w:r>
          </w:p>
          <w:p>
            <w:pPr>
              <w:spacing w:after="20"/>
              <w:ind w:left="20"/>
              <w:jc w:val="both"/>
            </w:pPr>
            <w:r>
              <w:rPr>
                <w:rFonts w:ascii="Times New Roman"/>
                <w:b w:val="false"/>
                <w:i w:val="false"/>
                <w:color w:val="000000"/>
                <w:sz w:val="20"/>
              </w:rPr>
              <w:t xml:space="preserve">
Казахском </w:t>
            </w:r>
          </w:p>
          <w:p>
            <w:pPr>
              <w:spacing w:after="20"/>
              <w:ind w:left="20"/>
              <w:jc w:val="both"/>
            </w:pPr>
            <w:r>
              <w:rPr>
                <w:rFonts w:ascii="Times New Roman"/>
                <w:b w:val="false"/>
                <w:i w:val="false"/>
                <w:color w:val="000000"/>
                <w:sz w:val="20"/>
              </w:rPr>
              <w:t xml:space="preserve">
районе </w:t>
            </w:r>
          </w:p>
          <w:p>
            <w:pPr>
              <w:spacing w:after="20"/>
              <w:ind w:left="20"/>
              <w:jc w:val="both"/>
            </w:pPr>
            <w:r>
              <w:rPr>
                <w:rFonts w:ascii="Times New Roman"/>
                <w:b w:val="false"/>
                <w:i w:val="false"/>
                <w:color w:val="000000"/>
                <w:sz w:val="20"/>
              </w:rPr>
              <w:t xml:space="preserve">
Алматинской области. 2-я очередь строительст- </w:t>
            </w:r>
          </w:p>
          <w:p>
            <w:pPr>
              <w:spacing w:after="20"/>
              <w:ind w:left="20"/>
              <w:jc w:val="both"/>
            </w:pPr>
            <w:r>
              <w:rPr>
                <w:rFonts w:ascii="Times New Roman"/>
                <w:b w:val="false"/>
                <w:i w:val="false"/>
                <w:color w:val="000000"/>
                <w:sz w:val="20"/>
              </w:rPr>
              <w:t xml:space="preserve">
ва, второй </w:t>
            </w:r>
          </w:p>
          <w:p>
            <w:pPr>
              <w:spacing w:after="20"/>
              <w:ind w:left="20"/>
              <w:jc w:val="both"/>
            </w:pPr>
            <w:r>
              <w:rPr>
                <w:rFonts w:ascii="Times New Roman"/>
                <w:b w:val="false"/>
                <w:i w:val="false"/>
                <w:color w:val="000000"/>
                <w:sz w:val="20"/>
              </w:rPr>
              <w:t xml:space="preserve">
пусковой ком- </w:t>
            </w:r>
          </w:p>
          <w:p>
            <w:pPr>
              <w:spacing w:after="20"/>
              <w:ind w:left="20"/>
              <w:jc w:val="both"/>
            </w:pPr>
            <w:r>
              <w:rPr>
                <w:rFonts w:ascii="Times New Roman"/>
                <w:b w:val="false"/>
                <w:i w:val="false"/>
                <w:color w:val="000000"/>
                <w:sz w:val="20"/>
              </w:rPr>
              <w:t xml:space="preserve">
плекс посе- </w:t>
            </w:r>
          </w:p>
          <w:p>
            <w:pPr>
              <w:spacing w:after="20"/>
              <w:ind w:left="20"/>
              <w:jc w:val="both"/>
            </w:pPr>
            <w:r>
              <w:rPr>
                <w:rFonts w:ascii="Times New Roman"/>
                <w:b w:val="false"/>
                <w:i w:val="false"/>
                <w:color w:val="000000"/>
                <w:sz w:val="20"/>
              </w:rPr>
              <w:t xml:space="preserve">
лок Шатай, </w:t>
            </w:r>
          </w:p>
          <w:p>
            <w:pPr>
              <w:spacing w:after="20"/>
              <w:ind w:left="20"/>
              <w:jc w:val="both"/>
            </w:pPr>
            <w:r>
              <w:rPr>
                <w:rFonts w:ascii="Times New Roman"/>
                <w:b w:val="false"/>
                <w:i w:val="false"/>
                <w:color w:val="000000"/>
                <w:sz w:val="20"/>
              </w:rPr>
              <w:t xml:space="preserve">
поселок </w:t>
            </w:r>
          </w:p>
          <w:p>
            <w:pPr>
              <w:spacing w:after="20"/>
              <w:ind w:left="20"/>
              <w:jc w:val="both"/>
            </w:pPr>
            <w:r>
              <w:rPr>
                <w:rFonts w:ascii="Times New Roman"/>
                <w:b w:val="false"/>
                <w:i w:val="false"/>
                <w:color w:val="000000"/>
                <w:sz w:val="20"/>
              </w:rPr>
              <w:t xml:space="preserve">
Талдыбулак, </w:t>
            </w:r>
          </w:p>
          <w:p>
            <w:pPr>
              <w:spacing w:after="20"/>
              <w:ind w:left="20"/>
              <w:jc w:val="both"/>
            </w:pPr>
            <w:r>
              <w:rPr>
                <w:rFonts w:ascii="Times New Roman"/>
                <w:b w:val="false"/>
                <w:i w:val="false"/>
                <w:color w:val="000000"/>
                <w:sz w:val="20"/>
              </w:rPr>
              <w:t xml:space="preserve">
поселок </w:t>
            </w:r>
          </w:p>
          <w:p>
            <w:pPr>
              <w:spacing w:after="20"/>
              <w:ind w:left="20"/>
              <w:jc w:val="both"/>
            </w:pPr>
            <w:r>
              <w:rPr>
                <w:rFonts w:ascii="Times New Roman"/>
                <w:b w:val="false"/>
                <w:i w:val="false"/>
                <w:color w:val="000000"/>
                <w:sz w:val="20"/>
              </w:rPr>
              <w:t xml:space="preserve">
Ленино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120670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водопровода Коскулак-Тас- </w:t>
            </w:r>
          </w:p>
          <w:p>
            <w:pPr>
              <w:spacing w:after="20"/>
              <w:ind w:left="20"/>
              <w:jc w:val="both"/>
            </w:pPr>
            <w:r>
              <w:rPr>
                <w:rFonts w:ascii="Times New Roman"/>
                <w:b w:val="false"/>
                <w:i w:val="false"/>
                <w:color w:val="000000"/>
                <w:sz w:val="20"/>
              </w:rPr>
              <w:t xml:space="preserve">
шагыл Кызыл- </w:t>
            </w:r>
          </w:p>
          <w:p>
            <w:pPr>
              <w:spacing w:after="20"/>
              <w:ind w:left="20"/>
              <w:jc w:val="both"/>
            </w:pPr>
            <w:r>
              <w:rPr>
                <w:rFonts w:ascii="Times New Roman"/>
                <w:b w:val="false"/>
                <w:i w:val="false"/>
                <w:color w:val="000000"/>
                <w:sz w:val="20"/>
              </w:rPr>
              <w:t xml:space="preserve">
кугинского </w:t>
            </w:r>
          </w:p>
          <w:p>
            <w:pPr>
              <w:spacing w:after="20"/>
              <w:ind w:left="20"/>
              <w:jc w:val="both"/>
            </w:pPr>
            <w:r>
              <w:rPr>
                <w:rFonts w:ascii="Times New Roman"/>
                <w:b w:val="false"/>
                <w:i w:val="false"/>
                <w:color w:val="000000"/>
                <w:sz w:val="20"/>
              </w:rPr>
              <w:t xml:space="preserve">
района Аты- </w:t>
            </w:r>
          </w:p>
          <w:p>
            <w:pPr>
              <w:spacing w:after="20"/>
              <w:ind w:left="20"/>
              <w:jc w:val="both"/>
            </w:pPr>
            <w:r>
              <w:rPr>
                <w:rFonts w:ascii="Times New Roman"/>
                <w:b w:val="false"/>
                <w:i w:val="false"/>
                <w:color w:val="000000"/>
                <w:sz w:val="20"/>
              </w:rPr>
              <w:t xml:space="preserve">
рауской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Кояндинский групповой водопровод в Курмангаз- </w:t>
            </w:r>
          </w:p>
          <w:p>
            <w:pPr>
              <w:spacing w:after="20"/>
              <w:ind w:left="20"/>
              <w:jc w:val="both"/>
            </w:pPr>
            <w:r>
              <w:rPr>
                <w:rFonts w:ascii="Times New Roman"/>
                <w:b w:val="false"/>
                <w:i w:val="false"/>
                <w:color w:val="000000"/>
                <w:sz w:val="20"/>
              </w:rPr>
              <w:t xml:space="preserve">
инском райо- </w:t>
            </w:r>
          </w:p>
          <w:p>
            <w:pPr>
              <w:spacing w:after="20"/>
              <w:ind w:left="20"/>
              <w:jc w:val="both"/>
            </w:pPr>
            <w:r>
              <w:rPr>
                <w:rFonts w:ascii="Times New Roman"/>
                <w:b w:val="false"/>
                <w:i w:val="false"/>
                <w:color w:val="000000"/>
                <w:sz w:val="20"/>
              </w:rPr>
              <w:t xml:space="preserve">
не Атырау- </w:t>
            </w:r>
          </w:p>
          <w:p>
            <w:pPr>
              <w:spacing w:after="20"/>
              <w:ind w:left="20"/>
              <w:jc w:val="both"/>
            </w:pPr>
            <w:r>
              <w:rPr>
                <w:rFonts w:ascii="Times New Roman"/>
                <w:b w:val="false"/>
                <w:i w:val="false"/>
                <w:color w:val="000000"/>
                <w:sz w:val="20"/>
              </w:rPr>
              <w:t xml:space="preserve">
ской области (II-я оче- </w:t>
            </w:r>
          </w:p>
          <w:p>
            <w:pPr>
              <w:spacing w:after="20"/>
              <w:ind w:left="20"/>
              <w:jc w:val="both"/>
            </w:pPr>
            <w:r>
              <w:rPr>
                <w:rFonts w:ascii="Times New Roman"/>
                <w:b w:val="false"/>
                <w:i w:val="false"/>
                <w:color w:val="000000"/>
                <w:sz w:val="20"/>
              </w:rPr>
              <w:t xml:space="preserve">
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344331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334331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Бельагач- </w:t>
            </w:r>
          </w:p>
          <w:p>
            <w:pPr>
              <w:spacing w:after="20"/>
              <w:ind w:left="20"/>
              <w:jc w:val="both"/>
            </w:pPr>
            <w:r>
              <w:rPr>
                <w:rFonts w:ascii="Times New Roman"/>
                <w:b w:val="false"/>
                <w:i w:val="false"/>
                <w:color w:val="000000"/>
                <w:sz w:val="20"/>
              </w:rPr>
              <w:t xml:space="preserve">
ского груп- </w:t>
            </w:r>
          </w:p>
          <w:p>
            <w:pPr>
              <w:spacing w:after="20"/>
              <w:ind w:left="20"/>
              <w:jc w:val="both"/>
            </w:pPr>
            <w:r>
              <w:rPr>
                <w:rFonts w:ascii="Times New Roman"/>
                <w:b w:val="false"/>
                <w:i w:val="false"/>
                <w:color w:val="000000"/>
                <w:sz w:val="20"/>
              </w:rPr>
              <w:t xml:space="preserve">
пового водо- </w:t>
            </w:r>
          </w:p>
          <w:p>
            <w:pPr>
              <w:spacing w:after="20"/>
              <w:ind w:left="20"/>
              <w:jc w:val="both"/>
            </w:pPr>
            <w:r>
              <w:rPr>
                <w:rFonts w:ascii="Times New Roman"/>
                <w:b w:val="false"/>
                <w:i w:val="false"/>
                <w:color w:val="000000"/>
                <w:sz w:val="20"/>
              </w:rPr>
              <w:t xml:space="preserve">
провода в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p>
            <w:pPr>
              <w:spacing w:after="20"/>
              <w:ind w:left="20"/>
              <w:jc w:val="both"/>
            </w:pPr>
            <w:r>
              <w:rPr>
                <w:rFonts w:ascii="Times New Roman"/>
                <w:b w:val="false"/>
                <w:i w:val="false"/>
                <w:color w:val="000000"/>
                <w:sz w:val="20"/>
              </w:rPr>
              <w:t xml:space="preserve">
(II-я очер- </w:t>
            </w:r>
          </w:p>
          <w:p>
            <w:pPr>
              <w:spacing w:after="20"/>
              <w:ind w:left="20"/>
              <w:jc w:val="both"/>
            </w:pPr>
            <w:r>
              <w:rPr>
                <w:rFonts w:ascii="Times New Roman"/>
                <w:b w:val="false"/>
                <w:i w:val="false"/>
                <w:color w:val="000000"/>
                <w:sz w:val="20"/>
              </w:rPr>
              <w:t xml:space="preserve">
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748918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398918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Северной </w:t>
            </w:r>
          </w:p>
          <w:p>
            <w:pPr>
              <w:spacing w:after="20"/>
              <w:ind w:left="20"/>
              <w:jc w:val="both"/>
            </w:pPr>
            <w:r>
              <w:rPr>
                <w:rFonts w:ascii="Times New Roman"/>
                <w:b w:val="false"/>
                <w:i w:val="false"/>
                <w:color w:val="000000"/>
                <w:sz w:val="20"/>
              </w:rPr>
              <w:t xml:space="preserve">
ветки Камен- </w:t>
            </w:r>
          </w:p>
          <w:p>
            <w:pPr>
              <w:spacing w:after="20"/>
              <w:ind w:left="20"/>
              <w:jc w:val="both"/>
            </w:pPr>
            <w:r>
              <w:rPr>
                <w:rFonts w:ascii="Times New Roman"/>
                <w:b w:val="false"/>
                <w:i w:val="false"/>
                <w:color w:val="000000"/>
                <w:sz w:val="20"/>
              </w:rPr>
              <w:t xml:space="preserve">
ского группо- </w:t>
            </w:r>
          </w:p>
          <w:p>
            <w:pPr>
              <w:spacing w:after="20"/>
              <w:ind w:left="20"/>
              <w:jc w:val="both"/>
            </w:pPr>
            <w:r>
              <w:rPr>
                <w:rFonts w:ascii="Times New Roman"/>
                <w:b w:val="false"/>
                <w:i w:val="false"/>
                <w:color w:val="000000"/>
                <w:sz w:val="20"/>
              </w:rPr>
              <w:t xml:space="preserve">
вого водопро- </w:t>
            </w:r>
          </w:p>
          <w:p>
            <w:pPr>
              <w:spacing w:after="20"/>
              <w:ind w:left="20"/>
              <w:jc w:val="both"/>
            </w:pPr>
            <w:r>
              <w:rPr>
                <w:rFonts w:ascii="Times New Roman"/>
                <w:b w:val="false"/>
                <w:i w:val="false"/>
                <w:color w:val="000000"/>
                <w:sz w:val="20"/>
              </w:rPr>
              <w:t xml:space="preserve">
вода (2-я </w:t>
            </w:r>
          </w:p>
          <w:p>
            <w:pPr>
              <w:spacing w:after="20"/>
              <w:ind w:left="20"/>
              <w:jc w:val="both"/>
            </w:pPr>
            <w:r>
              <w:rPr>
                <w:rFonts w:ascii="Times New Roman"/>
                <w:b w:val="false"/>
                <w:i w:val="false"/>
                <w:color w:val="000000"/>
                <w:sz w:val="20"/>
              </w:rPr>
              <w:t xml:space="preserve">
очередь) в </w:t>
            </w:r>
          </w:p>
          <w:p>
            <w:pPr>
              <w:spacing w:after="20"/>
              <w:ind w:left="20"/>
              <w:jc w:val="both"/>
            </w:pPr>
            <w:r>
              <w:rPr>
                <w:rFonts w:ascii="Times New Roman"/>
                <w:b w:val="false"/>
                <w:i w:val="false"/>
                <w:color w:val="000000"/>
                <w:sz w:val="20"/>
              </w:rPr>
              <w:t xml:space="preserve">
Западно-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Урдинско- </w:t>
            </w:r>
          </w:p>
          <w:p>
            <w:pPr>
              <w:spacing w:after="20"/>
              <w:ind w:left="20"/>
              <w:jc w:val="both"/>
            </w:pPr>
            <w:r>
              <w:rPr>
                <w:rFonts w:ascii="Times New Roman"/>
                <w:b w:val="false"/>
                <w:i w:val="false"/>
                <w:color w:val="000000"/>
                <w:sz w:val="20"/>
              </w:rPr>
              <w:t xml:space="preserve">
го группово- </w:t>
            </w:r>
          </w:p>
          <w:p>
            <w:pPr>
              <w:spacing w:after="20"/>
              <w:ind w:left="20"/>
              <w:jc w:val="both"/>
            </w:pPr>
            <w:r>
              <w:rPr>
                <w:rFonts w:ascii="Times New Roman"/>
                <w:b w:val="false"/>
                <w:i w:val="false"/>
                <w:color w:val="000000"/>
                <w:sz w:val="20"/>
              </w:rPr>
              <w:t xml:space="preserve">
го водопро- </w:t>
            </w:r>
          </w:p>
          <w:p>
            <w:pPr>
              <w:spacing w:after="20"/>
              <w:ind w:left="20"/>
              <w:jc w:val="both"/>
            </w:pPr>
            <w:r>
              <w:rPr>
                <w:rFonts w:ascii="Times New Roman"/>
                <w:b w:val="false"/>
                <w:i w:val="false"/>
                <w:color w:val="000000"/>
                <w:sz w:val="20"/>
              </w:rPr>
              <w:t xml:space="preserve">
вода (1-ая очередь) в Западно-Каз-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Урдинско- </w:t>
            </w:r>
          </w:p>
          <w:p>
            <w:pPr>
              <w:spacing w:after="20"/>
              <w:ind w:left="20"/>
              <w:jc w:val="both"/>
            </w:pPr>
            <w:r>
              <w:rPr>
                <w:rFonts w:ascii="Times New Roman"/>
                <w:b w:val="false"/>
                <w:i w:val="false"/>
                <w:color w:val="000000"/>
                <w:sz w:val="20"/>
              </w:rPr>
              <w:t xml:space="preserve">
го группово- </w:t>
            </w:r>
          </w:p>
          <w:p>
            <w:pPr>
              <w:spacing w:after="20"/>
              <w:ind w:left="20"/>
              <w:jc w:val="both"/>
            </w:pPr>
            <w:r>
              <w:rPr>
                <w:rFonts w:ascii="Times New Roman"/>
                <w:b w:val="false"/>
                <w:i w:val="false"/>
                <w:color w:val="000000"/>
                <w:sz w:val="20"/>
              </w:rPr>
              <w:t xml:space="preserve">
го водопрово- </w:t>
            </w:r>
          </w:p>
          <w:p>
            <w:pPr>
              <w:spacing w:after="20"/>
              <w:ind w:left="20"/>
              <w:jc w:val="both"/>
            </w:pPr>
            <w:r>
              <w:rPr>
                <w:rFonts w:ascii="Times New Roman"/>
                <w:b w:val="false"/>
                <w:i w:val="false"/>
                <w:color w:val="000000"/>
                <w:sz w:val="20"/>
              </w:rPr>
              <w:t xml:space="preserve">
да (2-ая очередь) в </w:t>
            </w:r>
          </w:p>
          <w:p>
            <w:pPr>
              <w:spacing w:after="20"/>
              <w:ind w:left="20"/>
              <w:jc w:val="both"/>
            </w:pPr>
            <w:r>
              <w:rPr>
                <w:rFonts w:ascii="Times New Roman"/>
                <w:b w:val="false"/>
                <w:i w:val="false"/>
                <w:color w:val="000000"/>
                <w:sz w:val="20"/>
              </w:rPr>
              <w:t xml:space="preserve">
Западно-Каз-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Магистральный водовод Токрау-Балхаш от площадки ГНС до </w:t>
            </w:r>
          </w:p>
          <w:p>
            <w:pPr>
              <w:spacing w:after="20"/>
              <w:ind w:left="20"/>
              <w:jc w:val="both"/>
            </w:pPr>
            <w:r>
              <w:rPr>
                <w:rFonts w:ascii="Times New Roman"/>
                <w:b w:val="false"/>
                <w:i w:val="false"/>
                <w:color w:val="000000"/>
                <w:sz w:val="20"/>
              </w:rPr>
              <w:t xml:space="preserve">
площадки резервуаров на отметке 425 Караган- </w:t>
            </w:r>
          </w:p>
          <w:p>
            <w:pPr>
              <w:spacing w:after="20"/>
              <w:ind w:left="20"/>
              <w:jc w:val="both"/>
            </w:pPr>
            <w:r>
              <w:rPr>
                <w:rFonts w:ascii="Times New Roman"/>
                <w:b w:val="false"/>
                <w:i w:val="false"/>
                <w:color w:val="000000"/>
                <w:sz w:val="20"/>
              </w:rPr>
              <w:t xml:space="preserve">
динской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1469282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278176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Арало- </w:t>
            </w:r>
          </w:p>
          <w:p>
            <w:pPr>
              <w:spacing w:after="20"/>
              <w:ind w:left="20"/>
              <w:jc w:val="both"/>
            </w:pPr>
            <w:r>
              <w:rPr>
                <w:rFonts w:ascii="Times New Roman"/>
                <w:b w:val="false"/>
                <w:i w:val="false"/>
                <w:color w:val="000000"/>
                <w:sz w:val="20"/>
              </w:rPr>
              <w:t xml:space="preserve">
Сарыбулакс- </w:t>
            </w:r>
          </w:p>
          <w:p>
            <w:pPr>
              <w:spacing w:after="20"/>
              <w:ind w:left="20"/>
              <w:jc w:val="both"/>
            </w:pPr>
            <w:r>
              <w:rPr>
                <w:rFonts w:ascii="Times New Roman"/>
                <w:b w:val="false"/>
                <w:i w:val="false"/>
                <w:color w:val="000000"/>
                <w:sz w:val="20"/>
              </w:rPr>
              <w:t xml:space="preserve">
кого группо- </w:t>
            </w:r>
          </w:p>
          <w:p>
            <w:pPr>
              <w:spacing w:after="20"/>
              <w:ind w:left="20"/>
              <w:jc w:val="both"/>
            </w:pPr>
            <w:r>
              <w:rPr>
                <w:rFonts w:ascii="Times New Roman"/>
                <w:b w:val="false"/>
                <w:i w:val="false"/>
                <w:color w:val="000000"/>
                <w:sz w:val="20"/>
              </w:rPr>
              <w:t xml:space="preserve">
вого водо- </w:t>
            </w:r>
          </w:p>
          <w:p>
            <w:pPr>
              <w:spacing w:after="20"/>
              <w:ind w:left="20"/>
              <w:jc w:val="both"/>
            </w:pPr>
            <w:r>
              <w:rPr>
                <w:rFonts w:ascii="Times New Roman"/>
                <w:b w:val="false"/>
                <w:i w:val="false"/>
                <w:color w:val="000000"/>
                <w:sz w:val="20"/>
              </w:rPr>
              <w:t xml:space="preserve">
провода (IV </w:t>
            </w:r>
          </w:p>
          <w:p>
            <w:pPr>
              <w:spacing w:after="20"/>
              <w:ind w:left="20"/>
              <w:jc w:val="both"/>
            </w:pPr>
            <w:r>
              <w:rPr>
                <w:rFonts w:ascii="Times New Roman"/>
                <w:b w:val="false"/>
                <w:i w:val="false"/>
                <w:color w:val="000000"/>
                <w:sz w:val="20"/>
              </w:rPr>
              <w:t xml:space="preserve">
очередь) в </w:t>
            </w:r>
          </w:p>
          <w:p>
            <w:pPr>
              <w:spacing w:after="20"/>
              <w:ind w:left="20"/>
              <w:jc w:val="both"/>
            </w:pPr>
            <w:r>
              <w:rPr>
                <w:rFonts w:ascii="Times New Roman"/>
                <w:b w:val="false"/>
                <w:i w:val="false"/>
                <w:color w:val="000000"/>
                <w:sz w:val="20"/>
              </w:rPr>
              <w:t xml:space="preserve">
Кызылординс- </w:t>
            </w:r>
          </w:p>
          <w:p>
            <w:pPr>
              <w:spacing w:after="20"/>
              <w:ind w:left="20"/>
              <w:jc w:val="both"/>
            </w:pPr>
            <w:r>
              <w:rPr>
                <w:rFonts w:ascii="Times New Roman"/>
                <w:b w:val="false"/>
                <w:i w:val="false"/>
                <w:color w:val="000000"/>
                <w:sz w:val="20"/>
              </w:rPr>
              <w:t xml:space="preserve">
кой области. </w:t>
            </w:r>
          </w:p>
          <w:p>
            <w:pPr>
              <w:spacing w:after="20"/>
              <w:ind w:left="20"/>
              <w:jc w:val="both"/>
            </w:pPr>
            <w:r>
              <w:rPr>
                <w:rFonts w:ascii="Times New Roman"/>
                <w:b w:val="false"/>
                <w:i w:val="false"/>
                <w:color w:val="000000"/>
                <w:sz w:val="20"/>
              </w:rPr>
              <w:t xml:space="preserve">
Подключение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в аулах </w:t>
            </w:r>
          </w:p>
          <w:p>
            <w:pPr>
              <w:spacing w:after="20"/>
              <w:ind w:left="20"/>
              <w:jc w:val="both"/>
            </w:pPr>
            <w:r>
              <w:rPr>
                <w:rFonts w:ascii="Times New Roman"/>
                <w:b w:val="false"/>
                <w:i w:val="false"/>
                <w:color w:val="000000"/>
                <w:sz w:val="20"/>
              </w:rPr>
              <w:t xml:space="preserve">
Актан батыр, </w:t>
            </w:r>
          </w:p>
          <w:p>
            <w:pPr>
              <w:spacing w:after="20"/>
              <w:ind w:left="20"/>
              <w:jc w:val="both"/>
            </w:pPr>
            <w:r>
              <w:rPr>
                <w:rFonts w:ascii="Times New Roman"/>
                <w:b w:val="false"/>
                <w:i w:val="false"/>
                <w:color w:val="000000"/>
                <w:sz w:val="20"/>
              </w:rPr>
              <w:t xml:space="preserve">
Жанкожа ба- </w:t>
            </w:r>
          </w:p>
          <w:p>
            <w:pPr>
              <w:spacing w:after="20"/>
              <w:ind w:left="20"/>
              <w:jc w:val="both"/>
            </w:pPr>
            <w:r>
              <w:rPr>
                <w:rFonts w:ascii="Times New Roman"/>
                <w:b w:val="false"/>
                <w:i w:val="false"/>
                <w:color w:val="000000"/>
                <w:sz w:val="20"/>
              </w:rPr>
              <w:t xml:space="preserve">
тыр, Бекарыс- </w:t>
            </w:r>
          </w:p>
          <w:p>
            <w:pPr>
              <w:spacing w:after="20"/>
              <w:ind w:left="20"/>
              <w:jc w:val="both"/>
            </w:pPr>
            <w:r>
              <w:rPr>
                <w:rFonts w:ascii="Times New Roman"/>
                <w:b w:val="false"/>
                <w:i w:val="false"/>
                <w:color w:val="000000"/>
                <w:sz w:val="20"/>
              </w:rPr>
              <w:t xml:space="preserve">
тан би, Май- </w:t>
            </w:r>
          </w:p>
          <w:p>
            <w:pPr>
              <w:spacing w:after="20"/>
              <w:ind w:left="20"/>
              <w:jc w:val="both"/>
            </w:pPr>
            <w:r>
              <w:rPr>
                <w:rFonts w:ascii="Times New Roman"/>
                <w:b w:val="false"/>
                <w:i w:val="false"/>
                <w:color w:val="000000"/>
                <w:sz w:val="20"/>
              </w:rPr>
              <w:t xml:space="preserve">
даколь, Тук- </w:t>
            </w:r>
          </w:p>
          <w:p>
            <w:pPr>
              <w:spacing w:after="20"/>
              <w:ind w:left="20"/>
              <w:jc w:val="both"/>
            </w:pPr>
            <w:r>
              <w:rPr>
                <w:rFonts w:ascii="Times New Roman"/>
                <w:b w:val="false"/>
                <w:i w:val="false"/>
                <w:color w:val="000000"/>
                <w:sz w:val="20"/>
              </w:rPr>
              <w:t xml:space="preserve">
тибаева Каза- </w:t>
            </w:r>
          </w:p>
          <w:p>
            <w:pPr>
              <w:spacing w:after="20"/>
              <w:ind w:left="20"/>
              <w:jc w:val="both"/>
            </w:pPr>
            <w:r>
              <w:rPr>
                <w:rFonts w:ascii="Times New Roman"/>
                <w:b w:val="false"/>
                <w:i w:val="false"/>
                <w:color w:val="000000"/>
                <w:sz w:val="20"/>
              </w:rPr>
              <w:t xml:space="preserve">
линского рай- </w:t>
            </w:r>
          </w:p>
          <w:p>
            <w:pPr>
              <w:spacing w:after="20"/>
              <w:ind w:left="20"/>
              <w:jc w:val="both"/>
            </w:pPr>
            <w:r>
              <w:rPr>
                <w:rFonts w:ascii="Times New Roman"/>
                <w:b w:val="false"/>
                <w:i w:val="false"/>
                <w:color w:val="000000"/>
                <w:sz w:val="20"/>
              </w:rPr>
              <w:t xml:space="preserve">
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449649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247931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Арало- </w:t>
            </w:r>
          </w:p>
          <w:p>
            <w:pPr>
              <w:spacing w:after="20"/>
              <w:ind w:left="20"/>
              <w:jc w:val="both"/>
            </w:pPr>
            <w:r>
              <w:rPr>
                <w:rFonts w:ascii="Times New Roman"/>
                <w:b w:val="false"/>
                <w:i w:val="false"/>
                <w:color w:val="000000"/>
                <w:sz w:val="20"/>
              </w:rPr>
              <w:t xml:space="preserve">
Сарыбулакс- </w:t>
            </w:r>
          </w:p>
          <w:p>
            <w:pPr>
              <w:spacing w:after="20"/>
              <w:ind w:left="20"/>
              <w:jc w:val="both"/>
            </w:pPr>
            <w:r>
              <w:rPr>
                <w:rFonts w:ascii="Times New Roman"/>
                <w:b w:val="false"/>
                <w:i w:val="false"/>
                <w:color w:val="000000"/>
                <w:sz w:val="20"/>
              </w:rPr>
              <w:t xml:space="preserve">
кого группо- </w:t>
            </w:r>
          </w:p>
          <w:p>
            <w:pPr>
              <w:spacing w:after="20"/>
              <w:ind w:left="20"/>
              <w:jc w:val="both"/>
            </w:pPr>
            <w:r>
              <w:rPr>
                <w:rFonts w:ascii="Times New Roman"/>
                <w:b w:val="false"/>
                <w:i w:val="false"/>
                <w:color w:val="000000"/>
                <w:sz w:val="20"/>
              </w:rPr>
              <w:t xml:space="preserve">
вого водопро- </w:t>
            </w:r>
          </w:p>
          <w:p>
            <w:pPr>
              <w:spacing w:after="20"/>
              <w:ind w:left="20"/>
              <w:jc w:val="both"/>
            </w:pPr>
            <w:r>
              <w:rPr>
                <w:rFonts w:ascii="Times New Roman"/>
                <w:b w:val="false"/>
                <w:i w:val="false"/>
                <w:color w:val="000000"/>
                <w:sz w:val="20"/>
              </w:rPr>
              <w:t xml:space="preserve">
вода (V </w:t>
            </w:r>
          </w:p>
          <w:p>
            <w:pPr>
              <w:spacing w:after="20"/>
              <w:ind w:left="20"/>
              <w:jc w:val="both"/>
            </w:pPr>
            <w:r>
              <w:rPr>
                <w:rFonts w:ascii="Times New Roman"/>
                <w:b w:val="false"/>
                <w:i w:val="false"/>
                <w:color w:val="000000"/>
                <w:sz w:val="20"/>
              </w:rPr>
              <w:t xml:space="preserve">
очередь) в </w:t>
            </w:r>
          </w:p>
          <w:p>
            <w:pPr>
              <w:spacing w:after="20"/>
              <w:ind w:left="20"/>
              <w:jc w:val="both"/>
            </w:pPr>
            <w:r>
              <w:rPr>
                <w:rFonts w:ascii="Times New Roman"/>
                <w:b w:val="false"/>
                <w:i w:val="false"/>
                <w:color w:val="000000"/>
                <w:sz w:val="20"/>
              </w:rPr>
              <w:t xml:space="preserve">
Кызылординс-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709500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Октябрь- </w:t>
            </w:r>
          </w:p>
          <w:p>
            <w:pPr>
              <w:spacing w:after="20"/>
              <w:ind w:left="20"/>
              <w:jc w:val="both"/>
            </w:pPr>
            <w:r>
              <w:rPr>
                <w:rFonts w:ascii="Times New Roman"/>
                <w:b w:val="false"/>
                <w:i w:val="false"/>
                <w:color w:val="000000"/>
                <w:sz w:val="20"/>
              </w:rPr>
              <w:t xml:space="preserve">
ского груп- </w:t>
            </w:r>
          </w:p>
          <w:p>
            <w:pPr>
              <w:spacing w:after="20"/>
              <w:ind w:left="20"/>
              <w:jc w:val="both"/>
            </w:pPr>
            <w:r>
              <w:rPr>
                <w:rFonts w:ascii="Times New Roman"/>
                <w:b w:val="false"/>
                <w:i w:val="false"/>
                <w:color w:val="000000"/>
                <w:sz w:val="20"/>
              </w:rPr>
              <w:t xml:space="preserve">
пового водо- </w:t>
            </w:r>
          </w:p>
          <w:p>
            <w:pPr>
              <w:spacing w:after="20"/>
              <w:ind w:left="20"/>
              <w:jc w:val="both"/>
            </w:pPr>
            <w:r>
              <w:rPr>
                <w:rFonts w:ascii="Times New Roman"/>
                <w:b w:val="false"/>
                <w:i w:val="false"/>
                <w:color w:val="000000"/>
                <w:sz w:val="20"/>
              </w:rPr>
              <w:t xml:space="preserve">
провода Кы- </w:t>
            </w:r>
          </w:p>
          <w:p>
            <w:pPr>
              <w:spacing w:after="20"/>
              <w:ind w:left="20"/>
              <w:jc w:val="both"/>
            </w:pPr>
            <w:r>
              <w:rPr>
                <w:rFonts w:ascii="Times New Roman"/>
                <w:b w:val="false"/>
                <w:i w:val="false"/>
                <w:color w:val="000000"/>
                <w:sz w:val="20"/>
              </w:rPr>
              <w:t xml:space="preserve">
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водоза- </w:t>
            </w:r>
          </w:p>
          <w:p>
            <w:pPr>
              <w:spacing w:after="20"/>
              <w:ind w:left="20"/>
              <w:jc w:val="both"/>
            </w:pPr>
            <w:r>
              <w:rPr>
                <w:rFonts w:ascii="Times New Roman"/>
                <w:b w:val="false"/>
                <w:i w:val="false"/>
                <w:color w:val="000000"/>
                <w:sz w:val="20"/>
              </w:rPr>
              <w:t xml:space="preserve">
борных соору- </w:t>
            </w:r>
          </w:p>
          <w:p>
            <w:pPr>
              <w:spacing w:after="20"/>
              <w:ind w:left="20"/>
              <w:jc w:val="both"/>
            </w:pPr>
            <w:r>
              <w:rPr>
                <w:rFonts w:ascii="Times New Roman"/>
                <w:b w:val="false"/>
                <w:i w:val="false"/>
                <w:color w:val="000000"/>
                <w:sz w:val="20"/>
              </w:rPr>
              <w:t xml:space="preserve">
жений в но- </w:t>
            </w:r>
          </w:p>
          <w:p>
            <w:pPr>
              <w:spacing w:after="20"/>
              <w:ind w:left="20"/>
              <w:jc w:val="both"/>
            </w:pPr>
            <w:r>
              <w:rPr>
                <w:rFonts w:ascii="Times New Roman"/>
                <w:b w:val="false"/>
                <w:i w:val="false"/>
                <w:color w:val="000000"/>
                <w:sz w:val="20"/>
              </w:rPr>
              <w:t xml:space="preserve">
вых посел- </w:t>
            </w:r>
          </w:p>
          <w:p>
            <w:pPr>
              <w:spacing w:after="20"/>
              <w:ind w:left="20"/>
              <w:jc w:val="both"/>
            </w:pPr>
            <w:r>
              <w:rPr>
                <w:rFonts w:ascii="Times New Roman"/>
                <w:b w:val="false"/>
                <w:i w:val="false"/>
                <w:color w:val="000000"/>
                <w:sz w:val="20"/>
              </w:rPr>
              <w:t xml:space="preserve">
ках Бекет-1. </w:t>
            </w:r>
          </w:p>
          <w:p>
            <w:pPr>
              <w:spacing w:after="20"/>
              <w:ind w:left="20"/>
              <w:jc w:val="both"/>
            </w:pPr>
            <w:r>
              <w:rPr>
                <w:rFonts w:ascii="Times New Roman"/>
                <w:b w:val="false"/>
                <w:i w:val="false"/>
                <w:color w:val="000000"/>
                <w:sz w:val="20"/>
              </w:rPr>
              <w:t xml:space="preserve">
Жансеит, Ор- </w:t>
            </w:r>
          </w:p>
          <w:p>
            <w:pPr>
              <w:spacing w:after="20"/>
              <w:ind w:left="20"/>
              <w:jc w:val="both"/>
            </w:pPr>
            <w:r>
              <w:rPr>
                <w:rFonts w:ascii="Times New Roman"/>
                <w:b w:val="false"/>
                <w:i w:val="false"/>
                <w:color w:val="000000"/>
                <w:sz w:val="20"/>
              </w:rPr>
              <w:t xml:space="preserve">
такшыл с под- </w:t>
            </w:r>
          </w:p>
          <w:p>
            <w:pPr>
              <w:spacing w:after="20"/>
              <w:ind w:left="20"/>
              <w:jc w:val="both"/>
            </w:pPr>
            <w:r>
              <w:rPr>
                <w:rFonts w:ascii="Times New Roman"/>
                <w:b w:val="false"/>
                <w:i w:val="false"/>
                <w:color w:val="000000"/>
                <w:sz w:val="20"/>
              </w:rPr>
              <w:t xml:space="preserve">
ключением к </w:t>
            </w:r>
          </w:p>
          <w:p>
            <w:pPr>
              <w:spacing w:after="20"/>
              <w:ind w:left="20"/>
              <w:jc w:val="both"/>
            </w:pPr>
            <w:r>
              <w:rPr>
                <w:rFonts w:ascii="Times New Roman"/>
                <w:b w:val="false"/>
                <w:i w:val="false"/>
                <w:color w:val="000000"/>
                <w:sz w:val="20"/>
              </w:rPr>
              <w:t xml:space="preserve">
Жиделинскому </w:t>
            </w:r>
          </w:p>
          <w:p>
            <w:pPr>
              <w:spacing w:after="20"/>
              <w:ind w:left="20"/>
              <w:jc w:val="both"/>
            </w:pPr>
            <w:r>
              <w:rPr>
                <w:rFonts w:ascii="Times New Roman"/>
                <w:b w:val="false"/>
                <w:i w:val="false"/>
                <w:color w:val="000000"/>
                <w:sz w:val="20"/>
              </w:rPr>
              <w:t xml:space="preserve">
водоводу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Кы- </w:t>
            </w:r>
          </w:p>
          <w:p>
            <w:pPr>
              <w:spacing w:after="20"/>
              <w:ind w:left="20"/>
              <w:jc w:val="both"/>
            </w:pPr>
            <w:r>
              <w:rPr>
                <w:rFonts w:ascii="Times New Roman"/>
                <w:b w:val="false"/>
                <w:i w:val="false"/>
                <w:color w:val="000000"/>
                <w:sz w:val="20"/>
              </w:rPr>
              <w:t xml:space="preserve">
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179339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93839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ветки </w:t>
            </w:r>
          </w:p>
          <w:p>
            <w:pPr>
              <w:spacing w:after="20"/>
              <w:ind w:left="20"/>
              <w:jc w:val="both"/>
            </w:pPr>
            <w:r>
              <w:rPr>
                <w:rFonts w:ascii="Times New Roman"/>
                <w:b w:val="false"/>
                <w:i w:val="false"/>
                <w:color w:val="000000"/>
                <w:sz w:val="20"/>
              </w:rPr>
              <w:t xml:space="preserve">
подключения </w:t>
            </w:r>
          </w:p>
          <w:p>
            <w:pPr>
              <w:spacing w:after="20"/>
              <w:ind w:left="20"/>
              <w:jc w:val="both"/>
            </w:pPr>
            <w:r>
              <w:rPr>
                <w:rFonts w:ascii="Times New Roman"/>
                <w:b w:val="false"/>
                <w:i w:val="false"/>
                <w:color w:val="000000"/>
                <w:sz w:val="20"/>
              </w:rPr>
              <w:t xml:space="preserve">
Поселка Жан- </w:t>
            </w:r>
          </w:p>
          <w:p>
            <w:pPr>
              <w:spacing w:after="20"/>
              <w:ind w:left="20"/>
              <w:jc w:val="both"/>
            </w:pPr>
            <w:r>
              <w:rPr>
                <w:rFonts w:ascii="Times New Roman"/>
                <w:b w:val="false"/>
                <w:i w:val="false"/>
                <w:color w:val="000000"/>
                <w:sz w:val="20"/>
              </w:rPr>
              <w:t xml:space="preserve">
акорган к </w:t>
            </w:r>
          </w:p>
          <w:p>
            <w:pPr>
              <w:spacing w:after="20"/>
              <w:ind w:left="20"/>
              <w:jc w:val="both"/>
            </w:pPr>
            <w:r>
              <w:rPr>
                <w:rFonts w:ascii="Times New Roman"/>
                <w:b w:val="false"/>
                <w:i w:val="false"/>
                <w:color w:val="000000"/>
                <w:sz w:val="20"/>
              </w:rPr>
              <w:t xml:space="preserve">
Жидельинско- </w:t>
            </w:r>
          </w:p>
          <w:p>
            <w:pPr>
              <w:spacing w:after="20"/>
              <w:ind w:left="20"/>
              <w:jc w:val="both"/>
            </w:pPr>
            <w:r>
              <w:rPr>
                <w:rFonts w:ascii="Times New Roman"/>
                <w:b w:val="false"/>
                <w:i w:val="false"/>
                <w:color w:val="000000"/>
                <w:sz w:val="20"/>
              </w:rPr>
              <w:t xml:space="preserve">
му группо- </w:t>
            </w:r>
          </w:p>
          <w:p>
            <w:pPr>
              <w:spacing w:after="20"/>
              <w:ind w:left="20"/>
              <w:jc w:val="both"/>
            </w:pPr>
            <w:r>
              <w:rPr>
                <w:rFonts w:ascii="Times New Roman"/>
                <w:b w:val="false"/>
                <w:i w:val="false"/>
                <w:color w:val="000000"/>
                <w:sz w:val="20"/>
              </w:rPr>
              <w:t xml:space="preserve">
вому водо- </w:t>
            </w:r>
          </w:p>
          <w:p>
            <w:pPr>
              <w:spacing w:after="20"/>
              <w:ind w:left="20"/>
              <w:jc w:val="both"/>
            </w:pPr>
            <w:r>
              <w:rPr>
                <w:rFonts w:ascii="Times New Roman"/>
                <w:b w:val="false"/>
                <w:i w:val="false"/>
                <w:color w:val="000000"/>
                <w:sz w:val="20"/>
              </w:rPr>
              <w:t xml:space="preserve">
проводу в </w:t>
            </w:r>
          </w:p>
          <w:p>
            <w:pPr>
              <w:spacing w:after="20"/>
              <w:ind w:left="20"/>
              <w:jc w:val="both"/>
            </w:pPr>
            <w:r>
              <w:rPr>
                <w:rFonts w:ascii="Times New Roman"/>
                <w:b w:val="false"/>
                <w:i w:val="false"/>
                <w:color w:val="000000"/>
                <w:sz w:val="20"/>
              </w:rPr>
              <w:t xml:space="preserve">
Кызылординс-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453654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193654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очередь локальной системы организации водоснабжения населенных пунктов в Повлодарской области. Железинский </w:t>
            </w:r>
          </w:p>
          <w:p>
            <w:pPr>
              <w:spacing w:after="20"/>
              <w:ind w:left="20"/>
              <w:jc w:val="both"/>
            </w:pPr>
            <w:r>
              <w:rPr>
                <w:rFonts w:ascii="Times New Roman"/>
                <w:b w:val="false"/>
                <w:i w:val="false"/>
                <w:color w:val="000000"/>
                <w:sz w:val="20"/>
              </w:rPr>
              <w:t xml:space="preserve">
район с.Михайловка. Реконструкция существующей водопроводной сети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очередь локальной системы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в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Железинский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
с.Алаколь.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существующий водопроводной сети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Булаевс- </w:t>
            </w:r>
          </w:p>
          <w:p>
            <w:pPr>
              <w:spacing w:after="20"/>
              <w:ind w:left="20"/>
              <w:jc w:val="both"/>
            </w:pPr>
            <w:r>
              <w:rPr>
                <w:rFonts w:ascii="Times New Roman"/>
                <w:b w:val="false"/>
                <w:i w:val="false"/>
                <w:color w:val="000000"/>
                <w:sz w:val="20"/>
              </w:rPr>
              <w:t xml:space="preserve">
кого группо- </w:t>
            </w:r>
          </w:p>
          <w:p>
            <w:pPr>
              <w:spacing w:after="20"/>
              <w:ind w:left="20"/>
              <w:jc w:val="both"/>
            </w:pPr>
            <w:r>
              <w:rPr>
                <w:rFonts w:ascii="Times New Roman"/>
                <w:b w:val="false"/>
                <w:i w:val="false"/>
                <w:color w:val="000000"/>
                <w:sz w:val="20"/>
              </w:rPr>
              <w:t xml:space="preserve">
вого водо- </w:t>
            </w:r>
          </w:p>
          <w:p>
            <w:pPr>
              <w:spacing w:after="20"/>
              <w:ind w:left="20"/>
              <w:jc w:val="both"/>
            </w:pPr>
            <w:r>
              <w:rPr>
                <w:rFonts w:ascii="Times New Roman"/>
                <w:b w:val="false"/>
                <w:i w:val="false"/>
                <w:color w:val="000000"/>
                <w:sz w:val="20"/>
              </w:rPr>
              <w:t xml:space="preserve">
провода </w:t>
            </w:r>
          </w:p>
          <w:p>
            <w:pPr>
              <w:spacing w:after="20"/>
              <w:ind w:left="20"/>
              <w:jc w:val="both"/>
            </w:pPr>
            <w:r>
              <w:rPr>
                <w:rFonts w:ascii="Times New Roman"/>
                <w:b w:val="false"/>
                <w:i w:val="false"/>
                <w:color w:val="000000"/>
                <w:sz w:val="20"/>
              </w:rPr>
              <w:t xml:space="preserve">
(II-я очере- </w:t>
            </w:r>
          </w:p>
          <w:p>
            <w:pPr>
              <w:spacing w:after="20"/>
              <w:ind w:left="20"/>
              <w:jc w:val="both"/>
            </w:pPr>
            <w:r>
              <w:rPr>
                <w:rFonts w:ascii="Times New Roman"/>
                <w:b w:val="false"/>
                <w:i w:val="false"/>
                <w:color w:val="000000"/>
                <w:sz w:val="20"/>
              </w:rPr>
              <w:t xml:space="preserve">
дь) в </w:t>
            </w:r>
          </w:p>
          <w:p>
            <w:pPr>
              <w:spacing w:after="20"/>
              <w:ind w:left="20"/>
              <w:jc w:val="both"/>
            </w:pPr>
            <w:r>
              <w:rPr>
                <w:rFonts w:ascii="Times New Roman"/>
                <w:b w:val="false"/>
                <w:i w:val="false"/>
                <w:color w:val="000000"/>
                <w:sz w:val="20"/>
              </w:rPr>
              <w:t xml:space="preserve">
Северо-Каз-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952742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324442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Ишимско- </w:t>
            </w:r>
          </w:p>
          <w:p>
            <w:pPr>
              <w:spacing w:after="20"/>
              <w:ind w:left="20"/>
              <w:jc w:val="both"/>
            </w:pPr>
            <w:r>
              <w:rPr>
                <w:rFonts w:ascii="Times New Roman"/>
                <w:b w:val="false"/>
                <w:i w:val="false"/>
                <w:color w:val="000000"/>
                <w:sz w:val="20"/>
              </w:rPr>
              <w:t xml:space="preserve">
го группово- </w:t>
            </w:r>
          </w:p>
          <w:p>
            <w:pPr>
              <w:spacing w:after="20"/>
              <w:ind w:left="20"/>
              <w:jc w:val="both"/>
            </w:pPr>
            <w:r>
              <w:rPr>
                <w:rFonts w:ascii="Times New Roman"/>
                <w:b w:val="false"/>
                <w:i w:val="false"/>
                <w:color w:val="000000"/>
                <w:sz w:val="20"/>
              </w:rPr>
              <w:t xml:space="preserve">
го водопро- </w:t>
            </w:r>
          </w:p>
          <w:p>
            <w:pPr>
              <w:spacing w:after="20"/>
              <w:ind w:left="20"/>
              <w:jc w:val="both"/>
            </w:pPr>
            <w:r>
              <w:rPr>
                <w:rFonts w:ascii="Times New Roman"/>
                <w:b w:val="false"/>
                <w:i w:val="false"/>
                <w:color w:val="000000"/>
                <w:sz w:val="20"/>
              </w:rPr>
              <w:t xml:space="preserve">
вода (II-я </w:t>
            </w:r>
          </w:p>
          <w:p>
            <w:pPr>
              <w:spacing w:after="20"/>
              <w:ind w:left="20"/>
              <w:jc w:val="both"/>
            </w:pPr>
            <w:r>
              <w:rPr>
                <w:rFonts w:ascii="Times New Roman"/>
                <w:b w:val="false"/>
                <w:i w:val="false"/>
                <w:color w:val="000000"/>
                <w:sz w:val="20"/>
              </w:rPr>
              <w:t xml:space="preserve">
очередь) в </w:t>
            </w:r>
          </w:p>
          <w:p>
            <w:pPr>
              <w:spacing w:after="20"/>
              <w:ind w:left="20"/>
              <w:jc w:val="both"/>
            </w:pPr>
            <w:r>
              <w:rPr>
                <w:rFonts w:ascii="Times New Roman"/>
                <w:b w:val="false"/>
                <w:i w:val="false"/>
                <w:color w:val="000000"/>
                <w:sz w:val="20"/>
              </w:rPr>
              <w:t xml:space="preserve">
Северо-Каз-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532341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Тасты- </w:t>
            </w:r>
          </w:p>
          <w:p>
            <w:pPr>
              <w:spacing w:after="20"/>
              <w:ind w:left="20"/>
              <w:jc w:val="both"/>
            </w:pPr>
            <w:r>
              <w:rPr>
                <w:rFonts w:ascii="Times New Roman"/>
                <w:b w:val="false"/>
                <w:i w:val="false"/>
                <w:color w:val="000000"/>
                <w:sz w:val="20"/>
              </w:rPr>
              <w:t xml:space="preserve">
Шуйского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Сузакского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299438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139644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154032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(сегмен- </w:t>
            </w:r>
          </w:p>
          <w:p>
            <w:pPr>
              <w:spacing w:after="20"/>
              <w:ind w:left="20"/>
              <w:jc w:val="both"/>
            </w:pPr>
            <w:r>
              <w:rPr>
                <w:rFonts w:ascii="Times New Roman"/>
                <w:b w:val="false"/>
                <w:i w:val="false"/>
                <w:color w:val="000000"/>
                <w:sz w:val="20"/>
              </w:rPr>
              <w:t xml:space="preserve">
тация) Дарба- </w:t>
            </w:r>
          </w:p>
          <w:p>
            <w:pPr>
              <w:spacing w:after="20"/>
              <w:ind w:left="20"/>
              <w:jc w:val="both"/>
            </w:pPr>
            <w:r>
              <w:rPr>
                <w:rFonts w:ascii="Times New Roman"/>
                <w:b w:val="false"/>
                <w:i w:val="false"/>
                <w:color w:val="000000"/>
                <w:sz w:val="20"/>
              </w:rPr>
              <w:t xml:space="preserve">
зинского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Сарыагашско-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Южно-Казахс- </w:t>
            </w:r>
          </w:p>
          <w:p>
            <w:pPr>
              <w:spacing w:after="20"/>
              <w:ind w:left="20"/>
              <w:jc w:val="both"/>
            </w:pPr>
            <w:r>
              <w:rPr>
                <w:rFonts w:ascii="Times New Roman"/>
                <w:b w:val="false"/>
                <w:i w:val="false"/>
                <w:color w:val="000000"/>
                <w:sz w:val="20"/>
              </w:rPr>
              <w:t xml:space="preserve">
танской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523567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Кентау-Тур- </w:t>
            </w:r>
          </w:p>
          <w:p>
            <w:pPr>
              <w:spacing w:after="20"/>
              <w:ind w:left="20"/>
              <w:jc w:val="both"/>
            </w:pPr>
            <w:r>
              <w:rPr>
                <w:rFonts w:ascii="Times New Roman"/>
                <w:b w:val="false"/>
                <w:i w:val="false"/>
                <w:color w:val="000000"/>
                <w:sz w:val="20"/>
              </w:rPr>
              <w:t xml:space="preserve">
кестанский </w:t>
            </w:r>
          </w:p>
          <w:p>
            <w:pPr>
              <w:spacing w:after="20"/>
              <w:ind w:left="20"/>
              <w:jc w:val="both"/>
            </w:pPr>
            <w:r>
              <w:rPr>
                <w:rFonts w:ascii="Times New Roman"/>
                <w:b w:val="false"/>
                <w:i w:val="false"/>
                <w:color w:val="000000"/>
                <w:sz w:val="20"/>
              </w:rPr>
              <w:t xml:space="preserve">
групповой </w:t>
            </w:r>
          </w:p>
          <w:p>
            <w:pPr>
              <w:spacing w:after="20"/>
              <w:ind w:left="20"/>
              <w:jc w:val="both"/>
            </w:pPr>
            <w:r>
              <w:rPr>
                <w:rFonts w:ascii="Times New Roman"/>
                <w:b w:val="false"/>
                <w:i w:val="false"/>
                <w:color w:val="000000"/>
                <w:sz w:val="20"/>
              </w:rPr>
              <w:t xml:space="preserve">
водопровод </w:t>
            </w:r>
          </w:p>
          <w:p>
            <w:pPr>
              <w:spacing w:after="20"/>
              <w:ind w:left="20"/>
              <w:jc w:val="both"/>
            </w:pPr>
            <w:r>
              <w:rPr>
                <w:rFonts w:ascii="Times New Roman"/>
                <w:b w:val="false"/>
                <w:i w:val="false"/>
                <w:color w:val="000000"/>
                <w:sz w:val="20"/>
              </w:rPr>
              <w:t xml:space="preserve">
в Южно-Казах- </w:t>
            </w:r>
          </w:p>
          <w:p>
            <w:pPr>
              <w:spacing w:after="20"/>
              <w:ind w:left="20"/>
              <w:jc w:val="both"/>
            </w:pPr>
            <w:r>
              <w:rPr>
                <w:rFonts w:ascii="Times New Roman"/>
                <w:b w:val="false"/>
                <w:i w:val="false"/>
                <w:color w:val="000000"/>
                <w:sz w:val="20"/>
              </w:rPr>
              <w:t xml:space="preserve">
станской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1492068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1181107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310961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Жетысай- </w:t>
            </w:r>
          </w:p>
          <w:p>
            <w:pPr>
              <w:spacing w:after="20"/>
              <w:ind w:left="20"/>
              <w:jc w:val="both"/>
            </w:pPr>
            <w:r>
              <w:rPr>
                <w:rFonts w:ascii="Times New Roman"/>
                <w:b w:val="false"/>
                <w:i w:val="false"/>
                <w:color w:val="000000"/>
                <w:sz w:val="20"/>
              </w:rPr>
              <w:t xml:space="preserve">
ского группо- </w:t>
            </w:r>
          </w:p>
          <w:p>
            <w:pPr>
              <w:spacing w:after="20"/>
              <w:ind w:left="20"/>
              <w:jc w:val="both"/>
            </w:pPr>
            <w:r>
              <w:rPr>
                <w:rFonts w:ascii="Times New Roman"/>
                <w:b w:val="false"/>
                <w:i w:val="false"/>
                <w:color w:val="000000"/>
                <w:sz w:val="20"/>
              </w:rPr>
              <w:t xml:space="preserve">
вого водопро- </w:t>
            </w:r>
          </w:p>
          <w:p>
            <w:pPr>
              <w:spacing w:after="20"/>
              <w:ind w:left="20"/>
              <w:jc w:val="both"/>
            </w:pPr>
            <w:r>
              <w:rPr>
                <w:rFonts w:ascii="Times New Roman"/>
                <w:b w:val="false"/>
                <w:i w:val="false"/>
                <w:color w:val="000000"/>
                <w:sz w:val="20"/>
              </w:rPr>
              <w:t xml:space="preserve">
вода Махта- </w:t>
            </w:r>
          </w:p>
          <w:p>
            <w:pPr>
              <w:spacing w:after="20"/>
              <w:ind w:left="20"/>
              <w:jc w:val="both"/>
            </w:pPr>
            <w:r>
              <w:rPr>
                <w:rFonts w:ascii="Times New Roman"/>
                <w:b w:val="false"/>
                <w:i w:val="false"/>
                <w:color w:val="000000"/>
                <w:sz w:val="20"/>
              </w:rPr>
              <w:t xml:space="preserve">
аральского </w:t>
            </w:r>
          </w:p>
          <w:p>
            <w:pPr>
              <w:spacing w:after="20"/>
              <w:ind w:left="20"/>
              <w:jc w:val="both"/>
            </w:pPr>
            <w:r>
              <w:rPr>
                <w:rFonts w:ascii="Times New Roman"/>
                <w:b w:val="false"/>
                <w:i w:val="false"/>
                <w:color w:val="000000"/>
                <w:sz w:val="20"/>
              </w:rPr>
              <w:t xml:space="preserve">
района Южно-Казахс- </w:t>
            </w:r>
          </w:p>
          <w:p>
            <w:pPr>
              <w:spacing w:after="20"/>
              <w:ind w:left="20"/>
              <w:jc w:val="both"/>
            </w:pPr>
            <w:r>
              <w:rPr>
                <w:rFonts w:ascii="Times New Roman"/>
                <w:b w:val="false"/>
                <w:i w:val="false"/>
                <w:color w:val="000000"/>
                <w:sz w:val="20"/>
              </w:rPr>
              <w:t xml:space="preserve">
танской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797637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397637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4144247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6062290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4337225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2844132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комплексному</w:t>
            </w:r>
            <w:r>
              <w:rPr>
                <w:rFonts w:ascii="Times New Roman"/>
                <w:b w:val="false"/>
                <w:i w:val="false"/>
                <w:color w:val="000000"/>
                <w:sz w:val="20"/>
              </w:rPr>
              <w:t xml:space="preserve"> </w:t>
            </w:r>
            <w:r>
              <w:rPr>
                <w:rFonts w:ascii="Times New Roman"/>
                <w:b/>
                <w:i w:val="false"/>
                <w:color w:val="000000"/>
                <w:sz w:val="20"/>
              </w:rPr>
              <w:t>решению</w:t>
            </w:r>
            <w:r>
              <w:rPr>
                <w:rFonts w:ascii="Times New Roman"/>
                <w:b w:val="false"/>
                <w:i w:val="false"/>
                <w:color w:val="000000"/>
                <w:sz w:val="20"/>
              </w:rPr>
              <w:t xml:space="preserve"> </w:t>
            </w:r>
            <w:r>
              <w:rPr>
                <w:rFonts w:ascii="Times New Roman"/>
                <w:b/>
                <w:i w:val="false"/>
                <w:color w:val="000000"/>
                <w:sz w:val="20"/>
              </w:rPr>
              <w:t>проблем</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Приаралья</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Регулирование </w:t>
            </w:r>
          </w:p>
          <w:p>
            <w:pPr>
              <w:spacing w:after="20"/>
              <w:ind w:left="20"/>
              <w:jc w:val="both"/>
            </w:pPr>
            <w:r>
              <w:rPr>
                <w:rFonts w:ascii="Times New Roman"/>
                <w:b w:val="false"/>
                <w:i w:val="false"/>
                <w:color w:val="000000"/>
                <w:sz w:val="20"/>
              </w:rPr>
              <w:t xml:space="preserve">
русла реки </w:t>
            </w:r>
          </w:p>
          <w:p>
            <w:pPr>
              <w:spacing w:after="20"/>
              <w:ind w:left="20"/>
              <w:jc w:val="both"/>
            </w:pPr>
            <w:r>
              <w:rPr>
                <w:rFonts w:ascii="Times New Roman"/>
                <w:b w:val="false"/>
                <w:i w:val="false"/>
                <w:color w:val="000000"/>
                <w:sz w:val="20"/>
              </w:rPr>
              <w:t xml:space="preserve">
Сырдарьи и </w:t>
            </w:r>
          </w:p>
          <w:p>
            <w:pPr>
              <w:spacing w:after="20"/>
              <w:ind w:left="20"/>
              <w:jc w:val="both"/>
            </w:pPr>
            <w:r>
              <w:rPr>
                <w:rFonts w:ascii="Times New Roman"/>
                <w:b w:val="false"/>
                <w:i w:val="false"/>
                <w:color w:val="000000"/>
                <w:sz w:val="20"/>
              </w:rPr>
              <w:t xml:space="preserve">
сохранение северной час- </w:t>
            </w:r>
          </w:p>
          <w:p>
            <w:pPr>
              <w:spacing w:after="20"/>
              <w:ind w:left="20"/>
              <w:jc w:val="both"/>
            </w:pPr>
            <w:r>
              <w:rPr>
                <w:rFonts w:ascii="Times New Roman"/>
                <w:b w:val="false"/>
                <w:i w:val="false"/>
                <w:color w:val="000000"/>
                <w:sz w:val="20"/>
              </w:rPr>
              <w:t xml:space="preserve">
ти Аральского </w:t>
            </w:r>
          </w:p>
          <w:p>
            <w:pPr>
              <w:spacing w:after="20"/>
              <w:ind w:left="20"/>
              <w:jc w:val="both"/>
            </w:pPr>
            <w:r>
              <w:rPr>
                <w:rFonts w:ascii="Times New Roman"/>
                <w:b w:val="false"/>
                <w:i w:val="false"/>
                <w:color w:val="000000"/>
                <w:sz w:val="20"/>
              </w:rPr>
              <w:t xml:space="preserve">
моря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11036169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1246164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769175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и санитария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ре- </w:t>
            </w:r>
          </w:p>
          <w:p>
            <w:pPr>
              <w:spacing w:after="20"/>
              <w:ind w:left="20"/>
              <w:jc w:val="both"/>
            </w:pPr>
            <w:r>
              <w:rPr>
                <w:rFonts w:ascii="Times New Roman"/>
                <w:b w:val="false"/>
                <w:i w:val="false"/>
                <w:color w:val="000000"/>
                <w:sz w:val="20"/>
              </w:rPr>
              <w:t xml:space="preserve">
гиона Араль- </w:t>
            </w:r>
          </w:p>
          <w:p>
            <w:pPr>
              <w:spacing w:after="20"/>
              <w:ind w:left="20"/>
              <w:jc w:val="both"/>
            </w:pPr>
            <w:r>
              <w:rPr>
                <w:rFonts w:ascii="Times New Roman"/>
                <w:b w:val="false"/>
                <w:i w:val="false"/>
                <w:color w:val="000000"/>
                <w:sz w:val="20"/>
              </w:rPr>
              <w:t xml:space="preserve">
ского моря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2097909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1663410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434499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притока Кара- </w:t>
            </w:r>
          </w:p>
          <w:p>
            <w:pPr>
              <w:spacing w:after="20"/>
              <w:ind w:left="20"/>
              <w:jc w:val="both"/>
            </w:pPr>
            <w:r>
              <w:rPr>
                <w:rFonts w:ascii="Times New Roman"/>
                <w:b w:val="false"/>
                <w:i w:val="false"/>
                <w:color w:val="000000"/>
                <w:sz w:val="20"/>
              </w:rPr>
              <w:t xml:space="preserve">
узек с голов- </w:t>
            </w:r>
          </w:p>
          <w:p>
            <w:pPr>
              <w:spacing w:after="20"/>
              <w:ind w:left="20"/>
              <w:jc w:val="both"/>
            </w:pPr>
            <w:r>
              <w:rPr>
                <w:rFonts w:ascii="Times New Roman"/>
                <w:b w:val="false"/>
                <w:i w:val="false"/>
                <w:color w:val="000000"/>
                <w:sz w:val="20"/>
              </w:rPr>
              <w:t xml:space="preserve">
ным сбросным </w:t>
            </w:r>
          </w:p>
          <w:p>
            <w:pPr>
              <w:spacing w:after="20"/>
              <w:ind w:left="20"/>
              <w:jc w:val="both"/>
            </w:pPr>
            <w:r>
              <w:rPr>
                <w:rFonts w:ascii="Times New Roman"/>
                <w:b w:val="false"/>
                <w:i w:val="false"/>
                <w:color w:val="000000"/>
                <w:sz w:val="20"/>
              </w:rPr>
              <w:t xml:space="preserve">
сооружением в </w:t>
            </w:r>
          </w:p>
          <w:p>
            <w:pPr>
              <w:spacing w:after="20"/>
              <w:ind w:left="20"/>
              <w:jc w:val="both"/>
            </w:pPr>
            <w:r>
              <w:rPr>
                <w:rFonts w:ascii="Times New Roman"/>
                <w:b w:val="false"/>
                <w:i w:val="false"/>
                <w:color w:val="000000"/>
                <w:sz w:val="20"/>
              </w:rPr>
              <w:t xml:space="preserve">
Кызылординс-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главных </w:t>
            </w:r>
          </w:p>
          <w:p>
            <w:pPr>
              <w:spacing w:after="20"/>
              <w:ind w:left="20"/>
              <w:jc w:val="both"/>
            </w:pPr>
            <w:r>
              <w:rPr>
                <w:rFonts w:ascii="Times New Roman"/>
                <w:b w:val="false"/>
                <w:i w:val="false"/>
                <w:color w:val="000000"/>
                <w:sz w:val="20"/>
              </w:rPr>
              <w:t xml:space="preserve">
напорных кол- </w:t>
            </w:r>
          </w:p>
          <w:p>
            <w:pPr>
              <w:spacing w:after="20"/>
              <w:ind w:left="20"/>
              <w:jc w:val="both"/>
            </w:pPr>
            <w:r>
              <w:rPr>
                <w:rFonts w:ascii="Times New Roman"/>
                <w:b w:val="false"/>
                <w:i w:val="false"/>
                <w:color w:val="000000"/>
                <w:sz w:val="20"/>
              </w:rPr>
              <w:t xml:space="preserve">
лекторов с </w:t>
            </w:r>
          </w:p>
          <w:p>
            <w:pPr>
              <w:spacing w:after="20"/>
              <w:ind w:left="20"/>
              <w:jc w:val="both"/>
            </w:pPr>
            <w:r>
              <w:rPr>
                <w:rFonts w:ascii="Times New Roman"/>
                <w:b w:val="false"/>
                <w:i w:val="false"/>
                <w:color w:val="000000"/>
                <w:sz w:val="20"/>
              </w:rPr>
              <w:t xml:space="preserve">
канализацион- </w:t>
            </w:r>
          </w:p>
          <w:p>
            <w:pPr>
              <w:spacing w:after="20"/>
              <w:ind w:left="20"/>
              <w:jc w:val="both"/>
            </w:pPr>
            <w:r>
              <w:rPr>
                <w:rFonts w:ascii="Times New Roman"/>
                <w:b w:val="false"/>
                <w:i w:val="false"/>
                <w:color w:val="000000"/>
                <w:sz w:val="20"/>
              </w:rPr>
              <w:t xml:space="preserve">
но-насосными </w:t>
            </w:r>
          </w:p>
          <w:p>
            <w:pPr>
              <w:spacing w:after="20"/>
              <w:ind w:left="20"/>
              <w:jc w:val="both"/>
            </w:pPr>
            <w:r>
              <w:rPr>
                <w:rFonts w:ascii="Times New Roman"/>
                <w:b w:val="false"/>
                <w:i w:val="false"/>
                <w:color w:val="000000"/>
                <w:sz w:val="20"/>
              </w:rPr>
              <w:t xml:space="preserve">
станциями 1 </w:t>
            </w:r>
          </w:p>
          <w:p>
            <w:pPr>
              <w:spacing w:after="20"/>
              <w:ind w:left="20"/>
              <w:jc w:val="both"/>
            </w:pPr>
            <w:r>
              <w:rPr>
                <w:rFonts w:ascii="Times New Roman"/>
                <w:b w:val="false"/>
                <w:i w:val="false"/>
                <w:color w:val="000000"/>
                <w:sz w:val="20"/>
              </w:rPr>
              <w:t xml:space="preserve">
и 12 до </w:t>
            </w:r>
          </w:p>
          <w:p>
            <w:pPr>
              <w:spacing w:after="20"/>
              <w:ind w:left="20"/>
              <w:jc w:val="both"/>
            </w:pPr>
            <w:r>
              <w:rPr>
                <w:rFonts w:ascii="Times New Roman"/>
                <w:b w:val="false"/>
                <w:i w:val="false"/>
                <w:color w:val="000000"/>
                <w:sz w:val="20"/>
              </w:rPr>
              <w:t xml:space="preserve">
станции био- </w:t>
            </w:r>
          </w:p>
          <w:p>
            <w:pPr>
              <w:spacing w:after="20"/>
              <w:ind w:left="20"/>
              <w:jc w:val="both"/>
            </w:pPr>
            <w:r>
              <w:rPr>
                <w:rFonts w:ascii="Times New Roman"/>
                <w:b w:val="false"/>
                <w:i w:val="false"/>
                <w:color w:val="000000"/>
                <w:sz w:val="20"/>
              </w:rPr>
              <w:t xml:space="preserve">
логической </w:t>
            </w:r>
          </w:p>
          <w:p>
            <w:pPr>
              <w:spacing w:after="20"/>
              <w:ind w:left="20"/>
              <w:jc w:val="both"/>
            </w:pPr>
            <w:r>
              <w:rPr>
                <w:rFonts w:ascii="Times New Roman"/>
                <w:b w:val="false"/>
                <w:i w:val="false"/>
                <w:color w:val="000000"/>
                <w:sz w:val="20"/>
              </w:rPr>
              <w:t xml:space="preserve">
очистки сточ- </w:t>
            </w:r>
          </w:p>
          <w:p>
            <w:pPr>
              <w:spacing w:after="20"/>
              <w:ind w:left="20"/>
              <w:jc w:val="both"/>
            </w:pPr>
            <w:r>
              <w:rPr>
                <w:rFonts w:ascii="Times New Roman"/>
                <w:b w:val="false"/>
                <w:i w:val="false"/>
                <w:color w:val="000000"/>
                <w:sz w:val="20"/>
              </w:rPr>
              <w:t xml:space="preserve">
ных вод в </w:t>
            </w:r>
          </w:p>
          <w:p>
            <w:pPr>
              <w:spacing w:after="20"/>
              <w:ind w:left="20"/>
              <w:jc w:val="both"/>
            </w:pPr>
            <w:r>
              <w:rPr>
                <w:rFonts w:ascii="Times New Roman"/>
                <w:b w:val="false"/>
                <w:i w:val="false"/>
                <w:color w:val="000000"/>
                <w:sz w:val="20"/>
              </w:rPr>
              <w:t xml:space="preserve">
городе Кызыл- </w:t>
            </w:r>
          </w:p>
          <w:p>
            <w:pPr>
              <w:spacing w:after="20"/>
              <w:ind w:left="20"/>
              <w:jc w:val="both"/>
            </w:pPr>
            <w:r>
              <w:rPr>
                <w:rFonts w:ascii="Times New Roman"/>
                <w:b w:val="false"/>
                <w:i w:val="false"/>
                <w:color w:val="000000"/>
                <w:sz w:val="20"/>
              </w:rPr>
              <w:t xml:space="preserve">
орда Кызыл- </w:t>
            </w:r>
          </w:p>
          <w:p>
            <w:pPr>
              <w:spacing w:after="20"/>
              <w:ind w:left="20"/>
              <w:jc w:val="both"/>
            </w:pPr>
            <w:r>
              <w:rPr>
                <w:rFonts w:ascii="Times New Roman"/>
                <w:b w:val="false"/>
                <w:i w:val="false"/>
                <w:color w:val="000000"/>
                <w:sz w:val="20"/>
              </w:rPr>
              <w:t xml:space="preserve">
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955731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755731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2846394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969175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Жасыл</w:t>
            </w:r>
            <w:r>
              <w:rPr>
                <w:rFonts w:ascii="Times New Roman"/>
                <w:b w:val="false"/>
                <w:i w:val="false"/>
                <w:color w:val="000000"/>
                <w:sz w:val="20"/>
              </w:rPr>
              <w:t xml:space="preserve"> </w:t>
            </w:r>
            <w:r>
              <w:rPr>
                <w:rFonts w:ascii="Times New Roman"/>
                <w:b/>
                <w:i w:val="false"/>
                <w:color w:val="000000"/>
                <w:sz w:val="20"/>
              </w:rPr>
              <w:t>ел</w:t>
            </w:r>
            <w:r>
              <w:rPr>
                <w:rFonts w:ascii="Times New Roman"/>
                <w:b/>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Сохранение </w:t>
            </w:r>
          </w:p>
          <w:p>
            <w:pPr>
              <w:spacing w:after="20"/>
              <w:ind w:left="20"/>
              <w:jc w:val="both"/>
            </w:pPr>
            <w:r>
              <w:rPr>
                <w:rFonts w:ascii="Times New Roman"/>
                <w:b w:val="false"/>
                <w:i w:val="false"/>
                <w:color w:val="000000"/>
                <w:sz w:val="20"/>
              </w:rPr>
              <w:t xml:space="preserve">
лесов и уве- </w:t>
            </w:r>
          </w:p>
          <w:p>
            <w:pPr>
              <w:spacing w:after="20"/>
              <w:ind w:left="20"/>
              <w:jc w:val="both"/>
            </w:pPr>
            <w:r>
              <w:rPr>
                <w:rFonts w:ascii="Times New Roman"/>
                <w:b w:val="false"/>
                <w:i w:val="false"/>
                <w:color w:val="000000"/>
                <w:sz w:val="20"/>
              </w:rPr>
              <w:t xml:space="preserve">
личение ле- </w:t>
            </w:r>
          </w:p>
          <w:p>
            <w:pPr>
              <w:spacing w:after="20"/>
              <w:ind w:left="20"/>
              <w:jc w:val="both"/>
            </w:pPr>
            <w:r>
              <w:rPr>
                <w:rFonts w:ascii="Times New Roman"/>
                <w:b w:val="false"/>
                <w:i w:val="false"/>
                <w:color w:val="000000"/>
                <w:sz w:val="20"/>
              </w:rPr>
              <w:t xml:space="preserve">
систости тер- </w:t>
            </w:r>
          </w:p>
          <w:p>
            <w:pPr>
              <w:spacing w:after="20"/>
              <w:ind w:left="20"/>
              <w:jc w:val="both"/>
            </w:pPr>
            <w:r>
              <w:rPr>
                <w:rFonts w:ascii="Times New Roman"/>
                <w:b w:val="false"/>
                <w:i w:val="false"/>
                <w:color w:val="000000"/>
                <w:sz w:val="20"/>
              </w:rPr>
              <w:t xml:space="preserve">
ритории рес- </w:t>
            </w:r>
          </w:p>
          <w:p>
            <w:pPr>
              <w:spacing w:after="20"/>
              <w:ind w:left="20"/>
              <w:jc w:val="both"/>
            </w:pPr>
            <w:r>
              <w:rPr>
                <w:rFonts w:ascii="Times New Roman"/>
                <w:b w:val="false"/>
                <w:i w:val="false"/>
                <w:color w:val="000000"/>
                <w:sz w:val="20"/>
              </w:rPr>
              <w:t xml:space="preserve">
публики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8230800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5610622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54246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1514332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1051600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5610622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отрасли</w:t>
            </w:r>
            <w:r>
              <w:rPr>
                <w:rFonts w:ascii="Times New Roman"/>
                <w:b w:val="false"/>
                <w:i w:val="false"/>
                <w:color w:val="000000"/>
                <w:sz w:val="20"/>
              </w:rPr>
              <w:t xml:space="preserve"> </w:t>
            </w:r>
            <w:r>
              <w:rPr>
                <w:rFonts w:ascii="Times New Roman"/>
                <w:b/>
                <w:i w:val="false"/>
                <w:color w:val="000000"/>
                <w:sz w:val="20"/>
              </w:rPr>
              <w:t>гражданской</w:t>
            </w:r>
            <w:r>
              <w:rPr>
                <w:rFonts w:ascii="Times New Roman"/>
                <w:b w:val="false"/>
                <w:i w:val="false"/>
                <w:color w:val="000000"/>
                <w:sz w:val="20"/>
              </w:rPr>
              <w:t xml:space="preserve"> </w:t>
            </w:r>
            <w:r>
              <w:rPr>
                <w:rFonts w:ascii="Times New Roman"/>
                <w:b/>
                <w:i w:val="false"/>
                <w:color w:val="000000"/>
                <w:sz w:val="20"/>
              </w:rPr>
              <w:t>авиации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2006-20</w:t>
            </w:r>
            <w:r>
              <w:rPr>
                <w:rFonts w:ascii="Times New Roman"/>
                <w:b/>
                <w:i w:val="false"/>
                <w:color w:val="000000"/>
                <w:sz w:val="20"/>
              </w:rPr>
              <w:t xml:space="preserve">08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междунар- </w:t>
            </w:r>
          </w:p>
          <w:p>
            <w:pPr>
              <w:spacing w:after="20"/>
              <w:ind w:left="20"/>
              <w:jc w:val="both"/>
            </w:pPr>
            <w:r>
              <w:rPr>
                <w:rFonts w:ascii="Times New Roman"/>
                <w:b w:val="false"/>
                <w:i w:val="false"/>
                <w:color w:val="000000"/>
                <w:sz w:val="20"/>
              </w:rPr>
              <w:t xml:space="preserve">
одного аэро- </w:t>
            </w:r>
          </w:p>
          <w:p>
            <w:pPr>
              <w:spacing w:after="20"/>
              <w:ind w:left="20"/>
              <w:jc w:val="both"/>
            </w:pPr>
            <w:r>
              <w:rPr>
                <w:rFonts w:ascii="Times New Roman"/>
                <w:b w:val="false"/>
                <w:i w:val="false"/>
                <w:color w:val="000000"/>
                <w:sz w:val="20"/>
              </w:rPr>
              <w:t xml:space="preserve">
порта в </w:t>
            </w:r>
          </w:p>
          <w:p>
            <w:pPr>
              <w:spacing w:after="20"/>
              <w:ind w:left="20"/>
              <w:jc w:val="both"/>
            </w:pPr>
            <w:r>
              <w:rPr>
                <w:rFonts w:ascii="Times New Roman"/>
                <w:b w:val="false"/>
                <w:i w:val="false"/>
                <w:color w:val="000000"/>
                <w:sz w:val="20"/>
              </w:rPr>
              <w:t xml:space="preserve">
городе Актобе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6243538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3114975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1433497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1695066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аэропор- </w:t>
            </w:r>
          </w:p>
          <w:p>
            <w:pPr>
              <w:spacing w:after="20"/>
              <w:ind w:left="20"/>
              <w:jc w:val="both"/>
            </w:pPr>
            <w:r>
              <w:rPr>
                <w:rFonts w:ascii="Times New Roman"/>
                <w:b w:val="false"/>
                <w:i w:val="false"/>
                <w:color w:val="000000"/>
                <w:sz w:val="20"/>
              </w:rPr>
              <w:t xml:space="preserve">
та в городе </w:t>
            </w:r>
          </w:p>
          <w:p>
            <w:pPr>
              <w:spacing w:after="20"/>
              <w:ind w:left="20"/>
              <w:jc w:val="both"/>
            </w:pPr>
            <w:r>
              <w:rPr>
                <w:rFonts w:ascii="Times New Roman"/>
                <w:b w:val="false"/>
                <w:i w:val="false"/>
                <w:color w:val="000000"/>
                <w:sz w:val="20"/>
              </w:rPr>
              <w:t xml:space="preserve">
Павлодар Пав- </w:t>
            </w:r>
          </w:p>
          <w:p>
            <w:pPr>
              <w:spacing w:after="20"/>
              <w:ind w:left="20"/>
              <w:jc w:val="both"/>
            </w:pPr>
            <w:r>
              <w:rPr>
                <w:rFonts w:ascii="Times New Roman"/>
                <w:b w:val="false"/>
                <w:i w:val="false"/>
                <w:color w:val="000000"/>
                <w:sz w:val="20"/>
              </w:rPr>
              <w:t xml:space="preserve">
лодарской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1084059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1084059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аэропор- </w:t>
            </w:r>
          </w:p>
          <w:p>
            <w:pPr>
              <w:spacing w:after="20"/>
              <w:ind w:left="20"/>
              <w:jc w:val="both"/>
            </w:pPr>
            <w:r>
              <w:rPr>
                <w:rFonts w:ascii="Times New Roman"/>
                <w:b w:val="false"/>
                <w:i w:val="false"/>
                <w:color w:val="000000"/>
                <w:sz w:val="20"/>
              </w:rPr>
              <w:t xml:space="preserve">
та в городе </w:t>
            </w:r>
          </w:p>
          <w:p>
            <w:pPr>
              <w:spacing w:after="20"/>
              <w:ind w:left="20"/>
              <w:jc w:val="both"/>
            </w:pPr>
            <w:r>
              <w:rPr>
                <w:rFonts w:ascii="Times New Roman"/>
                <w:b w:val="false"/>
                <w:i w:val="false"/>
                <w:color w:val="000000"/>
                <w:sz w:val="20"/>
              </w:rPr>
              <w:t xml:space="preserve">
Шымкент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5405758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2305013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3100745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4822569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4795811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освоения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казахстанского</w:t>
            </w:r>
            <w:r>
              <w:rPr>
                <w:rFonts w:ascii="Times New Roman"/>
                <w:b w:val="false"/>
                <w:i w:val="false"/>
                <w:color w:val="000000"/>
                <w:sz w:val="20"/>
              </w:rPr>
              <w:t xml:space="preserve"> </w:t>
            </w:r>
            <w:r>
              <w:rPr>
                <w:rFonts w:ascii="Times New Roman"/>
                <w:b/>
                <w:i w:val="false"/>
                <w:color w:val="000000"/>
                <w:sz w:val="20"/>
              </w:rPr>
              <w:t>сектора</w:t>
            </w:r>
            <w:r>
              <w:rPr>
                <w:rFonts w:ascii="Times New Roman"/>
                <w:b w:val="false"/>
                <w:i w:val="false"/>
                <w:color w:val="000000"/>
                <w:sz w:val="20"/>
              </w:rPr>
              <w:t xml:space="preserve"> </w:t>
            </w:r>
            <w:r>
              <w:rPr>
                <w:rFonts w:ascii="Times New Roman"/>
                <w:b/>
                <w:i w:val="false"/>
                <w:color w:val="000000"/>
                <w:sz w:val="20"/>
              </w:rPr>
              <w:t>Каспийского</w:t>
            </w:r>
            <w:r>
              <w:rPr>
                <w:rFonts w:ascii="Times New Roman"/>
                <w:b w:val="false"/>
                <w:i w:val="false"/>
                <w:color w:val="000000"/>
                <w:sz w:val="20"/>
              </w:rPr>
              <w:t xml:space="preserve"> </w:t>
            </w:r>
            <w:r>
              <w:rPr>
                <w:rFonts w:ascii="Times New Roman"/>
                <w:b/>
                <w:i w:val="false"/>
                <w:color w:val="000000"/>
                <w:sz w:val="20"/>
              </w:rPr>
              <w:t>моря</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сис- </w:t>
            </w:r>
          </w:p>
          <w:p>
            <w:pPr>
              <w:spacing w:after="20"/>
              <w:ind w:left="20"/>
              <w:jc w:val="both"/>
            </w:pPr>
            <w:r>
              <w:rPr>
                <w:rFonts w:ascii="Times New Roman"/>
                <w:b w:val="false"/>
                <w:i w:val="false"/>
                <w:color w:val="000000"/>
                <w:sz w:val="20"/>
              </w:rPr>
              <w:t xml:space="preserve">
темы управ- </w:t>
            </w:r>
          </w:p>
          <w:p>
            <w:pPr>
              <w:spacing w:after="20"/>
              <w:ind w:left="20"/>
              <w:jc w:val="both"/>
            </w:pPr>
            <w:r>
              <w:rPr>
                <w:rFonts w:ascii="Times New Roman"/>
                <w:b w:val="false"/>
                <w:i w:val="false"/>
                <w:color w:val="000000"/>
                <w:sz w:val="20"/>
              </w:rPr>
              <w:t xml:space="preserve">
ления движен- </w:t>
            </w:r>
          </w:p>
          <w:p>
            <w:pPr>
              <w:spacing w:after="20"/>
              <w:ind w:left="20"/>
              <w:jc w:val="both"/>
            </w:pPr>
            <w:r>
              <w:rPr>
                <w:rFonts w:ascii="Times New Roman"/>
                <w:b w:val="false"/>
                <w:i w:val="false"/>
                <w:color w:val="000000"/>
                <w:sz w:val="20"/>
              </w:rPr>
              <w:t xml:space="preserve">
ием судов в </w:t>
            </w:r>
          </w:p>
          <w:p>
            <w:pPr>
              <w:spacing w:after="20"/>
              <w:ind w:left="20"/>
              <w:jc w:val="both"/>
            </w:pPr>
            <w:r>
              <w:rPr>
                <w:rFonts w:ascii="Times New Roman"/>
                <w:b w:val="false"/>
                <w:i w:val="false"/>
                <w:color w:val="000000"/>
                <w:sz w:val="20"/>
              </w:rPr>
              <w:t xml:space="preserve">
Тупкараганс- </w:t>
            </w:r>
          </w:p>
          <w:p>
            <w:pPr>
              <w:spacing w:after="20"/>
              <w:ind w:left="20"/>
              <w:jc w:val="both"/>
            </w:pPr>
            <w:r>
              <w:rPr>
                <w:rFonts w:ascii="Times New Roman"/>
                <w:b w:val="false"/>
                <w:i w:val="false"/>
                <w:color w:val="000000"/>
                <w:sz w:val="20"/>
              </w:rPr>
              <w:t xml:space="preserve">
ком заливе </w:t>
            </w:r>
          </w:p>
          <w:p>
            <w:pPr>
              <w:spacing w:after="20"/>
              <w:ind w:left="20"/>
              <w:jc w:val="both"/>
            </w:pPr>
            <w:r>
              <w:rPr>
                <w:rFonts w:ascii="Times New Roman"/>
                <w:b w:val="false"/>
                <w:i w:val="false"/>
                <w:color w:val="000000"/>
                <w:sz w:val="20"/>
              </w:rPr>
              <w:t xml:space="preserve">
Мангистаус-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160690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160690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160690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160690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Отраслевая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Разви</w:t>
            </w:r>
            <w:r>
              <w:rPr>
                <w:rFonts w:ascii="Times New Roman"/>
                <w:b/>
                <w:i w:val="false"/>
                <w:color w:val="000000"/>
                <w:sz w:val="20"/>
              </w:rPr>
              <w:t>тие</w:t>
            </w:r>
            <w:r>
              <w:rPr>
                <w:rFonts w:ascii="Times New Roman"/>
                <w:b w:val="false"/>
                <w:i w:val="false"/>
                <w:color w:val="000000"/>
                <w:sz w:val="20"/>
              </w:rPr>
              <w:t xml:space="preserve"> </w:t>
            </w:r>
            <w:r>
              <w:rPr>
                <w:rFonts w:ascii="Times New Roman"/>
                <w:b/>
                <w:i w:val="false"/>
                <w:color w:val="000000"/>
                <w:sz w:val="20"/>
              </w:rPr>
              <w:t>таможенной</w:t>
            </w:r>
            <w:r>
              <w:rPr>
                <w:rFonts w:ascii="Times New Roman"/>
                <w:b w:val="false"/>
                <w:i w:val="false"/>
                <w:color w:val="000000"/>
                <w:sz w:val="20"/>
              </w:rPr>
              <w:t xml:space="preserve">   </w:t>
            </w:r>
            <w:r>
              <w:rPr>
                <w:rFonts w:ascii="Times New Roman"/>
                <w:b/>
                <w:i w:val="false"/>
                <w:color w:val="000000"/>
                <w:sz w:val="20"/>
              </w:rPr>
              <w:t>службы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 </w:t>
            </w:r>
          </w:p>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приграничных </w:t>
            </w:r>
          </w:p>
          <w:p>
            <w:pPr>
              <w:spacing w:after="20"/>
              <w:ind w:left="20"/>
              <w:jc w:val="both"/>
            </w:pPr>
            <w:r>
              <w:rPr>
                <w:rFonts w:ascii="Times New Roman"/>
                <w:b w:val="false"/>
                <w:i w:val="false"/>
                <w:color w:val="000000"/>
                <w:sz w:val="20"/>
              </w:rPr>
              <w:t xml:space="preserve">
таможенных </w:t>
            </w:r>
          </w:p>
          <w:p>
            <w:pPr>
              <w:spacing w:after="20"/>
              <w:ind w:left="20"/>
              <w:jc w:val="both"/>
            </w:pPr>
            <w:r>
              <w:rPr>
                <w:rFonts w:ascii="Times New Roman"/>
                <w:b w:val="false"/>
                <w:i w:val="false"/>
                <w:color w:val="000000"/>
                <w:sz w:val="20"/>
              </w:rPr>
              <w:t xml:space="preserve">
постов, еди- </w:t>
            </w:r>
          </w:p>
          <w:p>
            <w:pPr>
              <w:spacing w:after="20"/>
              <w:ind w:left="20"/>
              <w:jc w:val="both"/>
            </w:pPr>
            <w:r>
              <w:rPr>
                <w:rFonts w:ascii="Times New Roman"/>
                <w:b w:val="false"/>
                <w:i w:val="false"/>
                <w:color w:val="000000"/>
                <w:sz w:val="20"/>
              </w:rPr>
              <w:t xml:space="preserve">
ных контроль- </w:t>
            </w:r>
          </w:p>
          <w:p>
            <w:pPr>
              <w:spacing w:after="20"/>
              <w:ind w:left="20"/>
              <w:jc w:val="both"/>
            </w:pPr>
            <w:r>
              <w:rPr>
                <w:rFonts w:ascii="Times New Roman"/>
                <w:b w:val="false"/>
                <w:i w:val="false"/>
                <w:color w:val="000000"/>
                <w:sz w:val="20"/>
              </w:rPr>
              <w:t xml:space="preserve">
но-пропускных </w:t>
            </w:r>
          </w:p>
          <w:p>
            <w:pPr>
              <w:spacing w:after="20"/>
              <w:ind w:left="20"/>
              <w:jc w:val="both"/>
            </w:pPr>
            <w:r>
              <w:rPr>
                <w:rFonts w:ascii="Times New Roman"/>
                <w:b w:val="false"/>
                <w:i w:val="false"/>
                <w:color w:val="000000"/>
                <w:sz w:val="20"/>
              </w:rPr>
              <w:t xml:space="preserve">
пунктов, объектов </w:t>
            </w:r>
          </w:p>
          <w:p>
            <w:pPr>
              <w:spacing w:after="20"/>
              <w:ind w:left="20"/>
              <w:jc w:val="both"/>
            </w:pPr>
            <w:r>
              <w:rPr>
                <w:rFonts w:ascii="Times New Roman"/>
                <w:b w:val="false"/>
                <w:i w:val="false"/>
                <w:color w:val="000000"/>
                <w:sz w:val="20"/>
              </w:rPr>
              <w:t xml:space="preserve">
таможенной </w:t>
            </w:r>
          </w:p>
          <w:p>
            <w:pPr>
              <w:spacing w:after="20"/>
              <w:ind w:left="20"/>
              <w:jc w:val="both"/>
            </w:pPr>
            <w:r>
              <w:rPr>
                <w:rFonts w:ascii="Times New Roman"/>
                <w:b w:val="false"/>
                <w:i w:val="false"/>
                <w:color w:val="000000"/>
                <w:sz w:val="20"/>
              </w:rPr>
              <w:t xml:space="preserve">
инфраструктуры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4119254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2473184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1068858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единых конт- </w:t>
            </w:r>
          </w:p>
          <w:p>
            <w:pPr>
              <w:spacing w:after="20"/>
              <w:ind w:left="20"/>
              <w:jc w:val="both"/>
            </w:pPr>
            <w:r>
              <w:rPr>
                <w:rFonts w:ascii="Times New Roman"/>
                <w:b w:val="false"/>
                <w:i w:val="false"/>
                <w:color w:val="000000"/>
                <w:sz w:val="20"/>
              </w:rPr>
              <w:t xml:space="preserve">
рольно-про- </w:t>
            </w:r>
          </w:p>
          <w:p>
            <w:pPr>
              <w:spacing w:after="20"/>
              <w:ind w:left="20"/>
              <w:jc w:val="both"/>
            </w:pPr>
            <w:r>
              <w:rPr>
                <w:rFonts w:ascii="Times New Roman"/>
                <w:b w:val="false"/>
                <w:i w:val="false"/>
                <w:color w:val="000000"/>
                <w:sz w:val="20"/>
              </w:rPr>
              <w:t xml:space="preserve">
пускных пунк- </w:t>
            </w:r>
          </w:p>
          <w:p>
            <w:pPr>
              <w:spacing w:after="20"/>
              <w:ind w:left="20"/>
              <w:jc w:val="both"/>
            </w:pPr>
            <w:r>
              <w:rPr>
                <w:rFonts w:ascii="Times New Roman"/>
                <w:b w:val="false"/>
                <w:i w:val="false"/>
                <w:color w:val="000000"/>
                <w:sz w:val="20"/>
              </w:rPr>
              <w:t xml:space="preserve">
тов на желез- </w:t>
            </w:r>
          </w:p>
          <w:p>
            <w:pPr>
              <w:spacing w:after="20"/>
              <w:ind w:left="20"/>
              <w:jc w:val="both"/>
            </w:pPr>
            <w:r>
              <w:rPr>
                <w:rFonts w:ascii="Times New Roman"/>
                <w:b w:val="false"/>
                <w:i w:val="false"/>
                <w:color w:val="000000"/>
                <w:sz w:val="20"/>
              </w:rPr>
              <w:t xml:space="preserve">
нодорожных </w:t>
            </w:r>
          </w:p>
          <w:p>
            <w:pPr>
              <w:spacing w:after="20"/>
              <w:ind w:left="20"/>
              <w:jc w:val="both"/>
            </w:pPr>
            <w:r>
              <w:rPr>
                <w:rFonts w:ascii="Times New Roman"/>
                <w:b w:val="false"/>
                <w:i w:val="false"/>
                <w:color w:val="000000"/>
                <w:sz w:val="20"/>
              </w:rPr>
              <w:t xml:space="preserve">
пунктах про- </w:t>
            </w:r>
          </w:p>
          <w:p>
            <w:pPr>
              <w:spacing w:after="20"/>
              <w:ind w:left="20"/>
              <w:jc w:val="both"/>
            </w:pPr>
            <w:r>
              <w:rPr>
                <w:rFonts w:ascii="Times New Roman"/>
                <w:b w:val="false"/>
                <w:i w:val="false"/>
                <w:color w:val="000000"/>
                <w:sz w:val="20"/>
              </w:rPr>
              <w:t xml:space="preserve">
пуска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10250450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1041849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771265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1372949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547554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6516833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пункта про- </w:t>
            </w:r>
          </w:p>
          <w:p>
            <w:pPr>
              <w:spacing w:after="20"/>
              <w:ind w:left="20"/>
              <w:jc w:val="both"/>
            </w:pPr>
            <w:r>
              <w:rPr>
                <w:rFonts w:ascii="Times New Roman"/>
                <w:b w:val="false"/>
                <w:i w:val="false"/>
                <w:color w:val="000000"/>
                <w:sz w:val="20"/>
              </w:rPr>
              <w:t xml:space="preserve">
пуска на ж/д </w:t>
            </w:r>
          </w:p>
          <w:p>
            <w:pPr>
              <w:spacing w:after="20"/>
              <w:ind w:left="20"/>
              <w:jc w:val="both"/>
            </w:pPr>
            <w:r>
              <w:rPr>
                <w:rFonts w:ascii="Times New Roman"/>
                <w:b w:val="false"/>
                <w:i w:val="false"/>
                <w:color w:val="000000"/>
                <w:sz w:val="20"/>
              </w:rPr>
              <w:t xml:space="preserve">
пунктах про- </w:t>
            </w:r>
          </w:p>
          <w:p>
            <w:pPr>
              <w:spacing w:after="20"/>
              <w:ind w:left="20"/>
              <w:jc w:val="both"/>
            </w:pPr>
            <w:r>
              <w:rPr>
                <w:rFonts w:ascii="Times New Roman"/>
                <w:b w:val="false"/>
                <w:i w:val="false"/>
                <w:color w:val="000000"/>
                <w:sz w:val="20"/>
              </w:rPr>
              <w:t xml:space="preserve">
пуска "Дос- </w:t>
            </w:r>
          </w:p>
          <w:p>
            <w:pPr>
              <w:spacing w:after="20"/>
              <w:ind w:left="20"/>
              <w:jc w:val="both"/>
            </w:pPr>
            <w:r>
              <w:rPr>
                <w:rFonts w:ascii="Times New Roman"/>
                <w:b w:val="false"/>
                <w:i w:val="false"/>
                <w:color w:val="000000"/>
                <w:sz w:val="20"/>
              </w:rPr>
              <w:t xml:space="preserve">
тык"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840999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308514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жилья для </w:t>
            </w:r>
          </w:p>
          <w:p>
            <w:pPr>
              <w:spacing w:after="20"/>
              <w:ind w:left="20"/>
              <w:jc w:val="both"/>
            </w:pPr>
            <w:r>
              <w:rPr>
                <w:rFonts w:ascii="Times New Roman"/>
                <w:b w:val="false"/>
                <w:i w:val="false"/>
                <w:color w:val="000000"/>
                <w:sz w:val="20"/>
              </w:rPr>
              <w:t xml:space="preserve">
сотрудников </w:t>
            </w:r>
          </w:p>
          <w:p>
            <w:pPr>
              <w:spacing w:after="20"/>
              <w:ind w:left="20"/>
              <w:jc w:val="both"/>
            </w:pPr>
            <w:r>
              <w:rPr>
                <w:rFonts w:ascii="Times New Roman"/>
                <w:b w:val="false"/>
                <w:i w:val="false"/>
                <w:color w:val="000000"/>
                <w:sz w:val="20"/>
              </w:rPr>
              <w:t xml:space="preserve">
таможни </w:t>
            </w:r>
          </w:p>
          <w:p>
            <w:pPr>
              <w:spacing w:after="20"/>
              <w:ind w:left="20"/>
              <w:jc w:val="both"/>
            </w:pPr>
            <w:r>
              <w:rPr>
                <w:rFonts w:ascii="Times New Roman"/>
                <w:b w:val="false"/>
                <w:i w:val="false"/>
                <w:color w:val="000000"/>
                <w:sz w:val="20"/>
              </w:rPr>
              <w:t xml:space="preserve">
"Достык"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541628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котельной к жилым домам таможни "Достык"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2222920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1950161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547554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6516833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государственной</w:t>
            </w:r>
            <w:r>
              <w:rPr>
                <w:rFonts w:ascii="Times New Roman"/>
                <w:b w:val="false"/>
                <w:i w:val="false"/>
                <w:color w:val="000000"/>
                <w:sz w:val="20"/>
              </w:rPr>
              <w:t xml:space="preserve"> </w:t>
            </w:r>
            <w:r>
              <w:rPr>
                <w:rFonts w:ascii="Times New Roman"/>
                <w:b/>
                <w:i w:val="false"/>
                <w:color w:val="000000"/>
                <w:sz w:val="20"/>
              </w:rPr>
              <w:t>системы</w:t>
            </w:r>
            <w:r>
              <w:rPr>
                <w:rFonts w:ascii="Times New Roman"/>
                <w:b w:val="false"/>
                <w:i w:val="false"/>
                <w:color w:val="000000"/>
                <w:sz w:val="20"/>
              </w:rPr>
              <w:t xml:space="preserve"> </w:t>
            </w:r>
            <w:r>
              <w:rPr>
                <w:rFonts w:ascii="Times New Roman"/>
                <w:b/>
                <w:i w:val="false"/>
                <w:color w:val="000000"/>
                <w:sz w:val="20"/>
              </w:rPr>
              <w:t>обеспечения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единства</w:t>
            </w:r>
            <w:r>
              <w:rPr>
                <w:rFonts w:ascii="Times New Roman"/>
                <w:b w:val="false"/>
                <w:i w:val="false"/>
                <w:color w:val="000000"/>
                <w:sz w:val="20"/>
              </w:rPr>
              <w:t xml:space="preserve"> </w:t>
            </w:r>
            <w:r>
              <w:rPr>
                <w:rFonts w:ascii="Times New Roman"/>
                <w:b/>
                <w:i w:val="false"/>
                <w:color w:val="000000"/>
                <w:sz w:val="20"/>
              </w:rPr>
              <w:t>измерений</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Эталонного </w:t>
            </w:r>
          </w:p>
          <w:p>
            <w:pPr>
              <w:spacing w:after="20"/>
              <w:ind w:left="20"/>
              <w:jc w:val="both"/>
            </w:pPr>
            <w:r>
              <w:rPr>
                <w:rFonts w:ascii="Times New Roman"/>
                <w:b w:val="false"/>
                <w:i w:val="false"/>
                <w:color w:val="000000"/>
                <w:sz w:val="20"/>
              </w:rPr>
              <w:t xml:space="preserve">
центра в го- </w:t>
            </w:r>
          </w:p>
          <w:p>
            <w:pPr>
              <w:spacing w:after="20"/>
              <w:ind w:left="20"/>
              <w:jc w:val="both"/>
            </w:pPr>
            <w:r>
              <w:rPr>
                <w:rFonts w:ascii="Times New Roman"/>
                <w:b w:val="false"/>
                <w:i w:val="false"/>
                <w:color w:val="000000"/>
                <w:sz w:val="20"/>
              </w:rPr>
              <w:t xml:space="preserve">
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2141683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1442490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699193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699193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комплексному</w:t>
            </w:r>
            <w:r>
              <w:rPr>
                <w:rFonts w:ascii="Times New Roman"/>
                <w:b w:val="false"/>
                <w:i w:val="false"/>
                <w:color w:val="000000"/>
                <w:sz w:val="20"/>
              </w:rPr>
              <w:t xml:space="preserve"> </w:t>
            </w:r>
            <w:r>
              <w:rPr>
                <w:rFonts w:ascii="Times New Roman"/>
                <w:b/>
                <w:i w:val="false"/>
                <w:color w:val="000000"/>
                <w:sz w:val="20"/>
              </w:rPr>
              <w:t>решению</w:t>
            </w:r>
            <w:r>
              <w:rPr>
                <w:rFonts w:ascii="Times New Roman"/>
                <w:b w:val="false"/>
                <w:i w:val="false"/>
                <w:color w:val="000000"/>
                <w:sz w:val="20"/>
              </w:rPr>
              <w:t xml:space="preserve"> </w:t>
            </w:r>
            <w:r>
              <w:rPr>
                <w:rFonts w:ascii="Times New Roman"/>
                <w:b/>
                <w:i w:val="false"/>
                <w:color w:val="000000"/>
                <w:sz w:val="20"/>
              </w:rPr>
              <w:t>проблем</w:t>
            </w:r>
            <w:r>
              <w:rPr>
                <w:rFonts w:ascii="Times New Roman"/>
                <w:b w:val="false"/>
                <w:i w:val="false"/>
                <w:color w:val="000000"/>
                <w:sz w:val="20"/>
              </w:rPr>
              <w:t xml:space="preserve"> </w:t>
            </w:r>
            <w:r>
              <w:rPr>
                <w:rFonts w:ascii="Times New Roman"/>
                <w:b/>
                <w:i w:val="false"/>
                <w:color w:val="000000"/>
                <w:sz w:val="20"/>
              </w:rPr>
              <w:t>бывшего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Семипалатинского</w:t>
            </w:r>
            <w:r>
              <w:rPr>
                <w:rFonts w:ascii="Times New Roman"/>
                <w:b w:val="false"/>
                <w:i w:val="false"/>
                <w:color w:val="000000"/>
                <w:sz w:val="20"/>
              </w:rPr>
              <w:t xml:space="preserve"> </w:t>
            </w:r>
            <w:r>
              <w:rPr>
                <w:rFonts w:ascii="Times New Roman"/>
                <w:b/>
                <w:i w:val="false"/>
                <w:color w:val="000000"/>
                <w:sz w:val="20"/>
              </w:rPr>
              <w:t>испытательного</w:t>
            </w:r>
            <w:r>
              <w:rPr>
                <w:rFonts w:ascii="Times New Roman"/>
                <w:b w:val="false"/>
                <w:i w:val="false"/>
                <w:color w:val="000000"/>
                <w:sz w:val="20"/>
              </w:rPr>
              <w:t xml:space="preserve"> </w:t>
            </w:r>
            <w:r>
              <w:rPr>
                <w:rFonts w:ascii="Times New Roman"/>
                <w:b/>
                <w:i w:val="false"/>
                <w:color w:val="000000"/>
                <w:sz w:val="20"/>
              </w:rPr>
              <w:t>полигона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Казахстанского </w:t>
            </w:r>
          </w:p>
          <w:p>
            <w:pPr>
              <w:spacing w:after="20"/>
              <w:ind w:left="20"/>
              <w:jc w:val="both"/>
            </w:pPr>
            <w:r>
              <w:rPr>
                <w:rFonts w:ascii="Times New Roman"/>
                <w:b w:val="false"/>
                <w:i w:val="false"/>
                <w:color w:val="000000"/>
                <w:sz w:val="20"/>
              </w:rPr>
              <w:t xml:space="preserve">
термоядерного </w:t>
            </w:r>
          </w:p>
          <w:p>
            <w:pPr>
              <w:spacing w:after="20"/>
              <w:ind w:left="20"/>
              <w:jc w:val="both"/>
            </w:pPr>
            <w:r>
              <w:rPr>
                <w:rFonts w:ascii="Times New Roman"/>
                <w:b w:val="false"/>
                <w:i w:val="false"/>
                <w:color w:val="000000"/>
                <w:sz w:val="20"/>
              </w:rPr>
              <w:t xml:space="preserve">
материаловед- </w:t>
            </w:r>
          </w:p>
          <w:p>
            <w:pPr>
              <w:spacing w:after="20"/>
              <w:ind w:left="20"/>
              <w:jc w:val="both"/>
            </w:pPr>
            <w:r>
              <w:rPr>
                <w:rFonts w:ascii="Times New Roman"/>
                <w:b w:val="false"/>
                <w:i w:val="false"/>
                <w:color w:val="000000"/>
                <w:sz w:val="20"/>
              </w:rPr>
              <w:t xml:space="preserve">
ческого реак- </w:t>
            </w:r>
          </w:p>
          <w:p>
            <w:pPr>
              <w:spacing w:after="20"/>
              <w:ind w:left="20"/>
              <w:jc w:val="both"/>
            </w:pPr>
            <w:r>
              <w:rPr>
                <w:rFonts w:ascii="Times New Roman"/>
                <w:b w:val="false"/>
                <w:i w:val="false"/>
                <w:color w:val="000000"/>
                <w:sz w:val="20"/>
              </w:rPr>
              <w:t xml:space="preserve">
тора Токамак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3651678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1776899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1072970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512929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1072970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512929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288880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дальнейшего</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уголовно</w:t>
            </w:r>
            <w:r>
              <w:rPr>
                <w:rFonts w:ascii="Times New Roman"/>
                <w:b/>
                <w:i w:val="false"/>
                <w:color w:val="000000"/>
                <w:sz w:val="20"/>
              </w:rPr>
              <w:t>-</w:t>
            </w:r>
            <w:r>
              <w:rPr>
                <w:rFonts w:ascii="Times New Roman"/>
                <w:b/>
                <w:i w:val="false"/>
                <w:color w:val="000000"/>
                <w:sz w:val="20"/>
              </w:rPr>
              <w:t>исполнительной</w:t>
            </w:r>
            <w:r>
              <w:rPr>
                <w:rFonts w:ascii="Times New Roman"/>
                <w:b w:val="false"/>
                <w:i w:val="false"/>
                <w:color w:val="000000"/>
                <w:sz w:val="20"/>
              </w:rPr>
              <w:t xml:space="preserve"> </w:t>
            </w:r>
            <w:r>
              <w:rPr>
                <w:rFonts w:ascii="Times New Roman"/>
                <w:b/>
                <w:i w:val="false"/>
                <w:color w:val="000000"/>
                <w:sz w:val="20"/>
              </w:rPr>
              <w:t>системы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w:t>
            </w:r>
            <w:r>
              <w:rPr>
                <w:rFonts w:ascii="Times New Roman"/>
                <w:b/>
                <w:i w:val="false"/>
                <w:color w:val="000000"/>
                <w:sz w:val="20"/>
              </w:rPr>
              <w:t>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учреждения </w:t>
            </w:r>
          </w:p>
          <w:p>
            <w:pPr>
              <w:spacing w:after="20"/>
              <w:ind w:left="20"/>
              <w:jc w:val="both"/>
            </w:pPr>
            <w:r>
              <w:rPr>
                <w:rFonts w:ascii="Times New Roman"/>
                <w:b w:val="false"/>
                <w:i w:val="false"/>
                <w:color w:val="000000"/>
                <w:sz w:val="20"/>
              </w:rPr>
              <w:t xml:space="preserve">
ЛА-155/12 под </w:t>
            </w:r>
          </w:p>
          <w:p>
            <w:pPr>
              <w:spacing w:after="20"/>
              <w:ind w:left="20"/>
              <w:jc w:val="both"/>
            </w:pPr>
            <w:r>
              <w:rPr>
                <w:rFonts w:ascii="Times New Roman"/>
                <w:b w:val="false"/>
                <w:i w:val="false"/>
                <w:color w:val="000000"/>
                <w:sz w:val="20"/>
              </w:rPr>
              <w:t xml:space="preserve">
исправитель- </w:t>
            </w:r>
          </w:p>
          <w:p>
            <w:pPr>
              <w:spacing w:after="20"/>
              <w:ind w:left="20"/>
              <w:jc w:val="both"/>
            </w:pPr>
            <w:r>
              <w:rPr>
                <w:rFonts w:ascii="Times New Roman"/>
                <w:b w:val="false"/>
                <w:i w:val="false"/>
                <w:color w:val="000000"/>
                <w:sz w:val="20"/>
              </w:rPr>
              <w:t xml:space="preserve">
ную колонию </w:t>
            </w:r>
          </w:p>
          <w:p>
            <w:pPr>
              <w:spacing w:after="20"/>
              <w:ind w:left="20"/>
              <w:jc w:val="both"/>
            </w:pPr>
            <w:r>
              <w:rPr>
                <w:rFonts w:ascii="Times New Roman"/>
                <w:b w:val="false"/>
                <w:i w:val="false"/>
                <w:color w:val="000000"/>
                <w:sz w:val="20"/>
              </w:rPr>
              <w:t xml:space="preserve">
строгого ре- </w:t>
            </w:r>
          </w:p>
          <w:p>
            <w:pPr>
              <w:spacing w:after="20"/>
              <w:ind w:left="20"/>
              <w:jc w:val="both"/>
            </w:pPr>
            <w:r>
              <w:rPr>
                <w:rFonts w:ascii="Times New Roman"/>
                <w:b w:val="false"/>
                <w:i w:val="false"/>
                <w:color w:val="000000"/>
                <w:sz w:val="20"/>
              </w:rPr>
              <w:t xml:space="preserve">
жима на 1500 </w:t>
            </w:r>
          </w:p>
          <w:p>
            <w:pPr>
              <w:spacing w:after="20"/>
              <w:ind w:left="20"/>
              <w:jc w:val="both"/>
            </w:pPr>
            <w:r>
              <w:rPr>
                <w:rFonts w:ascii="Times New Roman"/>
                <w:b w:val="false"/>
                <w:i w:val="false"/>
                <w:color w:val="000000"/>
                <w:sz w:val="20"/>
              </w:rPr>
              <w:t xml:space="preserve">
мест в посел- </w:t>
            </w:r>
          </w:p>
          <w:p>
            <w:pPr>
              <w:spacing w:after="20"/>
              <w:ind w:left="20"/>
              <w:jc w:val="both"/>
            </w:pPr>
            <w:r>
              <w:rPr>
                <w:rFonts w:ascii="Times New Roman"/>
                <w:b w:val="false"/>
                <w:i w:val="false"/>
                <w:color w:val="000000"/>
                <w:sz w:val="20"/>
              </w:rPr>
              <w:t xml:space="preserve">
ке Заречный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1729320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915250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814070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учреждения </w:t>
            </w:r>
          </w:p>
          <w:p>
            <w:pPr>
              <w:spacing w:after="20"/>
              <w:ind w:left="20"/>
              <w:jc w:val="both"/>
            </w:pPr>
            <w:r>
              <w:rPr>
                <w:rFonts w:ascii="Times New Roman"/>
                <w:b w:val="false"/>
                <w:i w:val="false"/>
                <w:color w:val="000000"/>
                <w:sz w:val="20"/>
              </w:rPr>
              <w:t xml:space="preserve">
РУ-170/3 под </w:t>
            </w:r>
          </w:p>
          <w:p>
            <w:pPr>
              <w:spacing w:after="20"/>
              <w:ind w:left="20"/>
              <w:jc w:val="both"/>
            </w:pPr>
            <w:r>
              <w:rPr>
                <w:rFonts w:ascii="Times New Roman"/>
                <w:b w:val="false"/>
                <w:i w:val="false"/>
                <w:color w:val="000000"/>
                <w:sz w:val="20"/>
              </w:rPr>
              <w:t xml:space="preserve">
исправитель- </w:t>
            </w:r>
          </w:p>
          <w:p>
            <w:pPr>
              <w:spacing w:after="20"/>
              <w:ind w:left="20"/>
              <w:jc w:val="both"/>
            </w:pPr>
            <w:r>
              <w:rPr>
                <w:rFonts w:ascii="Times New Roman"/>
                <w:b w:val="false"/>
                <w:i w:val="false"/>
                <w:color w:val="000000"/>
                <w:sz w:val="20"/>
              </w:rPr>
              <w:t xml:space="preserve">
ную колонию </w:t>
            </w:r>
          </w:p>
          <w:p>
            <w:pPr>
              <w:spacing w:after="20"/>
              <w:ind w:left="20"/>
              <w:jc w:val="both"/>
            </w:pPr>
            <w:r>
              <w:rPr>
                <w:rFonts w:ascii="Times New Roman"/>
                <w:b w:val="false"/>
                <w:i w:val="false"/>
                <w:color w:val="000000"/>
                <w:sz w:val="20"/>
              </w:rPr>
              <w:t xml:space="preserve">
строгого ре- </w:t>
            </w:r>
          </w:p>
          <w:p>
            <w:pPr>
              <w:spacing w:after="20"/>
              <w:ind w:left="20"/>
              <w:jc w:val="both"/>
            </w:pPr>
            <w:r>
              <w:rPr>
                <w:rFonts w:ascii="Times New Roman"/>
                <w:b w:val="false"/>
                <w:i w:val="false"/>
                <w:color w:val="000000"/>
                <w:sz w:val="20"/>
              </w:rPr>
              <w:t xml:space="preserve">
жима на 900 </w:t>
            </w:r>
          </w:p>
          <w:p>
            <w:pPr>
              <w:spacing w:after="20"/>
              <w:ind w:left="20"/>
              <w:jc w:val="both"/>
            </w:pPr>
            <w:r>
              <w:rPr>
                <w:rFonts w:ascii="Times New Roman"/>
                <w:b w:val="false"/>
                <w:i w:val="false"/>
                <w:color w:val="000000"/>
                <w:sz w:val="20"/>
              </w:rPr>
              <w:t xml:space="preserve">
мест в Запа- </w:t>
            </w:r>
          </w:p>
          <w:p>
            <w:pPr>
              <w:spacing w:after="20"/>
              <w:ind w:left="20"/>
              <w:jc w:val="both"/>
            </w:pPr>
            <w:r>
              <w:rPr>
                <w:rFonts w:ascii="Times New Roman"/>
                <w:b w:val="false"/>
                <w:i w:val="false"/>
                <w:color w:val="000000"/>
                <w:sz w:val="20"/>
              </w:rPr>
              <w:t xml:space="preserve">
дно-Казах- </w:t>
            </w:r>
          </w:p>
          <w:p>
            <w:pPr>
              <w:spacing w:after="20"/>
              <w:ind w:left="20"/>
              <w:jc w:val="both"/>
            </w:pPr>
            <w:r>
              <w:rPr>
                <w:rFonts w:ascii="Times New Roman"/>
                <w:b w:val="false"/>
                <w:i w:val="false"/>
                <w:color w:val="000000"/>
                <w:sz w:val="20"/>
              </w:rPr>
              <w:t xml:space="preserve">
станской об- </w:t>
            </w:r>
          </w:p>
          <w:p>
            <w:pPr>
              <w:spacing w:after="20"/>
              <w:ind w:left="20"/>
              <w:jc w:val="both"/>
            </w:pPr>
            <w:r>
              <w:rPr>
                <w:rFonts w:ascii="Times New Roman"/>
                <w:b w:val="false"/>
                <w:i w:val="false"/>
                <w:color w:val="000000"/>
                <w:sz w:val="20"/>
              </w:rPr>
              <w:t xml:space="preserve">
ласти в горо- </w:t>
            </w:r>
          </w:p>
          <w:p>
            <w:pPr>
              <w:spacing w:after="20"/>
              <w:ind w:left="20"/>
              <w:jc w:val="both"/>
            </w:pPr>
            <w:r>
              <w:rPr>
                <w:rFonts w:ascii="Times New Roman"/>
                <w:b w:val="false"/>
                <w:i w:val="false"/>
                <w:color w:val="000000"/>
                <w:sz w:val="20"/>
              </w:rPr>
              <w:t xml:space="preserve">
де Уральске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1173090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571260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571260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наркологи- </w:t>
            </w:r>
          </w:p>
          <w:p>
            <w:pPr>
              <w:spacing w:after="20"/>
              <w:ind w:left="20"/>
              <w:jc w:val="both"/>
            </w:pPr>
            <w:r>
              <w:rPr>
                <w:rFonts w:ascii="Times New Roman"/>
                <w:b w:val="false"/>
                <w:i w:val="false"/>
                <w:color w:val="000000"/>
                <w:sz w:val="20"/>
              </w:rPr>
              <w:t xml:space="preserve">
ческого дис- </w:t>
            </w:r>
          </w:p>
          <w:p>
            <w:pPr>
              <w:spacing w:after="20"/>
              <w:ind w:left="20"/>
              <w:jc w:val="both"/>
            </w:pPr>
            <w:r>
              <w:rPr>
                <w:rFonts w:ascii="Times New Roman"/>
                <w:b w:val="false"/>
                <w:i w:val="false"/>
                <w:color w:val="000000"/>
                <w:sz w:val="20"/>
              </w:rPr>
              <w:t xml:space="preserve">
пансера и </w:t>
            </w:r>
          </w:p>
          <w:p>
            <w:pPr>
              <w:spacing w:after="20"/>
              <w:ind w:left="20"/>
              <w:jc w:val="both"/>
            </w:pPr>
            <w:r>
              <w:rPr>
                <w:rFonts w:ascii="Times New Roman"/>
                <w:b w:val="false"/>
                <w:i w:val="false"/>
                <w:color w:val="000000"/>
                <w:sz w:val="20"/>
              </w:rPr>
              <w:t xml:space="preserve">
завода стен- </w:t>
            </w:r>
          </w:p>
          <w:p>
            <w:pPr>
              <w:spacing w:after="20"/>
              <w:ind w:left="20"/>
              <w:jc w:val="both"/>
            </w:pPr>
            <w:r>
              <w:rPr>
                <w:rFonts w:ascii="Times New Roman"/>
                <w:b w:val="false"/>
                <w:i w:val="false"/>
                <w:color w:val="000000"/>
                <w:sz w:val="20"/>
              </w:rPr>
              <w:t xml:space="preserve">
овых матер- </w:t>
            </w:r>
          </w:p>
          <w:p>
            <w:pPr>
              <w:spacing w:after="20"/>
              <w:ind w:left="20"/>
              <w:jc w:val="both"/>
            </w:pPr>
            <w:r>
              <w:rPr>
                <w:rFonts w:ascii="Times New Roman"/>
                <w:b w:val="false"/>
                <w:i w:val="false"/>
                <w:color w:val="000000"/>
                <w:sz w:val="20"/>
              </w:rPr>
              <w:t xml:space="preserve">
иалов под </w:t>
            </w:r>
          </w:p>
          <w:p>
            <w:pPr>
              <w:spacing w:after="20"/>
              <w:ind w:left="20"/>
              <w:jc w:val="both"/>
            </w:pPr>
            <w:r>
              <w:rPr>
                <w:rFonts w:ascii="Times New Roman"/>
                <w:b w:val="false"/>
                <w:i w:val="false"/>
                <w:color w:val="000000"/>
                <w:sz w:val="20"/>
              </w:rPr>
              <w:t xml:space="preserve">
исправитель- </w:t>
            </w:r>
          </w:p>
          <w:p>
            <w:pPr>
              <w:spacing w:after="20"/>
              <w:ind w:left="20"/>
              <w:jc w:val="both"/>
            </w:pPr>
            <w:r>
              <w:rPr>
                <w:rFonts w:ascii="Times New Roman"/>
                <w:b w:val="false"/>
                <w:i w:val="false"/>
                <w:color w:val="000000"/>
                <w:sz w:val="20"/>
              </w:rPr>
              <w:t xml:space="preserve">
ную колонию </w:t>
            </w:r>
          </w:p>
          <w:p>
            <w:pPr>
              <w:spacing w:after="20"/>
              <w:ind w:left="20"/>
              <w:jc w:val="both"/>
            </w:pPr>
            <w:r>
              <w:rPr>
                <w:rFonts w:ascii="Times New Roman"/>
                <w:b w:val="false"/>
                <w:i w:val="false"/>
                <w:color w:val="000000"/>
                <w:sz w:val="20"/>
              </w:rPr>
              <w:t xml:space="preserve">
общего режима </w:t>
            </w:r>
          </w:p>
          <w:p>
            <w:pPr>
              <w:spacing w:after="20"/>
              <w:ind w:left="20"/>
              <w:jc w:val="both"/>
            </w:pPr>
            <w:r>
              <w:rPr>
                <w:rFonts w:ascii="Times New Roman"/>
                <w:b w:val="false"/>
                <w:i w:val="false"/>
                <w:color w:val="000000"/>
                <w:sz w:val="20"/>
              </w:rPr>
              <w:t xml:space="preserve">
на 1000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Кызылорде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164150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производст- </w:t>
            </w:r>
          </w:p>
          <w:p>
            <w:pPr>
              <w:spacing w:after="20"/>
              <w:ind w:left="20"/>
              <w:jc w:val="both"/>
            </w:pPr>
            <w:r>
              <w:rPr>
                <w:rFonts w:ascii="Times New Roman"/>
                <w:b w:val="false"/>
                <w:i w:val="false"/>
                <w:color w:val="000000"/>
                <w:sz w:val="20"/>
              </w:rPr>
              <w:t xml:space="preserve">
венных корпу- </w:t>
            </w:r>
          </w:p>
          <w:p>
            <w:pPr>
              <w:spacing w:after="20"/>
              <w:ind w:left="20"/>
              <w:jc w:val="both"/>
            </w:pPr>
            <w:r>
              <w:rPr>
                <w:rFonts w:ascii="Times New Roman"/>
                <w:b w:val="false"/>
                <w:i w:val="false"/>
                <w:color w:val="000000"/>
                <w:sz w:val="20"/>
              </w:rPr>
              <w:t xml:space="preserve">
сов N 822 и </w:t>
            </w:r>
          </w:p>
          <w:p>
            <w:pPr>
              <w:spacing w:after="20"/>
              <w:ind w:left="20"/>
              <w:jc w:val="both"/>
            </w:pPr>
            <w:r>
              <w:rPr>
                <w:rFonts w:ascii="Times New Roman"/>
                <w:b w:val="false"/>
                <w:i w:val="false"/>
                <w:color w:val="000000"/>
                <w:sz w:val="20"/>
              </w:rPr>
              <w:t xml:space="preserve">
823 ОАО "Хим- </w:t>
            </w:r>
          </w:p>
          <w:p>
            <w:pPr>
              <w:spacing w:after="20"/>
              <w:ind w:left="20"/>
              <w:jc w:val="both"/>
            </w:pPr>
            <w:r>
              <w:rPr>
                <w:rFonts w:ascii="Times New Roman"/>
                <w:b w:val="false"/>
                <w:i w:val="false"/>
                <w:color w:val="000000"/>
                <w:sz w:val="20"/>
              </w:rPr>
              <w:t xml:space="preserve">
пром" под </w:t>
            </w:r>
          </w:p>
          <w:p>
            <w:pPr>
              <w:spacing w:after="20"/>
              <w:ind w:left="20"/>
              <w:jc w:val="both"/>
            </w:pPr>
            <w:r>
              <w:rPr>
                <w:rFonts w:ascii="Times New Roman"/>
                <w:b w:val="false"/>
                <w:i w:val="false"/>
                <w:color w:val="000000"/>
                <w:sz w:val="20"/>
              </w:rPr>
              <w:t xml:space="preserve">
исправитель- </w:t>
            </w:r>
          </w:p>
          <w:p>
            <w:pPr>
              <w:spacing w:after="20"/>
              <w:ind w:left="20"/>
              <w:jc w:val="both"/>
            </w:pPr>
            <w:r>
              <w:rPr>
                <w:rFonts w:ascii="Times New Roman"/>
                <w:b w:val="false"/>
                <w:i w:val="false"/>
                <w:color w:val="000000"/>
                <w:sz w:val="20"/>
              </w:rPr>
              <w:t xml:space="preserve">
ную колонию </w:t>
            </w:r>
          </w:p>
          <w:p>
            <w:pPr>
              <w:spacing w:after="20"/>
              <w:ind w:left="20"/>
              <w:jc w:val="both"/>
            </w:pPr>
            <w:r>
              <w:rPr>
                <w:rFonts w:ascii="Times New Roman"/>
                <w:b w:val="false"/>
                <w:i w:val="false"/>
                <w:color w:val="000000"/>
                <w:sz w:val="20"/>
              </w:rPr>
              <w:t xml:space="preserve">
особого режи- </w:t>
            </w:r>
          </w:p>
          <w:p>
            <w:pPr>
              <w:spacing w:after="20"/>
              <w:ind w:left="20"/>
              <w:jc w:val="both"/>
            </w:pPr>
            <w:r>
              <w:rPr>
                <w:rFonts w:ascii="Times New Roman"/>
                <w:b w:val="false"/>
                <w:i w:val="false"/>
                <w:color w:val="000000"/>
                <w:sz w:val="20"/>
              </w:rPr>
              <w:t xml:space="preserve">
ма на 1500 </w:t>
            </w:r>
          </w:p>
          <w:p>
            <w:pPr>
              <w:spacing w:after="20"/>
              <w:ind w:left="20"/>
              <w:jc w:val="both"/>
            </w:pPr>
            <w:r>
              <w:rPr>
                <w:rFonts w:ascii="Times New Roman"/>
                <w:b w:val="false"/>
                <w:i w:val="false"/>
                <w:color w:val="000000"/>
                <w:sz w:val="20"/>
              </w:rPr>
              <w:t xml:space="preserve">
мест в городе </w:t>
            </w:r>
          </w:p>
          <w:p>
            <w:pPr>
              <w:spacing w:after="20"/>
              <w:ind w:left="20"/>
              <w:jc w:val="both"/>
            </w:pPr>
            <w:r>
              <w:rPr>
                <w:rFonts w:ascii="Times New Roman"/>
                <w:b w:val="false"/>
                <w:i w:val="false"/>
                <w:color w:val="000000"/>
                <w:sz w:val="20"/>
              </w:rPr>
              <w:t xml:space="preserve">
Павлодаре Павлодарской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411300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1532500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1532500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1960780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2103760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1532500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профилактики</w:t>
            </w:r>
            <w:r>
              <w:rPr>
                <w:rFonts w:ascii="Times New Roman"/>
                <w:b w:val="false"/>
                <w:i w:val="false"/>
                <w:color w:val="000000"/>
                <w:sz w:val="20"/>
              </w:rPr>
              <w:t xml:space="preserve"> </w:t>
            </w:r>
            <w:r>
              <w:rPr>
                <w:rFonts w:ascii="Times New Roman"/>
                <w:b/>
                <w:i w:val="false"/>
                <w:color w:val="000000"/>
                <w:sz w:val="20"/>
              </w:rPr>
              <w:t>правонарушений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борьбы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преступностью</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 </w:t>
            </w:r>
          </w:p>
          <w:p>
            <w:pPr>
              <w:spacing w:after="20"/>
              <w:ind w:left="20"/>
              <w:jc w:val="both"/>
            </w:pPr>
            <w:r>
              <w:rPr>
                <w:rFonts w:ascii="Times New Roman"/>
                <w:b w:val="false"/>
                <w:i w:val="false"/>
                <w:color w:val="000000"/>
                <w:sz w:val="20"/>
              </w:rPr>
              <w:t xml:space="preserve">
венный </w:t>
            </w:r>
          </w:p>
          <w:p>
            <w:pPr>
              <w:spacing w:after="20"/>
              <w:ind w:left="20"/>
              <w:jc w:val="both"/>
            </w:pPr>
            <w:r>
              <w:rPr>
                <w:rFonts w:ascii="Times New Roman"/>
                <w:b w:val="false"/>
                <w:i w:val="false"/>
                <w:color w:val="000000"/>
                <w:sz w:val="20"/>
              </w:rPr>
              <w:t xml:space="preserve">
проект 3 </w:t>
            </w:r>
          </w:p>
          <w:p>
            <w:pPr>
              <w:spacing w:after="20"/>
              <w:ind w:left="20"/>
              <w:jc w:val="both"/>
            </w:pPr>
            <w:r>
              <w:rPr>
                <w:rFonts w:ascii="Times New Roman"/>
                <w:b w:val="false"/>
                <w:i w:val="false"/>
                <w:color w:val="000000"/>
                <w:sz w:val="20"/>
              </w:rPr>
              <w:t xml:space="preserve">
(фаза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7950549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1827000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2000881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2852538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1270130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 </w:t>
            </w:r>
          </w:p>
          <w:p>
            <w:pPr>
              <w:spacing w:after="20"/>
              <w:ind w:left="20"/>
              <w:jc w:val="both"/>
            </w:pPr>
            <w:r>
              <w:rPr>
                <w:rFonts w:ascii="Times New Roman"/>
                <w:b w:val="false"/>
                <w:i w:val="false"/>
                <w:color w:val="000000"/>
                <w:sz w:val="20"/>
              </w:rPr>
              <w:t xml:space="preserve">
во госпиталя </w:t>
            </w:r>
          </w:p>
          <w:p>
            <w:pPr>
              <w:spacing w:after="20"/>
              <w:ind w:left="20"/>
              <w:jc w:val="both"/>
            </w:pPr>
            <w:r>
              <w:rPr>
                <w:rFonts w:ascii="Times New Roman"/>
                <w:b w:val="false"/>
                <w:i w:val="false"/>
                <w:color w:val="000000"/>
                <w:sz w:val="20"/>
              </w:rPr>
              <w:t xml:space="preserve">
с поликлини- </w:t>
            </w:r>
          </w:p>
          <w:p>
            <w:pPr>
              <w:spacing w:after="20"/>
              <w:ind w:left="20"/>
              <w:jc w:val="both"/>
            </w:pPr>
            <w:r>
              <w:rPr>
                <w:rFonts w:ascii="Times New Roman"/>
                <w:b w:val="false"/>
                <w:i w:val="false"/>
                <w:color w:val="000000"/>
                <w:sz w:val="20"/>
              </w:rPr>
              <w:t xml:space="preserve">
кой в горо- </w:t>
            </w:r>
          </w:p>
          <w:p>
            <w:pPr>
              <w:spacing w:after="20"/>
              <w:ind w:left="20"/>
              <w:jc w:val="both"/>
            </w:pPr>
            <w:r>
              <w:rPr>
                <w:rFonts w:ascii="Times New Roman"/>
                <w:b w:val="false"/>
                <w:i w:val="false"/>
                <w:color w:val="000000"/>
                <w:sz w:val="20"/>
              </w:rPr>
              <w:t xml:space="preserve">
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3859604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1714802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1714802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 </w:t>
            </w:r>
          </w:p>
          <w:p>
            <w:pPr>
              <w:spacing w:after="20"/>
              <w:ind w:left="20"/>
              <w:jc w:val="both"/>
            </w:pPr>
            <w:r>
              <w:rPr>
                <w:rFonts w:ascii="Times New Roman"/>
                <w:b w:val="false"/>
                <w:i w:val="false"/>
                <w:color w:val="000000"/>
                <w:sz w:val="20"/>
              </w:rPr>
              <w:t xml:space="preserve">
ва объектов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зданий Кара- </w:t>
            </w:r>
          </w:p>
          <w:p>
            <w:pPr>
              <w:spacing w:after="20"/>
              <w:ind w:left="20"/>
              <w:jc w:val="both"/>
            </w:pPr>
            <w:r>
              <w:rPr>
                <w:rFonts w:ascii="Times New Roman"/>
                <w:b w:val="false"/>
                <w:i w:val="false"/>
                <w:color w:val="000000"/>
                <w:sz w:val="20"/>
              </w:rPr>
              <w:t xml:space="preserve">
гандинского </w:t>
            </w:r>
          </w:p>
          <w:p>
            <w:pPr>
              <w:spacing w:after="20"/>
              <w:ind w:left="20"/>
              <w:jc w:val="both"/>
            </w:pPr>
            <w:r>
              <w:rPr>
                <w:rFonts w:ascii="Times New Roman"/>
                <w:b w:val="false"/>
                <w:i w:val="false"/>
                <w:color w:val="000000"/>
                <w:sz w:val="20"/>
              </w:rPr>
              <w:t xml:space="preserve">
юридического </w:t>
            </w:r>
          </w:p>
          <w:p>
            <w:pPr>
              <w:spacing w:after="20"/>
              <w:ind w:left="20"/>
              <w:jc w:val="both"/>
            </w:pPr>
            <w:r>
              <w:rPr>
                <w:rFonts w:ascii="Times New Roman"/>
                <w:b w:val="false"/>
                <w:i w:val="false"/>
                <w:color w:val="000000"/>
                <w:sz w:val="20"/>
              </w:rPr>
              <w:t xml:space="preserve">
института </w:t>
            </w:r>
          </w:p>
          <w:p>
            <w:pPr>
              <w:spacing w:after="20"/>
              <w:ind w:left="20"/>
              <w:jc w:val="both"/>
            </w:pPr>
            <w:r>
              <w:rPr>
                <w:rFonts w:ascii="Times New Roman"/>
                <w:b w:val="false"/>
                <w:i w:val="false"/>
                <w:color w:val="000000"/>
                <w:sz w:val="20"/>
              </w:rPr>
              <w:t xml:space="preserve">
Министерства </w:t>
            </w:r>
          </w:p>
          <w:p>
            <w:pPr>
              <w:spacing w:after="20"/>
              <w:ind w:left="20"/>
              <w:jc w:val="both"/>
            </w:pPr>
            <w:r>
              <w:rPr>
                <w:rFonts w:ascii="Times New Roman"/>
                <w:b w:val="false"/>
                <w:i w:val="false"/>
                <w:color w:val="000000"/>
                <w:sz w:val="20"/>
              </w:rPr>
              <w:t xml:space="preserve">
внутренних </w:t>
            </w:r>
          </w:p>
          <w:p>
            <w:pPr>
              <w:spacing w:after="20"/>
              <w:ind w:left="20"/>
              <w:jc w:val="both"/>
            </w:pPr>
            <w:r>
              <w:rPr>
                <w:rFonts w:ascii="Times New Roman"/>
                <w:b w:val="false"/>
                <w:i w:val="false"/>
                <w:color w:val="000000"/>
                <w:sz w:val="20"/>
              </w:rPr>
              <w:t xml:space="preserve">
дел Респуб- </w:t>
            </w:r>
          </w:p>
          <w:p>
            <w:pPr>
              <w:spacing w:after="20"/>
              <w:ind w:left="20"/>
              <w:jc w:val="both"/>
            </w:pPr>
            <w:r>
              <w:rPr>
                <w:rFonts w:ascii="Times New Roman"/>
                <w:b w:val="false"/>
                <w:i w:val="false"/>
                <w:color w:val="000000"/>
                <w:sz w:val="20"/>
              </w:rPr>
              <w:t xml:space="preserve">
лики Казах- </w:t>
            </w:r>
          </w:p>
          <w:p>
            <w:pPr>
              <w:spacing w:after="20"/>
              <w:ind w:left="20"/>
              <w:jc w:val="both"/>
            </w:pPr>
            <w:r>
              <w:rPr>
                <w:rFonts w:ascii="Times New Roman"/>
                <w:b w:val="false"/>
                <w:i w:val="false"/>
                <w:color w:val="000000"/>
                <w:sz w:val="20"/>
              </w:rPr>
              <w:t xml:space="preserve">
стан ("При- </w:t>
            </w:r>
          </w:p>
          <w:p>
            <w:pPr>
              <w:spacing w:after="20"/>
              <w:ind w:left="20"/>
              <w:jc w:val="both"/>
            </w:pPr>
            <w:r>
              <w:rPr>
                <w:rFonts w:ascii="Times New Roman"/>
                <w:b w:val="false"/>
                <w:i w:val="false"/>
                <w:color w:val="000000"/>
                <w:sz w:val="20"/>
              </w:rPr>
              <w:t xml:space="preserve">
стройка к </w:t>
            </w:r>
          </w:p>
          <w:p>
            <w:pPr>
              <w:spacing w:after="20"/>
              <w:ind w:left="20"/>
              <w:jc w:val="both"/>
            </w:pPr>
            <w:r>
              <w:rPr>
                <w:rFonts w:ascii="Times New Roman"/>
                <w:b w:val="false"/>
                <w:i w:val="false"/>
                <w:color w:val="000000"/>
                <w:sz w:val="20"/>
              </w:rPr>
              <w:t xml:space="preserve">
учебному </w:t>
            </w:r>
          </w:p>
          <w:p>
            <w:pPr>
              <w:spacing w:after="20"/>
              <w:ind w:left="20"/>
              <w:jc w:val="both"/>
            </w:pPr>
            <w:r>
              <w:rPr>
                <w:rFonts w:ascii="Times New Roman"/>
                <w:b w:val="false"/>
                <w:i w:val="false"/>
                <w:color w:val="000000"/>
                <w:sz w:val="20"/>
              </w:rPr>
              <w:t xml:space="preserve">
корпусу" и </w:t>
            </w:r>
          </w:p>
          <w:p>
            <w:pPr>
              <w:spacing w:after="20"/>
              <w:ind w:left="20"/>
              <w:jc w:val="both"/>
            </w:pPr>
            <w:r>
              <w:rPr>
                <w:rFonts w:ascii="Times New Roman"/>
                <w:b w:val="false"/>
                <w:i w:val="false"/>
                <w:color w:val="000000"/>
                <w:sz w:val="20"/>
              </w:rPr>
              <w:t xml:space="preserve">
"59-квартир- </w:t>
            </w:r>
          </w:p>
          <w:p>
            <w:pPr>
              <w:spacing w:after="20"/>
              <w:ind w:left="20"/>
              <w:jc w:val="both"/>
            </w:pPr>
            <w:r>
              <w:rPr>
                <w:rFonts w:ascii="Times New Roman"/>
                <w:b w:val="false"/>
                <w:i w:val="false"/>
                <w:color w:val="000000"/>
                <w:sz w:val="20"/>
              </w:rPr>
              <w:t xml:space="preserve">
ный жилой </w:t>
            </w:r>
          </w:p>
          <w:p>
            <w:pPr>
              <w:spacing w:after="20"/>
              <w:ind w:left="20"/>
              <w:jc w:val="both"/>
            </w:pPr>
            <w:r>
              <w:rPr>
                <w:rFonts w:ascii="Times New Roman"/>
                <w:b w:val="false"/>
                <w:i w:val="false"/>
                <w:color w:val="000000"/>
                <w:sz w:val="20"/>
              </w:rPr>
              <w:t xml:space="preserve">
дом")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529676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257538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254838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2258419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3507376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2984932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1714802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предупреждения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ликвидации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чрезвычайных</w:t>
            </w:r>
            <w:r>
              <w:rPr>
                <w:rFonts w:ascii="Times New Roman"/>
                <w:b w:val="false"/>
                <w:i w:val="false"/>
                <w:color w:val="000000"/>
                <w:sz w:val="20"/>
              </w:rPr>
              <w:t xml:space="preserve"> </w:t>
            </w:r>
            <w:r>
              <w:rPr>
                <w:rFonts w:ascii="Times New Roman"/>
                <w:b/>
                <w:i w:val="false"/>
                <w:color w:val="000000"/>
                <w:sz w:val="20"/>
              </w:rPr>
              <w:t>ситуаций</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2006-2015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горо- </w:t>
            </w:r>
          </w:p>
          <w:p>
            <w:pPr>
              <w:spacing w:after="20"/>
              <w:ind w:left="20"/>
              <w:jc w:val="both"/>
            </w:pPr>
            <w:r>
              <w:rPr>
                <w:rFonts w:ascii="Times New Roman"/>
                <w:b w:val="false"/>
                <w:i w:val="false"/>
                <w:color w:val="000000"/>
                <w:sz w:val="20"/>
              </w:rPr>
              <w:t xml:space="preserve">
да Астаны от </w:t>
            </w:r>
          </w:p>
          <w:p>
            <w:pPr>
              <w:spacing w:after="20"/>
              <w:ind w:left="20"/>
              <w:jc w:val="both"/>
            </w:pPr>
            <w:r>
              <w:rPr>
                <w:rFonts w:ascii="Times New Roman"/>
                <w:b w:val="false"/>
                <w:i w:val="false"/>
                <w:color w:val="000000"/>
                <w:sz w:val="20"/>
              </w:rPr>
              <w:t xml:space="preserve">
затопления </w:t>
            </w:r>
          </w:p>
          <w:p>
            <w:pPr>
              <w:spacing w:after="20"/>
              <w:ind w:left="20"/>
              <w:jc w:val="both"/>
            </w:pPr>
            <w:r>
              <w:rPr>
                <w:rFonts w:ascii="Times New Roman"/>
                <w:b w:val="false"/>
                <w:i w:val="false"/>
                <w:color w:val="000000"/>
                <w:sz w:val="20"/>
              </w:rPr>
              <w:t xml:space="preserve">
паводковыми </w:t>
            </w:r>
          </w:p>
          <w:p>
            <w:pPr>
              <w:spacing w:after="20"/>
              <w:ind w:left="20"/>
              <w:jc w:val="both"/>
            </w:pPr>
            <w:r>
              <w:rPr>
                <w:rFonts w:ascii="Times New Roman"/>
                <w:b w:val="false"/>
                <w:i w:val="false"/>
                <w:color w:val="000000"/>
                <w:sz w:val="20"/>
              </w:rPr>
              <w:t xml:space="preserve">
водами реки </w:t>
            </w:r>
          </w:p>
          <w:p>
            <w:pPr>
              <w:spacing w:after="20"/>
              <w:ind w:left="20"/>
              <w:jc w:val="both"/>
            </w:pPr>
            <w:r>
              <w:rPr>
                <w:rFonts w:ascii="Times New Roman"/>
                <w:b w:val="false"/>
                <w:i w:val="false"/>
                <w:color w:val="000000"/>
                <w:sz w:val="20"/>
              </w:rPr>
              <w:t xml:space="preserve">
Есил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10583400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 </w:t>
            </w:r>
          </w:p>
          <w:p>
            <w:pPr>
              <w:spacing w:after="20"/>
              <w:ind w:left="20"/>
              <w:jc w:val="both"/>
            </w:pPr>
            <w:r>
              <w:rPr>
                <w:rFonts w:ascii="Times New Roman"/>
                <w:b w:val="false"/>
                <w:i w:val="false"/>
                <w:color w:val="000000"/>
                <w:sz w:val="20"/>
              </w:rPr>
              <w:t xml:space="preserve">
во пожарного </w:t>
            </w:r>
          </w:p>
          <w:p>
            <w:pPr>
              <w:spacing w:after="20"/>
              <w:ind w:left="20"/>
              <w:jc w:val="both"/>
            </w:pPr>
            <w:r>
              <w:rPr>
                <w:rFonts w:ascii="Times New Roman"/>
                <w:b w:val="false"/>
                <w:i w:val="false"/>
                <w:color w:val="000000"/>
                <w:sz w:val="20"/>
              </w:rPr>
              <w:t xml:space="preserve">
депо на 6 </w:t>
            </w:r>
          </w:p>
          <w:p>
            <w:pPr>
              <w:spacing w:after="20"/>
              <w:ind w:left="20"/>
              <w:jc w:val="both"/>
            </w:pPr>
            <w:r>
              <w:rPr>
                <w:rFonts w:ascii="Times New Roman"/>
                <w:b w:val="false"/>
                <w:i w:val="false"/>
                <w:color w:val="000000"/>
                <w:sz w:val="20"/>
              </w:rPr>
              <w:t xml:space="preserve">
автомобилей </w:t>
            </w:r>
          </w:p>
          <w:p>
            <w:pPr>
              <w:spacing w:after="20"/>
              <w:ind w:left="20"/>
              <w:jc w:val="both"/>
            </w:pPr>
            <w:r>
              <w:rPr>
                <w:rFonts w:ascii="Times New Roman"/>
                <w:b w:val="false"/>
                <w:i w:val="false"/>
                <w:color w:val="000000"/>
                <w:sz w:val="20"/>
              </w:rPr>
              <w:t xml:space="preserve">
в новом </w:t>
            </w:r>
          </w:p>
          <w:p>
            <w:pPr>
              <w:spacing w:after="20"/>
              <w:ind w:left="20"/>
              <w:jc w:val="both"/>
            </w:pPr>
            <w:r>
              <w:rPr>
                <w:rFonts w:ascii="Times New Roman"/>
                <w:b w:val="false"/>
                <w:i w:val="false"/>
                <w:color w:val="000000"/>
                <w:sz w:val="20"/>
              </w:rPr>
              <w:t xml:space="preserve">
администра- </w:t>
            </w:r>
          </w:p>
          <w:p>
            <w:pPr>
              <w:spacing w:after="20"/>
              <w:ind w:left="20"/>
              <w:jc w:val="both"/>
            </w:pPr>
            <w:r>
              <w:rPr>
                <w:rFonts w:ascii="Times New Roman"/>
                <w:b w:val="false"/>
                <w:i w:val="false"/>
                <w:color w:val="000000"/>
                <w:sz w:val="20"/>
              </w:rPr>
              <w:t xml:space="preserve">
тивном цен- </w:t>
            </w:r>
          </w:p>
          <w:p>
            <w:pPr>
              <w:spacing w:after="20"/>
              <w:ind w:left="20"/>
              <w:jc w:val="both"/>
            </w:pPr>
            <w:r>
              <w:rPr>
                <w:rFonts w:ascii="Times New Roman"/>
                <w:b w:val="false"/>
                <w:i w:val="false"/>
                <w:color w:val="000000"/>
                <w:sz w:val="20"/>
              </w:rPr>
              <w:t xml:space="preserve">
тре в горо- </w:t>
            </w:r>
          </w:p>
          <w:p>
            <w:pPr>
              <w:spacing w:after="20"/>
              <w:ind w:left="20"/>
              <w:jc w:val="both"/>
            </w:pPr>
            <w:r>
              <w:rPr>
                <w:rFonts w:ascii="Times New Roman"/>
                <w:b w:val="false"/>
                <w:i w:val="false"/>
                <w:color w:val="000000"/>
                <w:sz w:val="20"/>
              </w:rPr>
              <w:t xml:space="preserve">
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ства учебно- </w:t>
            </w:r>
          </w:p>
          <w:p>
            <w:pPr>
              <w:spacing w:after="20"/>
              <w:ind w:left="20"/>
              <w:jc w:val="both"/>
            </w:pPr>
            <w:r>
              <w:rPr>
                <w:rFonts w:ascii="Times New Roman"/>
                <w:b w:val="false"/>
                <w:i w:val="false"/>
                <w:color w:val="000000"/>
                <w:sz w:val="20"/>
              </w:rPr>
              <w:t xml:space="preserve">
го комплек- </w:t>
            </w:r>
          </w:p>
          <w:p>
            <w:pPr>
              <w:spacing w:after="20"/>
              <w:ind w:left="20"/>
              <w:jc w:val="both"/>
            </w:pPr>
            <w:r>
              <w:rPr>
                <w:rFonts w:ascii="Times New Roman"/>
                <w:b w:val="false"/>
                <w:i w:val="false"/>
                <w:color w:val="000000"/>
                <w:sz w:val="20"/>
              </w:rPr>
              <w:t xml:space="preserve">
са Кокшетау- </w:t>
            </w:r>
          </w:p>
          <w:p>
            <w:pPr>
              <w:spacing w:after="20"/>
              <w:ind w:left="20"/>
              <w:jc w:val="both"/>
            </w:pPr>
            <w:r>
              <w:rPr>
                <w:rFonts w:ascii="Times New Roman"/>
                <w:b w:val="false"/>
                <w:i w:val="false"/>
                <w:color w:val="000000"/>
                <w:sz w:val="20"/>
              </w:rPr>
              <w:t xml:space="preserve">
ского техни- </w:t>
            </w:r>
          </w:p>
          <w:p>
            <w:pPr>
              <w:spacing w:after="20"/>
              <w:ind w:left="20"/>
              <w:jc w:val="both"/>
            </w:pPr>
            <w:r>
              <w:rPr>
                <w:rFonts w:ascii="Times New Roman"/>
                <w:b w:val="false"/>
                <w:i w:val="false"/>
                <w:color w:val="000000"/>
                <w:sz w:val="20"/>
              </w:rPr>
              <w:t xml:space="preserve">
ческого инс- </w:t>
            </w:r>
          </w:p>
          <w:p>
            <w:pPr>
              <w:spacing w:after="20"/>
              <w:ind w:left="20"/>
              <w:jc w:val="both"/>
            </w:pPr>
            <w:r>
              <w:rPr>
                <w:rFonts w:ascii="Times New Roman"/>
                <w:b w:val="false"/>
                <w:i w:val="false"/>
                <w:color w:val="000000"/>
                <w:sz w:val="20"/>
              </w:rPr>
              <w:t xml:space="preserve">
титута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7774381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202920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2030440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5497601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1243420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4782920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7593940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5497601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Программы</w:t>
            </w:r>
            <w:r>
              <w:rPr>
                <w:rFonts w:ascii="Times New Roman"/>
                <w:b w:val="false"/>
                <w:i w:val="false"/>
                <w:color w:val="000000"/>
                <w:sz w:val="20"/>
              </w:rPr>
              <w:t xml:space="preserve"> </w:t>
            </w:r>
            <w:r>
              <w:rPr>
                <w:rFonts w:ascii="Times New Roman"/>
                <w:b/>
                <w:i w:val="false"/>
                <w:color w:val="000000"/>
                <w:sz w:val="20"/>
              </w:rPr>
              <w:t>силовых</w:t>
            </w:r>
            <w:r>
              <w:rPr>
                <w:rFonts w:ascii="Times New Roman"/>
                <w:b w:val="false"/>
                <w:i w:val="false"/>
                <w:color w:val="000000"/>
                <w:sz w:val="20"/>
              </w:rPr>
              <w:t xml:space="preserve"> </w:t>
            </w:r>
            <w:r>
              <w:rPr>
                <w:rFonts w:ascii="Times New Roman"/>
                <w:b/>
                <w:i w:val="false"/>
                <w:color w:val="000000"/>
                <w:sz w:val="20"/>
              </w:rPr>
              <w:t>органов</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типово- </w:t>
            </w:r>
          </w:p>
          <w:p>
            <w:pPr>
              <w:spacing w:after="20"/>
              <w:ind w:left="20"/>
              <w:jc w:val="both"/>
            </w:pPr>
            <w:r>
              <w:rPr>
                <w:rFonts w:ascii="Times New Roman"/>
                <w:b w:val="false"/>
                <w:i w:val="false"/>
                <w:color w:val="000000"/>
                <w:sz w:val="20"/>
              </w:rPr>
              <w:t xml:space="preserve">
го военного городка с жилым домом для военно- </w:t>
            </w:r>
          </w:p>
          <w:p>
            <w:pPr>
              <w:spacing w:after="20"/>
              <w:ind w:left="20"/>
              <w:jc w:val="both"/>
            </w:pPr>
            <w:r>
              <w:rPr>
                <w:rFonts w:ascii="Times New Roman"/>
                <w:b w:val="false"/>
                <w:i w:val="false"/>
                <w:color w:val="000000"/>
                <w:sz w:val="20"/>
              </w:rPr>
              <w:t xml:space="preserve">
служащих внутрен- </w:t>
            </w:r>
          </w:p>
          <w:p>
            <w:pPr>
              <w:spacing w:after="20"/>
              <w:ind w:left="20"/>
              <w:jc w:val="both"/>
            </w:pPr>
            <w:r>
              <w:rPr>
                <w:rFonts w:ascii="Times New Roman"/>
                <w:b w:val="false"/>
                <w:i w:val="false"/>
                <w:color w:val="000000"/>
                <w:sz w:val="20"/>
              </w:rPr>
              <w:t xml:space="preserve">
них войск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баз </w:t>
            </w:r>
          </w:p>
          <w:p>
            <w:pPr>
              <w:spacing w:after="20"/>
              <w:ind w:left="20"/>
              <w:jc w:val="both"/>
            </w:pPr>
            <w:r>
              <w:rPr>
                <w:rFonts w:ascii="Times New Roman"/>
                <w:b w:val="false"/>
                <w:i w:val="false"/>
                <w:color w:val="000000"/>
                <w:sz w:val="20"/>
              </w:rPr>
              <w:t xml:space="preserve">
хранения </w:t>
            </w:r>
          </w:p>
          <w:p>
            <w:pPr>
              <w:spacing w:after="20"/>
              <w:ind w:left="20"/>
              <w:jc w:val="both"/>
            </w:pPr>
            <w:r>
              <w:rPr>
                <w:rFonts w:ascii="Times New Roman"/>
                <w:b w:val="false"/>
                <w:i w:val="false"/>
                <w:color w:val="000000"/>
                <w:sz w:val="20"/>
              </w:rPr>
              <w:t xml:space="preserve">
(в городах </w:t>
            </w:r>
          </w:p>
          <w:p>
            <w:pPr>
              <w:spacing w:after="20"/>
              <w:ind w:left="20"/>
              <w:jc w:val="both"/>
            </w:pPr>
            <w:r>
              <w:rPr>
                <w:rFonts w:ascii="Times New Roman"/>
                <w:b w:val="false"/>
                <w:i w:val="false"/>
                <w:color w:val="000000"/>
                <w:sz w:val="20"/>
              </w:rPr>
              <w:t xml:space="preserve">
Алматы, Кар- </w:t>
            </w:r>
          </w:p>
          <w:p>
            <w:pPr>
              <w:spacing w:after="20"/>
              <w:ind w:left="20"/>
              <w:jc w:val="both"/>
            </w:pPr>
            <w:r>
              <w:rPr>
                <w:rFonts w:ascii="Times New Roman"/>
                <w:b w:val="false"/>
                <w:i w:val="false"/>
                <w:color w:val="000000"/>
                <w:sz w:val="20"/>
              </w:rPr>
              <w:t xml:space="preserve">
аганде, Шым- </w:t>
            </w:r>
          </w:p>
          <w:p>
            <w:pPr>
              <w:spacing w:after="20"/>
              <w:ind w:left="20"/>
              <w:jc w:val="both"/>
            </w:pPr>
            <w:r>
              <w:rPr>
                <w:rFonts w:ascii="Times New Roman"/>
                <w:b w:val="false"/>
                <w:i w:val="false"/>
                <w:color w:val="000000"/>
                <w:sz w:val="20"/>
              </w:rPr>
              <w:t xml:space="preserve">
кенте, Акто- </w:t>
            </w:r>
          </w:p>
          <w:p>
            <w:pPr>
              <w:spacing w:after="20"/>
              <w:ind w:left="20"/>
              <w:jc w:val="both"/>
            </w:pPr>
            <w:r>
              <w:rPr>
                <w:rFonts w:ascii="Times New Roman"/>
                <w:b w:val="false"/>
                <w:i w:val="false"/>
                <w:color w:val="000000"/>
                <w:sz w:val="20"/>
              </w:rPr>
              <w:t xml:space="preserve">
бе)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154296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учебно- </w:t>
            </w:r>
          </w:p>
          <w:p>
            <w:pPr>
              <w:spacing w:after="20"/>
              <w:ind w:left="20"/>
              <w:jc w:val="both"/>
            </w:pPr>
            <w:r>
              <w:rPr>
                <w:rFonts w:ascii="Times New Roman"/>
                <w:b w:val="false"/>
                <w:i w:val="false"/>
                <w:color w:val="000000"/>
                <w:sz w:val="20"/>
              </w:rPr>
              <w:t xml:space="preserve">
го центра по горной подготовке внутренних войск </w:t>
            </w:r>
          </w:p>
          <w:p>
            <w:pPr>
              <w:spacing w:after="20"/>
              <w:ind w:left="20"/>
              <w:jc w:val="both"/>
            </w:pPr>
            <w:r>
              <w:rPr>
                <w:rFonts w:ascii="Times New Roman"/>
                <w:b w:val="false"/>
                <w:i w:val="false"/>
                <w:color w:val="000000"/>
                <w:sz w:val="20"/>
              </w:rPr>
              <w:t xml:space="preserve">
Министерства </w:t>
            </w:r>
          </w:p>
          <w:p>
            <w:pPr>
              <w:spacing w:after="20"/>
              <w:ind w:left="20"/>
              <w:jc w:val="both"/>
            </w:pPr>
            <w:r>
              <w:rPr>
                <w:rFonts w:ascii="Times New Roman"/>
                <w:b w:val="false"/>
                <w:i w:val="false"/>
                <w:color w:val="000000"/>
                <w:sz w:val="20"/>
              </w:rPr>
              <w:t xml:space="preserve">
внутренних </w:t>
            </w:r>
          </w:p>
          <w:p>
            <w:pPr>
              <w:spacing w:after="20"/>
              <w:ind w:left="20"/>
              <w:jc w:val="both"/>
            </w:pPr>
            <w:r>
              <w:rPr>
                <w:rFonts w:ascii="Times New Roman"/>
                <w:b w:val="false"/>
                <w:i w:val="false"/>
                <w:color w:val="000000"/>
                <w:sz w:val="20"/>
              </w:rPr>
              <w:t xml:space="preserve">
дел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Шымкенте </w:t>
            </w:r>
          </w:p>
          <w:p>
            <w:pPr>
              <w:spacing w:after="20"/>
              <w:ind w:left="20"/>
              <w:jc w:val="both"/>
            </w:pPr>
            <w:r>
              <w:rPr>
                <w:rFonts w:ascii="Times New Roman"/>
                <w:b w:val="false"/>
                <w:i w:val="false"/>
                <w:color w:val="000000"/>
                <w:sz w:val="20"/>
              </w:rPr>
              <w:t xml:space="preserve">
Южно-Казах-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учебно- </w:t>
            </w:r>
          </w:p>
          <w:p>
            <w:pPr>
              <w:spacing w:after="20"/>
              <w:ind w:left="20"/>
              <w:jc w:val="both"/>
            </w:pPr>
            <w:r>
              <w:rPr>
                <w:rFonts w:ascii="Times New Roman"/>
                <w:b w:val="false"/>
                <w:i w:val="false"/>
                <w:color w:val="000000"/>
                <w:sz w:val="20"/>
              </w:rPr>
              <w:t xml:space="preserve">
го центра боевой </w:t>
            </w:r>
          </w:p>
          <w:p>
            <w:pPr>
              <w:spacing w:after="20"/>
              <w:ind w:left="20"/>
              <w:jc w:val="both"/>
            </w:pPr>
            <w:r>
              <w:rPr>
                <w:rFonts w:ascii="Times New Roman"/>
                <w:b w:val="false"/>
                <w:i w:val="false"/>
                <w:color w:val="000000"/>
                <w:sz w:val="20"/>
              </w:rPr>
              <w:t xml:space="preserve">
и методичес- </w:t>
            </w:r>
          </w:p>
          <w:p>
            <w:pPr>
              <w:spacing w:after="20"/>
              <w:ind w:left="20"/>
              <w:jc w:val="both"/>
            </w:pPr>
            <w:r>
              <w:rPr>
                <w:rFonts w:ascii="Times New Roman"/>
                <w:b w:val="false"/>
                <w:i w:val="false"/>
                <w:color w:val="000000"/>
                <w:sz w:val="20"/>
              </w:rPr>
              <w:t xml:space="preserve">
кой подго- </w:t>
            </w:r>
          </w:p>
          <w:p>
            <w:pPr>
              <w:spacing w:after="20"/>
              <w:ind w:left="20"/>
              <w:jc w:val="both"/>
            </w:pPr>
            <w:r>
              <w:rPr>
                <w:rFonts w:ascii="Times New Roman"/>
                <w:b w:val="false"/>
                <w:i w:val="false"/>
                <w:color w:val="000000"/>
                <w:sz w:val="20"/>
              </w:rPr>
              <w:t xml:space="preserve">
товки Министерства внутренних дел Респуб- </w:t>
            </w:r>
          </w:p>
          <w:p>
            <w:pPr>
              <w:spacing w:after="20"/>
              <w:ind w:left="20"/>
              <w:jc w:val="both"/>
            </w:pPr>
            <w:r>
              <w:rPr>
                <w:rFonts w:ascii="Times New Roman"/>
                <w:b w:val="false"/>
                <w:i w:val="false"/>
                <w:color w:val="000000"/>
                <w:sz w:val="20"/>
              </w:rPr>
              <w:t xml:space="preserve">
лики Казах- </w:t>
            </w:r>
          </w:p>
          <w:p>
            <w:pPr>
              <w:spacing w:after="20"/>
              <w:ind w:left="20"/>
              <w:jc w:val="both"/>
            </w:pPr>
            <w:r>
              <w:rPr>
                <w:rFonts w:ascii="Times New Roman"/>
                <w:b w:val="false"/>
                <w:i w:val="false"/>
                <w:color w:val="000000"/>
                <w:sz w:val="20"/>
              </w:rPr>
              <w:t xml:space="preserve">
стан в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компл- </w:t>
            </w:r>
          </w:p>
          <w:p>
            <w:pPr>
              <w:spacing w:after="20"/>
              <w:ind w:left="20"/>
              <w:jc w:val="both"/>
            </w:pPr>
            <w:r>
              <w:rPr>
                <w:rFonts w:ascii="Times New Roman"/>
                <w:b w:val="false"/>
                <w:i w:val="false"/>
                <w:color w:val="000000"/>
                <w:sz w:val="20"/>
              </w:rPr>
              <w:t xml:space="preserve">
екса зданий и сооруже- </w:t>
            </w:r>
          </w:p>
          <w:p>
            <w:pPr>
              <w:spacing w:after="20"/>
              <w:ind w:left="20"/>
              <w:jc w:val="both"/>
            </w:pPr>
            <w:r>
              <w:rPr>
                <w:rFonts w:ascii="Times New Roman"/>
                <w:b w:val="false"/>
                <w:i w:val="false"/>
                <w:color w:val="000000"/>
                <w:sz w:val="20"/>
              </w:rPr>
              <w:t xml:space="preserve">
ний для </w:t>
            </w:r>
          </w:p>
          <w:p>
            <w:pPr>
              <w:spacing w:after="20"/>
              <w:ind w:left="20"/>
              <w:jc w:val="both"/>
            </w:pPr>
            <w:r>
              <w:rPr>
                <w:rFonts w:ascii="Times New Roman"/>
                <w:b w:val="false"/>
                <w:i w:val="false"/>
                <w:color w:val="000000"/>
                <w:sz w:val="20"/>
              </w:rPr>
              <w:t xml:space="preserve">
размещения </w:t>
            </w:r>
          </w:p>
          <w:p>
            <w:pPr>
              <w:spacing w:after="20"/>
              <w:ind w:left="20"/>
              <w:jc w:val="both"/>
            </w:pPr>
            <w:r>
              <w:rPr>
                <w:rFonts w:ascii="Times New Roman"/>
                <w:b w:val="false"/>
                <w:i w:val="false"/>
                <w:color w:val="000000"/>
                <w:sz w:val="20"/>
              </w:rPr>
              <w:t xml:space="preserve">
Полка поли- </w:t>
            </w:r>
          </w:p>
          <w:p>
            <w:pPr>
              <w:spacing w:after="20"/>
              <w:ind w:left="20"/>
              <w:jc w:val="both"/>
            </w:pPr>
            <w:r>
              <w:rPr>
                <w:rFonts w:ascii="Times New Roman"/>
                <w:b w:val="false"/>
                <w:i w:val="false"/>
                <w:color w:val="000000"/>
                <w:sz w:val="20"/>
              </w:rPr>
              <w:t xml:space="preserve">
ции МВД РК </w:t>
            </w:r>
          </w:p>
          <w:p>
            <w:pPr>
              <w:spacing w:after="20"/>
              <w:ind w:left="20"/>
              <w:jc w:val="both"/>
            </w:pPr>
            <w:r>
              <w:rPr>
                <w:rFonts w:ascii="Times New Roman"/>
                <w:b w:val="false"/>
                <w:i w:val="false"/>
                <w:color w:val="000000"/>
                <w:sz w:val="20"/>
              </w:rPr>
              <w:t xml:space="preserve">
по охране </w:t>
            </w:r>
          </w:p>
          <w:p>
            <w:pPr>
              <w:spacing w:after="20"/>
              <w:ind w:left="20"/>
              <w:jc w:val="both"/>
            </w:pPr>
            <w:r>
              <w:rPr>
                <w:rFonts w:ascii="Times New Roman"/>
                <w:b w:val="false"/>
                <w:i w:val="false"/>
                <w:color w:val="000000"/>
                <w:sz w:val="20"/>
              </w:rPr>
              <w:t xml:space="preserve">
дипломати- </w:t>
            </w:r>
          </w:p>
          <w:p>
            <w:pPr>
              <w:spacing w:after="20"/>
              <w:ind w:left="20"/>
              <w:jc w:val="both"/>
            </w:pPr>
            <w:r>
              <w:rPr>
                <w:rFonts w:ascii="Times New Roman"/>
                <w:b w:val="false"/>
                <w:i w:val="false"/>
                <w:color w:val="000000"/>
                <w:sz w:val="20"/>
              </w:rPr>
              <w:t xml:space="preserve">
ческих пред- </w:t>
            </w:r>
          </w:p>
          <w:p>
            <w:pPr>
              <w:spacing w:after="20"/>
              <w:ind w:left="20"/>
              <w:jc w:val="both"/>
            </w:pPr>
            <w:r>
              <w:rPr>
                <w:rFonts w:ascii="Times New Roman"/>
                <w:b w:val="false"/>
                <w:i w:val="false"/>
                <w:color w:val="000000"/>
                <w:sz w:val="20"/>
              </w:rPr>
              <w:t xml:space="preserve">
ставительств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1453803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699103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мало- </w:t>
            </w:r>
          </w:p>
          <w:p>
            <w:pPr>
              <w:spacing w:after="20"/>
              <w:ind w:left="20"/>
              <w:jc w:val="both"/>
            </w:pPr>
            <w:r>
              <w:rPr>
                <w:rFonts w:ascii="Times New Roman"/>
                <w:b w:val="false"/>
                <w:i w:val="false"/>
                <w:color w:val="000000"/>
                <w:sz w:val="20"/>
              </w:rPr>
              <w:t xml:space="preserve">
семейного </w:t>
            </w:r>
          </w:p>
          <w:p>
            <w:pPr>
              <w:spacing w:after="20"/>
              <w:ind w:left="20"/>
              <w:jc w:val="both"/>
            </w:pPr>
            <w:r>
              <w:rPr>
                <w:rFonts w:ascii="Times New Roman"/>
                <w:b w:val="false"/>
                <w:i w:val="false"/>
                <w:color w:val="000000"/>
                <w:sz w:val="20"/>
              </w:rPr>
              <w:t xml:space="preserve">
общежития на </w:t>
            </w:r>
          </w:p>
          <w:p>
            <w:pPr>
              <w:spacing w:after="20"/>
              <w:ind w:left="20"/>
              <w:jc w:val="both"/>
            </w:pPr>
            <w:r>
              <w:rPr>
                <w:rFonts w:ascii="Times New Roman"/>
                <w:b w:val="false"/>
                <w:i w:val="false"/>
                <w:color w:val="000000"/>
                <w:sz w:val="20"/>
              </w:rPr>
              <w:t xml:space="preserve">
100 семей </w:t>
            </w:r>
          </w:p>
          <w:p>
            <w:pPr>
              <w:spacing w:after="20"/>
              <w:ind w:left="20"/>
              <w:jc w:val="both"/>
            </w:pPr>
            <w:r>
              <w:rPr>
                <w:rFonts w:ascii="Times New Roman"/>
                <w:b w:val="false"/>
                <w:i w:val="false"/>
                <w:color w:val="000000"/>
                <w:sz w:val="20"/>
              </w:rPr>
              <w:t xml:space="preserve">
сотрудникам </w:t>
            </w:r>
          </w:p>
          <w:p>
            <w:pPr>
              <w:spacing w:after="20"/>
              <w:ind w:left="20"/>
              <w:jc w:val="both"/>
            </w:pPr>
            <w:r>
              <w:rPr>
                <w:rFonts w:ascii="Times New Roman"/>
                <w:b w:val="false"/>
                <w:i w:val="false"/>
                <w:color w:val="000000"/>
                <w:sz w:val="20"/>
              </w:rPr>
              <w:t xml:space="preserve">
ПСН "Сункар"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393508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196754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196754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жилого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на 120 </w:t>
            </w:r>
          </w:p>
          <w:p>
            <w:pPr>
              <w:spacing w:after="20"/>
              <w:ind w:left="20"/>
              <w:jc w:val="both"/>
            </w:pPr>
            <w:r>
              <w:rPr>
                <w:rFonts w:ascii="Times New Roman"/>
                <w:b w:val="false"/>
                <w:i w:val="false"/>
                <w:color w:val="000000"/>
                <w:sz w:val="20"/>
              </w:rPr>
              <w:t xml:space="preserve">
квартир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575290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420925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154365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объек- </w:t>
            </w:r>
          </w:p>
          <w:p>
            <w:pPr>
              <w:spacing w:after="20"/>
              <w:ind w:left="20"/>
              <w:jc w:val="both"/>
            </w:pPr>
            <w:r>
              <w:rPr>
                <w:rFonts w:ascii="Times New Roman"/>
                <w:b w:val="false"/>
                <w:i w:val="false"/>
                <w:color w:val="000000"/>
                <w:sz w:val="20"/>
              </w:rPr>
              <w:t xml:space="preserve">
тов военно- </w:t>
            </w:r>
          </w:p>
          <w:p>
            <w:pPr>
              <w:spacing w:after="20"/>
              <w:ind w:left="20"/>
              <w:jc w:val="both"/>
            </w:pPr>
            <w:r>
              <w:rPr>
                <w:rFonts w:ascii="Times New Roman"/>
                <w:b w:val="false"/>
                <w:i w:val="false"/>
                <w:color w:val="000000"/>
                <w:sz w:val="20"/>
              </w:rPr>
              <w:t xml:space="preserve">
го городка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Актау Ман- </w:t>
            </w:r>
          </w:p>
          <w:p>
            <w:pPr>
              <w:spacing w:after="20"/>
              <w:ind w:left="20"/>
              <w:jc w:val="both"/>
            </w:pPr>
            <w:r>
              <w:rPr>
                <w:rFonts w:ascii="Times New Roman"/>
                <w:b w:val="false"/>
                <w:i w:val="false"/>
                <w:color w:val="000000"/>
                <w:sz w:val="20"/>
              </w:rPr>
              <w:t xml:space="preserve">
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4531058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2325924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1505134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 </w:t>
            </w:r>
          </w:p>
          <w:p>
            <w:pPr>
              <w:spacing w:after="20"/>
              <w:ind w:left="20"/>
              <w:jc w:val="both"/>
            </w:pPr>
            <w:r>
              <w:rPr>
                <w:rFonts w:ascii="Times New Roman"/>
                <w:b w:val="false"/>
                <w:i w:val="false"/>
                <w:color w:val="000000"/>
                <w:sz w:val="20"/>
              </w:rPr>
              <w:t xml:space="preserve">
ство объек- </w:t>
            </w:r>
          </w:p>
          <w:p>
            <w:pPr>
              <w:spacing w:after="20"/>
              <w:ind w:left="20"/>
              <w:jc w:val="both"/>
            </w:pPr>
            <w:r>
              <w:rPr>
                <w:rFonts w:ascii="Times New Roman"/>
                <w:b w:val="false"/>
                <w:i w:val="false"/>
                <w:color w:val="000000"/>
                <w:sz w:val="20"/>
              </w:rPr>
              <w:t xml:space="preserve">
тов военно- </w:t>
            </w:r>
          </w:p>
          <w:p>
            <w:pPr>
              <w:spacing w:after="20"/>
              <w:ind w:left="20"/>
              <w:jc w:val="both"/>
            </w:pPr>
            <w:r>
              <w:rPr>
                <w:rFonts w:ascii="Times New Roman"/>
                <w:b w:val="false"/>
                <w:i w:val="false"/>
                <w:color w:val="000000"/>
                <w:sz w:val="20"/>
              </w:rPr>
              <w:t xml:space="preserve">
го городка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Шымкенте </w:t>
            </w:r>
          </w:p>
          <w:p>
            <w:pPr>
              <w:spacing w:after="20"/>
              <w:ind w:left="20"/>
              <w:jc w:val="both"/>
            </w:pPr>
            <w:r>
              <w:rPr>
                <w:rFonts w:ascii="Times New Roman"/>
                <w:b w:val="false"/>
                <w:i w:val="false"/>
                <w:color w:val="000000"/>
                <w:sz w:val="20"/>
              </w:rPr>
              <w:t xml:space="preserve">
Южно-Казах- </w:t>
            </w:r>
          </w:p>
          <w:p>
            <w:pPr>
              <w:spacing w:after="20"/>
              <w:ind w:left="20"/>
              <w:jc w:val="both"/>
            </w:pPr>
            <w:r>
              <w:rPr>
                <w:rFonts w:ascii="Times New Roman"/>
                <w:b w:val="false"/>
                <w:i w:val="false"/>
                <w:color w:val="000000"/>
                <w:sz w:val="20"/>
              </w:rPr>
              <w:t xml:space="preserve">
станской об- </w:t>
            </w:r>
          </w:p>
          <w:p>
            <w:pPr>
              <w:spacing w:after="20"/>
              <w:ind w:left="20"/>
              <w:jc w:val="both"/>
            </w:pPr>
            <w:r>
              <w:rPr>
                <w:rFonts w:ascii="Times New Roman"/>
                <w:b w:val="false"/>
                <w:i w:val="false"/>
                <w:color w:val="000000"/>
                <w:sz w:val="20"/>
              </w:rPr>
              <w:t xml:space="preserve">
ласти регио-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командования </w:t>
            </w:r>
          </w:p>
          <w:p>
            <w:pPr>
              <w:spacing w:after="20"/>
              <w:ind w:left="20"/>
              <w:jc w:val="both"/>
            </w:pPr>
            <w:r>
              <w:rPr>
                <w:rFonts w:ascii="Times New Roman"/>
                <w:b w:val="false"/>
                <w:i w:val="false"/>
                <w:color w:val="000000"/>
                <w:sz w:val="20"/>
              </w:rPr>
              <w:t xml:space="preserve">
"Юг"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2719420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517202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объек- </w:t>
            </w:r>
          </w:p>
          <w:p>
            <w:pPr>
              <w:spacing w:after="20"/>
              <w:ind w:left="20"/>
              <w:jc w:val="both"/>
            </w:pPr>
            <w:r>
              <w:rPr>
                <w:rFonts w:ascii="Times New Roman"/>
                <w:b w:val="false"/>
                <w:i w:val="false"/>
                <w:color w:val="000000"/>
                <w:sz w:val="20"/>
              </w:rPr>
              <w:t xml:space="preserve">
тов военно- </w:t>
            </w:r>
          </w:p>
          <w:p>
            <w:pPr>
              <w:spacing w:after="20"/>
              <w:ind w:left="20"/>
              <w:jc w:val="both"/>
            </w:pPr>
            <w:r>
              <w:rPr>
                <w:rFonts w:ascii="Times New Roman"/>
                <w:b w:val="false"/>
                <w:i w:val="false"/>
                <w:color w:val="000000"/>
                <w:sz w:val="20"/>
              </w:rPr>
              <w:t xml:space="preserve">
го сектора </w:t>
            </w:r>
          </w:p>
          <w:p>
            <w:pPr>
              <w:spacing w:after="20"/>
              <w:ind w:left="20"/>
              <w:jc w:val="both"/>
            </w:pPr>
            <w:r>
              <w:rPr>
                <w:rFonts w:ascii="Times New Roman"/>
                <w:b w:val="false"/>
                <w:i w:val="false"/>
                <w:color w:val="000000"/>
                <w:sz w:val="20"/>
              </w:rPr>
              <w:t xml:space="preserve">
аэродрома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3764808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457971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1576880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1479957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объек- </w:t>
            </w:r>
          </w:p>
          <w:p>
            <w:pPr>
              <w:spacing w:after="20"/>
              <w:ind w:left="20"/>
              <w:jc w:val="both"/>
            </w:pPr>
            <w:r>
              <w:rPr>
                <w:rFonts w:ascii="Times New Roman"/>
                <w:b w:val="false"/>
                <w:i w:val="false"/>
                <w:color w:val="000000"/>
                <w:sz w:val="20"/>
              </w:rPr>
              <w:t xml:space="preserve">
тов военно- </w:t>
            </w:r>
          </w:p>
          <w:p>
            <w:pPr>
              <w:spacing w:after="20"/>
              <w:ind w:left="20"/>
              <w:jc w:val="both"/>
            </w:pPr>
            <w:r>
              <w:rPr>
                <w:rFonts w:ascii="Times New Roman"/>
                <w:b w:val="false"/>
                <w:i w:val="false"/>
                <w:color w:val="000000"/>
                <w:sz w:val="20"/>
              </w:rPr>
              <w:t xml:space="preserve">
го сектора </w:t>
            </w:r>
          </w:p>
          <w:p>
            <w:pPr>
              <w:spacing w:after="20"/>
              <w:ind w:left="20"/>
              <w:jc w:val="both"/>
            </w:pPr>
            <w:r>
              <w:rPr>
                <w:rFonts w:ascii="Times New Roman"/>
                <w:b w:val="false"/>
                <w:i w:val="false"/>
                <w:color w:val="000000"/>
                <w:sz w:val="20"/>
              </w:rPr>
              <w:t xml:space="preserve">
аэродрома в </w:t>
            </w:r>
          </w:p>
          <w:p>
            <w:pPr>
              <w:spacing w:after="20"/>
              <w:ind w:left="20"/>
              <w:jc w:val="both"/>
            </w:pPr>
            <w:r>
              <w:rPr>
                <w:rFonts w:ascii="Times New Roman"/>
                <w:b w:val="false"/>
                <w:i w:val="false"/>
                <w:color w:val="000000"/>
                <w:sz w:val="20"/>
              </w:rPr>
              <w:t xml:space="preserve">
городе Актау Манги- </w:t>
            </w:r>
          </w:p>
          <w:p>
            <w:pPr>
              <w:spacing w:after="20"/>
              <w:ind w:left="20"/>
              <w:jc w:val="both"/>
            </w:pPr>
            <w:r>
              <w:rPr>
                <w:rFonts w:ascii="Times New Roman"/>
                <w:b w:val="false"/>
                <w:i w:val="false"/>
                <w:color w:val="000000"/>
                <w:sz w:val="20"/>
              </w:rPr>
              <w:t xml:space="preserve">
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830315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компл- </w:t>
            </w:r>
          </w:p>
          <w:p>
            <w:pPr>
              <w:spacing w:after="20"/>
              <w:ind w:left="20"/>
              <w:jc w:val="both"/>
            </w:pPr>
            <w:r>
              <w:rPr>
                <w:rFonts w:ascii="Times New Roman"/>
                <w:b w:val="false"/>
                <w:i w:val="false"/>
                <w:color w:val="000000"/>
                <w:sz w:val="20"/>
              </w:rPr>
              <w:t xml:space="preserve">
екса объек- </w:t>
            </w:r>
          </w:p>
          <w:p>
            <w:pPr>
              <w:spacing w:after="20"/>
              <w:ind w:left="20"/>
              <w:jc w:val="both"/>
            </w:pPr>
            <w:r>
              <w:rPr>
                <w:rFonts w:ascii="Times New Roman"/>
                <w:b w:val="false"/>
                <w:i w:val="false"/>
                <w:color w:val="000000"/>
                <w:sz w:val="20"/>
              </w:rPr>
              <w:t xml:space="preserve">
тов отдель- </w:t>
            </w:r>
          </w:p>
          <w:p>
            <w:pPr>
              <w:spacing w:after="20"/>
              <w:ind w:left="20"/>
              <w:jc w:val="both"/>
            </w:pPr>
            <w:r>
              <w:rPr>
                <w:rFonts w:ascii="Times New Roman"/>
                <w:b w:val="false"/>
                <w:i w:val="false"/>
                <w:color w:val="000000"/>
                <w:sz w:val="20"/>
              </w:rPr>
              <w:t xml:space="preserve">
ной радиоло- </w:t>
            </w:r>
          </w:p>
          <w:p>
            <w:pPr>
              <w:spacing w:after="20"/>
              <w:ind w:left="20"/>
              <w:jc w:val="both"/>
            </w:pPr>
            <w:r>
              <w:rPr>
                <w:rFonts w:ascii="Times New Roman"/>
                <w:b w:val="false"/>
                <w:i w:val="false"/>
                <w:color w:val="000000"/>
                <w:sz w:val="20"/>
              </w:rPr>
              <w:t xml:space="preserve">
кационной </w:t>
            </w:r>
          </w:p>
          <w:p>
            <w:pPr>
              <w:spacing w:after="20"/>
              <w:ind w:left="20"/>
              <w:jc w:val="both"/>
            </w:pPr>
            <w:r>
              <w:rPr>
                <w:rFonts w:ascii="Times New Roman"/>
                <w:b w:val="false"/>
                <w:i w:val="false"/>
                <w:color w:val="000000"/>
                <w:sz w:val="20"/>
              </w:rPr>
              <w:t xml:space="preserve">
роты в горо- </w:t>
            </w:r>
          </w:p>
          <w:p>
            <w:pPr>
              <w:spacing w:after="20"/>
              <w:ind w:left="20"/>
              <w:jc w:val="both"/>
            </w:pPr>
            <w:r>
              <w:rPr>
                <w:rFonts w:ascii="Times New Roman"/>
                <w:b w:val="false"/>
                <w:i w:val="false"/>
                <w:color w:val="000000"/>
                <w:sz w:val="20"/>
              </w:rPr>
              <w:t xml:space="preserve">
де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86934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 связи </w:t>
            </w:r>
          </w:p>
          <w:p>
            <w:pPr>
              <w:spacing w:after="20"/>
              <w:ind w:left="20"/>
              <w:jc w:val="both"/>
            </w:pPr>
            <w:r>
              <w:rPr>
                <w:rFonts w:ascii="Times New Roman"/>
                <w:b w:val="false"/>
                <w:i w:val="false"/>
                <w:color w:val="000000"/>
                <w:sz w:val="20"/>
              </w:rPr>
              <w:t xml:space="preserve">
Вооруженных </w:t>
            </w:r>
          </w:p>
          <w:p>
            <w:pPr>
              <w:spacing w:after="20"/>
              <w:ind w:left="20"/>
              <w:jc w:val="both"/>
            </w:pPr>
            <w:r>
              <w:rPr>
                <w:rFonts w:ascii="Times New Roman"/>
                <w:b w:val="false"/>
                <w:i w:val="false"/>
                <w:color w:val="000000"/>
                <w:sz w:val="20"/>
              </w:rPr>
              <w:t xml:space="preserve">
сил Респуб- </w:t>
            </w:r>
          </w:p>
          <w:p>
            <w:pPr>
              <w:spacing w:after="20"/>
              <w:ind w:left="20"/>
              <w:jc w:val="both"/>
            </w:pPr>
            <w:r>
              <w:rPr>
                <w:rFonts w:ascii="Times New Roman"/>
                <w:b w:val="false"/>
                <w:i w:val="false"/>
                <w:color w:val="000000"/>
                <w:sz w:val="20"/>
              </w:rPr>
              <w:t xml:space="preserve">
лики Казах- </w:t>
            </w:r>
          </w:p>
          <w:p>
            <w:pPr>
              <w:spacing w:after="20"/>
              <w:ind w:left="20"/>
              <w:jc w:val="both"/>
            </w:pPr>
            <w:r>
              <w:rPr>
                <w:rFonts w:ascii="Times New Roman"/>
                <w:b w:val="false"/>
                <w:i w:val="false"/>
                <w:color w:val="000000"/>
                <w:sz w:val="20"/>
              </w:rPr>
              <w:t xml:space="preserve">
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1518562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937462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ства Нацио-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университета </w:t>
            </w:r>
          </w:p>
          <w:p>
            <w:pPr>
              <w:spacing w:after="20"/>
              <w:ind w:left="20"/>
              <w:jc w:val="both"/>
            </w:pPr>
            <w:r>
              <w:rPr>
                <w:rFonts w:ascii="Times New Roman"/>
                <w:b w:val="false"/>
                <w:i w:val="false"/>
                <w:color w:val="000000"/>
                <w:sz w:val="20"/>
              </w:rPr>
              <w:t xml:space="preserve">
обороны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4176152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2376152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3988287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5531334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7412220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1983037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борьбе</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опустыниванием</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реа- </w:t>
            </w:r>
          </w:p>
          <w:p>
            <w:pPr>
              <w:spacing w:after="20"/>
              <w:ind w:left="20"/>
              <w:jc w:val="both"/>
            </w:pPr>
            <w:r>
              <w:rPr>
                <w:rFonts w:ascii="Times New Roman"/>
                <w:b w:val="false"/>
                <w:i w:val="false"/>
                <w:color w:val="000000"/>
                <w:sz w:val="20"/>
              </w:rPr>
              <w:t xml:space="preserve">
билитации </w:t>
            </w:r>
          </w:p>
          <w:p>
            <w:pPr>
              <w:spacing w:after="20"/>
              <w:ind w:left="20"/>
              <w:jc w:val="both"/>
            </w:pPr>
            <w:r>
              <w:rPr>
                <w:rFonts w:ascii="Times New Roman"/>
                <w:b w:val="false"/>
                <w:i w:val="false"/>
                <w:color w:val="000000"/>
                <w:sz w:val="20"/>
              </w:rPr>
              <w:t xml:space="preserve">
залежных </w:t>
            </w:r>
          </w:p>
          <w:p>
            <w:pPr>
              <w:spacing w:after="20"/>
              <w:ind w:left="20"/>
              <w:jc w:val="both"/>
            </w:pPr>
            <w:r>
              <w:rPr>
                <w:rFonts w:ascii="Times New Roman"/>
                <w:b w:val="false"/>
                <w:i w:val="false"/>
                <w:color w:val="000000"/>
                <w:sz w:val="20"/>
              </w:rPr>
              <w:t xml:space="preserve">
земель Шетс- </w:t>
            </w:r>
          </w:p>
          <w:p>
            <w:pPr>
              <w:spacing w:after="20"/>
              <w:ind w:left="20"/>
              <w:jc w:val="both"/>
            </w:pPr>
            <w:r>
              <w:rPr>
                <w:rFonts w:ascii="Times New Roman"/>
                <w:b w:val="false"/>
                <w:i w:val="false"/>
                <w:color w:val="000000"/>
                <w:sz w:val="20"/>
              </w:rPr>
              <w:t xml:space="preserve">
кого района Карагандин-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902362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291776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174533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201964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172328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174533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61761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промышленности</w:t>
            </w:r>
            <w:r>
              <w:rPr>
                <w:rFonts w:ascii="Times New Roman"/>
                <w:b w:val="false"/>
                <w:i w:val="false"/>
                <w:color w:val="000000"/>
                <w:sz w:val="20"/>
              </w:rPr>
              <w:t xml:space="preserve"> </w:t>
            </w:r>
            <w:r>
              <w:rPr>
                <w:rFonts w:ascii="Times New Roman"/>
                <w:b/>
                <w:i w:val="false"/>
                <w:color w:val="000000"/>
                <w:sz w:val="20"/>
              </w:rPr>
              <w:t>строительных</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материалов</w:t>
            </w:r>
            <w:r>
              <w:rPr>
                <w:rFonts w:ascii="Times New Roman"/>
                <w:b/>
                <w:i w:val="false"/>
                <w:color w:val="000000"/>
                <w:sz w:val="20"/>
              </w:rPr>
              <w:t xml:space="preserve">, </w:t>
            </w:r>
            <w:r>
              <w:rPr>
                <w:rFonts w:ascii="Times New Roman"/>
                <w:b/>
                <w:i w:val="false"/>
                <w:color w:val="000000"/>
                <w:sz w:val="20"/>
              </w:rPr>
              <w:t>изделий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конструкций</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2005-2014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национальных</w:t>
            </w:r>
            <w:r>
              <w:rPr>
                <w:rFonts w:ascii="Times New Roman"/>
                <w:b w:val="false"/>
                <w:i w:val="false"/>
                <w:color w:val="000000"/>
                <w:sz w:val="20"/>
              </w:rPr>
              <w:t xml:space="preserve"> </w:t>
            </w:r>
            <w:r>
              <w:rPr>
                <w:rFonts w:ascii="Times New Roman"/>
                <w:b/>
                <w:i w:val="false"/>
                <w:color w:val="000000"/>
                <w:sz w:val="20"/>
              </w:rPr>
              <w:t>систем</w:t>
            </w:r>
            <w:r>
              <w:rPr>
                <w:rFonts w:ascii="Times New Roman"/>
                <w:b w:val="false"/>
                <w:i w:val="false"/>
                <w:color w:val="000000"/>
                <w:sz w:val="20"/>
              </w:rPr>
              <w:t xml:space="preserve"> </w:t>
            </w:r>
            <w:r>
              <w:rPr>
                <w:rFonts w:ascii="Times New Roman"/>
                <w:b/>
                <w:i w:val="false"/>
                <w:color w:val="000000"/>
                <w:sz w:val="20"/>
              </w:rPr>
              <w:t>стандартизации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сертификации</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технического регулирова- </w:t>
            </w:r>
          </w:p>
          <w:p>
            <w:pPr>
              <w:spacing w:after="20"/>
              <w:ind w:left="20"/>
              <w:jc w:val="both"/>
            </w:pPr>
            <w:r>
              <w:rPr>
                <w:rFonts w:ascii="Times New Roman"/>
                <w:b w:val="false"/>
                <w:i w:val="false"/>
                <w:color w:val="000000"/>
                <w:sz w:val="20"/>
              </w:rPr>
              <w:t xml:space="preserve">
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системы</w:t>
            </w:r>
            <w:r>
              <w:rPr>
                <w:rFonts w:ascii="Times New Roman"/>
                <w:b w:val="false"/>
                <w:i w:val="false"/>
                <w:color w:val="000000"/>
                <w:sz w:val="20"/>
              </w:rPr>
              <w:t xml:space="preserve"> </w:t>
            </w:r>
            <w:r>
              <w:rPr>
                <w:rFonts w:ascii="Times New Roman"/>
                <w:b/>
                <w:i w:val="false"/>
                <w:color w:val="000000"/>
                <w:sz w:val="20"/>
              </w:rPr>
              <w:t>технического</w:t>
            </w:r>
            <w:r>
              <w:rPr>
                <w:rFonts w:ascii="Times New Roman"/>
                <w:b w:val="false"/>
                <w:i w:val="false"/>
                <w:color w:val="000000"/>
                <w:sz w:val="20"/>
              </w:rPr>
              <w:t xml:space="preserve"> </w:t>
            </w:r>
            <w:r>
              <w:rPr>
                <w:rFonts w:ascii="Times New Roman"/>
                <w:b/>
                <w:i w:val="false"/>
                <w:color w:val="000000"/>
                <w:sz w:val="20"/>
              </w:rPr>
              <w:t>регулирования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2007-2009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технического регулирова- </w:t>
            </w:r>
          </w:p>
          <w:p>
            <w:pPr>
              <w:spacing w:after="20"/>
              <w:ind w:left="20"/>
              <w:jc w:val="both"/>
            </w:pPr>
            <w:r>
              <w:rPr>
                <w:rFonts w:ascii="Times New Roman"/>
                <w:b w:val="false"/>
                <w:i w:val="false"/>
                <w:color w:val="000000"/>
                <w:sz w:val="20"/>
              </w:rPr>
              <w:t xml:space="preserve">
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17865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16854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17865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системы</w:t>
            </w:r>
            <w:r>
              <w:rPr>
                <w:rFonts w:ascii="Times New Roman"/>
                <w:b w:val="false"/>
                <w:i w:val="false"/>
                <w:color w:val="000000"/>
                <w:sz w:val="20"/>
              </w:rPr>
              <w:t xml:space="preserve"> </w:t>
            </w:r>
            <w:r>
              <w:rPr>
                <w:rFonts w:ascii="Times New Roman"/>
                <w:b/>
                <w:i w:val="false"/>
                <w:color w:val="000000"/>
                <w:sz w:val="20"/>
              </w:rPr>
              <w:t>обеспечения</w:t>
            </w:r>
            <w:r>
              <w:rPr>
                <w:rFonts w:ascii="Times New Roman"/>
                <w:b w:val="false"/>
                <w:i w:val="false"/>
                <w:color w:val="000000"/>
                <w:sz w:val="20"/>
              </w:rPr>
              <w:t xml:space="preserve"> </w:t>
            </w:r>
            <w:r>
              <w:rPr>
                <w:rFonts w:ascii="Times New Roman"/>
                <w:b/>
                <w:i w:val="false"/>
                <w:color w:val="000000"/>
                <w:sz w:val="20"/>
              </w:rPr>
              <w:t>единства</w:t>
            </w:r>
            <w:r>
              <w:rPr>
                <w:rFonts w:ascii="Times New Roman"/>
                <w:b w:val="false"/>
                <w:i w:val="false"/>
                <w:color w:val="000000"/>
                <w:sz w:val="20"/>
              </w:rPr>
              <w:t xml:space="preserve"> </w:t>
            </w:r>
            <w:r>
              <w:rPr>
                <w:rFonts w:ascii="Times New Roman"/>
                <w:b/>
                <w:i w:val="false"/>
                <w:color w:val="000000"/>
                <w:sz w:val="20"/>
              </w:rPr>
              <w:t>измерений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а</w:t>
            </w:r>
            <w:r>
              <w:rPr>
                <w:rFonts w:ascii="Times New Roman"/>
                <w:b/>
                <w:i w:val="false"/>
                <w:color w:val="000000"/>
                <w:sz w:val="20"/>
              </w:rPr>
              <w:t xml:space="preserve"> 2007-2009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научные исследования в области метрологии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13102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Разработка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внедрение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производство</w:t>
            </w:r>
            <w:r>
              <w:rPr>
                <w:rFonts w:ascii="Times New Roman"/>
                <w:b w:val="false"/>
                <w:i w:val="false"/>
                <w:color w:val="000000"/>
                <w:sz w:val="20"/>
              </w:rPr>
              <w:t xml:space="preserve"> </w:t>
            </w:r>
            <w:r>
              <w:rPr>
                <w:rFonts w:ascii="Times New Roman"/>
                <w:b/>
                <w:i w:val="false"/>
                <w:color w:val="000000"/>
                <w:sz w:val="20"/>
              </w:rPr>
              <w:t>оригинальных</w:t>
            </w:r>
            <w:r>
              <w:rPr>
                <w:rFonts w:ascii="Times New Roman"/>
                <w:b w:val="false"/>
                <w:i w:val="false"/>
                <w:color w:val="000000"/>
                <w:sz w:val="20"/>
              </w:rPr>
              <w:t xml:space="preserve"> </w:t>
            </w:r>
            <w:r>
              <w:rPr>
                <w:rFonts w:ascii="Times New Roman"/>
                <w:b/>
                <w:i w:val="false"/>
                <w:color w:val="000000"/>
                <w:sz w:val="20"/>
              </w:rPr>
              <w:t>фитопрепаратов</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фармацевтической</w:t>
            </w:r>
            <w:r>
              <w:rPr>
                <w:rFonts w:ascii="Times New Roman"/>
                <w:b w:val="false"/>
                <w:i w:val="false"/>
                <w:color w:val="000000"/>
                <w:sz w:val="20"/>
              </w:rPr>
              <w:t xml:space="preserve"> </w:t>
            </w:r>
            <w:r>
              <w:rPr>
                <w:rFonts w:ascii="Times New Roman"/>
                <w:b/>
                <w:i w:val="false"/>
                <w:color w:val="000000"/>
                <w:sz w:val="20"/>
              </w:rPr>
              <w:t>промышленности</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2002-2006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Научно-исс- </w:t>
            </w:r>
          </w:p>
          <w:p>
            <w:pPr>
              <w:spacing w:after="20"/>
              <w:ind w:left="20"/>
              <w:jc w:val="both"/>
            </w:pPr>
            <w:r>
              <w:rPr>
                <w:rFonts w:ascii="Times New Roman"/>
                <w:b w:val="false"/>
                <w:i w:val="false"/>
                <w:color w:val="000000"/>
                <w:sz w:val="20"/>
              </w:rPr>
              <w:t xml:space="preserve">
ледователь- </w:t>
            </w:r>
          </w:p>
          <w:p>
            <w:pPr>
              <w:spacing w:after="20"/>
              <w:ind w:left="20"/>
              <w:jc w:val="both"/>
            </w:pPr>
            <w:r>
              <w:rPr>
                <w:rFonts w:ascii="Times New Roman"/>
                <w:b w:val="false"/>
                <w:i w:val="false"/>
                <w:color w:val="000000"/>
                <w:sz w:val="20"/>
              </w:rPr>
              <w:t xml:space="preserve">
ские опытно- </w:t>
            </w:r>
          </w:p>
          <w:p>
            <w:pPr>
              <w:spacing w:after="20"/>
              <w:ind w:left="20"/>
              <w:jc w:val="both"/>
            </w:pPr>
            <w:r>
              <w:rPr>
                <w:rFonts w:ascii="Times New Roman"/>
                <w:b w:val="false"/>
                <w:i w:val="false"/>
                <w:color w:val="000000"/>
                <w:sz w:val="20"/>
              </w:rPr>
              <w:t xml:space="preserve">
конструктор- </w:t>
            </w:r>
          </w:p>
          <w:p>
            <w:pPr>
              <w:spacing w:after="20"/>
              <w:ind w:left="20"/>
              <w:jc w:val="both"/>
            </w:pPr>
            <w:r>
              <w:rPr>
                <w:rFonts w:ascii="Times New Roman"/>
                <w:b w:val="false"/>
                <w:i w:val="false"/>
                <w:color w:val="000000"/>
                <w:sz w:val="20"/>
              </w:rPr>
              <w:t xml:space="preserve">
ские работы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144095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w:t>
            </w:r>
            <w:r>
              <w:rPr>
                <w:rFonts w:ascii="Times New Roman"/>
                <w:b/>
                <w:i w:val="false"/>
                <w:color w:val="000000"/>
                <w:sz w:val="20"/>
              </w:rPr>
              <w:t>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техническое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мониторинга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генетическое</w:t>
            </w:r>
            <w:r>
              <w:rPr>
                <w:rFonts w:ascii="Times New Roman"/>
                <w:b w:val="false"/>
                <w:i w:val="false"/>
                <w:color w:val="000000"/>
                <w:sz w:val="20"/>
              </w:rPr>
              <w:t xml:space="preserve"> </w:t>
            </w:r>
            <w:r>
              <w:rPr>
                <w:rFonts w:ascii="Times New Roman"/>
                <w:b/>
                <w:i w:val="false"/>
                <w:color w:val="000000"/>
                <w:sz w:val="20"/>
              </w:rPr>
              <w:t>картирование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возбудителей</w:t>
            </w:r>
            <w:r>
              <w:rPr>
                <w:rFonts w:ascii="Times New Roman"/>
                <w:b w:val="false"/>
                <w:i w:val="false"/>
                <w:color w:val="000000"/>
                <w:sz w:val="20"/>
              </w:rPr>
              <w:t xml:space="preserve"> </w:t>
            </w:r>
            <w:r>
              <w:rPr>
                <w:rFonts w:ascii="Times New Roman"/>
                <w:b/>
                <w:i w:val="false"/>
                <w:color w:val="000000"/>
                <w:sz w:val="20"/>
              </w:rPr>
              <w:t>опасных</w:t>
            </w:r>
            <w:r>
              <w:rPr>
                <w:rFonts w:ascii="Times New Roman"/>
                <w:b w:val="false"/>
                <w:i w:val="false"/>
                <w:color w:val="000000"/>
                <w:sz w:val="20"/>
              </w:rPr>
              <w:t xml:space="preserve"> </w:t>
            </w:r>
            <w:r>
              <w:rPr>
                <w:rFonts w:ascii="Times New Roman"/>
                <w:b/>
                <w:i w:val="false"/>
                <w:color w:val="000000"/>
                <w:sz w:val="20"/>
              </w:rPr>
              <w:t>инфекций</w:t>
            </w:r>
            <w:r>
              <w:rPr>
                <w:rFonts w:ascii="Times New Roman"/>
                <w:b w:val="false"/>
                <w:i w:val="false"/>
                <w:color w:val="000000"/>
                <w:sz w:val="20"/>
              </w:rPr>
              <w:t xml:space="preserve"> </w:t>
            </w:r>
            <w:r>
              <w:rPr>
                <w:rFonts w:ascii="Times New Roman"/>
                <w:b/>
                <w:i w:val="false"/>
                <w:color w:val="000000"/>
                <w:sz w:val="20"/>
              </w:rPr>
              <w:t>растений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животных</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биобезопасности</w:t>
            </w:r>
            <w:r>
              <w:rPr>
                <w:rFonts w:ascii="Times New Roman"/>
                <w:b w:val="false"/>
                <w:i w:val="false"/>
                <w:color w:val="000000"/>
                <w:sz w:val="20"/>
              </w:rPr>
              <w:t xml:space="preserve">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исследова- </w:t>
            </w:r>
          </w:p>
          <w:p>
            <w:pPr>
              <w:spacing w:after="20"/>
              <w:ind w:left="20"/>
              <w:jc w:val="both"/>
            </w:pPr>
            <w:r>
              <w:rPr>
                <w:rFonts w:ascii="Times New Roman"/>
                <w:b w:val="false"/>
                <w:i w:val="false"/>
                <w:color w:val="000000"/>
                <w:sz w:val="20"/>
              </w:rPr>
              <w:t xml:space="preserve">
тельские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структорские </w:t>
            </w:r>
          </w:p>
          <w:p>
            <w:pPr>
              <w:spacing w:after="20"/>
              <w:ind w:left="20"/>
              <w:jc w:val="both"/>
            </w:pPr>
            <w:r>
              <w:rPr>
                <w:rFonts w:ascii="Times New Roman"/>
                <w:b w:val="false"/>
                <w:i w:val="false"/>
                <w:color w:val="000000"/>
                <w:sz w:val="20"/>
              </w:rPr>
              <w:t xml:space="preserve">
работы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79856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Разработка</w:t>
            </w:r>
            <w:r>
              <w:rPr>
                <w:rFonts w:ascii="Times New Roman"/>
                <w:b w:val="false"/>
                <w:i w:val="false"/>
                <w:color w:val="000000"/>
                <w:sz w:val="20"/>
              </w:rPr>
              <w:t xml:space="preserve"> </w:t>
            </w:r>
            <w:r>
              <w:rPr>
                <w:rFonts w:ascii="Times New Roman"/>
                <w:b/>
                <w:i w:val="false"/>
                <w:color w:val="000000"/>
                <w:sz w:val="20"/>
              </w:rPr>
              <w:t>современных</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технологий</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формирования</w:t>
            </w:r>
            <w:r>
              <w:rPr>
                <w:rFonts w:ascii="Times New Roman"/>
                <w:b w:val="false"/>
                <w:i w:val="false"/>
                <w:color w:val="000000"/>
                <w:sz w:val="20"/>
              </w:rPr>
              <w:t xml:space="preserve"> </w:t>
            </w:r>
            <w:r>
              <w:rPr>
                <w:rFonts w:ascii="Times New Roman"/>
                <w:b/>
                <w:i w:val="false"/>
                <w:color w:val="000000"/>
                <w:sz w:val="20"/>
              </w:rPr>
              <w:t>кластера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биотехнологии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следователь- </w:t>
            </w:r>
          </w:p>
          <w:p>
            <w:pPr>
              <w:spacing w:after="20"/>
              <w:ind w:left="20"/>
              <w:jc w:val="both"/>
            </w:pPr>
            <w:r>
              <w:rPr>
                <w:rFonts w:ascii="Times New Roman"/>
                <w:b w:val="false"/>
                <w:i w:val="false"/>
                <w:color w:val="000000"/>
                <w:sz w:val="20"/>
              </w:rPr>
              <w:t xml:space="preserve">
ские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структорские работы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1432620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505620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техническое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биологической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химической</w:t>
            </w:r>
            <w:r>
              <w:rPr>
                <w:rFonts w:ascii="Times New Roman"/>
                <w:b w:val="false"/>
                <w:i w:val="false"/>
                <w:color w:val="000000"/>
                <w:sz w:val="20"/>
              </w:rPr>
              <w:t xml:space="preserve"> </w:t>
            </w:r>
            <w:r>
              <w:rPr>
                <w:rFonts w:ascii="Times New Roman"/>
                <w:b/>
                <w:i w:val="false"/>
                <w:color w:val="000000"/>
                <w:sz w:val="20"/>
              </w:rPr>
              <w:t>безопасности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следователь- </w:t>
            </w:r>
          </w:p>
          <w:p>
            <w:pPr>
              <w:spacing w:after="20"/>
              <w:ind w:left="20"/>
              <w:jc w:val="both"/>
            </w:pPr>
            <w:r>
              <w:rPr>
                <w:rFonts w:ascii="Times New Roman"/>
                <w:b w:val="false"/>
                <w:i w:val="false"/>
                <w:color w:val="000000"/>
                <w:sz w:val="20"/>
              </w:rPr>
              <w:t xml:space="preserve">
ские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структорские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302422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106742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95000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100700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106742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Гр</w:t>
            </w:r>
            <w:r>
              <w:rPr>
                <w:rFonts w:ascii="Times New Roman"/>
                <w:b/>
                <w:i w:val="false"/>
                <w:color w:val="000000"/>
                <w:sz w:val="20"/>
              </w:rPr>
              <w:t>ипп</w:t>
            </w:r>
            <w:r>
              <w:rPr>
                <w:rFonts w:ascii="Times New Roman"/>
                <w:b w:val="false"/>
                <w:i w:val="false"/>
                <w:color w:val="000000"/>
                <w:sz w:val="20"/>
              </w:rPr>
              <w:t xml:space="preserve"> </w:t>
            </w:r>
            <w:r>
              <w:rPr>
                <w:rFonts w:ascii="Times New Roman"/>
                <w:b/>
                <w:i w:val="false"/>
                <w:color w:val="000000"/>
                <w:sz w:val="20"/>
              </w:rPr>
              <w:t>птиц</w:t>
            </w:r>
            <w:r>
              <w:rPr>
                <w:rFonts w:ascii="Times New Roman"/>
                <w:b/>
                <w:i w:val="false"/>
                <w:color w:val="000000"/>
                <w:sz w:val="20"/>
              </w:rPr>
              <w:t xml:space="preserve">: </w:t>
            </w:r>
            <w:r>
              <w:rPr>
                <w:rFonts w:ascii="Times New Roman"/>
                <w:b/>
                <w:i w:val="false"/>
                <w:color w:val="000000"/>
                <w:sz w:val="20"/>
              </w:rPr>
              <w:t>изучение</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разработка</w:t>
            </w:r>
            <w:r>
              <w:rPr>
                <w:rFonts w:ascii="Times New Roman"/>
                <w:b w:val="false"/>
                <w:i w:val="false"/>
                <w:color w:val="000000"/>
                <w:sz w:val="20"/>
              </w:rPr>
              <w:t xml:space="preserve"> </w:t>
            </w:r>
            <w:r>
              <w:rPr>
                <w:rFonts w:ascii="Times New Roman"/>
                <w:b/>
                <w:i w:val="false"/>
                <w:color w:val="000000"/>
                <w:sz w:val="20"/>
              </w:rPr>
              <w:t>средств</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методов</w:t>
            </w:r>
            <w:r>
              <w:rPr>
                <w:rFonts w:ascii="Times New Roman"/>
                <w:b w:val="false"/>
                <w:i w:val="false"/>
                <w:color w:val="000000"/>
                <w:sz w:val="20"/>
              </w:rPr>
              <w:t xml:space="preserve"> </w:t>
            </w:r>
            <w:r>
              <w:rPr>
                <w:rFonts w:ascii="Times New Roman"/>
                <w:b/>
                <w:i w:val="false"/>
                <w:color w:val="000000"/>
                <w:sz w:val="20"/>
              </w:rPr>
              <w:t>борьбы</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следователь- </w:t>
            </w:r>
          </w:p>
          <w:p>
            <w:pPr>
              <w:spacing w:after="20"/>
              <w:ind w:left="20"/>
              <w:jc w:val="both"/>
            </w:pPr>
            <w:r>
              <w:rPr>
                <w:rFonts w:ascii="Times New Roman"/>
                <w:b w:val="false"/>
                <w:i w:val="false"/>
                <w:color w:val="000000"/>
                <w:sz w:val="20"/>
              </w:rPr>
              <w:t xml:space="preserve">
ские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структорские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577481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181392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192276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203813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181392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192276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203813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w:t>
            </w:r>
            <w:r>
              <w:rPr>
                <w:rFonts w:ascii="Times New Roman"/>
                <w:b/>
                <w:i w:val="false"/>
                <w:color w:val="000000"/>
                <w:sz w:val="20"/>
              </w:rPr>
              <w:t>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Развитие</w:t>
            </w:r>
            <w:r>
              <w:rPr>
                <w:rFonts w:ascii="Times New Roman"/>
                <w:b w:val="false"/>
                <w:i w:val="false"/>
                <w:color w:val="000000"/>
                <w:sz w:val="20"/>
              </w:rPr>
              <w:t xml:space="preserve"> </w:t>
            </w:r>
            <w:r>
              <w:rPr>
                <w:rFonts w:ascii="Times New Roman"/>
                <w:b/>
                <w:i w:val="false"/>
                <w:color w:val="000000"/>
                <w:sz w:val="20"/>
              </w:rPr>
              <w:t>атомной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энергетики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2004-2008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следователь- </w:t>
            </w:r>
          </w:p>
          <w:p>
            <w:pPr>
              <w:spacing w:after="20"/>
              <w:ind w:left="20"/>
              <w:jc w:val="both"/>
            </w:pPr>
            <w:r>
              <w:rPr>
                <w:rFonts w:ascii="Times New Roman"/>
                <w:b w:val="false"/>
                <w:i w:val="false"/>
                <w:color w:val="000000"/>
                <w:sz w:val="20"/>
              </w:rPr>
              <w:t xml:space="preserve">
ские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структорские </w:t>
            </w:r>
          </w:p>
          <w:p>
            <w:pPr>
              <w:spacing w:after="20"/>
              <w:ind w:left="20"/>
              <w:jc w:val="both"/>
            </w:pPr>
            <w:r>
              <w:rPr>
                <w:rFonts w:ascii="Times New Roman"/>
                <w:b w:val="false"/>
                <w:i w:val="false"/>
                <w:color w:val="000000"/>
                <w:sz w:val="20"/>
              </w:rPr>
              <w:t xml:space="preserve">
работы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1849480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615796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652744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580940</w:t>
            </w:r>
            <w:r>
              <w:rPr>
                <w:rFonts w:ascii="Times New Roman"/>
                <w:b w:val="false"/>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615796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652744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техническое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устойчивого</w:t>
            </w:r>
            <w:r>
              <w:rPr>
                <w:rFonts w:ascii="Times New Roman"/>
                <w:b w:val="false"/>
                <w:i w:val="false"/>
                <w:color w:val="000000"/>
                <w:sz w:val="20"/>
              </w:rPr>
              <w:t xml:space="preserve"> </w:t>
            </w:r>
            <w:r>
              <w:rPr>
                <w:rFonts w:ascii="Times New Roman"/>
                <w:b/>
                <w:i w:val="false"/>
                <w:color w:val="000000"/>
                <w:sz w:val="20"/>
              </w:rPr>
              <w:t>функционирования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стратегических</w:t>
            </w:r>
            <w:r>
              <w:rPr>
                <w:rFonts w:ascii="Times New Roman"/>
                <w:b w:val="false"/>
                <w:i w:val="false"/>
                <w:color w:val="000000"/>
                <w:sz w:val="20"/>
              </w:rPr>
              <w:t xml:space="preserve"> </w:t>
            </w:r>
            <w:r>
              <w:rPr>
                <w:rFonts w:ascii="Times New Roman"/>
                <w:b/>
                <w:i w:val="false"/>
                <w:color w:val="000000"/>
                <w:sz w:val="20"/>
              </w:rPr>
              <w:t>приоритетов</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горно</w:t>
            </w:r>
            <w:r>
              <w:rPr>
                <w:rFonts w:ascii="Times New Roman"/>
                <w:b/>
                <w:i w:val="false"/>
                <w:color w:val="000000"/>
                <w:sz w:val="20"/>
              </w:rPr>
              <w:t>-</w:t>
            </w:r>
            <w:r>
              <w:rPr>
                <w:rFonts w:ascii="Times New Roman"/>
                <w:b/>
                <w:i w:val="false"/>
                <w:color w:val="000000"/>
                <w:sz w:val="20"/>
              </w:rPr>
              <w:t>металлургического</w:t>
            </w:r>
            <w:r>
              <w:rPr>
                <w:rFonts w:ascii="Times New Roman"/>
                <w:b w:val="false"/>
                <w:i w:val="false"/>
                <w:color w:val="000000"/>
                <w:sz w:val="20"/>
              </w:rPr>
              <w:t xml:space="preserve"> </w:t>
            </w:r>
            <w:r>
              <w:rPr>
                <w:rFonts w:ascii="Times New Roman"/>
                <w:b/>
                <w:i w:val="false"/>
                <w:color w:val="000000"/>
                <w:sz w:val="20"/>
              </w:rPr>
              <w:t>комплекса</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 </w:t>
            </w:r>
          </w:p>
          <w:p>
            <w:pPr>
              <w:spacing w:after="20"/>
              <w:ind w:left="20"/>
              <w:jc w:val="both"/>
            </w:pPr>
            <w:r>
              <w:rPr>
                <w:rFonts w:ascii="Times New Roman"/>
                <w:b w:val="false"/>
                <w:i w:val="false"/>
                <w:color w:val="000000"/>
                <w:sz w:val="20"/>
              </w:rPr>
              <w:t xml:space="preserve">
тельские </w:t>
            </w:r>
          </w:p>
          <w:p>
            <w:pPr>
              <w:spacing w:after="20"/>
              <w:ind w:left="20"/>
              <w:jc w:val="both"/>
            </w:pPr>
            <w:r>
              <w:rPr>
                <w:rFonts w:ascii="Times New Roman"/>
                <w:b w:val="false"/>
                <w:i w:val="false"/>
                <w:color w:val="000000"/>
                <w:sz w:val="20"/>
              </w:rPr>
              <w:t xml:space="preserve">
и опытно- </w:t>
            </w:r>
          </w:p>
          <w:p>
            <w:pPr>
              <w:spacing w:after="20"/>
              <w:ind w:left="20"/>
              <w:jc w:val="both"/>
            </w:pPr>
            <w:r>
              <w:rPr>
                <w:rFonts w:ascii="Times New Roman"/>
                <w:b w:val="false"/>
                <w:i w:val="false"/>
                <w:color w:val="000000"/>
                <w:sz w:val="20"/>
              </w:rPr>
              <w:t xml:space="preserve">
конструк- </w:t>
            </w:r>
          </w:p>
          <w:p>
            <w:pPr>
              <w:spacing w:after="20"/>
              <w:ind w:left="20"/>
              <w:jc w:val="both"/>
            </w:pPr>
            <w:r>
              <w:rPr>
                <w:rFonts w:ascii="Times New Roman"/>
                <w:b w:val="false"/>
                <w:i w:val="false"/>
                <w:color w:val="000000"/>
                <w:sz w:val="20"/>
              </w:rPr>
              <w:t xml:space="preserve">
торские </w:t>
            </w:r>
          </w:p>
          <w:p>
            <w:pPr>
              <w:spacing w:after="20"/>
              <w:ind w:left="20"/>
              <w:jc w:val="both"/>
            </w:pPr>
            <w:r>
              <w:rPr>
                <w:rFonts w:ascii="Times New Roman"/>
                <w:b w:val="false"/>
                <w:i w:val="false"/>
                <w:color w:val="000000"/>
                <w:sz w:val="20"/>
              </w:rPr>
              <w:t xml:space="preserve">
работы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Разработка</w:t>
            </w:r>
            <w:r>
              <w:rPr>
                <w:rFonts w:ascii="Times New Roman"/>
                <w:b w:val="false"/>
                <w:i w:val="false"/>
                <w:color w:val="000000"/>
                <w:sz w:val="20"/>
              </w:rPr>
              <w:t xml:space="preserve"> </w:t>
            </w:r>
            <w:r>
              <w:rPr>
                <w:rFonts w:ascii="Times New Roman"/>
                <w:b/>
                <w:i w:val="false"/>
                <w:color w:val="000000"/>
                <w:sz w:val="20"/>
              </w:rPr>
              <w:t>новых</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противоинфекционных</w:t>
            </w:r>
            <w:r>
              <w:rPr>
                <w:rFonts w:ascii="Times New Roman"/>
                <w:b w:val="false"/>
                <w:i w:val="false"/>
                <w:color w:val="000000"/>
                <w:sz w:val="20"/>
              </w:rPr>
              <w:t xml:space="preserve"> </w:t>
            </w:r>
            <w:r>
              <w:rPr>
                <w:rFonts w:ascii="Times New Roman"/>
                <w:b/>
                <w:i w:val="false"/>
                <w:color w:val="000000"/>
                <w:sz w:val="20"/>
              </w:rPr>
              <w:t>препаратов</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2004-2007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 </w:t>
            </w:r>
          </w:p>
          <w:p>
            <w:pPr>
              <w:spacing w:after="20"/>
              <w:ind w:left="20"/>
              <w:jc w:val="both"/>
            </w:pPr>
            <w:r>
              <w:rPr>
                <w:rFonts w:ascii="Times New Roman"/>
                <w:b w:val="false"/>
                <w:i w:val="false"/>
                <w:color w:val="000000"/>
                <w:sz w:val="20"/>
              </w:rPr>
              <w:t xml:space="preserve">
тельские и опытно-кон- </w:t>
            </w:r>
          </w:p>
          <w:p>
            <w:pPr>
              <w:spacing w:after="20"/>
              <w:ind w:left="20"/>
              <w:jc w:val="both"/>
            </w:pPr>
            <w:r>
              <w:rPr>
                <w:rFonts w:ascii="Times New Roman"/>
                <w:b w:val="false"/>
                <w:i w:val="false"/>
                <w:color w:val="000000"/>
                <w:sz w:val="20"/>
              </w:rPr>
              <w:t xml:space="preserve">
структорс- </w:t>
            </w:r>
          </w:p>
          <w:p>
            <w:pPr>
              <w:spacing w:after="20"/>
              <w:ind w:left="20"/>
              <w:jc w:val="both"/>
            </w:pPr>
            <w:r>
              <w:rPr>
                <w:rFonts w:ascii="Times New Roman"/>
                <w:b w:val="false"/>
                <w:i w:val="false"/>
                <w:color w:val="000000"/>
                <w:sz w:val="20"/>
              </w:rPr>
              <w:t xml:space="preserve">
кие работы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1155900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578900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577000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578900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Научно</w:t>
            </w:r>
            <w:r>
              <w:rPr>
                <w:rFonts w:ascii="Times New Roman"/>
                <w:b/>
                <w:i w:val="false"/>
                <w:color w:val="000000"/>
                <w:sz w:val="20"/>
              </w:rPr>
              <w:t>-</w:t>
            </w:r>
            <w:r>
              <w:rPr>
                <w:rFonts w:ascii="Times New Roman"/>
                <w:b/>
                <w:i w:val="false"/>
                <w:color w:val="000000"/>
                <w:sz w:val="20"/>
              </w:rPr>
              <w:t>техническая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Разработка</w:t>
            </w:r>
            <w:r>
              <w:rPr>
                <w:rFonts w:ascii="Times New Roman"/>
                <w:b w:val="false"/>
                <w:i w:val="false"/>
                <w:color w:val="000000"/>
                <w:sz w:val="20"/>
              </w:rPr>
              <w:t xml:space="preserve"> </w:t>
            </w:r>
            <w:r>
              <w:rPr>
                <w:rFonts w:ascii="Times New Roman"/>
                <w:b/>
                <w:i w:val="false"/>
                <w:color w:val="000000"/>
                <w:sz w:val="20"/>
              </w:rPr>
              <w:t>перспективных</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новых</w:t>
            </w:r>
            <w:r>
              <w:rPr>
                <w:rFonts w:ascii="Times New Roman"/>
                <w:b w:val="false"/>
                <w:i w:val="false"/>
                <w:color w:val="000000"/>
                <w:sz w:val="20"/>
              </w:rPr>
              <w:t xml:space="preserve"> </w:t>
            </w:r>
            <w:r>
              <w:rPr>
                <w:rFonts w:ascii="Times New Roman"/>
                <w:b/>
                <w:i w:val="false"/>
                <w:color w:val="000000"/>
                <w:sz w:val="20"/>
              </w:rPr>
              <w:t>материалов</w:t>
            </w:r>
            <w:r>
              <w:rPr>
                <w:rFonts w:ascii="Times New Roman"/>
                <w:b w:val="false"/>
                <w:i w:val="false"/>
                <w:color w:val="000000"/>
                <w:sz w:val="20"/>
              </w:rPr>
              <w:t xml:space="preserve"> </w:t>
            </w:r>
            <w:r>
              <w:rPr>
                <w:rFonts w:ascii="Times New Roman"/>
                <w:b/>
                <w:i w:val="false"/>
                <w:color w:val="000000"/>
                <w:sz w:val="20"/>
              </w:rPr>
              <w:t>различного</w:t>
            </w:r>
            <w:r>
              <w:rPr>
                <w:rFonts w:ascii="Times New Roman"/>
                <w:b w:val="false"/>
                <w:i w:val="false"/>
                <w:color w:val="000000"/>
                <w:sz w:val="20"/>
              </w:rPr>
              <w:t xml:space="preserve"> </w:t>
            </w:r>
            <w:r>
              <w:rPr>
                <w:rFonts w:ascii="Times New Roman"/>
                <w:b/>
                <w:i w:val="false"/>
                <w:color w:val="000000"/>
                <w:sz w:val="20"/>
              </w:rPr>
              <w:t>назначения</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Научно-ис- </w:t>
            </w:r>
          </w:p>
          <w:p>
            <w:pPr>
              <w:spacing w:after="20"/>
              <w:ind w:left="20"/>
              <w:jc w:val="both"/>
            </w:pPr>
            <w:r>
              <w:rPr>
                <w:rFonts w:ascii="Times New Roman"/>
                <w:b w:val="false"/>
                <w:i w:val="false"/>
                <w:color w:val="000000"/>
                <w:sz w:val="20"/>
              </w:rPr>
              <w:t xml:space="preserve">
следова- </w:t>
            </w:r>
          </w:p>
          <w:p>
            <w:pPr>
              <w:spacing w:after="20"/>
              <w:ind w:left="20"/>
              <w:jc w:val="both"/>
            </w:pPr>
            <w:r>
              <w:rPr>
                <w:rFonts w:ascii="Times New Roman"/>
                <w:b w:val="false"/>
                <w:i w:val="false"/>
                <w:color w:val="000000"/>
                <w:sz w:val="20"/>
              </w:rPr>
              <w:t xml:space="preserve">
тельские и опытно-кон- </w:t>
            </w:r>
          </w:p>
          <w:p>
            <w:pPr>
              <w:spacing w:after="20"/>
              <w:ind w:left="20"/>
              <w:jc w:val="both"/>
            </w:pPr>
            <w:r>
              <w:rPr>
                <w:rFonts w:ascii="Times New Roman"/>
                <w:b w:val="false"/>
                <w:i w:val="false"/>
                <w:color w:val="000000"/>
                <w:sz w:val="20"/>
              </w:rPr>
              <w:t xml:space="preserve">
структорс- </w:t>
            </w:r>
          </w:p>
          <w:p>
            <w:pPr>
              <w:spacing w:after="20"/>
              <w:ind w:left="20"/>
              <w:jc w:val="both"/>
            </w:pPr>
            <w:r>
              <w:rPr>
                <w:rFonts w:ascii="Times New Roman"/>
                <w:b w:val="false"/>
                <w:i w:val="false"/>
                <w:color w:val="000000"/>
                <w:sz w:val="20"/>
              </w:rPr>
              <w:t xml:space="preserve">
кие работы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533380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177592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188248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167540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177592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188248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Культурное</w:t>
            </w:r>
            <w:r>
              <w:rPr>
                <w:rFonts w:ascii="Times New Roman"/>
                <w:b w:val="false"/>
                <w:i w:val="false"/>
                <w:color w:val="000000"/>
                <w:sz w:val="20"/>
              </w:rPr>
              <w:t xml:space="preserve"> </w:t>
            </w:r>
            <w:r>
              <w:rPr>
                <w:rFonts w:ascii="Times New Roman"/>
                <w:b/>
                <w:i w:val="false"/>
                <w:color w:val="000000"/>
                <w:sz w:val="20"/>
              </w:rPr>
              <w:t>наследие</w:t>
            </w:r>
            <w:r>
              <w:rPr>
                <w:rFonts w:ascii="Times New Roman"/>
                <w:b/>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 </w:t>
            </w:r>
          </w:p>
          <w:p>
            <w:pPr>
              <w:spacing w:after="20"/>
              <w:ind w:left="20"/>
              <w:jc w:val="both"/>
            </w:pPr>
            <w:r>
              <w:rPr>
                <w:rFonts w:ascii="Times New Roman"/>
                <w:b w:val="false"/>
                <w:i w:val="false"/>
                <w:color w:val="000000"/>
                <w:sz w:val="20"/>
              </w:rPr>
              <w:t xml:space="preserve">
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культуры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174204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174204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174204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Возрождение</w:t>
            </w:r>
            <w:r>
              <w:rPr>
                <w:rFonts w:ascii="Times New Roman"/>
                <w:b w:val="false"/>
                <w:i w:val="false"/>
                <w:color w:val="000000"/>
                <w:sz w:val="20"/>
              </w:rPr>
              <w:t xml:space="preserve"> </w:t>
            </w:r>
            <w:r>
              <w:rPr>
                <w:rFonts w:ascii="Times New Roman"/>
                <w:b/>
                <w:i w:val="false"/>
                <w:color w:val="000000"/>
                <w:sz w:val="20"/>
              </w:rPr>
              <w:t>древнего</w:t>
            </w:r>
            <w:r>
              <w:rPr>
                <w:rFonts w:ascii="Times New Roman"/>
                <w:b w:val="false"/>
                <w:i w:val="false"/>
                <w:color w:val="000000"/>
                <w:sz w:val="20"/>
              </w:rPr>
              <w:t xml:space="preserve"> </w:t>
            </w:r>
            <w:r>
              <w:rPr>
                <w:rFonts w:ascii="Times New Roman"/>
                <w:b/>
                <w:i w:val="false"/>
                <w:color w:val="000000"/>
                <w:sz w:val="20"/>
              </w:rPr>
              <w:t>Отрара</w:t>
            </w:r>
            <w:r>
              <w:rPr>
                <w:rFonts w:ascii="Times New Roman"/>
                <w:b/>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2005-2009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 </w:t>
            </w:r>
          </w:p>
          <w:p>
            <w:pPr>
              <w:spacing w:after="20"/>
              <w:ind w:left="20"/>
              <w:jc w:val="both"/>
            </w:pPr>
            <w:r>
              <w:rPr>
                <w:rFonts w:ascii="Times New Roman"/>
                <w:b w:val="false"/>
                <w:i w:val="false"/>
                <w:color w:val="000000"/>
                <w:sz w:val="20"/>
              </w:rPr>
              <w:t xml:space="preserve">
следования в области </w:t>
            </w:r>
          </w:p>
          <w:p>
            <w:pPr>
              <w:spacing w:after="20"/>
              <w:ind w:left="20"/>
              <w:jc w:val="both"/>
            </w:pPr>
            <w:r>
              <w:rPr>
                <w:rFonts w:ascii="Times New Roman"/>
                <w:b w:val="false"/>
                <w:i w:val="false"/>
                <w:color w:val="000000"/>
                <w:sz w:val="20"/>
              </w:rPr>
              <w:t xml:space="preserve">
культуры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15169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13500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14310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15169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Охрана</w:t>
            </w:r>
            <w:r>
              <w:rPr>
                <w:rFonts w:ascii="Times New Roman"/>
                <w:b w:val="false"/>
                <w:i w:val="false"/>
                <w:color w:val="000000"/>
                <w:sz w:val="20"/>
              </w:rPr>
              <w:t xml:space="preserve"> </w:t>
            </w:r>
            <w:r>
              <w:rPr>
                <w:rFonts w:ascii="Times New Roman"/>
                <w:b/>
                <w:i w:val="false"/>
                <w:color w:val="000000"/>
                <w:sz w:val="20"/>
              </w:rPr>
              <w:t>окружающей</w:t>
            </w:r>
            <w:r>
              <w:rPr>
                <w:rFonts w:ascii="Times New Roman"/>
                <w:b w:val="false"/>
                <w:i w:val="false"/>
                <w:color w:val="000000"/>
                <w:sz w:val="20"/>
              </w:rPr>
              <w:t xml:space="preserve"> </w:t>
            </w:r>
            <w:r>
              <w:rPr>
                <w:rFonts w:ascii="Times New Roman"/>
                <w:b/>
                <w:i w:val="false"/>
                <w:color w:val="000000"/>
                <w:sz w:val="20"/>
              </w:rPr>
              <w:t>среды</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w:t>
            </w:r>
          </w:p>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охраны </w:t>
            </w:r>
          </w:p>
          <w:p>
            <w:pPr>
              <w:spacing w:after="20"/>
              <w:ind w:left="20"/>
              <w:jc w:val="both"/>
            </w:pPr>
            <w:r>
              <w:rPr>
                <w:rFonts w:ascii="Times New Roman"/>
                <w:b w:val="false"/>
                <w:i w:val="false"/>
                <w:color w:val="000000"/>
                <w:sz w:val="20"/>
              </w:rPr>
              <w:t xml:space="preserve">
окружающей </w:t>
            </w:r>
          </w:p>
          <w:p>
            <w:pPr>
              <w:spacing w:after="20"/>
              <w:ind w:left="20"/>
              <w:jc w:val="both"/>
            </w:pPr>
            <w:r>
              <w:rPr>
                <w:rFonts w:ascii="Times New Roman"/>
                <w:b w:val="false"/>
                <w:i w:val="false"/>
                <w:color w:val="000000"/>
                <w:sz w:val="20"/>
              </w:rPr>
              <w:t xml:space="preserve">
среды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81767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787934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268089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385686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адми- </w:t>
            </w:r>
          </w:p>
          <w:p>
            <w:pPr>
              <w:spacing w:after="20"/>
              <w:ind w:left="20"/>
              <w:jc w:val="both"/>
            </w:pPr>
            <w:r>
              <w:rPr>
                <w:rFonts w:ascii="Times New Roman"/>
                <w:b w:val="false"/>
                <w:i w:val="false"/>
                <w:color w:val="000000"/>
                <w:sz w:val="20"/>
              </w:rPr>
              <w:t xml:space="preserve">
нистрати- </w:t>
            </w:r>
          </w:p>
          <w:p>
            <w:pPr>
              <w:spacing w:after="20"/>
              <w:ind w:left="20"/>
              <w:jc w:val="both"/>
            </w:pPr>
            <w:r>
              <w:rPr>
                <w:rFonts w:ascii="Times New Roman"/>
                <w:b w:val="false"/>
                <w:i w:val="false"/>
                <w:color w:val="000000"/>
                <w:sz w:val="20"/>
              </w:rPr>
              <w:t xml:space="preserve">
ных зданий </w:t>
            </w:r>
          </w:p>
          <w:p>
            <w:pPr>
              <w:spacing w:after="20"/>
              <w:ind w:left="20"/>
              <w:jc w:val="both"/>
            </w:pPr>
            <w:r>
              <w:rPr>
                <w:rFonts w:ascii="Times New Roman"/>
                <w:b w:val="false"/>
                <w:i w:val="false"/>
                <w:color w:val="000000"/>
                <w:sz w:val="20"/>
              </w:rPr>
              <w:t xml:space="preserve">
территори- </w:t>
            </w:r>
          </w:p>
          <w:p>
            <w:pPr>
              <w:spacing w:after="20"/>
              <w:ind w:left="20"/>
              <w:jc w:val="both"/>
            </w:pPr>
            <w:r>
              <w:rPr>
                <w:rFonts w:ascii="Times New Roman"/>
                <w:b w:val="false"/>
                <w:i w:val="false"/>
                <w:color w:val="000000"/>
                <w:sz w:val="20"/>
              </w:rPr>
              <w:t xml:space="preserve">
альных </w:t>
            </w:r>
          </w:p>
          <w:p>
            <w:pPr>
              <w:spacing w:after="20"/>
              <w:ind w:left="20"/>
              <w:jc w:val="both"/>
            </w:pPr>
            <w:r>
              <w:rPr>
                <w:rFonts w:ascii="Times New Roman"/>
                <w:b w:val="false"/>
                <w:i w:val="false"/>
                <w:color w:val="000000"/>
                <w:sz w:val="20"/>
              </w:rPr>
              <w:t xml:space="preserve">
управлений </w:t>
            </w:r>
          </w:p>
          <w:p>
            <w:pPr>
              <w:spacing w:after="20"/>
              <w:ind w:left="20"/>
              <w:jc w:val="both"/>
            </w:pPr>
            <w:r>
              <w:rPr>
                <w:rFonts w:ascii="Times New Roman"/>
                <w:b w:val="false"/>
                <w:i w:val="false"/>
                <w:color w:val="000000"/>
                <w:sz w:val="20"/>
              </w:rPr>
              <w:t xml:space="preserve">
охраны </w:t>
            </w:r>
          </w:p>
          <w:p>
            <w:pPr>
              <w:spacing w:after="20"/>
              <w:ind w:left="20"/>
              <w:jc w:val="both"/>
            </w:pPr>
            <w:r>
              <w:rPr>
                <w:rFonts w:ascii="Times New Roman"/>
                <w:b w:val="false"/>
                <w:i w:val="false"/>
                <w:color w:val="000000"/>
                <w:sz w:val="20"/>
              </w:rPr>
              <w:t xml:space="preserve">
окружающей </w:t>
            </w:r>
          </w:p>
          <w:p>
            <w:pPr>
              <w:spacing w:after="20"/>
              <w:ind w:left="20"/>
              <w:jc w:val="both"/>
            </w:pPr>
            <w:r>
              <w:rPr>
                <w:rFonts w:ascii="Times New Roman"/>
                <w:b w:val="false"/>
                <w:i w:val="false"/>
                <w:color w:val="000000"/>
                <w:sz w:val="20"/>
              </w:rPr>
              <w:t xml:space="preserve">
среды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Нацио-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центра ме- </w:t>
            </w:r>
          </w:p>
          <w:p>
            <w:pPr>
              <w:spacing w:after="20"/>
              <w:ind w:left="20"/>
              <w:jc w:val="both"/>
            </w:pPr>
            <w:r>
              <w:rPr>
                <w:rFonts w:ascii="Times New Roman"/>
                <w:b w:val="false"/>
                <w:i w:val="false"/>
                <w:color w:val="000000"/>
                <w:sz w:val="20"/>
              </w:rPr>
              <w:t xml:space="preserve">
теорологии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225674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1487934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1468089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691686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государственной</w:t>
            </w:r>
            <w:r>
              <w:rPr>
                <w:rFonts w:ascii="Times New Roman"/>
                <w:b w:val="false"/>
                <w:i w:val="false"/>
                <w:color w:val="000000"/>
                <w:sz w:val="20"/>
              </w:rPr>
              <w:t xml:space="preserve"> </w:t>
            </w:r>
            <w:r>
              <w:rPr>
                <w:rFonts w:ascii="Times New Roman"/>
                <w:b/>
                <w:i w:val="false"/>
                <w:color w:val="000000"/>
                <w:sz w:val="20"/>
              </w:rPr>
              <w:t>правовой</w:t>
            </w:r>
            <w:r>
              <w:rPr>
                <w:rFonts w:ascii="Times New Roman"/>
                <w:b w:val="false"/>
                <w:i w:val="false"/>
                <w:color w:val="000000"/>
                <w:sz w:val="20"/>
              </w:rPr>
              <w:t xml:space="preserve"> </w:t>
            </w:r>
            <w:r>
              <w:rPr>
                <w:rFonts w:ascii="Times New Roman"/>
                <w:b/>
                <w:i w:val="false"/>
                <w:color w:val="000000"/>
                <w:sz w:val="20"/>
              </w:rPr>
              <w:t>статистики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специальных</w:t>
            </w:r>
            <w:r>
              <w:rPr>
                <w:rFonts w:ascii="Times New Roman"/>
                <w:b w:val="false"/>
                <w:i w:val="false"/>
                <w:color w:val="000000"/>
                <w:sz w:val="20"/>
              </w:rPr>
              <w:t xml:space="preserve"> </w:t>
            </w:r>
            <w:r>
              <w:rPr>
                <w:rFonts w:ascii="Times New Roman"/>
                <w:b/>
                <w:i w:val="false"/>
                <w:color w:val="000000"/>
                <w:sz w:val="20"/>
              </w:rPr>
              <w:t>учетов</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информа- </w:t>
            </w:r>
          </w:p>
          <w:p>
            <w:pPr>
              <w:spacing w:after="20"/>
              <w:ind w:left="20"/>
              <w:jc w:val="both"/>
            </w:pPr>
            <w:r>
              <w:rPr>
                <w:rFonts w:ascii="Times New Roman"/>
                <w:b w:val="false"/>
                <w:i w:val="false"/>
                <w:color w:val="000000"/>
                <w:sz w:val="20"/>
              </w:rPr>
              <w:t xml:space="preserve">
ционной системы </w:t>
            </w:r>
          </w:p>
          <w:p>
            <w:pPr>
              <w:spacing w:after="20"/>
              <w:ind w:left="20"/>
              <w:jc w:val="both"/>
            </w:pPr>
            <w:r>
              <w:rPr>
                <w:rFonts w:ascii="Times New Roman"/>
                <w:b w:val="false"/>
                <w:i w:val="false"/>
                <w:color w:val="000000"/>
                <w:sz w:val="20"/>
              </w:rPr>
              <w:t xml:space="preserve">
Комитета </w:t>
            </w:r>
          </w:p>
          <w:p>
            <w:pPr>
              <w:spacing w:after="20"/>
              <w:ind w:left="20"/>
              <w:jc w:val="both"/>
            </w:pPr>
            <w:r>
              <w:rPr>
                <w:rFonts w:ascii="Times New Roman"/>
                <w:b w:val="false"/>
                <w:i w:val="false"/>
                <w:color w:val="000000"/>
                <w:sz w:val="20"/>
              </w:rPr>
              <w:t xml:space="preserve">
по правовой </w:t>
            </w:r>
          </w:p>
          <w:p>
            <w:pPr>
              <w:spacing w:after="20"/>
              <w:ind w:left="20"/>
              <w:jc w:val="both"/>
            </w:pPr>
            <w:r>
              <w:rPr>
                <w:rFonts w:ascii="Times New Roman"/>
                <w:b w:val="false"/>
                <w:i w:val="false"/>
                <w:color w:val="000000"/>
                <w:sz w:val="20"/>
              </w:rPr>
              <w:t xml:space="preserve">
статистике </w:t>
            </w:r>
          </w:p>
          <w:p>
            <w:pPr>
              <w:spacing w:after="20"/>
              <w:ind w:left="20"/>
              <w:jc w:val="both"/>
            </w:pPr>
            <w:r>
              <w:rPr>
                <w:rFonts w:ascii="Times New Roman"/>
                <w:b w:val="false"/>
                <w:i w:val="false"/>
                <w:color w:val="000000"/>
                <w:sz w:val="20"/>
              </w:rPr>
              <w:t xml:space="preserve">
и специаль- </w:t>
            </w:r>
          </w:p>
          <w:p>
            <w:pPr>
              <w:spacing w:after="20"/>
              <w:ind w:left="20"/>
              <w:jc w:val="both"/>
            </w:pPr>
            <w:r>
              <w:rPr>
                <w:rFonts w:ascii="Times New Roman"/>
                <w:b w:val="false"/>
                <w:i w:val="false"/>
                <w:color w:val="000000"/>
                <w:sz w:val="20"/>
              </w:rPr>
              <w:t xml:space="preserve">
ным учетам Генеральной прокуратуры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1899700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777567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499340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112545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777567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499340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112545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w:t>
            </w:r>
            <w:r>
              <w:rPr>
                <w:rFonts w:ascii="Times New Roman"/>
                <w:b w:val="false"/>
                <w:i w:val="false"/>
                <w:color w:val="000000"/>
                <w:sz w:val="20"/>
              </w:rPr>
              <w:t xml:space="preserve"> </w:t>
            </w:r>
            <w:r>
              <w:rPr>
                <w:rFonts w:ascii="Times New Roman"/>
                <w:b/>
                <w:i w:val="false"/>
                <w:color w:val="000000"/>
                <w:sz w:val="20"/>
              </w:rPr>
              <w:t>программ</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 </w:t>
            </w:r>
          </w:p>
          <w:p>
            <w:pPr>
              <w:spacing w:after="20"/>
              <w:ind w:left="20"/>
              <w:jc w:val="both"/>
            </w:pPr>
            <w:r>
              <w:rPr>
                <w:rFonts w:ascii="Times New Roman"/>
                <w:b w:val="false"/>
                <w:i w:val="false"/>
                <w:color w:val="000000"/>
                <w:sz w:val="20"/>
              </w:rPr>
              <w:t xml:space="preserve">
ствование управления водными </w:t>
            </w:r>
          </w:p>
          <w:p>
            <w:pPr>
              <w:spacing w:after="20"/>
              <w:ind w:left="20"/>
              <w:jc w:val="both"/>
            </w:pPr>
            <w:r>
              <w:rPr>
                <w:rFonts w:ascii="Times New Roman"/>
                <w:b w:val="false"/>
                <w:i w:val="false"/>
                <w:color w:val="000000"/>
                <w:sz w:val="20"/>
              </w:rPr>
              <w:t xml:space="preserve">
ресурсами и </w:t>
            </w:r>
          </w:p>
          <w:p>
            <w:pPr>
              <w:spacing w:after="20"/>
              <w:ind w:left="20"/>
              <w:jc w:val="both"/>
            </w:pPr>
            <w:r>
              <w:rPr>
                <w:rFonts w:ascii="Times New Roman"/>
                <w:b w:val="false"/>
                <w:i w:val="false"/>
                <w:color w:val="000000"/>
                <w:sz w:val="20"/>
              </w:rPr>
              <w:t xml:space="preserve">
восстанов- </w:t>
            </w:r>
          </w:p>
          <w:p>
            <w:pPr>
              <w:spacing w:after="20"/>
              <w:ind w:left="20"/>
              <w:jc w:val="both"/>
            </w:pPr>
            <w:r>
              <w:rPr>
                <w:rFonts w:ascii="Times New Roman"/>
                <w:b w:val="false"/>
                <w:i w:val="false"/>
                <w:color w:val="000000"/>
                <w:sz w:val="20"/>
              </w:rPr>
              <w:t xml:space="preserve">
ление зе- </w:t>
            </w:r>
          </w:p>
          <w:p>
            <w:pPr>
              <w:spacing w:after="20"/>
              <w:ind w:left="20"/>
              <w:jc w:val="both"/>
            </w:pPr>
            <w:r>
              <w:rPr>
                <w:rFonts w:ascii="Times New Roman"/>
                <w:b w:val="false"/>
                <w:i w:val="false"/>
                <w:color w:val="000000"/>
                <w:sz w:val="20"/>
              </w:rPr>
              <w:t xml:space="preserve">
мель (1 этап)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7662377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7322430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339947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Второй этап </w:t>
            </w:r>
          </w:p>
          <w:p>
            <w:pPr>
              <w:spacing w:after="20"/>
              <w:ind w:left="20"/>
              <w:jc w:val="both"/>
            </w:pPr>
            <w:r>
              <w:rPr>
                <w:rFonts w:ascii="Times New Roman"/>
                <w:b w:val="false"/>
                <w:i w:val="false"/>
                <w:color w:val="000000"/>
                <w:sz w:val="20"/>
              </w:rPr>
              <w:t xml:space="preserve">
проекта "Постпри- </w:t>
            </w:r>
          </w:p>
          <w:p>
            <w:pPr>
              <w:spacing w:after="20"/>
              <w:ind w:left="20"/>
              <w:jc w:val="both"/>
            </w:pPr>
            <w:r>
              <w:rPr>
                <w:rFonts w:ascii="Times New Roman"/>
                <w:b w:val="false"/>
                <w:i w:val="false"/>
                <w:color w:val="000000"/>
                <w:sz w:val="20"/>
              </w:rPr>
              <w:t xml:space="preserve">
ватизацион- </w:t>
            </w:r>
          </w:p>
          <w:p>
            <w:pPr>
              <w:spacing w:after="20"/>
              <w:ind w:left="20"/>
              <w:jc w:val="both"/>
            </w:pPr>
            <w:r>
              <w:rPr>
                <w:rFonts w:ascii="Times New Roman"/>
                <w:b w:val="false"/>
                <w:i w:val="false"/>
                <w:color w:val="000000"/>
                <w:sz w:val="20"/>
              </w:rPr>
              <w:t xml:space="preserve">
ная поддерж- </w:t>
            </w:r>
          </w:p>
          <w:p>
            <w:pPr>
              <w:spacing w:after="20"/>
              <w:ind w:left="20"/>
              <w:jc w:val="both"/>
            </w:pPr>
            <w:r>
              <w:rPr>
                <w:rFonts w:ascii="Times New Roman"/>
                <w:b w:val="false"/>
                <w:i w:val="false"/>
                <w:color w:val="000000"/>
                <w:sz w:val="20"/>
              </w:rPr>
              <w:t xml:space="preserve">
ка сельско- </w:t>
            </w:r>
          </w:p>
          <w:p>
            <w:pPr>
              <w:spacing w:after="20"/>
              <w:ind w:left="20"/>
              <w:jc w:val="both"/>
            </w:pPr>
            <w:r>
              <w:rPr>
                <w:rFonts w:ascii="Times New Roman"/>
                <w:b w:val="false"/>
                <w:i w:val="false"/>
                <w:color w:val="000000"/>
                <w:sz w:val="20"/>
              </w:rPr>
              <w:t xml:space="preserve">
го хозяйст- </w:t>
            </w:r>
          </w:p>
          <w:p>
            <w:pPr>
              <w:spacing w:after="20"/>
              <w:ind w:left="20"/>
              <w:jc w:val="both"/>
            </w:pPr>
            <w:r>
              <w:rPr>
                <w:rFonts w:ascii="Times New Roman"/>
                <w:b w:val="false"/>
                <w:i w:val="false"/>
                <w:color w:val="000000"/>
                <w:sz w:val="20"/>
              </w:rPr>
              <w:t xml:space="preserve">
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9087228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380483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3110328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3017973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2528697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"По- </w:t>
            </w:r>
          </w:p>
          <w:p>
            <w:pPr>
              <w:spacing w:after="20"/>
              <w:ind w:left="20"/>
              <w:jc w:val="both"/>
            </w:pPr>
            <w:r>
              <w:rPr>
                <w:rFonts w:ascii="Times New Roman"/>
                <w:b w:val="false"/>
                <w:i w:val="false"/>
                <w:color w:val="000000"/>
                <w:sz w:val="20"/>
              </w:rPr>
              <w:t xml:space="preserve">
вышение кон- </w:t>
            </w:r>
          </w:p>
          <w:p>
            <w:pPr>
              <w:spacing w:after="20"/>
              <w:ind w:left="20"/>
              <w:jc w:val="both"/>
            </w:pPr>
            <w:r>
              <w:rPr>
                <w:rFonts w:ascii="Times New Roman"/>
                <w:b w:val="false"/>
                <w:i w:val="false"/>
                <w:color w:val="000000"/>
                <w:sz w:val="20"/>
              </w:rPr>
              <w:t xml:space="preserve">
курентоспо- </w:t>
            </w:r>
          </w:p>
          <w:p>
            <w:pPr>
              <w:spacing w:after="20"/>
              <w:ind w:left="20"/>
              <w:jc w:val="both"/>
            </w:pPr>
            <w:r>
              <w:rPr>
                <w:rFonts w:ascii="Times New Roman"/>
                <w:b w:val="false"/>
                <w:i w:val="false"/>
                <w:color w:val="000000"/>
                <w:sz w:val="20"/>
              </w:rPr>
              <w:t xml:space="preserve">
собности </w:t>
            </w:r>
          </w:p>
          <w:p>
            <w:pPr>
              <w:spacing w:after="20"/>
              <w:ind w:left="20"/>
              <w:jc w:val="both"/>
            </w:pPr>
            <w:r>
              <w:rPr>
                <w:rFonts w:ascii="Times New Roman"/>
                <w:b w:val="false"/>
                <w:i w:val="false"/>
                <w:color w:val="000000"/>
                <w:sz w:val="20"/>
              </w:rPr>
              <w:t xml:space="preserve">
сельскохоз- </w:t>
            </w:r>
          </w:p>
          <w:p>
            <w:pPr>
              <w:spacing w:after="20"/>
              <w:ind w:left="20"/>
              <w:jc w:val="both"/>
            </w:pPr>
            <w:r>
              <w:rPr>
                <w:rFonts w:ascii="Times New Roman"/>
                <w:b w:val="false"/>
                <w:i w:val="false"/>
                <w:color w:val="000000"/>
                <w:sz w:val="20"/>
              </w:rPr>
              <w:t xml:space="preserve">
яйственной </w:t>
            </w:r>
          </w:p>
          <w:p>
            <w:pPr>
              <w:spacing w:after="20"/>
              <w:ind w:left="20"/>
              <w:jc w:val="both"/>
            </w:pPr>
            <w:r>
              <w:rPr>
                <w:rFonts w:ascii="Times New Roman"/>
                <w:b w:val="false"/>
                <w:i w:val="false"/>
                <w:color w:val="000000"/>
                <w:sz w:val="20"/>
              </w:rPr>
              <w:t xml:space="preserve">
продукции"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9146737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388857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2490529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3848376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2332361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Нацио-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хранилища генетичес- </w:t>
            </w:r>
          </w:p>
          <w:p>
            <w:pPr>
              <w:spacing w:after="20"/>
              <w:ind w:left="20"/>
              <w:jc w:val="both"/>
            </w:pPr>
            <w:r>
              <w:rPr>
                <w:rFonts w:ascii="Times New Roman"/>
                <w:b w:val="false"/>
                <w:i w:val="false"/>
                <w:color w:val="000000"/>
                <w:sz w:val="20"/>
              </w:rPr>
              <w:t xml:space="preserve">
ких ресур- </w:t>
            </w:r>
          </w:p>
          <w:p>
            <w:pPr>
              <w:spacing w:after="20"/>
              <w:ind w:left="20"/>
              <w:jc w:val="both"/>
            </w:pPr>
            <w:r>
              <w:rPr>
                <w:rFonts w:ascii="Times New Roman"/>
                <w:b w:val="false"/>
                <w:i w:val="false"/>
                <w:color w:val="000000"/>
                <w:sz w:val="20"/>
              </w:rPr>
              <w:t xml:space="preserve">
сов растен- </w:t>
            </w:r>
          </w:p>
          <w:p>
            <w:pPr>
              <w:spacing w:after="20"/>
              <w:ind w:left="20"/>
              <w:jc w:val="both"/>
            </w:pPr>
            <w:r>
              <w:rPr>
                <w:rFonts w:ascii="Times New Roman"/>
                <w:b w:val="false"/>
                <w:i w:val="false"/>
                <w:color w:val="000000"/>
                <w:sz w:val="20"/>
              </w:rPr>
              <w:t xml:space="preserve">
ий и живот- </w:t>
            </w:r>
          </w:p>
          <w:p>
            <w:pPr>
              <w:spacing w:after="20"/>
              <w:ind w:left="20"/>
              <w:jc w:val="both"/>
            </w:pPr>
            <w:r>
              <w:rPr>
                <w:rFonts w:ascii="Times New Roman"/>
                <w:b w:val="false"/>
                <w:i w:val="false"/>
                <w:color w:val="000000"/>
                <w:sz w:val="20"/>
              </w:rPr>
              <w:t xml:space="preserve">
ных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5509159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243612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3050589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магистр- </w:t>
            </w:r>
          </w:p>
          <w:p>
            <w:pPr>
              <w:spacing w:after="20"/>
              <w:ind w:left="20"/>
              <w:jc w:val="both"/>
            </w:pPr>
            <w:r>
              <w:rPr>
                <w:rFonts w:ascii="Times New Roman"/>
                <w:b w:val="false"/>
                <w:i w:val="false"/>
                <w:color w:val="000000"/>
                <w:sz w:val="20"/>
              </w:rPr>
              <w:t xml:space="preserve">
ального </w:t>
            </w:r>
          </w:p>
          <w:p>
            <w:pPr>
              <w:spacing w:after="20"/>
              <w:ind w:left="20"/>
              <w:jc w:val="both"/>
            </w:pPr>
            <w:r>
              <w:rPr>
                <w:rFonts w:ascii="Times New Roman"/>
                <w:b w:val="false"/>
                <w:i w:val="false"/>
                <w:color w:val="000000"/>
                <w:sz w:val="20"/>
              </w:rPr>
              <w:t xml:space="preserve">
канала Аса- </w:t>
            </w:r>
          </w:p>
          <w:p>
            <w:pPr>
              <w:spacing w:after="20"/>
              <w:ind w:left="20"/>
              <w:jc w:val="both"/>
            </w:pPr>
            <w:r>
              <w:rPr>
                <w:rFonts w:ascii="Times New Roman"/>
                <w:b w:val="false"/>
                <w:i w:val="false"/>
                <w:color w:val="000000"/>
                <w:sz w:val="20"/>
              </w:rPr>
              <w:t xml:space="preserve">
Талас, </w:t>
            </w:r>
          </w:p>
          <w:p>
            <w:pPr>
              <w:spacing w:after="20"/>
              <w:ind w:left="20"/>
              <w:jc w:val="both"/>
            </w:pPr>
            <w:r>
              <w:rPr>
                <w:rFonts w:ascii="Times New Roman"/>
                <w:b w:val="false"/>
                <w:i w:val="false"/>
                <w:color w:val="000000"/>
                <w:sz w:val="20"/>
              </w:rPr>
              <w:t xml:space="preserve">
Жамбылский </w:t>
            </w:r>
          </w:p>
          <w:p>
            <w:pPr>
              <w:spacing w:after="20"/>
              <w:ind w:left="20"/>
              <w:jc w:val="both"/>
            </w:pPr>
            <w:r>
              <w:rPr>
                <w:rFonts w:ascii="Times New Roman"/>
                <w:b w:val="false"/>
                <w:i w:val="false"/>
                <w:color w:val="000000"/>
                <w:sz w:val="20"/>
              </w:rPr>
              <w:t xml:space="preserve">
район Жам- </w:t>
            </w:r>
          </w:p>
          <w:p>
            <w:pPr>
              <w:spacing w:after="20"/>
              <w:ind w:left="20"/>
              <w:jc w:val="both"/>
            </w:pPr>
            <w:r>
              <w:rPr>
                <w:rFonts w:ascii="Times New Roman"/>
                <w:b w:val="false"/>
                <w:i w:val="false"/>
                <w:color w:val="000000"/>
                <w:sz w:val="20"/>
              </w:rPr>
              <w:t xml:space="preserve">
былской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левой </w:t>
            </w:r>
          </w:p>
          <w:p>
            <w:pPr>
              <w:spacing w:after="20"/>
              <w:ind w:left="20"/>
              <w:jc w:val="both"/>
            </w:pPr>
            <w:r>
              <w:rPr>
                <w:rFonts w:ascii="Times New Roman"/>
                <w:b w:val="false"/>
                <w:i w:val="false"/>
                <w:color w:val="000000"/>
                <w:sz w:val="20"/>
              </w:rPr>
              <w:t xml:space="preserve">
ветки магис- </w:t>
            </w:r>
          </w:p>
          <w:p>
            <w:pPr>
              <w:spacing w:after="20"/>
              <w:ind w:left="20"/>
              <w:jc w:val="both"/>
            </w:pPr>
            <w:r>
              <w:rPr>
                <w:rFonts w:ascii="Times New Roman"/>
                <w:b w:val="false"/>
                <w:i w:val="false"/>
                <w:color w:val="000000"/>
                <w:sz w:val="20"/>
              </w:rPr>
              <w:t xml:space="preserve">
трального канала </w:t>
            </w:r>
          </w:p>
          <w:p>
            <w:pPr>
              <w:spacing w:after="20"/>
              <w:ind w:left="20"/>
              <w:jc w:val="both"/>
            </w:pPr>
            <w:r>
              <w:rPr>
                <w:rFonts w:ascii="Times New Roman"/>
                <w:b w:val="false"/>
                <w:i w:val="false"/>
                <w:color w:val="000000"/>
                <w:sz w:val="20"/>
              </w:rPr>
              <w:t xml:space="preserve">
Уюкской ор- </w:t>
            </w:r>
          </w:p>
          <w:p>
            <w:pPr>
              <w:spacing w:after="20"/>
              <w:ind w:left="20"/>
              <w:jc w:val="both"/>
            </w:pPr>
            <w:r>
              <w:rPr>
                <w:rFonts w:ascii="Times New Roman"/>
                <w:b w:val="false"/>
                <w:i w:val="false"/>
                <w:color w:val="000000"/>
                <w:sz w:val="20"/>
              </w:rPr>
              <w:t xml:space="preserve">
осительной </w:t>
            </w:r>
          </w:p>
          <w:p>
            <w:pPr>
              <w:spacing w:after="20"/>
              <w:ind w:left="20"/>
              <w:jc w:val="both"/>
            </w:pPr>
            <w:r>
              <w:rPr>
                <w:rFonts w:ascii="Times New Roman"/>
                <w:b w:val="false"/>
                <w:i w:val="false"/>
                <w:color w:val="000000"/>
                <w:sz w:val="20"/>
              </w:rPr>
              <w:t xml:space="preserve">
системы Та- </w:t>
            </w:r>
          </w:p>
          <w:p>
            <w:pPr>
              <w:spacing w:after="20"/>
              <w:ind w:left="20"/>
              <w:jc w:val="both"/>
            </w:pPr>
            <w:r>
              <w:rPr>
                <w:rFonts w:ascii="Times New Roman"/>
                <w:b w:val="false"/>
                <w:i w:val="false"/>
                <w:color w:val="000000"/>
                <w:sz w:val="20"/>
              </w:rPr>
              <w:t xml:space="preserve">
ласского района </w:t>
            </w:r>
          </w:p>
          <w:p>
            <w:pPr>
              <w:spacing w:after="20"/>
              <w:ind w:left="20"/>
              <w:jc w:val="both"/>
            </w:pPr>
            <w:r>
              <w:rPr>
                <w:rFonts w:ascii="Times New Roman"/>
                <w:b w:val="false"/>
                <w:i w:val="false"/>
                <w:color w:val="000000"/>
                <w:sz w:val="20"/>
              </w:rPr>
              <w:t xml:space="preserve">
Жамбылской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Казалин- </w:t>
            </w:r>
          </w:p>
          <w:p>
            <w:pPr>
              <w:spacing w:after="20"/>
              <w:ind w:left="20"/>
              <w:jc w:val="both"/>
            </w:pPr>
            <w:r>
              <w:rPr>
                <w:rFonts w:ascii="Times New Roman"/>
                <w:b w:val="false"/>
                <w:i w:val="false"/>
                <w:color w:val="000000"/>
                <w:sz w:val="20"/>
              </w:rPr>
              <w:t xml:space="preserve">
ского ЛМК </w:t>
            </w:r>
          </w:p>
          <w:p>
            <w:pPr>
              <w:spacing w:after="20"/>
              <w:ind w:left="20"/>
              <w:jc w:val="both"/>
            </w:pPr>
            <w:r>
              <w:rPr>
                <w:rFonts w:ascii="Times New Roman"/>
                <w:b w:val="false"/>
                <w:i w:val="false"/>
                <w:color w:val="000000"/>
                <w:sz w:val="20"/>
              </w:rPr>
              <w:t xml:space="preserve">
Казалинско-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Кызылордин- </w:t>
            </w:r>
          </w:p>
          <w:p>
            <w:pPr>
              <w:spacing w:after="20"/>
              <w:ind w:left="20"/>
              <w:jc w:val="both"/>
            </w:pPr>
            <w:r>
              <w:rPr>
                <w:rFonts w:ascii="Times New Roman"/>
                <w:b w:val="false"/>
                <w:i w:val="false"/>
                <w:color w:val="000000"/>
                <w:sz w:val="20"/>
              </w:rPr>
              <w:t xml:space="preserve">
ской облас- </w:t>
            </w:r>
          </w:p>
          <w:p>
            <w:pPr>
              <w:spacing w:after="20"/>
              <w:ind w:left="20"/>
              <w:jc w:val="both"/>
            </w:pPr>
            <w:r>
              <w:rPr>
                <w:rFonts w:ascii="Times New Roman"/>
                <w:b w:val="false"/>
                <w:i w:val="false"/>
                <w:color w:val="000000"/>
                <w:sz w:val="20"/>
              </w:rPr>
              <w:t xml:space="preserve">
ти с ПК </w:t>
            </w:r>
          </w:p>
          <w:p>
            <w:pPr>
              <w:spacing w:after="20"/>
              <w:ind w:left="20"/>
              <w:jc w:val="both"/>
            </w:pPr>
            <w:r>
              <w:rPr>
                <w:rFonts w:ascii="Times New Roman"/>
                <w:b w:val="false"/>
                <w:i w:val="false"/>
                <w:color w:val="000000"/>
                <w:sz w:val="20"/>
              </w:rPr>
              <w:t xml:space="preserve">
137+12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130708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Шидер- </w:t>
            </w:r>
          </w:p>
          <w:p>
            <w:pPr>
              <w:spacing w:after="20"/>
              <w:ind w:left="20"/>
              <w:jc w:val="both"/>
            </w:pPr>
            <w:r>
              <w:rPr>
                <w:rFonts w:ascii="Times New Roman"/>
                <w:b w:val="false"/>
                <w:i w:val="false"/>
                <w:color w:val="000000"/>
                <w:sz w:val="20"/>
              </w:rPr>
              <w:t xml:space="preserve">
тинского </w:t>
            </w:r>
          </w:p>
          <w:p>
            <w:pPr>
              <w:spacing w:after="20"/>
              <w:ind w:left="20"/>
              <w:jc w:val="both"/>
            </w:pPr>
            <w:r>
              <w:rPr>
                <w:rFonts w:ascii="Times New Roman"/>
                <w:b w:val="false"/>
                <w:i w:val="false"/>
                <w:color w:val="000000"/>
                <w:sz w:val="20"/>
              </w:rPr>
              <w:t xml:space="preserve">
магистраль- </w:t>
            </w:r>
          </w:p>
          <w:p>
            <w:pPr>
              <w:spacing w:after="20"/>
              <w:ind w:left="20"/>
              <w:jc w:val="both"/>
            </w:pPr>
            <w:r>
              <w:rPr>
                <w:rFonts w:ascii="Times New Roman"/>
                <w:b w:val="false"/>
                <w:i w:val="false"/>
                <w:color w:val="000000"/>
                <w:sz w:val="20"/>
              </w:rPr>
              <w:t xml:space="preserve">
ного кана- </w:t>
            </w:r>
          </w:p>
          <w:p>
            <w:pPr>
              <w:spacing w:after="20"/>
              <w:ind w:left="20"/>
              <w:jc w:val="both"/>
            </w:pPr>
            <w:r>
              <w:rPr>
                <w:rFonts w:ascii="Times New Roman"/>
                <w:b w:val="false"/>
                <w:i w:val="false"/>
                <w:color w:val="000000"/>
                <w:sz w:val="20"/>
              </w:rPr>
              <w:t xml:space="preserve">
ла в Павло- </w:t>
            </w:r>
          </w:p>
          <w:p>
            <w:pPr>
              <w:spacing w:after="20"/>
              <w:ind w:left="20"/>
              <w:jc w:val="both"/>
            </w:pPr>
            <w:r>
              <w:rPr>
                <w:rFonts w:ascii="Times New Roman"/>
                <w:b w:val="false"/>
                <w:i w:val="false"/>
                <w:color w:val="000000"/>
                <w:sz w:val="20"/>
              </w:rPr>
              <w:t xml:space="preserve">
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Туркес- </w:t>
            </w:r>
          </w:p>
          <w:p>
            <w:pPr>
              <w:spacing w:after="20"/>
              <w:ind w:left="20"/>
              <w:jc w:val="both"/>
            </w:pPr>
            <w:r>
              <w:rPr>
                <w:rFonts w:ascii="Times New Roman"/>
                <w:b w:val="false"/>
                <w:i w:val="false"/>
                <w:color w:val="000000"/>
                <w:sz w:val="20"/>
              </w:rPr>
              <w:t xml:space="preserve">
танского магистра- </w:t>
            </w:r>
          </w:p>
          <w:p>
            <w:pPr>
              <w:spacing w:after="20"/>
              <w:ind w:left="20"/>
              <w:jc w:val="both"/>
            </w:pPr>
            <w:r>
              <w:rPr>
                <w:rFonts w:ascii="Times New Roman"/>
                <w:b w:val="false"/>
                <w:i w:val="false"/>
                <w:color w:val="000000"/>
                <w:sz w:val="20"/>
              </w:rPr>
              <w:t xml:space="preserve">
льного ка- </w:t>
            </w:r>
          </w:p>
          <w:p>
            <w:pPr>
              <w:spacing w:after="20"/>
              <w:ind w:left="20"/>
              <w:jc w:val="both"/>
            </w:pPr>
            <w:r>
              <w:rPr>
                <w:rFonts w:ascii="Times New Roman"/>
                <w:b w:val="false"/>
                <w:i w:val="false"/>
                <w:color w:val="000000"/>
                <w:sz w:val="20"/>
              </w:rPr>
              <w:t xml:space="preserve">
нала с ПК </w:t>
            </w:r>
          </w:p>
          <w:p>
            <w:pPr>
              <w:spacing w:after="20"/>
              <w:ind w:left="20"/>
              <w:jc w:val="both"/>
            </w:pPr>
            <w:r>
              <w:rPr>
                <w:rFonts w:ascii="Times New Roman"/>
                <w:b w:val="false"/>
                <w:i w:val="false"/>
                <w:color w:val="000000"/>
                <w:sz w:val="20"/>
              </w:rPr>
              <w:t xml:space="preserve">
8 по ПК </w:t>
            </w:r>
          </w:p>
          <w:p>
            <w:pPr>
              <w:spacing w:after="20"/>
              <w:ind w:left="20"/>
              <w:jc w:val="both"/>
            </w:pPr>
            <w:r>
              <w:rPr>
                <w:rFonts w:ascii="Times New Roman"/>
                <w:b w:val="false"/>
                <w:i w:val="false"/>
                <w:color w:val="000000"/>
                <w:sz w:val="20"/>
              </w:rPr>
              <w:t xml:space="preserve">
33 (I-оче- </w:t>
            </w:r>
          </w:p>
          <w:p>
            <w:pPr>
              <w:spacing w:after="20"/>
              <w:ind w:left="20"/>
              <w:jc w:val="both"/>
            </w:pPr>
            <w:r>
              <w:rPr>
                <w:rFonts w:ascii="Times New Roman"/>
                <w:b w:val="false"/>
                <w:i w:val="false"/>
                <w:color w:val="000000"/>
                <w:sz w:val="20"/>
              </w:rPr>
              <w:t xml:space="preserve">
редь) в </w:t>
            </w:r>
          </w:p>
          <w:p>
            <w:pPr>
              <w:spacing w:after="20"/>
              <w:ind w:left="20"/>
              <w:jc w:val="both"/>
            </w:pPr>
            <w:r>
              <w:rPr>
                <w:rFonts w:ascii="Times New Roman"/>
                <w:b w:val="false"/>
                <w:i w:val="false"/>
                <w:color w:val="000000"/>
                <w:sz w:val="20"/>
              </w:rPr>
              <w:t xml:space="preserve">
Ордабасин- </w:t>
            </w:r>
          </w:p>
          <w:p>
            <w:pPr>
              <w:spacing w:after="20"/>
              <w:ind w:left="20"/>
              <w:jc w:val="both"/>
            </w:pPr>
            <w:r>
              <w:rPr>
                <w:rFonts w:ascii="Times New Roman"/>
                <w:b w:val="false"/>
                <w:i w:val="false"/>
                <w:color w:val="000000"/>
                <w:sz w:val="20"/>
              </w:rPr>
              <w:t xml:space="preserve">
ском рай- </w:t>
            </w:r>
          </w:p>
          <w:p>
            <w:pPr>
              <w:spacing w:after="20"/>
              <w:ind w:left="20"/>
              <w:jc w:val="both"/>
            </w:pPr>
            <w:r>
              <w:rPr>
                <w:rFonts w:ascii="Times New Roman"/>
                <w:b w:val="false"/>
                <w:i w:val="false"/>
                <w:color w:val="000000"/>
                <w:sz w:val="20"/>
              </w:rPr>
              <w:t xml:space="preserve">
оне Южно-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ской облас- </w:t>
            </w:r>
          </w:p>
          <w:p>
            <w:pPr>
              <w:spacing w:after="20"/>
              <w:ind w:left="20"/>
              <w:jc w:val="both"/>
            </w:pPr>
            <w:r>
              <w:rPr>
                <w:rFonts w:ascii="Times New Roman"/>
                <w:b w:val="false"/>
                <w:i w:val="false"/>
                <w:color w:val="000000"/>
                <w:sz w:val="20"/>
              </w:rPr>
              <w:t xml:space="preserve">
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водо- </w:t>
            </w:r>
          </w:p>
          <w:p>
            <w:pPr>
              <w:spacing w:after="20"/>
              <w:ind w:left="20"/>
              <w:jc w:val="both"/>
            </w:pPr>
            <w:r>
              <w:rPr>
                <w:rFonts w:ascii="Times New Roman"/>
                <w:b w:val="false"/>
                <w:i w:val="false"/>
                <w:color w:val="000000"/>
                <w:sz w:val="20"/>
              </w:rPr>
              <w:t xml:space="preserve">
заборного </w:t>
            </w:r>
          </w:p>
          <w:p>
            <w:pPr>
              <w:spacing w:after="20"/>
              <w:ind w:left="20"/>
              <w:jc w:val="both"/>
            </w:pPr>
            <w:r>
              <w:rPr>
                <w:rFonts w:ascii="Times New Roman"/>
                <w:b w:val="false"/>
                <w:i w:val="false"/>
                <w:color w:val="000000"/>
                <w:sz w:val="20"/>
              </w:rPr>
              <w:t xml:space="preserve">
узла "Косди- </w:t>
            </w:r>
          </w:p>
          <w:p>
            <w:pPr>
              <w:spacing w:after="20"/>
              <w:ind w:left="20"/>
              <w:jc w:val="both"/>
            </w:pPr>
            <w:r>
              <w:rPr>
                <w:rFonts w:ascii="Times New Roman"/>
                <w:b w:val="false"/>
                <w:i w:val="false"/>
                <w:color w:val="000000"/>
                <w:sz w:val="20"/>
              </w:rPr>
              <w:t xml:space="preserve">
ирмен" на реке Бадам в городе </w:t>
            </w:r>
          </w:p>
          <w:p>
            <w:pPr>
              <w:spacing w:after="20"/>
              <w:ind w:left="20"/>
              <w:jc w:val="both"/>
            </w:pPr>
            <w:r>
              <w:rPr>
                <w:rFonts w:ascii="Times New Roman"/>
                <w:b w:val="false"/>
                <w:i w:val="false"/>
                <w:color w:val="000000"/>
                <w:sz w:val="20"/>
              </w:rPr>
              <w:t xml:space="preserve">
Шымкенте </w:t>
            </w:r>
          </w:p>
          <w:p>
            <w:pPr>
              <w:spacing w:after="20"/>
              <w:ind w:left="20"/>
              <w:jc w:val="both"/>
            </w:pPr>
            <w:r>
              <w:rPr>
                <w:rFonts w:ascii="Times New Roman"/>
                <w:b w:val="false"/>
                <w:i w:val="false"/>
                <w:color w:val="000000"/>
                <w:sz w:val="20"/>
              </w:rPr>
              <w:t xml:space="preserve">
Южно-Казах-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165505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аг- </w:t>
            </w:r>
          </w:p>
          <w:p>
            <w:pPr>
              <w:spacing w:after="20"/>
              <w:ind w:left="20"/>
              <w:jc w:val="both"/>
            </w:pPr>
            <w:r>
              <w:rPr>
                <w:rFonts w:ascii="Times New Roman"/>
                <w:b w:val="false"/>
                <w:i w:val="false"/>
                <w:color w:val="000000"/>
                <w:sz w:val="20"/>
              </w:rPr>
              <w:t xml:space="preserve">
ропромышлен- </w:t>
            </w:r>
          </w:p>
          <w:p>
            <w:pPr>
              <w:spacing w:after="20"/>
              <w:ind w:left="20"/>
              <w:jc w:val="both"/>
            </w:pPr>
            <w:r>
              <w:rPr>
                <w:rFonts w:ascii="Times New Roman"/>
                <w:b w:val="false"/>
                <w:i w:val="false"/>
                <w:color w:val="000000"/>
                <w:sz w:val="20"/>
              </w:rPr>
              <w:t xml:space="preserve">
ного ком- </w:t>
            </w:r>
          </w:p>
          <w:p>
            <w:pPr>
              <w:spacing w:after="20"/>
              <w:ind w:left="20"/>
              <w:jc w:val="both"/>
            </w:pPr>
            <w:r>
              <w:rPr>
                <w:rFonts w:ascii="Times New Roman"/>
                <w:b w:val="false"/>
                <w:i w:val="false"/>
                <w:color w:val="000000"/>
                <w:sz w:val="20"/>
              </w:rPr>
              <w:t xml:space="preserve">
плекса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7111001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2123240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2421243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2566518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 </w:t>
            </w:r>
          </w:p>
          <w:p>
            <w:pPr>
              <w:spacing w:after="20"/>
              <w:ind w:left="20"/>
              <w:jc w:val="both"/>
            </w:pPr>
            <w:r>
              <w:rPr>
                <w:rFonts w:ascii="Times New Roman"/>
                <w:b w:val="false"/>
                <w:i w:val="false"/>
                <w:color w:val="000000"/>
                <w:sz w:val="20"/>
              </w:rPr>
              <w:t xml:space="preserve">
ция и </w:t>
            </w:r>
          </w:p>
          <w:p>
            <w:pPr>
              <w:spacing w:after="20"/>
              <w:ind w:left="20"/>
              <w:jc w:val="both"/>
            </w:pPr>
            <w:r>
              <w:rPr>
                <w:rFonts w:ascii="Times New Roman"/>
                <w:b w:val="false"/>
                <w:i w:val="false"/>
                <w:color w:val="000000"/>
                <w:sz w:val="20"/>
              </w:rPr>
              <w:t xml:space="preserve">
управление </w:t>
            </w:r>
          </w:p>
          <w:p>
            <w:pPr>
              <w:spacing w:after="20"/>
              <w:ind w:left="20"/>
              <w:jc w:val="both"/>
            </w:pPr>
            <w:r>
              <w:rPr>
                <w:rFonts w:ascii="Times New Roman"/>
                <w:b w:val="false"/>
                <w:i w:val="false"/>
                <w:color w:val="000000"/>
                <w:sz w:val="20"/>
              </w:rPr>
              <w:t xml:space="preserve">
окружающей </w:t>
            </w:r>
          </w:p>
          <w:p>
            <w:pPr>
              <w:spacing w:after="20"/>
              <w:ind w:left="20"/>
              <w:jc w:val="both"/>
            </w:pPr>
            <w:r>
              <w:rPr>
                <w:rFonts w:ascii="Times New Roman"/>
                <w:b w:val="false"/>
                <w:i w:val="false"/>
                <w:color w:val="000000"/>
                <w:sz w:val="20"/>
              </w:rPr>
              <w:t xml:space="preserve">
среды бас- </w:t>
            </w:r>
          </w:p>
          <w:p>
            <w:pPr>
              <w:spacing w:after="20"/>
              <w:ind w:left="20"/>
              <w:jc w:val="both"/>
            </w:pPr>
            <w:r>
              <w:rPr>
                <w:rFonts w:ascii="Times New Roman"/>
                <w:b w:val="false"/>
                <w:i w:val="false"/>
                <w:color w:val="000000"/>
                <w:sz w:val="20"/>
              </w:rPr>
              <w:t xml:space="preserve">
сейна рек Нура и Ишим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8042103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684501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3079730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3099454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1010758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главно- </w:t>
            </w:r>
          </w:p>
          <w:p>
            <w:pPr>
              <w:spacing w:after="20"/>
              <w:ind w:left="20"/>
              <w:jc w:val="both"/>
            </w:pPr>
            <w:r>
              <w:rPr>
                <w:rFonts w:ascii="Times New Roman"/>
                <w:b w:val="false"/>
                <w:i w:val="false"/>
                <w:color w:val="000000"/>
                <w:sz w:val="20"/>
              </w:rPr>
              <w:t xml:space="preserve">
го коллек- </w:t>
            </w:r>
          </w:p>
          <w:p>
            <w:pPr>
              <w:spacing w:after="20"/>
              <w:ind w:left="20"/>
              <w:jc w:val="both"/>
            </w:pPr>
            <w:r>
              <w:rPr>
                <w:rFonts w:ascii="Times New Roman"/>
                <w:b w:val="false"/>
                <w:i w:val="false"/>
                <w:color w:val="000000"/>
                <w:sz w:val="20"/>
              </w:rPr>
              <w:t xml:space="preserve">
тора (ГКС) </w:t>
            </w:r>
          </w:p>
          <w:p>
            <w:pPr>
              <w:spacing w:after="20"/>
              <w:ind w:left="20"/>
              <w:jc w:val="both"/>
            </w:pPr>
            <w:r>
              <w:rPr>
                <w:rFonts w:ascii="Times New Roman"/>
                <w:b w:val="false"/>
                <w:i w:val="false"/>
                <w:color w:val="000000"/>
                <w:sz w:val="20"/>
              </w:rPr>
              <w:t xml:space="preserve">
Акдалинско- </w:t>
            </w:r>
          </w:p>
          <w:p>
            <w:pPr>
              <w:spacing w:after="20"/>
              <w:ind w:left="20"/>
              <w:jc w:val="both"/>
            </w:pPr>
            <w:r>
              <w:rPr>
                <w:rFonts w:ascii="Times New Roman"/>
                <w:b w:val="false"/>
                <w:i w:val="false"/>
                <w:color w:val="000000"/>
                <w:sz w:val="20"/>
              </w:rPr>
              <w:t xml:space="preserve">
го массива </w:t>
            </w:r>
          </w:p>
          <w:p>
            <w:pPr>
              <w:spacing w:after="20"/>
              <w:ind w:left="20"/>
              <w:jc w:val="both"/>
            </w:pPr>
            <w:r>
              <w:rPr>
                <w:rFonts w:ascii="Times New Roman"/>
                <w:b w:val="false"/>
                <w:i w:val="false"/>
                <w:color w:val="000000"/>
                <w:sz w:val="20"/>
              </w:rPr>
              <w:t xml:space="preserve">
орошения </w:t>
            </w:r>
          </w:p>
          <w:p>
            <w:pPr>
              <w:spacing w:after="20"/>
              <w:ind w:left="20"/>
              <w:jc w:val="both"/>
            </w:pPr>
            <w:r>
              <w:rPr>
                <w:rFonts w:ascii="Times New Roman"/>
                <w:b w:val="false"/>
                <w:i w:val="false"/>
                <w:color w:val="000000"/>
                <w:sz w:val="20"/>
              </w:rPr>
              <w:t xml:space="preserve">
Балхашского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190236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сейсмоус- </w:t>
            </w:r>
          </w:p>
          <w:p>
            <w:pPr>
              <w:spacing w:after="20"/>
              <w:ind w:left="20"/>
              <w:jc w:val="both"/>
            </w:pPr>
            <w:r>
              <w:rPr>
                <w:rFonts w:ascii="Times New Roman"/>
                <w:b w:val="false"/>
                <w:i w:val="false"/>
                <w:color w:val="000000"/>
                <w:sz w:val="20"/>
              </w:rPr>
              <w:t xml:space="preserve">
тойчивости </w:t>
            </w:r>
          </w:p>
          <w:p>
            <w:pPr>
              <w:spacing w:after="20"/>
              <w:ind w:left="20"/>
              <w:jc w:val="both"/>
            </w:pPr>
            <w:r>
              <w:rPr>
                <w:rFonts w:ascii="Times New Roman"/>
                <w:b w:val="false"/>
                <w:i w:val="false"/>
                <w:color w:val="000000"/>
                <w:sz w:val="20"/>
              </w:rPr>
              <w:t xml:space="preserve">
плотины </w:t>
            </w:r>
          </w:p>
          <w:p>
            <w:pPr>
              <w:spacing w:after="20"/>
              <w:ind w:left="20"/>
              <w:jc w:val="both"/>
            </w:pPr>
            <w:r>
              <w:rPr>
                <w:rFonts w:ascii="Times New Roman"/>
                <w:b w:val="false"/>
                <w:i w:val="false"/>
                <w:color w:val="000000"/>
                <w:sz w:val="20"/>
              </w:rPr>
              <w:t xml:space="preserve">
Терс Ащи- </w:t>
            </w:r>
          </w:p>
          <w:p>
            <w:pPr>
              <w:spacing w:after="20"/>
              <w:ind w:left="20"/>
              <w:jc w:val="both"/>
            </w:pPr>
            <w:r>
              <w:rPr>
                <w:rFonts w:ascii="Times New Roman"/>
                <w:b w:val="false"/>
                <w:i w:val="false"/>
                <w:color w:val="000000"/>
                <w:sz w:val="20"/>
              </w:rPr>
              <w:t xml:space="preserve">
булакского водохранили- </w:t>
            </w:r>
          </w:p>
          <w:p>
            <w:pPr>
              <w:spacing w:after="20"/>
              <w:ind w:left="20"/>
              <w:jc w:val="both"/>
            </w:pPr>
            <w:r>
              <w:rPr>
                <w:rFonts w:ascii="Times New Roman"/>
                <w:b w:val="false"/>
                <w:i w:val="false"/>
                <w:color w:val="000000"/>
                <w:sz w:val="20"/>
              </w:rPr>
              <w:t xml:space="preserve">
ща Жамбыл-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основ- </w:t>
            </w:r>
          </w:p>
          <w:p>
            <w:pPr>
              <w:spacing w:after="20"/>
              <w:ind w:left="20"/>
              <w:jc w:val="both"/>
            </w:pPr>
            <w:r>
              <w:rPr>
                <w:rFonts w:ascii="Times New Roman"/>
                <w:b w:val="false"/>
                <w:i w:val="false"/>
                <w:color w:val="000000"/>
                <w:sz w:val="20"/>
              </w:rPr>
              <w:t xml:space="preserve">
ного техно- </w:t>
            </w:r>
          </w:p>
          <w:p>
            <w:pPr>
              <w:spacing w:after="20"/>
              <w:ind w:left="20"/>
              <w:jc w:val="both"/>
            </w:pPr>
            <w:r>
              <w:rPr>
                <w:rFonts w:ascii="Times New Roman"/>
                <w:b w:val="false"/>
                <w:i w:val="false"/>
                <w:color w:val="000000"/>
                <w:sz w:val="20"/>
              </w:rPr>
              <w:t xml:space="preserve">
логического оборудован- </w:t>
            </w:r>
          </w:p>
          <w:p>
            <w:pPr>
              <w:spacing w:after="20"/>
              <w:ind w:left="20"/>
              <w:jc w:val="both"/>
            </w:pPr>
            <w:r>
              <w:rPr>
                <w:rFonts w:ascii="Times New Roman"/>
                <w:b w:val="false"/>
                <w:i w:val="false"/>
                <w:color w:val="000000"/>
                <w:sz w:val="20"/>
              </w:rPr>
              <w:t xml:space="preserve">
ия насос- </w:t>
            </w:r>
          </w:p>
          <w:p>
            <w:pPr>
              <w:spacing w:after="20"/>
              <w:ind w:left="20"/>
              <w:jc w:val="both"/>
            </w:pPr>
            <w:r>
              <w:rPr>
                <w:rFonts w:ascii="Times New Roman"/>
                <w:b w:val="false"/>
                <w:i w:val="false"/>
                <w:color w:val="000000"/>
                <w:sz w:val="20"/>
              </w:rPr>
              <w:t xml:space="preserve">
ных стан- </w:t>
            </w:r>
          </w:p>
          <w:p>
            <w:pPr>
              <w:spacing w:after="20"/>
              <w:ind w:left="20"/>
              <w:jc w:val="both"/>
            </w:pPr>
            <w:r>
              <w:rPr>
                <w:rFonts w:ascii="Times New Roman"/>
                <w:b w:val="false"/>
                <w:i w:val="false"/>
                <w:color w:val="000000"/>
                <w:sz w:val="20"/>
              </w:rPr>
              <w:t xml:space="preserve">
ций N 7(3-й </w:t>
            </w:r>
          </w:p>
          <w:p>
            <w:pPr>
              <w:spacing w:after="20"/>
              <w:ind w:left="20"/>
              <w:jc w:val="both"/>
            </w:pPr>
            <w:r>
              <w:rPr>
                <w:rFonts w:ascii="Times New Roman"/>
                <w:b w:val="false"/>
                <w:i w:val="false"/>
                <w:color w:val="000000"/>
                <w:sz w:val="20"/>
              </w:rPr>
              <w:t xml:space="preserve">
агрегат), </w:t>
            </w:r>
          </w:p>
          <w:p>
            <w:pPr>
              <w:spacing w:after="20"/>
              <w:ind w:left="20"/>
              <w:jc w:val="both"/>
            </w:pPr>
            <w:r>
              <w:rPr>
                <w:rFonts w:ascii="Times New Roman"/>
                <w:b w:val="false"/>
                <w:i w:val="false"/>
                <w:color w:val="000000"/>
                <w:sz w:val="20"/>
              </w:rPr>
              <w:t xml:space="preserve">
11(1), </w:t>
            </w:r>
          </w:p>
          <w:p>
            <w:pPr>
              <w:spacing w:after="20"/>
              <w:ind w:left="20"/>
              <w:jc w:val="both"/>
            </w:pPr>
            <w:r>
              <w:rPr>
                <w:rFonts w:ascii="Times New Roman"/>
                <w:b w:val="false"/>
                <w:i w:val="false"/>
                <w:color w:val="000000"/>
                <w:sz w:val="20"/>
              </w:rPr>
              <w:t xml:space="preserve">
12(3), </w:t>
            </w:r>
          </w:p>
          <w:p>
            <w:pPr>
              <w:spacing w:after="20"/>
              <w:ind w:left="20"/>
              <w:jc w:val="both"/>
            </w:pPr>
            <w:r>
              <w:rPr>
                <w:rFonts w:ascii="Times New Roman"/>
                <w:b w:val="false"/>
                <w:i w:val="false"/>
                <w:color w:val="000000"/>
                <w:sz w:val="20"/>
              </w:rPr>
              <w:t xml:space="preserve">
15(4), </w:t>
            </w:r>
          </w:p>
          <w:p>
            <w:pPr>
              <w:spacing w:after="20"/>
              <w:ind w:left="20"/>
              <w:jc w:val="both"/>
            </w:pPr>
            <w:r>
              <w:rPr>
                <w:rFonts w:ascii="Times New Roman"/>
                <w:b w:val="false"/>
                <w:i w:val="false"/>
                <w:color w:val="000000"/>
                <w:sz w:val="20"/>
              </w:rPr>
              <w:t xml:space="preserve">
18(3), </w:t>
            </w:r>
          </w:p>
          <w:p>
            <w:pPr>
              <w:spacing w:after="20"/>
              <w:ind w:left="20"/>
              <w:jc w:val="both"/>
            </w:pPr>
            <w:r>
              <w:rPr>
                <w:rFonts w:ascii="Times New Roman"/>
                <w:b w:val="false"/>
                <w:i w:val="false"/>
                <w:color w:val="000000"/>
                <w:sz w:val="20"/>
              </w:rPr>
              <w:t xml:space="preserve">
19(1), 22(3) </w:t>
            </w:r>
          </w:p>
          <w:p>
            <w:pPr>
              <w:spacing w:after="20"/>
              <w:ind w:left="20"/>
              <w:jc w:val="both"/>
            </w:pPr>
            <w:r>
              <w:rPr>
                <w:rFonts w:ascii="Times New Roman"/>
                <w:b w:val="false"/>
                <w:i w:val="false"/>
                <w:color w:val="000000"/>
                <w:sz w:val="20"/>
              </w:rPr>
              <w:t xml:space="preserve">
"Канала имени Каныша </w:t>
            </w:r>
          </w:p>
          <w:p>
            <w:pPr>
              <w:spacing w:after="20"/>
              <w:ind w:left="20"/>
              <w:jc w:val="both"/>
            </w:pPr>
            <w:r>
              <w:rPr>
                <w:rFonts w:ascii="Times New Roman"/>
                <w:b w:val="false"/>
                <w:i w:val="false"/>
                <w:color w:val="000000"/>
                <w:sz w:val="20"/>
              </w:rPr>
              <w:t xml:space="preserve">
Сатпаева" в </w:t>
            </w:r>
          </w:p>
          <w:p>
            <w:pPr>
              <w:spacing w:after="20"/>
              <w:ind w:left="20"/>
              <w:jc w:val="both"/>
            </w:pPr>
            <w:r>
              <w:rPr>
                <w:rFonts w:ascii="Times New Roman"/>
                <w:b w:val="false"/>
                <w:i w:val="false"/>
                <w:color w:val="000000"/>
                <w:sz w:val="20"/>
              </w:rPr>
              <w:t xml:space="preserve">
Караган- </w:t>
            </w:r>
          </w:p>
          <w:p>
            <w:pPr>
              <w:spacing w:after="20"/>
              <w:ind w:left="20"/>
              <w:jc w:val="both"/>
            </w:pPr>
            <w:r>
              <w:rPr>
                <w:rFonts w:ascii="Times New Roman"/>
                <w:b w:val="false"/>
                <w:i w:val="false"/>
                <w:color w:val="000000"/>
                <w:sz w:val="20"/>
              </w:rPr>
              <w:t xml:space="preserve">
динской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обвод- </w:t>
            </w:r>
          </w:p>
          <w:p>
            <w:pPr>
              <w:spacing w:after="20"/>
              <w:ind w:left="20"/>
              <w:jc w:val="both"/>
            </w:pPr>
            <w:r>
              <w:rPr>
                <w:rFonts w:ascii="Times New Roman"/>
                <w:b w:val="false"/>
                <w:i w:val="false"/>
                <w:color w:val="000000"/>
                <w:sz w:val="20"/>
              </w:rPr>
              <w:t xml:space="preserve">
ного водо- </w:t>
            </w:r>
          </w:p>
          <w:p>
            <w:pPr>
              <w:spacing w:after="20"/>
              <w:ind w:left="20"/>
              <w:jc w:val="both"/>
            </w:pPr>
            <w:r>
              <w:rPr>
                <w:rFonts w:ascii="Times New Roman"/>
                <w:b w:val="false"/>
                <w:i w:val="false"/>
                <w:color w:val="000000"/>
                <w:sz w:val="20"/>
              </w:rPr>
              <w:t xml:space="preserve">
сбросного </w:t>
            </w:r>
          </w:p>
          <w:p>
            <w:pPr>
              <w:spacing w:after="20"/>
              <w:ind w:left="20"/>
              <w:jc w:val="both"/>
            </w:pPr>
            <w:r>
              <w:rPr>
                <w:rFonts w:ascii="Times New Roman"/>
                <w:b w:val="false"/>
                <w:i w:val="false"/>
                <w:color w:val="000000"/>
                <w:sz w:val="20"/>
              </w:rPr>
              <w:t xml:space="preserve">
канала пло- </w:t>
            </w:r>
          </w:p>
          <w:p>
            <w:pPr>
              <w:spacing w:after="20"/>
              <w:ind w:left="20"/>
              <w:jc w:val="both"/>
            </w:pPr>
            <w:r>
              <w:rPr>
                <w:rFonts w:ascii="Times New Roman"/>
                <w:b w:val="false"/>
                <w:i w:val="false"/>
                <w:color w:val="000000"/>
                <w:sz w:val="20"/>
              </w:rPr>
              <w:t xml:space="preserve">
тины Жер- </w:t>
            </w:r>
          </w:p>
          <w:p>
            <w:pPr>
              <w:spacing w:after="20"/>
              <w:ind w:left="20"/>
              <w:jc w:val="both"/>
            </w:pPr>
            <w:r>
              <w:rPr>
                <w:rFonts w:ascii="Times New Roman"/>
                <w:b w:val="false"/>
                <w:i w:val="false"/>
                <w:color w:val="000000"/>
                <w:sz w:val="20"/>
              </w:rPr>
              <w:t xml:space="preserve">
куарского </w:t>
            </w:r>
          </w:p>
          <w:p>
            <w:pPr>
              <w:spacing w:after="20"/>
              <w:ind w:left="20"/>
              <w:jc w:val="both"/>
            </w:pPr>
            <w:r>
              <w:rPr>
                <w:rFonts w:ascii="Times New Roman"/>
                <w:b w:val="false"/>
                <w:i w:val="false"/>
                <w:color w:val="000000"/>
                <w:sz w:val="20"/>
              </w:rPr>
              <w:t xml:space="preserve">
водохранили- </w:t>
            </w:r>
          </w:p>
          <w:p>
            <w:pPr>
              <w:spacing w:after="20"/>
              <w:ind w:left="20"/>
              <w:jc w:val="both"/>
            </w:pPr>
            <w:r>
              <w:rPr>
                <w:rFonts w:ascii="Times New Roman"/>
                <w:b w:val="false"/>
                <w:i w:val="false"/>
                <w:color w:val="000000"/>
                <w:sz w:val="20"/>
              </w:rPr>
              <w:t xml:space="preserve">
ща Житикар- </w:t>
            </w:r>
          </w:p>
          <w:p>
            <w:pPr>
              <w:spacing w:after="20"/>
              <w:ind w:left="20"/>
              <w:jc w:val="both"/>
            </w:pPr>
            <w:r>
              <w:rPr>
                <w:rFonts w:ascii="Times New Roman"/>
                <w:b w:val="false"/>
                <w:i w:val="false"/>
                <w:color w:val="000000"/>
                <w:sz w:val="20"/>
              </w:rPr>
              <w:t xml:space="preserve">
инского рай- </w:t>
            </w:r>
          </w:p>
          <w:p>
            <w:pPr>
              <w:spacing w:after="20"/>
              <w:ind w:left="20"/>
              <w:jc w:val="both"/>
            </w:pPr>
            <w:r>
              <w:rPr>
                <w:rFonts w:ascii="Times New Roman"/>
                <w:b w:val="false"/>
                <w:i w:val="false"/>
                <w:color w:val="000000"/>
                <w:sz w:val="20"/>
              </w:rPr>
              <w:t xml:space="preserve">
она Коста- </w:t>
            </w:r>
          </w:p>
          <w:p>
            <w:pPr>
              <w:spacing w:after="20"/>
              <w:ind w:left="20"/>
              <w:jc w:val="both"/>
            </w:pPr>
            <w:r>
              <w:rPr>
                <w:rFonts w:ascii="Times New Roman"/>
                <w:b w:val="false"/>
                <w:i w:val="false"/>
                <w:color w:val="000000"/>
                <w:sz w:val="20"/>
              </w:rPr>
              <w:t xml:space="preserve">
найской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172926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138926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Освоение </w:t>
            </w:r>
          </w:p>
          <w:p>
            <w:pPr>
              <w:spacing w:after="20"/>
              <w:ind w:left="20"/>
              <w:jc w:val="both"/>
            </w:pPr>
            <w:r>
              <w:rPr>
                <w:rFonts w:ascii="Times New Roman"/>
                <w:b w:val="false"/>
                <w:i w:val="false"/>
                <w:color w:val="000000"/>
                <w:sz w:val="20"/>
              </w:rPr>
              <w:t xml:space="preserve">
III  и IV </w:t>
            </w:r>
          </w:p>
          <w:p>
            <w:pPr>
              <w:spacing w:after="20"/>
              <w:ind w:left="20"/>
              <w:jc w:val="both"/>
            </w:pPr>
            <w:r>
              <w:rPr>
                <w:rFonts w:ascii="Times New Roman"/>
                <w:b w:val="false"/>
                <w:i w:val="false"/>
                <w:color w:val="000000"/>
                <w:sz w:val="20"/>
              </w:rPr>
              <w:t xml:space="preserve">
очереди </w:t>
            </w:r>
          </w:p>
          <w:p>
            <w:pPr>
              <w:spacing w:after="20"/>
              <w:ind w:left="20"/>
              <w:jc w:val="both"/>
            </w:pPr>
            <w:r>
              <w:rPr>
                <w:rFonts w:ascii="Times New Roman"/>
                <w:b w:val="false"/>
                <w:i w:val="false"/>
                <w:color w:val="000000"/>
                <w:sz w:val="20"/>
              </w:rPr>
              <w:t xml:space="preserve">
Кызылкумс- </w:t>
            </w:r>
          </w:p>
          <w:p>
            <w:pPr>
              <w:spacing w:after="20"/>
              <w:ind w:left="20"/>
              <w:jc w:val="both"/>
            </w:pPr>
            <w:r>
              <w:rPr>
                <w:rFonts w:ascii="Times New Roman"/>
                <w:b w:val="false"/>
                <w:i w:val="false"/>
                <w:color w:val="000000"/>
                <w:sz w:val="20"/>
              </w:rPr>
              <w:t xml:space="preserve">
кого массива </w:t>
            </w:r>
          </w:p>
          <w:p>
            <w:pPr>
              <w:spacing w:after="20"/>
              <w:ind w:left="20"/>
              <w:jc w:val="both"/>
            </w:pPr>
            <w:r>
              <w:rPr>
                <w:rFonts w:ascii="Times New Roman"/>
                <w:b w:val="false"/>
                <w:i w:val="false"/>
                <w:color w:val="000000"/>
                <w:sz w:val="20"/>
              </w:rPr>
              <w:t xml:space="preserve">
Южно-Казах-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учеб- </w:t>
            </w:r>
          </w:p>
          <w:p>
            <w:pPr>
              <w:spacing w:after="20"/>
              <w:ind w:left="20"/>
              <w:jc w:val="both"/>
            </w:pPr>
            <w:r>
              <w:rPr>
                <w:rFonts w:ascii="Times New Roman"/>
                <w:b w:val="false"/>
                <w:i w:val="false"/>
                <w:color w:val="000000"/>
                <w:sz w:val="20"/>
              </w:rPr>
              <w:t xml:space="preserve">
ного кор- </w:t>
            </w:r>
          </w:p>
          <w:p>
            <w:pPr>
              <w:spacing w:after="20"/>
              <w:ind w:left="20"/>
              <w:jc w:val="both"/>
            </w:pPr>
            <w:r>
              <w:rPr>
                <w:rFonts w:ascii="Times New Roman"/>
                <w:b w:val="false"/>
                <w:i w:val="false"/>
                <w:color w:val="000000"/>
                <w:sz w:val="20"/>
              </w:rPr>
              <w:t xml:space="preserve">
пуса техни- </w:t>
            </w:r>
          </w:p>
          <w:p>
            <w:pPr>
              <w:spacing w:after="20"/>
              <w:ind w:left="20"/>
              <w:jc w:val="both"/>
            </w:pPr>
            <w:r>
              <w:rPr>
                <w:rFonts w:ascii="Times New Roman"/>
                <w:b w:val="false"/>
                <w:i w:val="false"/>
                <w:color w:val="000000"/>
                <w:sz w:val="20"/>
              </w:rPr>
              <w:t xml:space="preserve">
ческого </w:t>
            </w:r>
          </w:p>
          <w:p>
            <w:pPr>
              <w:spacing w:after="20"/>
              <w:ind w:left="20"/>
              <w:jc w:val="both"/>
            </w:pPr>
            <w:r>
              <w:rPr>
                <w:rFonts w:ascii="Times New Roman"/>
                <w:b w:val="false"/>
                <w:i w:val="false"/>
                <w:color w:val="000000"/>
                <w:sz w:val="20"/>
              </w:rPr>
              <w:t xml:space="preserve">
факультета  </w:t>
            </w:r>
          </w:p>
          <w:p>
            <w:pPr>
              <w:spacing w:after="20"/>
              <w:ind w:left="20"/>
              <w:jc w:val="both"/>
            </w:pPr>
            <w:r>
              <w:rPr>
                <w:rFonts w:ascii="Times New Roman"/>
                <w:b w:val="false"/>
                <w:i w:val="false"/>
                <w:color w:val="000000"/>
                <w:sz w:val="20"/>
              </w:rPr>
              <w:t xml:space="preserve">
Казахского государст- </w:t>
            </w:r>
          </w:p>
          <w:p>
            <w:pPr>
              <w:spacing w:after="20"/>
              <w:ind w:left="20"/>
              <w:jc w:val="both"/>
            </w:pPr>
            <w:r>
              <w:rPr>
                <w:rFonts w:ascii="Times New Roman"/>
                <w:b w:val="false"/>
                <w:i w:val="false"/>
                <w:color w:val="000000"/>
                <w:sz w:val="20"/>
              </w:rPr>
              <w:t xml:space="preserve">
венного агротехни- </w:t>
            </w:r>
          </w:p>
          <w:p>
            <w:pPr>
              <w:spacing w:after="20"/>
              <w:ind w:left="20"/>
              <w:jc w:val="both"/>
            </w:pPr>
            <w:r>
              <w:rPr>
                <w:rFonts w:ascii="Times New Roman"/>
                <w:b w:val="false"/>
                <w:i w:val="false"/>
                <w:color w:val="000000"/>
                <w:sz w:val="20"/>
              </w:rPr>
              <w:t xml:space="preserve">
ческого  </w:t>
            </w:r>
          </w:p>
          <w:p>
            <w:pPr>
              <w:spacing w:after="20"/>
              <w:ind w:left="20"/>
              <w:jc w:val="both"/>
            </w:pPr>
            <w:r>
              <w:rPr>
                <w:rFonts w:ascii="Times New Roman"/>
                <w:b w:val="false"/>
                <w:i w:val="false"/>
                <w:color w:val="000000"/>
                <w:sz w:val="20"/>
              </w:rPr>
              <w:t xml:space="preserve">
университе- </w:t>
            </w:r>
          </w:p>
          <w:p>
            <w:pPr>
              <w:spacing w:after="20"/>
              <w:ind w:left="20"/>
              <w:jc w:val="both"/>
            </w:pPr>
            <w:r>
              <w:rPr>
                <w:rFonts w:ascii="Times New Roman"/>
                <w:b w:val="false"/>
                <w:i w:val="false"/>
                <w:color w:val="000000"/>
                <w:sz w:val="20"/>
              </w:rPr>
              <w:t xml:space="preserve">
та им. С. </w:t>
            </w:r>
          </w:p>
          <w:p>
            <w:pPr>
              <w:spacing w:after="20"/>
              <w:ind w:left="20"/>
              <w:jc w:val="both"/>
            </w:pPr>
            <w:r>
              <w:rPr>
                <w:rFonts w:ascii="Times New Roman"/>
                <w:b w:val="false"/>
                <w:i w:val="false"/>
                <w:color w:val="000000"/>
                <w:sz w:val="20"/>
              </w:rPr>
              <w:t xml:space="preserve">
Сейфуллина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самона- </w:t>
            </w:r>
          </w:p>
          <w:p>
            <w:pPr>
              <w:spacing w:after="20"/>
              <w:ind w:left="20"/>
              <w:jc w:val="both"/>
            </w:pPr>
            <w:r>
              <w:rPr>
                <w:rFonts w:ascii="Times New Roman"/>
                <w:b w:val="false"/>
                <w:i w:val="false"/>
                <w:color w:val="000000"/>
                <w:sz w:val="20"/>
              </w:rPr>
              <w:t xml:space="preserve">
порной час- </w:t>
            </w:r>
          </w:p>
          <w:p>
            <w:pPr>
              <w:spacing w:after="20"/>
              <w:ind w:left="20"/>
              <w:jc w:val="both"/>
            </w:pPr>
            <w:r>
              <w:rPr>
                <w:rFonts w:ascii="Times New Roman"/>
                <w:b w:val="false"/>
                <w:i w:val="false"/>
                <w:color w:val="000000"/>
                <w:sz w:val="20"/>
              </w:rPr>
              <w:t xml:space="preserve">
ти магис- </w:t>
            </w:r>
          </w:p>
          <w:p>
            <w:pPr>
              <w:spacing w:after="20"/>
              <w:ind w:left="20"/>
              <w:jc w:val="both"/>
            </w:pPr>
            <w:r>
              <w:rPr>
                <w:rFonts w:ascii="Times New Roman"/>
                <w:b w:val="false"/>
                <w:i w:val="false"/>
                <w:color w:val="000000"/>
                <w:sz w:val="20"/>
              </w:rPr>
              <w:t xml:space="preserve">
трального </w:t>
            </w:r>
          </w:p>
          <w:p>
            <w:pPr>
              <w:spacing w:after="20"/>
              <w:ind w:left="20"/>
              <w:jc w:val="both"/>
            </w:pPr>
            <w:r>
              <w:rPr>
                <w:rFonts w:ascii="Times New Roman"/>
                <w:b w:val="false"/>
                <w:i w:val="false"/>
                <w:color w:val="000000"/>
                <w:sz w:val="20"/>
              </w:rPr>
              <w:t xml:space="preserve">
трубопрово- </w:t>
            </w:r>
          </w:p>
          <w:p>
            <w:pPr>
              <w:spacing w:after="20"/>
              <w:ind w:left="20"/>
              <w:jc w:val="both"/>
            </w:pPr>
            <w:r>
              <w:rPr>
                <w:rFonts w:ascii="Times New Roman"/>
                <w:b w:val="false"/>
                <w:i w:val="false"/>
                <w:color w:val="000000"/>
                <w:sz w:val="20"/>
              </w:rPr>
              <w:t xml:space="preserve">
да "Нурлы" Алматинской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Серге- </w:t>
            </w:r>
          </w:p>
          <w:p>
            <w:pPr>
              <w:spacing w:after="20"/>
              <w:ind w:left="20"/>
              <w:jc w:val="both"/>
            </w:pPr>
            <w:r>
              <w:rPr>
                <w:rFonts w:ascii="Times New Roman"/>
                <w:b w:val="false"/>
                <w:i w:val="false"/>
                <w:color w:val="000000"/>
                <w:sz w:val="20"/>
              </w:rPr>
              <w:t xml:space="preserve">
евского гидроузла 1-очередь в Костанай- </w:t>
            </w:r>
          </w:p>
          <w:p>
            <w:pPr>
              <w:spacing w:after="20"/>
              <w:ind w:left="20"/>
              <w:jc w:val="both"/>
            </w:pPr>
            <w:r>
              <w:rPr>
                <w:rFonts w:ascii="Times New Roman"/>
                <w:b w:val="false"/>
                <w:i w:val="false"/>
                <w:color w:val="000000"/>
                <w:sz w:val="20"/>
              </w:rPr>
              <w:t xml:space="preserve">
ском районе,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73910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каналов К-30 и К-30 а системы межреспуб- </w:t>
            </w:r>
          </w:p>
          <w:p>
            <w:pPr>
              <w:spacing w:after="20"/>
              <w:ind w:left="20"/>
              <w:jc w:val="both"/>
            </w:pPr>
            <w:r>
              <w:rPr>
                <w:rFonts w:ascii="Times New Roman"/>
                <w:b w:val="false"/>
                <w:i w:val="false"/>
                <w:color w:val="000000"/>
                <w:sz w:val="20"/>
              </w:rPr>
              <w:t xml:space="preserve">
ликанского канала Дос- </w:t>
            </w:r>
          </w:p>
          <w:p>
            <w:pPr>
              <w:spacing w:after="20"/>
              <w:ind w:left="20"/>
              <w:jc w:val="both"/>
            </w:pPr>
            <w:r>
              <w:rPr>
                <w:rFonts w:ascii="Times New Roman"/>
                <w:b w:val="false"/>
                <w:i w:val="false"/>
                <w:color w:val="000000"/>
                <w:sz w:val="20"/>
              </w:rPr>
              <w:t xml:space="preserve">
тык 1-оче- </w:t>
            </w:r>
          </w:p>
          <w:p>
            <w:pPr>
              <w:spacing w:after="20"/>
              <w:ind w:left="20"/>
              <w:jc w:val="both"/>
            </w:pPr>
            <w:r>
              <w:rPr>
                <w:rFonts w:ascii="Times New Roman"/>
                <w:b w:val="false"/>
                <w:i w:val="false"/>
                <w:color w:val="000000"/>
                <w:sz w:val="20"/>
              </w:rPr>
              <w:t xml:space="preserve">
редь в Мах- </w:t>
            </w:r>
          </w:p>
          <w:p>
            <w:pPr>
              <w:spacing w:after="20"/>
              <w:ind w:left="20"/>
              <w:jc w:val="both"/>
            </w:pPr>
            <w:r>
              <w:rPr>
                <w:rFonts w:ascii="Times New Roman"/>
                <w:b w:val="false"/>
                <w:i w:val="false"/>
                <w:color w:val="000000"/>
                <w:sz w:val="20"/>
              </w:rPr>
              <w:t xml:space="preserve">
тааральском районе Южно-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124567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ана- </w:t>
            </w:r>
          </w:p>
          <w:p>
            <w:pPr>
              <w:spacing w:after="20"/>
              <w:ind w:left="20"/>
              <w:jc w:val="both"/>
            </w:pPr>
            <w:r>
              <w:rPr>
                <w:rFonts w:ascii="Times New Roman"/>
                <w:b w:val="false"/>
                <w:i w:val="false"/>
                <w:color w:val="000000"/>
                <w:sz w:val="20"/>
              </w:rPr>
              <w:t xml:space="preserve">
литической </w:t>
            </w:r>
          </w:p>
          <w:p>
            <w:pPr>
              <w:spacing w:after="20"/>
              <w:ind w:left="20"/>
              <w:jc w:val="both"/>
            </w:pPr>
            <w:r>
              <w:rPr>
                <w:rFonts w:ascii="Times New Roman"/>
                <w:b w:val="false"/>
                <w:i w:val="false"/>
                <w:color w:val="000000"/>
                <w:sz w:val="20"/>
              </w:rPr>
              <w:t xml:space="preserve">
базы данных и мониторин- </w:t>
            </w:r>
          </w:p>
          <w:p>
            <w:pPr>
              <w:spacing w:after="20"/>
              <w:ind w:left="20"/>
              <w:jc w:val="both"/>
            </w:pPr>
            <w:r>
              <w:rPr>
                <w:rFonts w:ascii="Times New Roman"/>
                <w:b w:val="false"/>
                <w:i w:val="false"/>
                <w:color w:val="000000"/>
                <w:sz w:val="20"/>
              </w:rPr>
              <w:t xml:space="preserve">
га динамики </w:t>
            </w:r>
          </w:p>
          <w:p>
            <w:pPr>
              <w:spacing w:after="20"/>
              <w:ind w:left="20"/>
              <w:jc w:val="both"/>
            </w:pPr>
            <w:r>
              <w:rPr>
                <w:rFonts w:ascii="Times New Roman"/>
                <w:b w:val="false"/>
                <w:i w:val="false"/>
                <w:color w:val="000000"/>
                <w:sz w:val="20"/>
              </w:rPr>
              <w:t xml:space="preserve">
безопаснос- </w:t>
            </w:r>
          </w:p>
          <w:p>
            <w:pPr>
              <w:spacing w:after="20"/>
              <w:ind w:left="20"/>
              <w:jc w:val="both"/>
            </w:pPr>
            <w:r>
              <w:rPr>
                <w:rFonts w:ascii="Times New Roman"/>
                <w:b w:val="false"/>
                <w:i w:val="false"/>
                <w:color w:val="000000"/>
                <w:sz w:val="20"/>
              </w:rPr>
              <w:t xml:space="preserve">
ти перево- </w:t>
            </w:r>
          </w:p>
          <w:p>
            <w:pPr>
              <w:spacing w:after="20"/>
              <w:ind w:left="20"/>
              <w:jc w:val="both"/>
            </w:pPr>
            <w:r>
              <w:rPr>
                <w:rFonts w:ascii="Times New Roman"/>
                <w:b w:val="false"/>
                <w:i w:val="false"/>
                <w:color w:val="000000"/>
                <w:sz w:val="20"/>
              </w:rPr>
              <w:t xml:space="preserve">
зок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428609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329441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для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внутренних  </w:t>
            </w:r>
          </w:p>
          <w:p>
            <w:pPr>
              <w:spacing w:after="20"/>
              <w:ind w:left="20"/>
              <w:jc w:val="both"/>
            </w:pPr>
            <w:r>
              <w:rPr>
                <w:rFonts w:ascii="Times New Roman"/>
                <w:b w:val="false"/>
                <w:i w:val="false"/>
                <w:color w:val="000000"/>
                <w:sz w:val="20"/>
              </w:rPr>
              <w:t xml:space="preserve">
дел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6690021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2185435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2197359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2307227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 </w:t>
            </w:r>
          </w:p>
          <w:p>
            <w:pPr>
              <w:spacing w:after="20"/>
              <w:ind w:left="20"/>
              <w:jc w:val="both"/>
            </w:pPr>
            <w:r>
              <w:rPr>
                <w:rFonts w:ascii="Times New Roman"/>
                <w:b w:val="false"/>
                <w:i w:val="false"/>
                <w:color w:val="000000"/>
                <w:sz w:val="20"/>
              </w:rPr>
              <w:t xml:space="preserve">
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здраво- </w:t>
            </w:r>
          </w:p>
          <w:p>
            <w:pPr>
              <w:spacing w:after="20"/>
              <w:ind w:left="20"/>
              <w:jc w:val="both"/>
            </w:pPr>
            <w:r>
              <w:rPr>
                <w:rFonts w:ascii="Times New Roman"/>
                <w:b w:val="false"/>
                <w:i w:val="false"/>
                <w:color w:val="000000"/>
                <w:sz w:val="20"/>
              </w:rPr>
              <w:t xml:space="preserve">
охранения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3738457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994574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1310953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1432930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и приобрете- </w:t>
            </w:r>
          </w:p>
          <w:p>
            <w:pPr>
              <w:spacing w:after="20"/>
              <w:ind w:left="20"/>
              <w:jc w:val="both"/>
            </w:pPr>
            <w:r>
              <w:rPr>
                <w:rFonts w:ascii="Times New Roman"/>
                <w:b w:val="false"/>
                <w:i w:val="false"/>
                <w:color w:val="000000"/>
                <w:sz w:val="20"/>
              </w:rPr>
              <w:t xml:space="preserve">
ние в соб- </w:t>
            </w:r>
          </w:p>
          <w:p>
            <w:pPr>
              <w:spacing w:after="20"/>
              <w:ind w:left="20"/>
              <w:jc w:val="both"/>
            </w:pPr>
            <w:r>
              <w:rPr>
                <w:rFonts w:ascii="Times New Roman"/>
                <w:b w:val="false"/>
                <w:i w:val="false"/>
                <w:color w:val="000000"/>
                <w:sz w:val="20"/>
              </w:rPr>
              <w:t xml:space="preserve">
ственность Республики Казахстан </w:t>
            </w:r>
          </w:p>
          <w:p>
            <w:pPr>
              <w:spacing w:after="20"/>
              <w:ind w:left="20"/>
              <w:jc w:val="both"/>
            </w:pPr>
            <w:r>
              <w:rPr>
                <w:rFonts w:ascii="Times New Roman"/>
                <w:b w:val="false"/>
                <w:i w:val="false"/>
                <w:color w:val="000000"/>
                <w:sz w:val="20"/>
              </w:rPr>
              <w:t xml:space="preserve">
объектов  </w:t>
            </w:r>
          </w:p>
          <w:p>
            <w:pPr>
              <w:spacing w:after="20"/>
              <w:ind w:left="20"/>
              <w:jc w:val="both"/>
            </w:pPr>
            <w:r>
              <w:rPr>
                <w:rFonts w:ascii="Times New Roman"/>
                <w:b w:val="false"/>
                <w:i w:val="false"/>
                <w:color w:val="000000"/>
                <w:sz w:val="20"/>
              </w:rPr>
              <w:t xml:space="preserve">
недвижимос- </w:t>
            </w:r>
          </w:p>
          <w:p>
            <w:pPr>
              <w:spacing w:after="20"/>
              <w:ind w:left="20"/>
              <w:jc w:val="both"/>
            </w:pPr>
            <w:r>
              <w:rPr>
                <w:rFonts w:ascii="Times New Roman"/>
                <w:b w:val="false"/>
                <w:i w:val="false"/>
                <w:color w:val="000000"/>
                <w:sz w:val="20"/>
              </w:rPr>
              <w:t xml:space="preserve">
ти за </w:t>
            </w:r>
          </w:p>
          <w:p>
            <w:pPr>
              <w:spacing w:after="20"/>
              <w:ind w:left="20"/>
              <w:jc w:val="both"/>
            </w:pPr>
            <w:r>
              <w:rPr>
                <w:rFonts w:ascii="Times New Roman"/>
                <w:b w:val="false"/>
                <w:i w:val="false"/>
                <w:color w:val="000000"/>
                <w:sz w:val="20"/>
              </w:rPr>
              <w:t xml:space="preserve">
рубежом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13677543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12122088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1555455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семей- </w:t>
            </w:r>
          </w:p>
          <w:p>
            <w:pPr>
              <w:spacing w:after="20"/>
              <w:ind w:left="20"/>
              <w:jc w:val="both"/>
            </w:pPr>
            <w:r>
              <w:rPr>
                <w:rFonts w:ascii="Times New Roman"/>
                <w:b w:val="false"/>
                <w:i w:val="false"/>
                <w:color w:val="000000"/>
                <w:sz w:val="20"/>
              </w:rPr>
              <w:t xml:space="preserve">
ного обще- </w:t>
            </w:r>
          </w:p>
          <w:p>
            <w:pPr>
              <w:spacing w:after="20"/>
              <w:ind w:left="20"/>
              <w:jc w:val="both"/>
            </w:pPr>
            <w:r>
              <w:rPr>
                <w:rFonts w:ascii="Times New Roman"/>
                <w:b w:val="false"/>
                <w:i w:val="false"/>
                <w:color w:val="000000"/>
                <w:sz w:val="20"/>
              </w:rPr>
              <w:t xml:space="preserve">
жития на 55 </w:t>
            </w:r>
          </w:p>
          <w:p>
            <w:pPr>
              <w:spacing w:after="20"/>
              <w:ind w:left="20"/>
              <w:jc w:val="both"/>
            </w:pPr>
            <w:r>
              <w:rPr>
                <w:rFonts w:ascii="Times New Roman"/>
                <w:b w:val="false"/>
                <w:i w:val="false"/>
                <w:color w:val="000000"/>
                <w:sz w:val="20"/>
              </w:rPr>
              <w:t xml:space="preserve">
квартир для </w:t>
            </w:r>
          </w:p>
          <w:p>
            <w:pPr>
              <w:spacing w:after="20"/>
              <w:ind w:left="20"/>
              <w:jc w:val="both"/>
            </w:pPr>
            <w:r>
              <w:rPr>
                <w:rFonts w:ascii="Times New Roman"/>
                <w:b w:val="false"/>
                <w:i w:val="false"/>
                <w:color w:val="000000"/>
                <w:sz w:val="20"/>
              </w:rPr>
              <w:t xml:space="preserve">
ученых-хра- </w:t>
            </w:r>
          </w:p>
          <w:p>
            <w:pPr>
              <w:spacing w:after="20"/>
              <w:ind w:left="20"/>
              <w:jc w:val="both"/>
            </w:pPr>
            <w:r>
              <w:rPr>
                <w:rFonts w:ascii="Times New Roman"/>
                <w:b w:val="false"/>
                <w:i w:val="false"/>
                <w:color w:val="000000"/>
                <w:sz w:val="20"/>
              </w:rPr>
              <w:t xml:space="preserve">
нителей государс- </w:t>
            </w:r>
          </w:p>
          <w:p>
            <w:pPr>
              <w:spacing w:after="20"/>
              <w:ind w:left="20"/>
              <w:jc w:val="both"/>
            </w:pPr>
            <w:r>
              <w:rPr>
                <w:rFonts w:ascii="Times New Roman"/>
                <w:b w:val="false"/>
                <w:i w:val="false"/>
                <w:color w:val="000000"/>
                <w:sz w:val="20"/>
              </w:rPr>
              <w:t xml:space="preserve">
твенных </w:t>
            </w:r>
          </w:p>
          <w:p>
            <w:pPr>
              <w:spacing w:after="20"/>
              <w:ind w:left="20"/>
              <w:jc w:val="both"/>
            </w:pPr>
            <w:r>
              <w:rPr>
                <w:rFonts w:ascii="Times New Roman"/>
                <w:b w:val="false"/>
                <w:i w:val="false"/>
                <w:color w:val="000000"/>
                <w:sz w:val="20"/>
              </w:rPr>
              <w:t xml:space="preserve">
эталонов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области  </w:t>
            </w:r>
          </w:p>
          <w:p>
            <w:pPr>
              <w:spacing w:after="20"/>
              <w:ind w:left="20"/>
              <w:jc w:val="both"/>
            </w:pPr>
            <w:r>
              <w:rPr>
                <w:rFonts w:ascii="Times New Roman"/>
                <w:b w:val="false"/>
                <w:i w:val="false"/>
                <w:color w:val="000000"/>
                <w:sz w:val="20"/>
              </w:rPr>
              <w:t xml:space="preserve">
метрологии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исследован- </w:t>
            </w:r>
          </w:p>
          <w:p>
            <w:pPr>
              <w:spacing w:after="20"/>
              <w:ind w:left="20"/>
              <w:jc w:val="both"/>
            </w:pPr>
            <w:r>
              <w:rPr>
                <w:rFonts w:ascii="Times New Roman"/>
                <w:b w:val="false"/>
                <w:i w:val="false"/>
                <w:color w:val="000000"/>
                <w:sz w:val="20"/>
              </w:rPr>
              <w:t xml:space="preserve">
ия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спорта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127344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культуры и </w:t>
            </w:r>
          </w:p>
          <w:p>
            <w:pPr>
              <w:spacing w:after="20"/>
              <w:ind w:left="20"/>
              <w:jc w:val="both"/>
            </w:pPr>
            <w:r>
              <w:rPr>
                <w:rFonts w:ascii="Times New Roman"/>
                <w:b w:val="false"/>
                <w:i w:val="false"/>
                <w:color w:val="000000"/>
                <w:sz w:val="20"/>
              </w:rPr>
              <w:t xml:space="preserve">
информации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453584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воору- </w:t>
            </w:r>
          </w:p>
          <w:p>
            <w:pPr>
              <w:spacing w:after="20"/>
              <w:ind w:left="20"/>
              <w:jc w:val="both"/>
            </w:pPr>
            <w:r>
              <w:rPr>
                <w:rFonts w:ascii="Times New Roman"/>
                <w:b w:val="false"/>
                <w:i w:val="false"/>
                <w:color w:val="000000"/>
                <w:sz w:val="20"/>
              </w:rPr>
              <w:t xml:space="preserve">
женных сил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1812514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705211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4000210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 </w:t>
            </w:r>
          </w:p>
          <w:p>
            <w:pPr>
              <w:spacing w:after="20"/>
              <w:ind w:left="20"/>
              <w:jc w:val="both"/>
            </w:pPr>
            <w:r>
              <w:rPr>
                <w:rFonts w:ascii="Times New Roman"/>
                <w:b w:val="false"/>
                <w:i w:val="false"/>
                <w:color w:val="000000"/>
                <w:sz w:val="20"/>
              </w:rPr>
              <w:t xml:space="preserve">
ние зданий </w:t>
            </w:r>
          </w:p>
          <w:p>
            <w:pPr>
              <w:spacing w:after="20"/>
              <w:ind w:left="20"/>
              <w:jc w:val="both"/>
            </w:pPr>
            <w:r>
              <w:rPr>
                <w:rFonts w:ascii="Times New Roman"/>
                <w:b w:val="false"/>
                <w:i w:val="false"/>
                <w:color w:val="000000"/>
                <w:sz w:val="20"/>
              </w:rPr>
              <w:t xml:space="preserve">
и сооруже- </w:t>
            </w:r>
          </w:p>
          <w:p>
            <w:pPr>
              <w:spacing w:after="20"/>
              <w:ind w:left="20"/>
              <w:jc w:val="both"/>
            </w:pPr>
            <w:r>
              <w:rPr>
                <w:rFonts w:ascii="Times New Roman"/>
                <w:b w:val="false"/>
                <w:i w:val="false"/>
                <w:color w:val="000000"/>
                <w:sz w:val="20"/>
              </w:rPr>
              <w:t xml:space="preserve">
ний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 </w:t>
            </w:r>
          </w:p>
          <w:p>
            <w:pPr>
              <w:spacing w:after="20"/>
              <w:ind w:left="20"/>
              <w:jc w:val="both"/>
            </w:pPr>
            <w:r>
              <w:rPr>
                <w:rFonts w:ascii="Times New Roman"/>
                <w:b w:val="false"/>
                <w:i w:val="false"/>
                <w:color w:val="000000"/>
                <w:sz w:val="20"/>
              </w:rPr>
              <w:t xml:space="preserve">
ция и </w:t>
            </w:r>
          </w:p>
          <w:p>
            <w:pPr>
              <w:spacing w:after="20"/>
              <w:ind w:left="20"/>
              <w:jc w:val="both"/>
            </w:pPr>
            <w:r>
              <w:rPr>
                <w:rFonts w:ascii="Times New Roman"/>
                <w:b w:val="false"/>
                <w:i w:val="false"/>
                <w:color w:val="000000"/>
                <w:sz w:val="20"/>
              </w:rPr>
              <w:t xml:space="preserve">
приобрете- </w:t>
            </w:r>
          </w:p>
          <w:p>
            <w:pPr>
              <w:spacing w:after="20"/>
              <w:ind w:left="20"/>
              <w:jc w:val="both"/>
            </w:pPr>
            <w:r>
              <w:rPr>
                <w:rFonts w:ascii="Times New Roman"/>
                <w:b w:val="false"/>
                <w:i w:val="false"/>
                <w:color w:val="000000"/>
                <w:sz w:val="20"/>
              </w:rPr>
              <w:t xml:space="preserve">
ние вооруже- </w:t>
            </w:r>
          </w:p>
          <w:p>
            <w:pPr>
              <w:spacing w:after="20"/>
              <w:ind w:left="20"/>
              <w:jc w:val="both"/>
            </w:pPr>
            <w:r>
              <w:rPr>
                <w:rFonts w:ascii="Times New Roman"/>
                <w:b w:val="false"/>
                <w:i w:val="false"/>
                <w:color w:val="000000"/>
                <w:sz w:val="20"/>
              </w:rPr>
              <w:t xml:space="preserve">
ния, воен- </w:t>
            </w:r>
          </w:p>
          <w:p>
            <w:pPr>
              <w:spacing w:after="20"/>
              <w:ind w:left="20"/>
              <w:jc w:val="both"/>
            </w:pPr>
            <w:r>
              <w:rPr>
                <w:rFonts w:ascii="Times New Roman"/>
                <w:b w:val="false"/>
                <w:i w:val="false"/>
                <w:color w:val="000000"/>
                <w:sz w:val="20"/>
              </w:rPr>
              <w:t xml:space="preserve">
ной и иной </w:t>
            </w:r>
          </w:p>
          <w:p>
            <w:pPr>
              <w:spacing w:after="20"/>
              <w:ind w:left="20"/>
              <w:jc w:val="both"/>
            </w:pPr>
            <w:r>
              <w:rPr>
                <w:rFonts w:ascii="Times New Roman"/>
                <w:b w:val="false"/>
                <w:i w:val="false"/>
                <w:color w:val="000000"/>
                <w:sz w:val="20"/>
              </w:rPr>
              <w:t xml:space="preserve">
техники, </w:t>
            </w:r>
          </w:p>
          <w:p>
            <w:pPr>
              <w:spacing w:after="20"/>
              <w:ind w:left="20"/>
              <w:jc w:val="both"/>
            </w:pPr>
            <w:r>
              <w:rPr>
                <w:rFonts w:ascii="Times New Roman"/>
                <w:b w:val="false"/>
                <w:i w:val="false"/>
                <w:color w:val="000000"/>
                <w:sz w:val="20"/>
              </w:rPr>
              <w:t xml:space="preserve">
систем </w:t>
            </w:r>
          </w:p>
          <w:p>
            <w:pPr>
              <w:spacing w:after="20"/>
              <w:ind w:left="20"/>
              <w:jc w:val="both"/>
            </w:pPr>
            <w:r>
              <w:rPr>
                <w:rFonts w:ascii="Times New Roman"/>
                <w:b w:val="false"/>
                <w:i w:val="false"/>
                <w:color w:val="000000"/>
                <w:sz w:val="20"/>
              </w:rPr>
              <w:t xml:space="preserve">
связи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24330698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8847846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7991635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7491217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исследова- </w:t>
            </w:r>
          </w:p>
          <w:p>
            <w:pPr>
              <w:spacing w:after="20"/>
              <w:ind w:left="20"/>
              <w:jc w:val="both"/>
            </w:pPr>
            <w:r>
              <w:rPr>
                <w:rFonts w:ascii="Times New Roman"/>
                <w:b w:val="false"/>
                <w:i w:val="false"/>
                <w:color w:val="000000"/>
                <w:sz w:val="20"/>
              </w:rPr>
              <w:t xml:space="preserve">
ния и </w:t>
            </w:r>
          </w:p>
          <w:p>
            <w:pPr>
              <w:spacing w:after="20"/>
              <w:ind w:left="20"/>
              <w:jc w:val="both"/>
            </w:pPr>
            <w:r>
              <w:rPr>
                <w:rFonts w:ascii="Times New Roman"/>
                <w:b w:val="false"/>
                <w:i w:val="false"/>
                <w:color w:val="000000"/>
                <w:sz w:val="20"/>
              </w:rPr>
              <w:t xml:space="preserve">
опытно-кон- </w:t>
            </w:r>
          </w:p>
          <w:p>
            <w:pPr>
              <w:spacing w:after="20"/>
              <w:ind w:left="20"/>
              <w:jc w:val="both"/>
            </w:pPr>
            <w:r>
              <w:rPr>
                <w:rFonts w:ascii="Times New Roman"/>
                <w:b w:val="false"/>
                <w:i w:val="false"/>
                <w:color w:val="000000"/>
                <w:sz w:val="20"/>
              </w:rPr>
              <w:t xml:space="preserve">
структорс- </w:t>
            </w:r>
          </w:p>
          <w:p>
            <w:pPr>
              <w:spacing w:after="20"/>
              <w:ind w:left="20"/>
              <w:jc w:val="both"/>
            </w:pPr>
            <w:r>
              <w:rPr>
                <w:rFonts w:ascii="Times New Roman"/>
                <w:b w:val="false"/>
                <w:i w:val="false"/>
                <w:color w:val="000000"/>
                <w:sz w:val="20"/>
              </w:rPr>
              <w:t xml:space="preserve">
кие работы </w:t>
            </w:r>
          </w:p>
          <w:p>
            <w:pPr>
              <w:spacing w:after="20"/>
              <w:ind w:left="20"/>
              <w:jc w:val="both"/>
            </w:pPr>
            <w:r>
              <w:rPr>
                <w:rFonts w:ascii="Times New Roman"/>
                <w:b w:val="false"/>
                <w:i w:val="false"/>
                <w:color w:val="000000"/>
                <w:sz w:val="20"/>
              </w:rPr>
              <w:t xml:space="preserve">
оборонного </w:t>
            </w:r>
          </w:p>
          <w:p>
            <w:pPr>
              <w:spacing w:after="20"/>
              <w:ind w:left="20"/>
              <w:jc w:val="both"/>
            </w:pPr>
            <w:r>
              <w:rPr>
                <w:rFonts w:ascii="Times New Roman"/>
                <w:b w:val="false"/>
                <w:i w:val="false"/>
                <w:color w:val="000000"/>
                <w:sz w:val="20"/>
              </w:rPr>
              <w:t xml:space="preserve">
характера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125346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125346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 </w:t>
            </w:r>
          </w:p>
          <w:p>
            <w:pPr>
              <w:spacing w:after="20"/>
              <w:ind w:left="20"/>
              <w:jc w:val="both"/>
            </w:pPr>
            <w:r>
              <w:rPr>
                <w:rFonts w:ascii="Times New Roman"/>
                <w:b w:val="false"/>
                <w:i w:val="false"/>
                <w:color w:val="000000"/>
                <w:sz w:val="20"/>
              </w:rPr>
              <w:t xml:space="preserve">
тов со </w:t>
            </w:r>
          </w:p>
          <w:p>
            <w:pPr>
              <w:spacing w:after="20"/>
              <w:ind w:left="20"/>
              <w:jc w:val="both"/>
            </w:pPr>
            <w:r>
              <w:rPr>
                <w:rFonts w:ascii="Times New Roman"/>
                <w:b w:val="false"/>
                <w:i w:val="false"/>
                <w:color w:val="000000"/>
                <w:sz w:val="20"/>
              </w:rPr>
              <w:t xml:space="preserve">
средним, </w:t>
            </w:r>
          </w:p>
          <w:p>
            <w:pPr>
              <w:spacing w:after="20"/>
              <w:ind w:left="20"/>
              <w:jc w:val="both"/>
            </w:pPr>
            <w:r>
              <w:rPr>
                <w:rFonts w:ascii="Times New Roman"/>
                <w:b w:val="false"/>
                <w:i w:val="false"/>
                <w:color w:val="000000"/>
                <w:sz w:val="20"/>
              </w:rPr>
              <w:t xml:space="preserve">
высшим и </w:t>
            </w:r>
          </w:p>
          <w:p>
            <w:pPr>
              <w:spacing w:after="20"/>
              <w:ind w:left="20"/>
              <w:jc w:val="both"/>
            </w:pPr>
            <w:r>
              <w:rPr>
                <w:rFonts w:ascii="Times New Roman"/>
                <w:b w:val="false"/>
                <w:i w:val="false"/>
                <w:color w:val="000000"/>
                <w:sz w:val="20"/>
              </w:rPr>
              <w:t xml:space="preserve">
послевузов- </w:t>
            </w:r>
          </w:p>
          <w:p>
            <w:pPr>
              <w:spacing w:after="20"/>
              <w:ind w:left="20"/>
              <w:jc w:val="both"/>
            </w:pPr>
            <w:r>
              <w:rPr>
                <w:rFonts w:ascii="Times New Roman"/>
                <w:b w:val="false"/>
                <w:i w:val="false"/>
                <w:color w:val="000000"/>
                <w:sz w:val="20"/>
              </w:rPr>
              <w:t xml:space="preserve">
ским про- </w:t>
            </w:r>
          </w:p>
          <w:p>
            <w:pPr>
              <w:spacing w:after="20"/>
              <w:ind w:left="20"/>
              <w:jc w:val="both"/>
            </w:pPr>
            <w:r>
              <w:rPr>
                <w:rFonts w:ascii="Times New Roman"/>
                <w:b w:val="false"/>
                <w:i w:val="false"/>
                <w:color w:val="000000"/>
                <w:sz w:val="20"/>
              </w:rPr>
              <w:t xml:space="preserve">
фессиональ- </w:t>
            </w:r>
          </w:p>
          <w:p>
            <w:pPr>
              <w:spacing w:after="20"/>
              <w:ind w:left="20"/>
              <w:jc w:val="both"/>
            </w:pPr>
            <w:r>
              <w:rPr>
                <w:rFonts w:ascii="Times New Roman"/>
                <w:b w:val="false"/>
                <w:i w:val="false"/>
                <w:color w:val="000000"/>
                <w:sz w:val="20"/>
              </w:rPr>
              <w:t xml:space="preserve">
ным образо- </w:t>
            </w:r>
          </w:p>
          <w:p>
            <w:pPr>
              <w:spacing w:after="20"/>
              <w:ind w:left="20"/>
              <w:jc w:val="both"/>
            </w:pPr>
            <w:r>
              <w:rPr>
                <w:rFonts w:ascii="Times New Roman"/>
                <w:b w:val="false"/>
                <w:i w:val="false"/>
                <w:color w:val="000000"/>
                <w:sz w:val="20"/>
              </w:rPr>
              <w:t xml:space="preserve">
ванием для оборонного комплекса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14571012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4249007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5016455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5305550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Фундамен- </w:t>
            </w:r>
          </w:p>
          <w:p>
            <w:pPr>
              <w:spacing w:after="20"/>
              <w:ind w:left="20"/>
              <w:jc w:val="both"/>
            </w:pPr>
            <w:r>
              <w:rPr>
                <w:rFonts w:ascii="Times New Roman"/>
                <w:b w:val="false"/>
                <w:i w:val="false"/>
                <w:color w:val="000000"/>
                <w:sz w:val="20"/>
              </w:rPr>
              <w:t xml:space="preserve">
тальные и </w:t>
            </w:r>
          </w:p>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 </w:t>
            </w:r>
          </w:p>
          <w:p>
            <w:pPr>
              <w:spacing w:after="20"/>
              <w:ind w:left="20"/>
              <w:jc w:val="both"/>
            </w:pPr>
            <w:r>
              <w:rPr>
                <w:rFonts w:ascii="Times New Roman"/>
                <w:b w:val="false"/>
                <w:i w:val="false"/>
                <w:color w:val="000000"/>
                <w:sz w:val="20"/>
              </w:rPr>
              <w:t xml:space="preserve">
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18498782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4056020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6448657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7994105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научные исследова- </w:t>
            </w:r>
          </w:p>
          <w:p>
            <w:pPr>
              <w:spacing w:after="20"/>
              <w:ind w:left="20"/>
              <w:jc w:val="both"/>
            </w:pPr>
            <w:r>
              <w:rPr>
                <w:rFonts w:ascii="Times New Roman"/>
                <w:b w:val="false"/>
                <w:i w:val="false"/>
                <w:color w:val="000000"/>
                <w:sz w:val="20"/>
              </w:rPr>
              <w:t xml:space="preserve">
ния в </w:t>
            </w:r>
          </w:p>
          <w:p>
            <w:pPr>
              <w:spacing w:after="20"/>
              <w:ind w:left="20"/>
              <w:jc w:val="both"/>
            </w:pPr>
            <w:r>
              <w:rPr>
                <w:rFonts w:ascii="Times New Roman"/>
                <w:b w:val="false"/>
                <w:i w:val="false"/>
                <w:color w:val="000000"/>
                <w:sz w:val="20"/>
              </w:rPr>
              <w:t xml:space="preserve">
области об- </w:t>
            </w:r>
          </w:p>
          <w:p>
            <w:pPr>
              <w:spacing w:after="20"/>
              <w:ind w:left="20"/>
              <w:jc w:val="both"/>
            </w:pPr>
            <w:r>
              <w:rPr>
                <w:rFonts w:ascii="Times New Roman"/>
                <w:b w:val="false"/>
                <w:i w:val="false"/>
                <w:color w:val="000000"/>
                <w:sz w:val="20"/>
              </w:rPr>
              <w:t xml:space="preserve">
разования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430905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150413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159438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Перевод и издание </w:t>
            </w:r>
          </w:p>
          <w:p>
            <w:pPr>
              <w:spacing w:after="20"/>
              <w:ind w:left="20"/>
              <w:jc w:val="both"/>
            </w:pPr>
            <w:r>
              <w:rPr>
                <w:rFonts w:ascii="Times New Roman"/>
                <w:b w:val="false"/>
                <w:i w:val="false"/>
                <w:color w:val="000000"/>
                <w:sz w:val="20"/>
              </w:rPr>
              <w:t xml:space="preserve">
российских </w:t>
            </w:r>
          </w:p>
          <w:p>
            <w:pPr>
              <w:spacing w:after="20"/>
              <w:ind w:left="20"/>
              <w:jc w:val="both"/>
            </w:pPr>
            <w:r>
              <w:rPr>
                <w:rFonts w:ascii="Times New Roman"/>
                <w:b w:val="false"/>
                <w:i w:val="false"/>
                <w:color w:val="000000"/>
                <w:sz w:val="20"/>
              </w:rPr>
              <w:t xml:space="preserve">
учебников </w:t>
            </w:r>
          </w:p>
          <w:p>
            <w:pPr>
              <w:spacing w:after="20"/>
              <w:ind w:left="20"/>
              <w:jc w:val="both"/>
            </w:pPr>
            <w:r>
              <w:rPr>
                <w:rFonts w:ascii="Times New Roman"/>
                <w:b w:val="false"/>
                <w:i w:val="false"/>
                <w:color w:val="000000"/>
                <w:sz w:val="20"/>
              </w:rPr>
              <w:t xml:space="preserve">
и учебно- </w:t>
            </w:r>
          </w:p>
          <w:p>
            <w:pPr>
              <w:spacing w:after="20"/>
              <w:ind w:left="20"/>
              <w:jc w:val="both"/>
            </w:pPr>
            <w:r>
              <w:rPr>
                <w:rFonts w:ascii="Times New Roman"/>
                <w:b w:val="false"/>
                <w:i w:val="false"/>
                <w:color w:val="000000"/>
                <w:sz w:val="20"/>
              </w:rPr>
              <w:t xml:space="preserve">
методичес- </w:t>
            </w:r>
          </w:p>
          <w:p>
            <w:pPr>
              <w:spacing w:after="20"/>
              <w:ind w:left="20"/>
              <w:jc w:val="both"/>
            </w:pPr>
            <w:r>
              <w:rPr>
                <w:rFonts w:ascii="Times New Roman"/>
                <w:b w:val="false"/>
                <w:i w:val="false"/>
                <w:color w:val="000000"/>
                <w:sz w:val="20"/>
              </w:rPr>
              <w:t xml:space="preserve">
ких комп- </w:t>
            </w:r>
          </w:p>
          <w:p>
            <w:pPr>
              <w:spacing w:after="20"/>
              <w:ind w:left="20"/>
              <w:jc w:val="both"/>
            </w:pPr>
            <w:r>
              <w:rPr>
                <w:rFonts w:ascii="Times New Roman"/>
                <w:b w:val="false"/>
                <w:i w:val="false"/>
                <w:color w:val="000000"/>
                <w:sz w:val="20"/>
              </w:rPr>
              <w:t xml:space="preserve">
лексов для </w:t>
            </w:r>
          </w:p>
          <w:p>
            <w:pPr>
              <w:spacing w:after="20"/>
              <w:ind w:left="20"/>
              <w:jc w:val="both"/>
            </w:pPr>
            <w:r>
              <w:rPr>
                <w:rFonts w:ascii="Times New Roman"/>
                <w:b w:val="false"/>
                <w:i w:val="false"/>
                <w:color w:val="000000"/>
                <w:sz w:val="20"/>
              </w:rPr>
              <w:t xml:space="preserve">
школ с </w:t>
            </w:r>
          </w:p>
          <w:p>
            <w:pPr>
              <w:spacing w:after="20"/>
              <w:ind w:left="20"/>
              <w:jc w:val="both"/>
            </w:pPr>
            <w:r>
              <w:rPr>
                <w:rFonts w:ascii="Times New Roman"/>
                <w:b w:val="false"/>
                <w:i w:val="false"/>
                <w:color w:val="000000"/>
                <w:sz w:val="20"/>
              </w:rPr>
              <w:t xml:space="preserve">
казахским </w:t>
            </w:r>
          </w:p>
          <w:p>
            <w:pPr>
              <w:spacing w:after="20"/>
              <w:ind w:left="20"/>
              <w:jc w:val="both"/>
            </w:pPr>
            <w:r>
              <w:rPr>
                <w:rFonts w:ascii="Times New Roman"/>
                <w:b w:val="false"/>
                <w:i w:val="false"/>
                <w:color w:val="000000"/>
                <w:sz w:val="20"/>
              </w:rPr>
              <w:t xml:space="preserve">
языком </w:t>
            </w:r>
          </w:p>
          <w:p>
            <w:pPr>
              <w:spacing w:after="20"/>
              <w:ind w:left="20"/>
              <w:jc w:val="both"/>
            </w:pPr>
            <w:r>
              <w:rPr>
                <w:rFonts w:ascii="Times New Roman"/>
                <w:b w:val="false"/>
                <w:i w:val="false"/>
                <w:color w:val="000000"/>
                <w:sz w:val="20"/>
              </w:rPr>
              <w:t xml:space="preserve">
обучения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Байконыр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со </w:t>
            </w:r>
          </w:p>
          <w:p>
            <w:pPr>
              <w:spacing w:after="20"/>
              <w:ind w:left="20"/>
              <w:jc w:val="both"/>
            </w:pPr>
            <w:r>
              <w:rPr>
                <w:rFonts w:ascii="Times New Roman"/>
                <w:b w:val="false"/>
                <w:i w:val="false"/>
                <w:color w:val="000000"/>
                <w:sz w:val="20"/>
              </w:rPr>
              <w:t xml:space="preserve">
средним, </w:t>
            </w:r>
          </w:p>
          <w:p>
            <w:pPr>
              <w:spacing w:after="20"/>
              <w:ind w:left="20"/>
              <w:jc w:val="both"/>
            </w:pPr>
            <w:r>
              <w:rPr>
                <w:rFonts w:ascii="Times New Roman"/>
                <w:b w:val="false"/>
                <w:i w:val="false"/>
                <w:color w:val="000000"/>
                <w:sz w:val="20"/>
              </w:rPr>
              <w:t xml:space="preserve">
высшим и </w:t>
            </w:r>
          </w:p>
          <w:p>
            <w:pPr>
              <w:spacing w:after="20"/>
              <w:ind w:left="20"/>
              <w:jc w:val="both"/>
            </w:pPr>
            <w:r>
              <w:rPr>
                <w:rFonts w:ascii="Times New Roman"/>
                <w:b w:val="false"/>
                <w:i w:val="false"/>
                <w:color w:val="000000"/>
                <w:sz w:val="20"/>
              </w:rPr>
              <w:t xml:space="preserve">
послевузов- </w:t>
            </w:r>
          </w:p>
          <w:p>
            <w:pPr>
              <w:spacing w:after="20"/>
              <w:ind w:left="20"/>
              <w:jc w:val="both"/>
            </w:pPr>
            <w:r>
              <w:rPr>
                <w:rFonts w:ascii="Times New Roman"/>
                <w:b w:val="false"/>
                <w:i w:val="false"/>
                <w:color w:val="000000"/>
                <w:sz w:val="20"/>
              </w:rPr>
              <w:t xml:space="preserve">
ским про- </w:t>
            </w:r>
          </w:p>
          <w:p>
            <w:pPr>
              <w:spacing w:after="20"/>
              <w:ind w:left="20"/>
              <w:jc w:val="both"/>
            </w:pPr>
            <w:r>
              <w:rPr>
                <w:rFonts w:ascii="Times New Roman"/>
                <w:b w:val="false"/>
                <w:i w:val="false"/>
                <w:color w:val="000000"/>
                <w:sz w:val="20"/>
              </w:rPr>
              <w:t xml:space="preserve">
фессиональ- </w:t>
            </w:r>
          </w:p>
          <w:p>
            <w:pPr>
              <w:spacing w:after="20"/>
              <w:ind w:left="20"/>
              <w:jc w:val="both"/>
            </w:pPr>
            <w:r>
              <w:rPr>
                <w:rFonts w:ascii="Times New Roman"/>
                <w:b w:val="false"/>
                <w:i w:val="false"/>
                <w:color w:val="000000"/>
                <w:sz w:val="20"/>
              </w:rPr>
              <w:t xml:space="preserve">
ным образо- </w:t>
            </w:r>
          </w:p>
          <w:p>
            <w:pPr>
              <w:spacing w:after="20"/>
              <w:ind w:left="20"/>
              <w:jc w:val="both"/>
            </w:pPr>
            <w:r>
              <w:rPr>
                <w:rFonts w:ascii="Times New Roman"/>
                <w:b w:val="false"/>
                <w:i w:val="false"/>
                <w:color w:val="000000"/>
                <w:sz w:val="20"/>
              </w:rPr>
              <w:t xml:space="preserve">
ванием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78172443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23307566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27076113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27788764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со </w:t>
            </w:r>
          </w:p>
          <w:p>
            <w:pPr>
              <w:spacing w:after="20"/>
              <w:ind w:left="20"/>
              <w:jc w:val="both"/>
            </w:pPr>
            <w:r>
              <w:rPr>
                <w:rFonts w:ascii="Times New Roman"/>
                <w:b w:val="false"/>
                <w:i w:val="false"/>
                <w:color w:val="000000"/>
                <w:sz w:val="20"/>
              </w:rPr>
              <w:t xml:space="preserve">
средним,вы- </w:t>
            </w:r>
          </w:p>
          <w:p>
            <w:pPr>
              <w:spacing w:after="20"/>
              <w:ind w:left="20"/>
              <w:jc w:val="both"/>
            </w:pPr>
            <w:r>
              <w:rPr>
                <w:rFonts w:ascii="Times New Roman"/>
                <w:b w:val="false"/>
                <w:i w:val="false"/>
                <w:color w:val="000000"/>
                <w:sz w:val="20"/>
              </w:rPr>
              <w:t xml:space="preserve">
шим и </w:t>
            </w:r>
          </w:p>
          <w:p>
            <w:pPr>
              <w:spacing w:after="20"/>
              <w:ind w:left="20"/>
              <w:jc w:val="both"/>
            </w:pPr>
            <w:r>
              <w:rPr>
                <w:rFonts w:ascii="Times New Roman"/>
                <w:b w:val="false"/>
                <w:i w:val="false"/>
                <w:color w:val="000000"/>
                <w:sz w:val="20"/>
              </w:rPr>
              <w:t xml:space="preserve">
послевуз- </w:t>
            </w:r>
          </w:p>
          <w:p>
            <w:pPr>
              <w:spacing w:after="20"/>
              <w:ind w:left="20"/>
              <w:jc w:val="both"/>
            </w:pPr>
            <w:r>
              <w:rPr>
                <w:rFonts w:ascii="Times New Roman"/>
                <w:b w:val="false"/>
                <w:i w:val="false"/>
                <w:color w:val="000000"/>
                <w:sz w:val="20"/>
              </w:rPr>
              <w:t xml:space="preserve">
овским про- </w:t>
            </w:r>
          </w:p>
          <w:p>
            <w:pPr>
              <w:spacing w:after="20"/>
              <w:ind w:left="20"/>
              <w:jc w:val="both"/>
            </w:pPr>
            <w:r>
              <w:rPr>
                <w:rFonts w:ascii="Times New Roman"/>
                <w:b w:val="false"/>
                <w:i w:val="false"/>
                <w:color w:val="000000"/>
                <w:sz w:val="20"/>
              </w:rPr>
              <w:t xml:space="preserve">
фессиональ- </w:t>
            </w:r>
          </w:p>
          <w:p>
            <w:pPr>
              <w:spacing w:after="20"/>
              <w:ind w:left="20"/>
              <w:jc w:val="both"/>
            </w:pPr>
            <w:r>
              <w:rPr>
                <w:rFonts w:ascii="Times New Roman"/>
                <w:b w:val="false"/>
                <w:i w:val="false"/>
                <w:color w:val="000000"/>
                <w:sz w:val="20"/>
              </w:rPr>
              <w:t xml:space="preserve">
ным образо- </w:t>
            </w:r>
          </w:p>
          <w:p>
            <w:pPr>
              <w:spacing w:after="20"/>
              <w:ind w:left="20"/>
              <w:jc w:val="both"/>
            </w:pPr>
            <w:r>
              <w:rPr>
                <w:rFonts w:ascii="Times New Roman"/>
                <w:b w:val="false"/>
                <w:i w:val="false"/>
                <w:color w:val="000000"/>
                <w:sz w:val="20"/>
              </w:rPr>
              <w:t xml:space="preserve">
ванием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здравоох- </w:t>
            </w:r>
          </w:p>
          <w:p>
            <w:pPr>
              <w:spacing w:after="20"/>
              <w:ind w:left="20"/>
              <w:jc w:val="both"/>
            </w:pPr>
            <w:r>
              <w:rPr>
                <w:rFonts w:ascii="Times New Roman"/>
                <w:b w:val="false"/>
                <w:i w:val="false"/>
                <w:color w:val="000000"/>
                <w:sz w:val="20"/>
              </w:rPr>
              <w:t xml:space="preserve">
ранения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9274927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2887569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3085050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3302308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Научные ис- </w:t>
            </w:r>
          </w:p>
          <w:p>
            <w:pPr>
              <w:spacing w:after="20"/>
              <w:ind w:left="20"/>
              <w:jc w:val="both"/>
            </w:pPr>
            <w:r>
              <w:rPr>
                <w:rFonts w:ascii="Times New Roman"/>
                <w:b w:val="false"/>
                <w:i w:val="false"/>
                <w:color w:val="000000"/>
                <w:sz w:val="20"/>
              </w:rPr>
              <w:t xml:space="preserve">
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охраны </w:t>
            </w:r>
          </w:p>
          <w:p>
            <w:pPr>
              <w:spacing w:after="20"/>
              <w:ind w:left="20"/>
              <w:jc w:val="both"/>
            </w:pPr>
            <w:r>
              <w:rPr>
                <w:rFonts w:ascii="Times New Roman"/>
                <w:b w:val="false"/>
                <w:i w:val="false"/>
                <w:color w:val="000000"/>
                <w:sz w:val="20"/>
              </w:rPr>
              <w:t xml:space="preserve">
окружающей </w:t>
            </w:r>
          </w:p>
          <w:p>
            <w:pPr>
              <w:spacing w:after="20"/>
              <w:ind w:left="20"/>
              <w:jc w:val="both"/>
            </w:pPr>
            <w:r>
              <w:rPr>
                <w:rFonts w:ascii="Times New Roman"/>
                <w:b w:val="false"/>
                <w:i w:val="false"/>
                <w:color w:val="000000"/>
                <w:sz w:val="20"/>
              </w:rPr>
              <w:t xml:space="preserve">
среды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939162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331462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объез- </w:t>
            </w:r>
          </w:p>
          <w:p>
            <w:pPr>
              <w:spacing w:after="20"/>
              <w:ind w:left="20"/>
              <w:jc w:val="both"/>
            </w:pPr>
            <w:r>
              <w:rPr>
                <w:rFonts w:ascii="Times New Roman"/>
                <w:b w:val="false"/>
                <w:i w:val="false"/>
                <w:color w:val="000000"/>
                <w:sz w:val="20"/>
              </w:rPr>
              <w:t xml:space="preserve">
дной дороги </w:t>
            </w:r>
          </w:p>
          <w:p>
            <w:pPr>
              <w:spacing w:after="20"/>
              <w:ind w:left="20"/>
              <w:jc w:val="both"/>
            </w:pPr>
            <w:r>
              <w:rPr>
                <w:rFonts w:ascii="Times New Roman"/>
                <w:b w:val="false"/>
                <w:i w:val="false"/>
                <w:color w:val="000000"/>
                <w:sz w:val="20"/>
              </w:rPr>
              <w:t xml:space="preserve">
"Южный </w:t>
            </w:r>
          </w:p>
          <w:p>
            <w:pPr>
              <w:spacing w:after="20"/>
              <w:ind w:left="20"/>
              <w:jc w:val="both"/>
            </w:pPr>
            <w:r>
              <w:rPr>
                <w:rFonts w:ascii="Times New Roman"/>
                <w:b w:val="false"/>
                <w:i w:val="false"/>
                <w:color w:val="000000"/>
                <w:sz w:val="20"/>
              </w:rPr>
              <w:t xml:space="preserve">
обход горо- </w:t>
            </w:r>
          </w:p>
          <w:p>
            <w:pPr>
              <w:spacing w:after="20"/>
              <w:ind w:left="20"/>
              <w:jc w:val="both"/>
            </w:pPr>
            <w:r>
              <w:rPr>
                <w:rFonts w:ascii="Times New Roman"/>
                <w:b w:val="false"/>
                <w:i w:val="false"/>
                <w:color w:val="000000"/>
                <w:sz w:val="20"/>
              </w:rPr>
              <w:t xml:space="preserve">
да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4561521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261521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 </w:t>
            </w:r>
          </w:p>
          <w:p>
            <w:pPr>
              <w:spacing w:after="20"/>
              <w:ind w:left="20"/>
              <w:jc w:val="both"/>
            </w:pPr>
            <w:r>
              <w:rPr>
                <w:rFonts w:ascii="Times New Roman"/>
                <w:b w:val="false"/>
                <w:i w:val="false"/>
                <w:color w:val="000000"/>
                <w:sz w:val="20"/>
              </w:rPr>
              <w:t xml:space="preserve">
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транспорта </w:t>
            </w:r>
          </w:p>
          <w:p>
            <w:pPr>
              <w:spacing w:after="20"/>
              <w:ind w:left="20"/>
              <w:jc w:val="both"/>
            </w:pPr>
            <w:r>
              <w:rPr>
                <w:rFonts w:ascii="Times New Roman"/>
                <w:b w:val="false"/>
                <w:i w:val="false"/>
                <w:color w:val="000000"/>
                <w:sz w:val="20"/>
              </w:rPr>
              <w:t xml:space="preserve">
и коммуни- </w:t>
            </w:r>
          </w:p>
          <w:p>
            <w:pPr>
              <w:spacing w:after="20"/>
              <w:ind w:left="20"/>
              <w:jc w:val="both"/>
            </w:pPr>
            <w:r>
              <w:rPr>
                <w:rFonts w:ascii="Times New Roman"/>
                <w:b w:val="false"/>
                <w:i w:val="false"/>
                <w:color w:val="000000"/>
                <w:sz w:val="20"/>
              </w:rPr>
              <w:t xml:space="preserve">
каций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Госу- </w:t>
            </w:r>
          </w:p>
          <w:p>
            <w:pPr>
              <w:spacing w:after="20"/>
              <w:ind w:left="20"/>
              <w:jc w:val="both"/>
            </w:pPr>
            <w:r>
              <w:rPr>
                <w:rFonts w:ascii="Times New Roman"/>
                <w:b w:val="false"/>
                <w:i w:val="false"/>
                <w:color w:val="000000"/>
                <w:sz w:val="20"/>
              </w:rPr>
              <w:t xml:space="preserve">
дарствен- </w:t>
            </w:r>
          </w:p>
          <w:p>
            <w:pPr>
              <w:spacing w:after="20"/>
              <w:ind w:left="20"/>
              <w:jc w:val="both"/>
            </w:pPr>
            <w:r>
              <w:rPr>
                <w:rFonts w:ascii="Times New Roman"/>
                <w:b w:val="false"/>
                <w:i w:val="false"/>
                <w:color w:val="000000"/>
                <w:sz w:val="20"/>
              </w:rPr>
              <w:t xml:space="preserve">
ного центра </w:t>
            </w:r>
          </w:p>
          <w:p>
            <w:pPr>
              <w:spacing w:after="20"/>
              <w:ind w:left="20"/>
              <w:jc w:val="both"/>
            </w:pPr>
            <w:r>
              <w:rPr>
                <w:rFonts w:ascii="Times New Roman"/>
                <w:b w:val="false"/>
                <w:i w:val="false"/>
                <w:color w:val="000000"/>
                <w:sz w:val="20"/>
              </w:rPr>
              <w:t xml:space="preserve">
по выплате </w:t>
            </w:r>
          </w:p>
          <w:p>
            <w:pPr>
              <w:spacing w:after="20"/>
              <w:ind w:left="20"/>
              <w:jc w:val="both"/>
            </w:pPr>
            <w:r>
              <w:rPr>
                <w:rFonts w:ascii="Times New Roman"/>
                <w:b w:val="false"/>
                <w:i w:val="false"/>
                <w:color w:val="000000"/>
                <w:sz w:val="20"/>
              </w:rPr>
              <w:t xml:space="preserve">
пенсий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1743892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664712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базы </w:t>
            </w:r>
          </w:p>
          <w:p>
            <w:pPr>
              <w:spacing w:after="20"/>
              <w:ind w:left="20"/>
              <w:jc w:val="both"/>
            </w:pPr>
            <w:r>
              <w:rPr>
                <w:rFonts w:ascii="Times New Roman"/>
                <w:b w:val="false"/>
                <w:i w:val="false"/>
                <w:color w:val="000000"/>
                <w:sz w:val="20"/>
              </w:rPr>
              <w:t xml:space="preserve">
данных заня- </w:t>
            </w:r>
          </w:p>
          <w:p>
            <w:pPr>
              <w:spacing w:after="20"/>
              <w:ind w:left="20"/>
              <w:jc w:val="both"/>
            </w:pPr>
            <w:r>
              <w:rPr>
                <w:rFonts w:ascii="Times New Roman"/>
                <w:b w:val="false"/>
                <w:i w:val="false"/>
                <w:color w:val="000000"/>
                <w:sz w:val="20"/>
              </w:rPr>
              <w:t xml:space="preserve">
тости,  </w:t>
            </w:r>
          </w:p>
          <w:p>
            <w:pPr>
              <w:spacing w:after="20"/>
              <w:ind w:left="20"/>
              <w:jc w:val="both"/>
            </w:pPr>
            <w:r>
              <w:rPr>
                <w:rFonts w:ascii="Times New Roman"/>
                <w:b w:val="false"/>
                <w:i w:val="false"/>
                <w:color w:val="000000"/>
                <w:sz w:val="20"/>
              </w:rPr>
              <w:t xml:space="preserve">
бедности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Мини- </w:t>
            </w:r>
          </w:p>
          <w:p>
            <w:pPr>
              <w:spacing w:after="20"/>
              <w:ind w:left="20"/>
              <w:jc w:val="both"/>
            </w:pPr>
            <w:r>
              <w:rPr>
                <w:rFonts w:ascii="Times New Roman"/>
                <w:b w:val="false"/>
                <w:i w:val="false"/>
                <w:color w:val="000000"/>
                <w:sz w:val="20"/>
              </w:rPr>
              <w:t xml:space="preserve">
стерства </w:t>
            </w:r>
          </w:p>
          <w:p>
            <w:pPr>
              <w:spacing w:after="20"/>
              <w:ind w:left="20"/>
              <w:jc w:val="both"/>
            </w:pPr>
            <w:r>
              <w:rPr>
                <w:rFonts w:ascii="Times New Roman"/>
                <w:b w:val="false"/>
                <w:i w:val="false"/>
                <w:color w:val="000000"/>
                <w:sz w:val="20"/>
              </w:rPr>
              <w:t xml:space="preserve">
труда и </w:t>
            </w:r>
          </w:p>
          <w:p>
            <w:pPr>
              <w:spacing w:after="20"/>
              <w:ind w:left="20"/>
              <w:jc w:val="both"/>
            </w:pPr>
            <w:r>
              <w:rPr>
                <w:rFonts w:ascii="Times New Roman"/>
                <w:b w:val="false"/>
                <w:i w:val="false"/>
                <w:color w:val="000000"/>
                <w:sz w:val="20"/>
              </w:rPr>
              <w:t xml:space="preserve">
социальной </w:t>
            </w:r>
          </w:p>
          <w:p>
            <w:pPr>
              <w:spacing w:after="20"/>
              <w:ind w:left="20"/>
              <w:jc w:val="both"/>
            </w:pPr>
            <w:r>
              <w:rPr>
                <w:rFonts w:ascii="Times New Roman"/>
                <w:b w:val="false"/>
                <w:i w:val="false"/>
                <w:color w:val="000000"/>
                <w:sz w:val="20"/>
              </w:rPr>
              <w:t xml:space="preserve">
защиты населения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по мигра- </w:t>
            </w:r>
          </w:p>
          <w:p>
            <w:pPr>
              <w:spacing w:after="20"/>
              <w:ind w:left="20"/>
              <w:jc w:val="both"/>
            </w:pPr>
            <w:r>
              <w:rPr>
                <w:rFonts w:ascii="Times New Roman"/>
                <w:b w:val="false"/>
                <w:i w:val="false"/>
                <w:color w:val="000000"/>
                <w:sz w:val="20"/>
              </w:rPr>
              <w:t xml:space="preserve">
ции и </w:t>
            </w:r>
          </w:p>
          <w:p>
            <w:pPr>
              <w:spacing w:after="20"/>
              <w:ind w:left="20"/>
              <w:jc w:val="both"/>
            </w:pPr>
            <w:r>
              <w:rPr>
                <w:rFonts w:ascii="Times New Roman"/>
                <w:b w:val="false"/>
                <w:i w:val="false"/>
                <w:color w:val="000000"/>
                <w:sz w:val="20"/>
              </w:rPr>
              <w:t xml:space="preserve">
демографии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99301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 </w:t>
            </w:r>
          </w:p>
          <w:p>
            <w:pPr>
              <w:spacing w:after="20"/>
              <w:ind w:left="20"/>
              <w:jc w:val="both"/>
            </w:pPr>
            <w:r>
              <w:rPr>
                <w:rFonts w:ascii="Times New Roman"/>
                <w:b w:val="false"/>
                <w:i w:val="false"/>
                <w:color w:val="000000"/>
                <w:sz w:val="20"/>
              </w:rPr>
              <w:t xml:space="preserve">
ния в </w:t>
            </w:r>
          </w:p>
          <w:p>
            <w:pPr>
              <w:spacing w:after="20"/>
              <w:ind w:left="20"/>
              <w:jc w:val="both"/>
            </w:pPr>
            <w:r>
              <w:rPr>
                <w:rFonts w:ascii="Times New Roman"/>
                <w:b w:val="false"/>
                <w:i w:val="false"/>
                <w:color w:val="000000"/>
                <w:sz w:val="20"/>
              </w:rPr>
              <w:t xml:space="preserve">
области ох- </w:t>
            </w:r>
          </w:p>
          <w:p>
            <w:pPr>
              <w:spacing w:after="20"/>
              <w:ind w:left="20"/>
              <w:jc w:val="both"/>
            </w:pPr>
            <w:r>
              <w:rPr>
                <w:rFonts w:ascii="Times New Roman"/>
                <w:b w:val="false"/>
                <w:i w:val="false"/>
                <w:color w:val="000000"/>
                <w:sz w:val="20"/>
              </w:rPr>
              <w:t xml:space="preserve">
раны труда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208511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Коми- </w:t>
            </w:r>
          </w:p>
          <w:p>
            <w:pPr>
              <w:spacing w:after="20"/>
              <w:ind w:left="20"/>
              <w:jc w:val="both"/>
            </w:pPr>
            <w:r>
              <w:rPr>
                <w:rFonts w:ascii="Times New Roman"/>
                <w:b w:val="false"/>
                <w:i w:val="false"/>
                <w:color w:val="000000"/>
                <w:sz w:val="20"/>
              </w:rPr>
              <w:t xml:space="preserve">
тета Казна- </w:t>
            </w:r>
          </w:p>
          <w:p>
            <w:pPr>
              <w:spacing w:after="20"/>
              <w:ind w:left="20"/>
              <w:jc w:val="both"/>
            </w:pPr>
            <w:r>
              <w:rPr>
                <w:rFonts w:ascii="Times New Roman"/>
                <w:b w:val="false"/>
                <w:i w:val="false"/>
                <w:color w:val="000000"/>
                <w:sz w:val="20"/>
              </w:rPr>
              <w:t xml:space="preserve">
чейства </w:t>
            </w:r>
          </w:p>
          <w:p>
            <w:pPr>
              <w:spacing w:after="20"/>
              <w:ind w:left="20"/>
              <w:jc w:val="both"/>
            </w:pPr>
            <w:r>
              <w:rPr>
                <w:rFonts w:ascii="Times New Roman"/>
                <w:b w:val="false"/>
                <w:i w:val="false"/>
                <w:color w:val="000000"/>
                <w:sz w:val="20"/>
              </w:rPr>
              <w:t xml:space="preserve">
Министерст- </w:t>
            </w:r>
          </w:p>
          <w:p>
            <w:pPr>
              <w:spacing w:after="20"/>
              <w:ind w:left="20"/>
              <w:jc w:val="both"/>
            </w:pPr>
            <w:r>
              <w:rPr>
                <w:rFonts w:ascii="Times New Roman"/>
                <w:b w:val="false"/>
                <w:i w:val="false"/>
                <w:color w:val="000000"/>
                <w:sz w:val="20"/>
              </w:rPr>
              <w:t xml:space="preserve">
ва финан- </w:t>
            </w:r>
          </w:p>
          <w:p>
            <w:pPr>
              <w:spacing w:after="20"/>
              <w:ind w:left="20"/>
              <w:jc w:val="both"/>
            </w:pPr>
            <w:r>
              <w:rPr>
                <w:rFonts w:ascii="Times New Roman"/>
                <w:b w:val="false"/>
                <w:i w:val="false"/>
                <w:color w:val="000000"/>
                <w:sz w:val="20"/>
              </w:rPr>
              <w:t xml:space="preserve">
сов Респуб- </w:t>
            </w:r>
          </w:p>
          <w:p>
            <w:pPr>
              <w:spacing w:after="20"/>
              <w:ind w:left="20"/>
              <w:jc w:val="both"/>
            </w:pPr>
            <w:r>
              <w:rPr>
                <w:rFonts w:ascii="Times New Roman"/>
                <w:b w:val="false"/>
                <w:i w:val="false"/>
                <w:color w:val="000000"/>
                <w:sz w:val="20"/>
              </w:rPr>
              <w:t xml:space="preserve">
лики Казах- </w:t>
            </w:r>
          </w:p>
          <w:p>
            <w:pPr>
              <w:spacing w:after="20"/>
              <w:ind w:left="20"/>
              <w:jc w:val="both"/>
            </w:pPr>
            <w:r>
              <w:rPr>
                <w:rFonts w:ascii="Times New Roman"/>
                <w:b w:val="false"/>
                <w:i w:val="false"/>
                <w:color w:val="000000"/>
                <w:sz w:val="20"/>
              </w:rPr>
              <w:t xml:space="preserve">
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3896314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2583671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687551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информаци- </w:t>
            </w:r>
          </w:p>
          <w:p>
            <w:pPr>
              <w:spacing w:after="20"/>
              <w:ind w:left="20"/>
              <w:jc w:val="both"/>
            </w:pPr>
            <w:r>
              <w:rPr>
                <w:rFonts w:ascii="Times New Roman"/>
                <w:b w:val="false"/>
                <w:i w:val="false"/>
                <w:color w:val="000000"/>
                <w:sz w:val="20"/>
              </w:rPr>
              <w:t xml:space="preserve">
онной сис- </w:t>
            </w:r>
          </w:p>
          <w:p>
            <w:pPr>
              <w:spacing w:after="20"/>
              <w:ind w:left="20"/>
              <w:jc w:val="both"/>
            </w:pPr>
            <w:r>
              <w:rPr>
                <w:rFonts w:ascii="Times New Roman"/>
                <w:b w:val="false"/>
                <w:i w:val="false"/>
                <w:color w:val="000000"/>
                <w:sz w:val="20"/>
              </w:rPr>
              <w:t xml:space="preserve">
темы Мини- </w:t>
            </w:r>
          </w:p>
          <w:p>
            <w:pPr>
              <w:spacing w:after="20"/>
              <w:ind w:left="20"/>
              <w:jc w:val="both"/>
            </w:pPr>
            <w:r>
              <w:rPr>
                <w:rFonts w:ascii="Times New Roman"/>
                <w:b w:val="false"/>
                <w:i w:val="false"/>
                <w:color w:val="000000"/>
                <w:sz w:val="20"/>
              </w:rPr>
              <w:t xml:space="preserve">
стерства финансов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1300291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922291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 </w:t>
            </w:r>
          </w:p>
          <w:p>
            <w:pPr>
              <w:spacing w:after="20"/>
              <w:ind w:left="20"/>
              <w:jc w:val="both"/>
            </w:pPr>
            <w:r>
              <w:rPr>
                <w:rFonts w:ascii="Times New Roman"/>
                <w:b w:val="false"/>
                <w:i w:val="false"/>
                <w:color w:val="000000"/>
                <w:sz w:val="20"/>
              </w:rPr>
              <w:t xml:space="preserve">
ние актив- </w:t>
            </w:r>
          </w:p>
          <w:p>
            <w:pPr>
              <w:spacing w:after="20"/>
              <w:ind w:left="20"/>
              <w:jc w:val="both"/>
            </w:pPr>
            <w:r>
              <w:rPr>
                <w:rFonts w:ascii="Times New Roman"/>
                <w:b w:val="false"/>
                <w:i w:val="false"/>
                <w:color w:val="000000"/>
                <w:sz w:val="20"/>
              </w:rPr>
              <w:t xml:space="preserve">
ов Нацио-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фонда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35313423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10617223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11962200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12734000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квалифика- </w:t>
            </w:r>
          </w:p>
          <w:p>
            <w:pPr>
              <w:spacing w:after="20"/>
              <w:ind w:left="20"/>
              <w:jc w:val="both"/>
            </w:pPr>
            <w:r>
              <w:rPr>
                <w:rFonts w:ascii="Times New Roman"/>
                <w:b w:val="false"/>
                <w:i w:val="false"/>
                <w:color w:val="000000"/>
                <w:sz w:val="20"/>
              </w:rPr>
              <w:t xml:space="preserve">
ции руково- </w:t>
            </w:r>
          </w:p>
          <w:p>
            <w:pPr>
              <w:spacing w:after="20"/>
              <w:ind w:left="20"/>
              <w:jc w:val="both"/>
            </w:pPr>
            <w:r>
              <w:rPr>
                <w:rFonts w:ascii="Times New Roman"/>
                <w:b w:val="false"/>
                <w:i w:val="false"/>
                <w:color w:val="000000"/>
                <w:sz w:val="20"/>
              </w:rPr>
              <w:t xml:space="preserve">
дящих ра- </w:t>
            </w:r>
          </w:p>
          <w:p>
            <w:pPr>
              <w:spacing w:after="20"/>
              <w:ind w:left="20"/>
              <w:jc w:val="both"/>
            </w:pPr>
            <w:r>
              <w:rPr>
                <w:rFonts w:ascii="Times New Roman"/>
                <w:b w:val="false"/>
                <w:i w:val="false"/>
                <w:color w:val="000000"/>
                <w:sz w:val="20"/>
              </w:rPr>
              <w:t xml:space="preserve">
ботников в </w:t>
            </w:r>
          </w:p>
          <w:p>
            <w:pPr>
              <w:spacing w:after="20"/>
              <w:ind w:left="20"/>
              <w:jc w:val="both"/>
            </w:pPr>
            <w:r>
              <w:rPr>
                <w:rFonts w:ascii="Times New Roman"/>
                <w:b w:val="false"/>
                <w:i w:val="false"/>
                <w:color w:val="000000"/>
                <w:sz w:val="20"/>
              </w:rPr>
              <w:t xml:space="preserve">
сфере эко- </w:t>
            </w:r>
          </w:p>
          <w:p>
            <w:pPr>
              <w:spacing w:after="20"/>
              <w:ind w:left="20"/>
              <w:jc w:val="both"/>
            </w:pPr>
            <w:r>
              <w:rPr>
                <w:rFonts w:ascii="Times New Roman"/>
                <w:b w:val="false"/>
                <w:i w:val="false"/>
                <w:color w:val="000000"/>
                <w:sz w:val="20"/>
              </w:rPr>
              <w:t xml:space="preserve">
номики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247544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123772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w:t>
            </w:r>
          </w:p>
          <w:p>
            <w:pPr>
              <w:spacing w:after="20"/>
              <w:ind w:left="20"/>
              <w:jc w:val="both"/>
            </w:pPr>
            <w:r>
              <w:rPr>
                <w:rFonts w:ascii="Times New Roman"/>
                <w:b w:val="false"/>
                <w:i w:val="false"/>
                <w:color w:val="000000"/>
                <w:sz w:val="20"/>
              </w:rPr>
              <w:t xml:space="preserve">
Евразийском </w:t>
            </w:r>
          </w:p>
          <w:p>
            <w:pPr>
              <w:spacing w:after="20"/>
              <w:ind w:left="20"/>
              <w:jc w:val="both"/>
            </w:pPr>
            <w:r>
              <w:rPr>
                <w:rFonts w:ascii="Times New Roman"/>
                <w:b w:val="false"/>
                <w:i w:val="false"/>
                <w:color w:val="000000"/>
                <w:sz w:val="20"/>
              </w:rPr>
              <w:t xml:space="preserve">
националь- </w:t>
            </w:r>
          </w:p>
          <w:p>
            <w:pPr>
              <w:spacing w:after="20"/>
              <w:ind w:left="20"/>
              <w:jc w:val="both"/>
            </w:pPr>
            <w:r>
              <w:rPr>
                <w:rFonts w:ascii="Times New Roman"/>
                <w:b w:val="false"/>
                <w:i w:val="false"/>
                <w:color w:val="000000"/>
                <w:sz w:val="20"/>
              </w:rPr>
              <w:t xml:space="preserve">
ном универ- </w:t>
            </w:r>
          </w:p>
          <w:p>
            <w:pPr>
              <w:spacing w:after="20"/>
              <w:ind w:left="20"/>
              <w:jc w:val="both"/>
            </w:pPr>
            <w:r>
              <w:rPr>
                <w:rFonts w:ascii="Times New Roman"/>
                <w:b w:val="false"/>
                <w:i w:val="false"/>
                <w:color w:val="000000"/>
                <w:sz w:val="20"/>
              </w:rPr>
              <w:t xml:space="preserve">
ситете </w:t>
            </w:r>
          </w:p>
          <w:p>
            <w:pPr>
              <w:spacing w:after="20"/>
              <w:ind w:left="20"/>
              <w:jc w:val="both"/>
            </w:pPr>
            <w:r>
              <w:rPr>
                <w:rFonts w:ascii="Times New Roman"/>
                <w:b w:val="false"/>
                <w:i w:val="false"/>
                <w:color w:val="000000"/>
                <w:sz w:val="20"/>
              </w:rPr>
              <w:t xml:space="preserve">
имени Л.Н. </w:t>
            </w:r>
          </w:p>
          <w:p>
            <w:pPr>
              <w:spacing w:after="20"/>
              <w:ind w:left="20"/>
              <w:jc w:val="both"/>
            </w:pPr>
            <w:r>
              <w:rPr>
                <w:rFonts w:ascii="Times New Roman"/>
                <w:b w:val="false"/>
                <w:i w:val="false"/>
                <w:color w:val="000000"/>
                <w:sz w:val="20"/>
              </w:rPr>
              <w:t xml:space="preserve">
Гумилева </w:t>
            </w:r>
          </w:p>
          <w:p>
            <w:pPr>
              <w:spacing w:after="20"/>
              <w:ind w:left="20"/>
              <w:jc w:val="both"/>
            </w:pPr>
            <w:r>
              <w:rPr>
                <w:rFonts w:ascii="Times New Roman"/>
                <w:b w:val="false"/>
                <w:i w:val="false"/>
                <w:color w:val="000000"/>
                <w:sz w:val="20"/>
              </w:rPr>
              <w:t xml:space="preserve">
междисцип- </w:t>
            </w:r>
          </w:p>
          <w:p>
            <w:pPr>
              <w:spacing w:after="20"/>
              <w:ind w:left="20"/>
              <w:jc w:val="both"/>
            </w:pPr>
            <w:r>
              <w:rPr>
                <w:rFonts w:ascii="Times New Roman"/>
                <w:b w:val="false"/>
                <w:i w:val="false"/>
                <w:color w:val="000000"/>
                <w:sz w:val="20"/>
              </w:rPr>
              <w:t xml:space="preserve">
линарного </w:t>
            </w:r>
          </w:p>
          <w:p>
            <w:pPr>
              <w:spacing w:after="20"/>
              <w:ind w:left="20"/>
              <w:jc w:val="both"/>
            </w:pPr>
            <w:r>
              <w:rPr>
                <w:rFonts w:ascii="Times New Roman"/>
                <w:b w:val="false"/>
                <w:i w:val="false"/>
                <w:color w:val="000000"/>
                <w:sz w:val="20"/>
              </w:rPr>
              <w:t xml:space="preserve">
научно- </w:t>
            </w:r>
          </w:p>
          <w:p>
            <w:pPr>
              <w:spacing w:after="20"/>
              <w:ind w:left="20"/>
              <w:jc w:val="both"/>
            </w:pPr>
            <w:r>
              <w:rPr>
                <w:rFonts w:ascii="Times New Roman"/>
                <w:b w:val="false"/>
                <w:i w:val="false"/>
                <w:color w:val="000000"/>
                <w:sz w:val="20"/>
              </w:rPr>
              <w:t xml:space="preserve">
исследова- </w:t>
            </w:r>
          </w:p>
          <w:p>
            <w:pPr>
              <w:spacing w:after="20"/>
              <w:ind w:left="20"/>
              <w:jc w:val="both"/>
            </w:pPr>
            <w:r>
              <w:rPr>
                <w:rFonts w:ascii="Times New Roman"/>
                <w:b w:val="false"/>
                <w:i w:val="false"/>
                <w:color w:val="000000"/>
                <w:sz w:val="20"/>
              </w:rPr>
              <w:t xml:space="preserve">
тельского </w:t>
            </w:r>
          </w:p>
          <w:p>
            <w:pPr>
              <w:spacing w:after="20"/>
              <w:ind w:left="20"/>
              <w:jc w:val="both"/>
            </w:pPr>
            <w:r>
              <w:rPr>
                <w:rFonts w:ascii="Times New Roman"/>
                <w:b w:val="false"/>
                <w:i w:val="false"/>
                <w:color w:val="000000"/>
                <w:sz w:val="20"/>
              </w:rPr>
              <w:t xml:space="preserve">
комплекса на базе </w:t>
            </w:r>
          </w:p>
          <w:p>
            <w:pPr>
              <w:spacing w:after="20"/>
              <w:ind w:left="20"/>
              <w:jc w:val="both"/>
            </w:pPr>
            <w:r>
              <w:rPr>
                <w:rFonts w:ascii="Times New Roman"/>
                <w:b w:val="false"/>
                <w:i w:val="false"/>
                <w:color w:val="000000"/>
                <w:sz w:val="20"/>
              </w:rPr>
              <w:t xml:space="preserve">
ускорителя </w:t>
            </w:r>
          </w:p>
          <w:p>
            <w:pPr>
              <w:spacing w:after="20"/>
              <w:ind w:left="20"/>
              <w:jc w:val="both"/>
            </w:pPr>
            <w:r>
              <w:rPr>
                <w:rFonts w:ascii="Times New Roman"/>
                <w:b w:val="false"/>
                <w:i w:val="false"/>
                <w:color w:val="000000"/>
                <w:sz w:val="20"/>
              </w:rPr>
              <w:t xml:space="preserve">
тяжелых </w:t>
            </w:r>
          </w:p>
          <w:p>
            <w:pPr>
              <w:spacing w:after="20"/>
              <w:ind w:left="20"/>
              <w:jc w:val="both"/>
            </w:pPr>
            <w:r>
              <w:rPr>
                <w:rFonts w:ascii="Times New Roman"/>
                <w:b w:val="false"/>
                <w:i w:val="false"/>
                <w:color w:val="000000"/>
                <w:sz w:val="20"/>
              </w:rPr>
              <w:t xml:space="preserve">
ионов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2345480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1727640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617840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Центра ядерной </w:t>
            </w:r>
          </w:p>
          <w:p>
            <w:pPr>
              <w:spacing w:after="20"/>
              <w:ind w:left="20"/>
              <w:jc w:val="both"/>
            </w:pPr>
            <w:r>
              <w:rPr>
                <w:rFonts w:ascii="Times New Roman"/>
                <w:b w:val="false"/>
                <w:i w:val="false"/>
                <w:color w:val="000000"/>
                <w:sz w:val="20"/>
              </w:rPr>
              <w:t xml:space="preserve">
медицины и биофизики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6936122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2869984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3816138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исследова- </w:t>
            </w:r>
          </w:p>
          <w:p>
            <w:pPr>
              <w:spacing w:after="20"/>
              <w:ind w:left="20"/>
              <w:jc w:val="both"/>
            </w:pPr>
            <w:r>
              <w:rPr>
                <w:rFonts w:ascii="Times New Roman"/>
                <w:b w:val="false"/>
                <w:i w:val="false"/>
                <w:color w:val="000000"/>
                <w:sz w:val="20"/>
              </w:rPr>
              <w:t xml:space="preserve">
ния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геологии и </w:t>
            </w:r>
          </w:p>
          <w:p>
            <w:pPr>
              <w:spacing w:after="20"/>
              <w:ind w:left="20"/>
              <w:jc w:val="both"/>
            </w:pPr>
            <w:r>
              <w:rPr>
                <w:rFonts w:ascii="Times New Roman"/>
                <w:b w:val="false"/>
                <w:i w:val="false"/>
                <w:color w:val="000000"/>
                <w:sz w:val="20"/>
              </w:rPr>
              <w:t xml:space="preserve">
использова- </w:t>
            </w:r>
          </w:p>
          <w:p>
            <w:pPr>
              <w:spacing w:after="20"/>
              <w:ind w:left="20"/>
              <w:jc w:val="both"/>
            </w:pPr>
            <w:r>
              <w:rPr>
                <w:rFonts w:ascii="Times New Roman"/>
                <w:b w:val="false"/>
                <w:i w:val="false"/>
                <w:color w:val="000000"/>
                <w:sz w:val="20"/>
              </w:rPr>
              <w:t xml:space="preserve">
ния недр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исследова- </w:t>
            </w:r>
          </w:p>
          <w:p>
            <w:pPr>
              <w:spacing w:after="20"/>
              <w:ind w:left="20"/>
              <w:jc w:val="both"/>
            </w:pPr>
            <w:r>
              <w:rPr>
                <w:rFonts w:ascii="Times New Roman"/>
                <w:b w:val="false"/>
                <w:i w:val="false"/>
                <w:color w:val="000000"/>
                <w:sz w:val="20"/>
              </w:rPr>
              <w:t xml:space="preserve">
ния техно- </w:t>
            </w:r>
          </w:p>
          <w:p>
            <w:pPr>
              <w:spacing w:after="20"/>
              <w:ind w:left="20"/>
              <w:jc w:val="both"/>
            </w:pPr>
            <w:r>
              <w:rPr>
                <w:rFonts w:ascii="Times New Roman"/>
                <w:b w:val="false"/>
                <w:i w:val="false"/>
                <w:color w:val="000000"/>
                <w:sz w:val="20"/>
              </w:rPr>
              <w:t xml:space="preserve">
логического характера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топливно- </w:t>
            </w:r>
          </w:p>
          <w:p>
            <w:pPr>
              <w:spacing w:after="20"/>
              <w:ind w:left="20"/>
              <w:jc w:val="both"/>
            </w:pPr>
            <w:r>
              <w:rPr>
                <w:rFonts w:ascii="Times New Roman"/>
                <w:b w:val="false"/>
                <w:i w:val="false"/>
                <w:color w:val="000000"/>
                <w:sz w:val="20"/>
              </w:rPr>
              <w:t xml:space="preserve">
энергетичес- </w:t>
            </w:r>
          </w:p>
          <w:p>
            <w:pPr>
              <w:spacing w:after="20"/>
              <w:ind w:left="20"/>
              <w:jc w:val="both"/>
            </w:pPr>
            <w:r>
              <w:rPr>
                <w:rFonts w:ascii="Times New Roman"/>
                <w:b w:val="false"/>
                <w:i w:val="false"/>
                <w:color w:val="000000"/>
                <w:sz w:val="20"/>
              </w:rPr>
              <w:t xml:space="preserve">
кого ком- </w:t>
            </w:r>
          </w:p>
          <w:p>
            <w:pPr>
              <w:spacing w:after="20"/>
              <w:ind w:left="20"/>
              <w:jc w:val="both"/>
            </w:pPr>
            <w:r>
              <w:rPr>
                <w:rFonts w:ascii="Times New Roman"/>
                <w:b w:val="false"/>
                <w:i w:val="false"/>
                <w:color w:val="000000"/>
                <w:sz w:val="20"/>
              </w:rPr>
              <w:t xml:space="preserve">
плекса, </w:t>
            </w:r>
          </w:p>
          <w:p>
            <w:pPr>
              <w:spacing w:after="20"/>
              <w:ind w:left="20"/>
              <w:jc w:val="both"/>
            </w:pPr>
            <w:r>
              <w:rPr>
                <w:rFonts w:ascii="Times New Roman"/>
                <w:b w:val="false"/>
                <w:i w:val="false"/>
                <w:color w:val="000000"/>
                <w:sz w:val="20"/>
              </w:rPr>
              <w:t xml:space="preserve">
нефтехимии и минераль- </w:t>
            </w:r>
          </w:p>
          <w:p>
            <w:pPr>
              <w:spacing w:after="20"/>
              <w:ind w:left="20"/>
              <w:jc w:val="both"/>
            </w:pPr>
            <w:r>
              <w:rPr>
                <w:rFonts w:ascii="Times New Roman"/>
                <w:b w:val="false"/>
                <w:i w:val="false"/>
                <w:color w:val="000000"/>
                <w:sz w:val="20"/>
              </w:rPr>
              <w:t xml:space="preserve">
ных ресур- </w:t>
            </w:r>
          </w:p>
          <w:p>
            <w:pPr>
              <w:spacing w:after="20"/>
              <w:ind w:left="20"/>
              <w:jc w:val="both"/>
            </w:pPr>
            <w:r>
              <w:rPr>
                <w:rFonts w:ascii="Times New Roman"/>
                <w:b w:val="false"/>
                <w:i w:val="false"/>
                <w:color w:val="000000"/>
                <w:sz w:val="20"/>
              </w:rPr>
              <w:t xml:space="preserve">
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378871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126148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133716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Единой государс- </w:t>
            </w:r>
          </w:p>
          <w:p>
            <w:pPr>
              <w:spacing w:after="20"/>
              <w:ind w:left="20"/>
              <w:jc w:val="both"/>
            </w:pPr>
            <w:r>
              <w:rPr>
                <w:rFonts w:ascii="Times New Roman"/>
                <w:b w:val="false"/>
                <w:i w:val="false"/>
                <w:color w:val="000000"/>
                <w:sz w:val="20"/>
              </w:rPr>
              <w:t xml:space="preserve">
твенной системы управления недрополь- </w:t>
            </w:r>
          </w:p>
          <w:p>
            <w:pPr>
              <w:spacing w:after="20"/>
              <w:ind w:left="20"/>
              <w:jc w:val="both"/>
            </w:pPr>
            <w:r>
              <w:rPr>
                <w:rFonts w:ascii="Times New Roman"/>
                <w:b w:val="false"/>
                <w:i w:val="false"/>
                <w:color w:val="000000"/>
                <w:sz w:val="20"/>
              </w:rPr>
              <w:t xml:space="preserve">
зованием Республики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специалистов юридичес- </w:t>
            </w:r>
          </w:p>
          <w:p>
            <w:pPr>
              <w:spacing w:after="20"/>
              <w:ind w:left="20"/>
              <w:jc w:val="both"/>
            </w:pPr>
            <w:r>
              <w:rPr>
                <w:rFonts w:ascii="Times New Roman"/>
                <w:b w:val="false"/>
                <w:i w:val="false"/>
                <w:color w:val="000000"/>
                <w:sz w:val="20"/>
              </w:rPr>
              <w:t xml:space="preserve">
ких специ- </w:t>
            </w:r>
          </w:p>
          <w:p>
            <w:pPr>
              <w:spacing w:after="20"/>
              <w:ind w:left="20"/>
              <w:jc w:val="both"/>
            </w:pPr>
            <w:r>
              <w:rPr>
                <w:rFonts w:ascii="Times New Roman"/>
                <w:b w:val="false"/>
                <w:i w:val="false"/>
                <w:color w:val="000000"/>
                <w:sz w:val="20"/>
              </w:rPr>
              <w:t xml:space="preserve">
альностей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489034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155126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162882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171026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след- </w:t>
            </w:r>
          </w:p>
          <w:p>
            <w:pPr>
              <w:spacing w:after="20"/>
              <w:ind w:left="20"/>
              <w:jc w:val="both"/>
            </w:pPr>
            <w:r>
              <w:rPr>
                <w:rFonts w:ascii="Times New Roman"/>
                <w:b w:val="false"/>
                <w:i w:val="false"/>
                <w:color w:val="000000"/>
                <w:sz w:val="20"/>
              </w:rPr>
              <w:t xml:space="preserve">
ственного </w:t>
            </w:r>
          </w:p>
          <w:p>
            <w:pPr>
              <w:spacing w:after="20"/>
              <w:ind w:left="20"/>
              <w:jc w:val="both"/>
            </w:pPr>
            <w:r>
              <w:rPr>
                <w:rFonts w:ascii="Times New Roman"/>
                <w:b w:val="false"/>
                <w:i w:val="false"/>
                <w:color w:val="000000"/>
                <w:sz w:val="20"/>
              </w:rPr>
              <w:t xml:space="preserve">
изолятора </w:t>
            </w:r>
          </w:p>
          <w:p>
            <w:pPr>
              <w:spacing w:after="20"/>
              <w:ind w:left="20"/>
              <w:jc w:val="both"/>
            </w:pPr>
            <w:r>
              <w:rPr>
                <w:rFonts w:ascii="Times New Roman"/>
                <w:b w:val="false"/>
                <w:i w:val="false"/>
                <w:color w:val="000000"/>
                <w:sz w:val="20"/>
              </w:rPr>
              <w:t xml:space="preserve">
на 600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Павлодаре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Патент- </w:t>
            </w:r>
          </w:p>
          <w:p>
            <w:pPr>
              <w:spacing w:after="20"/>
              <w:ind w:left="20"/>
              <w:jc w:val="both"/>
            </w:pPr>
            <w:r>
              <w:rPr>
                <w:rFonts w:ascii="Times New Roman"/>
                <w:b w:val="false"/>
                <w:i w:val="false"/>
                <w:color w:val="000000"/>
                <w:sz w:val="20"/>
              </w:rPr>
              <w:t xml:space="preserve">
ного дворца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848867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216867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для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финансовой </w:t>
            </w:r>
          </w:p>
          <w:p>
            <w:pPr>
              <w:spacing w:after="20"/>
              <w:ind w:left="20"/>
              <w:jc w:val="both"/>
            </w:pPr>
            <w:r>
              <w:rPr>
                <w:rFonts w:ascii="Times New Roman"/>
                <w:b w:val="false"/>
                <w:i w:val="false"/>
                <w:color w:val="000000"/>
                <w:sz w:val="20"/>
              </w:rPr>
              <w:t xml:space="preserve">
полиции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АБЭКП (АФП)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892766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283193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297353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твенного </w:t>
            </w:r>
          </w:p>
          <w:p>
            <w:pPr>
              <w:spacing w:after="20"/>
              <w:ind w:left="20"/>
              <w:jc w:val="both"/>
            </w:pPr>
            <w:r>
              <w:rPr>
                <w:rFonts w:ascii="Times New Roman"/>
                <w:b w:val="false"/>
                <w:i w:val="false"/>
                <w:color w:val="000000"/>
                <w:sz w:val="20"/>
              </w:rPr>
              <w:t xml:space="preserve">
управления </w:t>
            </w:r>
          </w:p>
          <w:p>
            <w:pPr>
              <w:spacing w:after="20"/>
              <w:ind w:left="20"/>
              <w:jc w:val="both"/>
            </w:pPr>
            <w:r>
              <w:rPr>
                <w:rFonts w:ascii="Times New Roman"/>
                <w:b w:val="false"/>
                <w:i w:val="false"/>
                <w:color w:val="000000"/>
                <w:sz w:val="20"/>
              </w:rPr>
              <w:t xml:space="preserve">
и государс- </w:t>
            </w:r>
          </w:p>
          <w:p>
            <w:pPr>
              <w:spacing w:after="20"/>
              <w:ind w:left="20"/>
              <w:jc w:val="both"/>
            </w:pPr>
            <w:r>
              <w:rPr>
                <w:rFonts w:ascii="Times New Roman"/>
                <w:b w:val="false"/>
                <w:i w:val="false"/>
                <w:color w:val="000000"/>
                <w:sz w:val="20"/>
              </w:rPr>
              <w:t xml:space="preserve">
твенной </w:t>
            </w:r>
          </w:p>
          <w:p>
            <w:pPr>
              <w:spacing w:after="20"/>
              <w:ind w:left="20"/>
              <w:jc w:val="both"/>
            </w:pPr>
            <w:r>
              <w:rPr>
                <w:rFonts w:ascii="Times New Roman"/>
                <w:b w:val="false"/>
                <w:i w:val="false"/>
                <w:color w:val="000000"/>
                <w:sz w:val="20"/>
              </w:rPr>
              <w:t xml:space="preserve">
службы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общежи- </w:t>
            </w:r>
          </w:p>
          <w:p>
            <w:pPr>
              <w:spacing w:after="20"/>
              <w:ind w:left="20"/>
              <w:jc w:val="both"/>
            </w:pPr>
            <w:r>
              <w:rPr>
                <w:rFonts w:ascii="Times New Roman"/>
                <w:b w:val="false"/>
                <w:i w:val="false"/>
                <w:color w:val="000000"/>
                <w:sz w:val="20"/>
              </w:rPr>
              <w:t xml:space="preserve">
тия для </w:t>
            </w:r>
          </w:p>
          <w:p>
            <w:pPr>
              <w:spacing w:after="20"/>
              <w:ind w:left="20"/>
              <w:jc w:val="both"/>
            </w:pPr>
            <w:r>
              <w:rPr>
                <w:rFonts w:ascii="Times New Roman"/>
                <w:b w:val="false"/>
                <w:i w:val="false"/>
                <w:color w:val="000000"/>
                <w:sz w:val="20"/>
              </w:rPr>
              <w:t xml:space="preserve">
молодых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цент- </w:t>
            </w:r>
          </w:p>
          <w:p>
            <w:pPr>
              <w:spacing w:after="20"/>
              <w:ind w:left="20"/>
              <w:jc w:val="both"/>
            </w:pPr>
            <w:r>
              <w:rPr>
                <w:rFonts w:ascii="Times New Roman"/>
                <w:b w:val="false"/>
                <w:i w:val="false"/>
                <w:color w:val="000000"/>
                <w:sz w:val="20"/>
              </w:rPr>
              <w:t xml:space="preserve">
ральных </w:t>
            </w:r>
          </w:p>
          <w:p>
            <w:pPr>
              <w:spacing w:after="20"/>
              <w:ind w:left="20"/>
              <w:jc w:val="both"/>
            </w:pPr>
            <w:r>
              <w:rPr>
                <w:rFonts w:ascii="Times New Roman"/>
                <w:b w:val="false"/>
                <w:i w:val="false"/>
                <w:color w:val="000000"/>
                <w:sz w:val="20"/>
              </w:rPr>
              <w:t xml:space="preserve">
аппаратов </w:t>
            </w:r>
          </w:p>
          <w:p>
            <w:pPr>
              <w:spacing w:after="20"/>
              <w:ind w:left="20"/>
              <w:jc w:val="both"/>
            </w:pPr>
            <w:r>
              <w:rPr>
                <w:rFonts w:ascii="Times New Roman"/>
                <w:b w:val="false"/>
                <w:i w:val="false"/>
                <w:color w:val="000000"/>
                <w:sz w:val="20"/>
              </w:rPr>
              <w:t xml:space="preserve">
государстве- </w:t>
            </w:r>
          </w:p>
          <w:p>
            <w:pPr>
              <w:spacing w:after="20"/>
              <w:ind w:left="20"/>
              <w:jc w:val="both"/>
            </w:pPr>
            <w:r>
              <w:rPr>
                <w:rFonts w:ascii="Times New Roman"/>
                <w:b w:val="false"/>
                <w:i w:val="false"/>
                <w:color w:val="000000"/>
                <w:sz w:val="20"/>
              </w:rPr>
              <w:t xml:space="preserve">
нных орган- </w:t>
            </w:r>
          </w:p>
          <w:p>
            <w:pPr>
              <w:spacing w:after="20"/>
              <w:ind w:left="20"/>
              <w:jc w:val="both"/>
            </w:pPr>
            <w:r>
              <w:rPr>
                <w:rFonts w:ascii="Times New Roman"/>
                <w:b w:val="false"/>
                <w:i w:val="false"/>
                <w:color w:val="000000"/>
                <w:sz w:val="20"/>
              </w:rPr>
              <w:t xml:space="preserve">
ов, содер- </w:t>
            </w:r>
          </w:p>
          <w:p>
            <w:pPr>
              <w:spacing w:after="20"/>
              <w:ind w:left="20"/>
              <w:jc w:val="both"/>
            </w:pPr>
            <w:r>
              <w:rPr>
                <w:rFonts w:ascii="Times New Roman"/>
                <w:b w:val="false"/>
                <w:i w:val="false"/>
                <w:color w:val="000000"/>
                <w:sz w:val="20"/>
              </w:rPr>
              <w:t xml:space="preserve">
жащихся за счет рес- </w:t>
            </w:r>
          </w:p>
          <w:p>
            <w:pPr>
              <w:spacing w:after="20"/>
              <w:ind w:left="20"/>
              <w:jc w:val="both"/>
            </w:pPr>
            <w:r>
              <w:rPr>
                <w:rFonts w:ascii="Times New Roman"/>
                <w:b w:val="false"/>
                <w:i w:val="false"/>
                <w:color w:val="000000"/>
                <w:sz w:val="20"/>
              </w:rPr>
              <w:t xml:space="preserve">
публиканско- </w:t>
            </w:r>
          </w:p>
          <w:p>
            <w:pPr>
              <w:spacing w:after="20"/>
              <w:ind w:left="20"/>
              <w:jc w:val="both"/>
            </w:pPr>
            <w:r>
              <w:rPr>
                <w:rFonts w:ascii="Times New Roman"/>
                <w:b w:val="false"/>
                <w:i w:val="false"/>
                <w:color w:val="000000"/>
                <w:sz w:val="20"/>
              </w:rPr>
              <w:t xml:space="preserve">
го бюджета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w:t>
            </w:r>
          </w:p>
          <w:p>
            <w:pPr>
              <w:spacing w:after="20"/>
              <w:ind w:left="20"/>
              <w:jc w:val="both"/>
            </w:pPr>
            <w:r>
              <w:rPr>
                <w:rFonts w:ascii="Times New Roman"/>
                <w:b w:val="false"/>
                <w:i w:val="false"/>
                <w:color w:val="000000"/>
                <w:sz w:val="20"/>
              </w:rPr>
              <w:t xml:space="preserve">
исследования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информати- </w:t>
            </w:r>
          </w:p>
          <w:p>
            <w:pPr>
              <w:spacing w:after="20"/>
              <w:ind w:left="20"/>
              <w:jc w:val="both"/>
            </w:pPr>
            <w:r>
              <w:rPr>
                <w:rFonts w:ascii="Times New Roman"/>
                <w:b w:val="false"/>
                <w:i w:val="false"/>
                <w:color w:val="000000"/>
                <w:sz w:val="20"/>
              </w:rPr>
              <w:t xml:space="preserve">
зации и </w:t>
            </w:r>
          </w:p>
          <w:p>
            <w:pPr>
              <w:spacing w:after="20"/>
              <w:ind w:left="20"/>
              <w:jc w:val="both"/>
            </w:pPr>
            <w:r>
              <w:rPr>
                <w:rFonts w:ascii="Times New Roman"/>
                <w:b w:val="false"/>
                <w:i w:val="false"/>
                <w:color w:val="000000"/>
                <w:sz w:val="20"/>
              </w:rPr>
              <w:t xml:space="preserve">
связи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гос- </w:t>
            </w:r>
          </w:p>
          <w:p>
            <w:pPr>
              <w:spacing w:after="20"/>
              <w:ind w:left="20"/>
              <w:jc w:val="both"/>
            </w:pPr>
            <w:r>
              <w:rPr>
                <w:rFonts w:ascii="Times New Roman"/>
                <w:b w:val="false"/>
                <w:i w:val="false"/>
                <w:color w:val="000000"/>
                <w:sz w:val="20"/>
              </w:rPr>
              <w:t xml:space="preserve">
ударствен- </w:t>
            </w:r>
          </w:p>
          <w:p>
            <w:pPr>
              <w:spacing w:after="20"/>
              <w:ind w:left="20"/>
              <w:jc w:val="both"/>
            </w:pPr>
            <w:r>
              <w:rPr>
                <w:rFonts w:ascii="Times New Roman"/>
                <w:b w:val="false"/>
                <w:i w:val="false"/>
                <w:color w:val="000000"/>
                <w:sz w:val="20"/>
              </w:rPr>
              <w:t xml:space="preserve">
ной статис- </w:t>
            </w:r>
          </w:p>
          <w:p>
            <w:pPr>
              <w:spacing w:after="20"/>
              <w:ind w:left="20"/>
              <w:jc w:val="both"/>
            </w:pPr>
            <w:r>
              <w:rPr>
                <w:rFonts w:ascii="Times New Roman"/>
                <w:b w:val="false"/>
                <w:i w:val="false"/>
                <w:color w:val="000000"/>
                <w:sz w:val="20"/>
              </w:rPr>
              <w:t xml:space="preserve">
тики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 </w:t>
            </w:r>
          </w:p>
          <w:p>
            <w:pPr>
              <w:spacing w:after="20"/>
              <w:ind w:left="20"/>
              <w:jc w:val="both"/>
            </w:pPr>
            <w:r>
              <w:rPr>
                <w:rFonts w:ascii="Times New Roman"/>
                <w:b w:val="false"/>
                <w:i w:val="false"/>
                <w:color w:val="000000"/>
                <w:sz w:val="20"/>
              </w:rPr>
              <w:t xml:space="preserve">
тов со средним </w:t>
            </w:r>
          </w:p>
          <w:p>
            <w:pPr>
              <w:spacing w:after="20"/>
              <w:ind w:left="20"/>
              <w:jc w:val="both"/>
            </w:pPr>
            <w:r>
              <w:rPr>
                <w:rFonts w:ascii="Times New Roman"/>
                <w:b w:val="false"/>
                <w:i w:val="false"/>
                <w:color w:val="000000"/>
                <w:sz w:val="20"/>
              </w:rPr>
              <w:t xml:space="preserve">
профессио- </w:t>
            </w:r>
          </w:p>
          <w:p>
            <w:pPr>
              <w:spacing w:after="20"/>
              <w:ind w:left="20"/>
              <w:jc w:val="both"/>
            </w:pPr>
            <w:r>
              <w:rPr>
                <w:rFonts w:ascii="Times New Roman"/>
                <w:b w:val="false"/>
                <w:i w:val="false"/>
                <w:color w:val="000000"/>
                <w:sz w:val="20"/>
              </w:rPr>
              <w:t xml:space="preserve">
нальным образованием </w:t>
            </w:r>
          </w:p>
          <w:p>
            <w:pPr>
              <w:spacing w:after="20"/>
              <w:ind w:left="20"/>
              <w:jc w:val="both"/>
            </w:pPr>
            <w:r>
              <w:rPr>
                <w:rFonts w:ascii="Times New Roman"/>
                <w:b w:val="false"/>
                <w:i w:val="false"/>
                <w:color w:val="000000"/>
                <w:sz w:val="20"/>
              </w:rPr>
              <w:t xml:space="preserve">
в области </w:t>
            </w:r>
          </w:p>
          <w:p>
            <w:pPr>
              <w:spacing w:after="20"/>
              <w:ind w:left="20"/>
              <w:jc w:val="both"/>
            </w:pPr>
            <w:r>
              <w:rPr>
                <w:rFonts w:ascii="Times New Roman"/>
                <w:b w:val="false"/>
                <w:i w:val="false"/>
                <w:color w:val="000000"/>
                <w:sz w:val="20"/>
              </w:rPr>
              <w:t xml:space="preserve">
спорта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133780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141807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объек- </w:t>
            </w:r>
          </w:p>
          <w:p>
            <w:pPr>
              <w:spacing w:after="20"/>
              <w:ind w:left="20"/>
              <w:jc w:val="both"/>
            </w:pPr>
            <w:r>
              <w:rPr>
                <w:rFonts w:ascii="Times New Roman"/>
                <w:b w:val="false"/>
                <w:i w:val="false"/>
                <w:color w:val="000000"/>
                <w:sz w:val="20"/>
              </w:rPr>
              <w:t xml:space="preserve">
тов спорта для прове- </w:t>
            </w:r>
          </w:p>
          <w:p>
            <w:pPr>
              <w:spacing w:after="20"/>
              <w:ind w:left="20"/>
              <w:jc w:val="both"/>
            </w:pPr>
            <w:r>
              <w:rPr>
                <w:rFonts w:ascii="Times New Roman"/>
                <w:b w:val="false"/>
                <w:i w:val="false"/>
                <w:color w:val="000000"/>
                <w:sz w:val="20"/>
              </w:rPr>
              <w:t xml:space="preserve">
дения Азиат- </w:t>
            </w:r>
          </w:p>
          <w:p>
            <w:pPr>
              <w:spacing w:after="20"/>
              <w:ind w:left="20"/>
              <w:jc w:val="both"/>
            </w:pPr>
            <w:r>
              <w:rPr>
                <w:rFonts w:ascii="Times New Roman"/>
                <w:b w:val="false"/>
                <w:i w:val="false"/>
                <w:color w:val="000000"/>
                <w:sz w:val="20"/>
              </w:rPr>
              <w:t xml:space="preserve">
ских игр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уп- </w:t>
            </w:r>
          </w:p>
          <w:p>
            <w:pPr>
              <w:spacing w:after="20"/>
              <w:ind w:left="20"/>
              <w:jc w:val="both"/>
            </w:pPr>
            <w:r>
              <w:rPr>
                <w:rFonts w:ascii="Times New Roman"/>
                <w:b w:val="false"/>
                <w:i w:val="false"/>
                <w:color w:val="000000"/>
                <w:sz w:val="20"/>
              </w:rPr>
              <w:t xml:space="preserve">
равления зе- </w:t>
            </w:r>
          </w:p>
          <w:p>
            <w:pPr>
              <w:spacing w:after="20"/>
              <w:ind w:left="20"/>
              <w:jc w:val="both"/>
            </w:pPr>
            <w:r>
              <w:rPr>
                <w:rFonts w:ascii="Times New Roman"/>
                <w:b w:val="false"/>
                <w:i w:val="false"/>
                <w:color w:val="000000"/>
                <w:sz w:val="20"/>
              </w:rPr>
              <w:t xml:space="preserve">
мельными ре- </w:t>
            </w:r>
          </w:p>
          <w:p>
            <w:pPr>
              <w:spacing w:after="20"/>
              <w:ind w:left="20"/>
              <w:jc w:val="both"/>
            </w:pPr>
            <w:r>
              <w:rPr>
                <w:rFonts w:ascii="Times New Roman"/>
                <w:b w:val="false"/>
                <w:i w:val="false"/>
                <w:color w:val="000000"/>
                <w:sz w:val="20"/>
              </w:rPr>
              <w:t xml:space="preserve">
сурсами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специалистов </w:t>
            </w:r>
          </w:p>
          <w:p>
            <w:pPr>
              <w:spacing w:after="20"/>
              <w:ind w:left="20"/>
              <w:jc w:val="both"/>
            </w:pPr>
            <w:r>
              <w:rPr>
                <w:rFonts w:ascii="Times New Roman"/>
                <w:b w:val="false"/>
                <w:i w:val="false"/>
                <w:color w:val="000000"/>
                <w:sz w:val="20"/>
              </w:rPr>
              <w:t xml:space="preserve">
для учрежде- </w:t>
            </w:r>
          </w:p>
          <w:p>
            <w:pPr>
              <w:spacing w:after="20"/>
              <w:ind w:left="20"/>
              <w:jc w:val="both"/>
            </w:pPr>
            <w:r>
              <w:rPr>
                <w:rFonts w:ascii="Times New Roman"/>
                <w:b w:val="false"/>
                <w:i w:val="false"/>
                <w:color w:val="000000"/>
                <w:sz w:val="20"/>
              </w:rPr>
              <w:t xml:space="preserve">
ний Минис- </w:t>
            </w:r>
          </w:p>
          <w:p>
            <w:pPr>
              <w:spacing w:after="20"/>
              <w:ind w:left="20"/>
              <w:jc w:val="both"/>
            </w:pPr>
            <w:r>
              <w:rPr>
                <w:rFonts w:ascii="Times New Roman"/>
                <w:b w:val="false"/>
                <w:i w:val="false"/>
                <w:color w:val="000000"/>
                <w:sz w:val="20"/>
              </w:rPr>
              <w:t xml:space="preserve">
терства по </w:t>
            </w:r>
          </w:p>
          <w:p>
            <w:pPr>
              <w:spacing w:after="20"/>
              <w:ind w:left="20"/>
              <w:jc w:val="both"/>
            </w:pPr>
            <w:r>
              <w:rPr>
                <w:rFonts w:ascii="Times New Roman"/>
                <w:b w:val="false"/>
                <w:i w:val="false"/>
                <w:color w:val="000000"/>
                <w:sz w:val="20"/>
              </w:rPr>
              <w:t xml:space="preserve">
чрезвычай- </w:t>
            </w:r>
          </w:p>
          <w:p>
            <w:pPr>
              <w:spacing w:after="20"/>
              <w:ind w:left="20"/>
              <w:jc w:val="both"/>
            </w:pPr>
            <w:r>
              <w:rPr>
                <w:rFonts w:ascii="Times New Roman"/>
                <w:b w:val="false"/>
                <w:i w:val="false"/>
                <w:color w:val="000000"/>
                <w:sz w:val="20"/>
              </w:rPr>
              <w:t xml:space="preserve">
ным ситуа- </w:t>
            </w:r>
          </w:p>
          <w:p>
            <w:pPr>
              <w:spacing w:after="20"/>
              <w:ind w:left="20"/>
              <w:jc w:val="both"/>
            </w:pPr>
            <w:r>
              <w:rPr>
                <w:rFonts w:ascii="Times New Roman"/>
                <w:b w:val="false"/>
                <w:i w:val="false"/>
                <w:color w:val="000000"/>
                <w:sz w:val="20"/>
              </w:rPr>
              <w:t xml:space="preserve">
циям </w:t>
            </w:r>
          </w:p>
          <w:p>
            <w:pPr>
              <w:spacing w:after="20"/>
              <w:ind w:left="20"/>
              <w:jc w:val="both"/>
            </w:pPr>
            <w:r>
              <w:rPr>
                <w:rFonts w:ascii="Times New Roman"/>
                <w:b w:val="false"/>
                <w:i w:val="false"/>
                <w:color w:val="000000"/>
                <w:sz w:val="20"/>
              </w:rPr>
              <w:t xml:space="preserve">
Республики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717666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239032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250984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Прикладные </w:t>
            </w:r>
          </w:p>
          <w:p>
            <w:pPr>
              <w:spacing w:after="20"/>
              <w:ind w:left="20"/>
              <w:jc w:val="both"/>
            </w:pPr>
            <w:r>
              <w:rPr>
                <w:rFonts w:ascii="Times New Roman"/>
                <w:b w:val="false"/>
                <w:i w:val="false"/>
                <w:color w:val="000000"/>
                <w:sz w:val="20"/>
              </w:rPr>
              <w:t xml:space="preserve">
научные исс- </w:t>
            </w:r>
          </w:p>
          <w:p>
            <w:pPr>
              <w:spacing w:after="20"/>
              <w:ind w:left="20"/>
              <w:jc w:val="both"/>
            </w:pPr>
            <w:r>
              <w:rPr>
                <w:rFonts w:ascii="Times New Roman"/>
                <w:b w:val="false"/>
                <w:i w:val="false"/>
                <w:color w:val="000000"/>
                <w:sz w:val="20"/>
              </w:rPr>
              <w:t xml:space="preserve">
ледования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чрезвычай- </w:t>
            </w:r>
          </w:p>
          <w:p>
            <w:pPr>
              <w:spacing w:after="20"/>
              <w:ind w:left="20"/>
              <w:jc w:val="both"/>
            </w:pPr>
            <w:r>
              <w:rPr>
                <w:rFonts w:ascii="Times New Roman"/>
                <w:b w:val="false"/>
                <w:i w:val="false"/>
                <w:color w:val="000000"/>
                <w:sz w:val="20"/>
              </w:rPr>
              <w:t xml:space="preserve">
ных ситуаций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Переподго- </w:t>
            </w:r>
          </w:p>
          <w:p>
            <w:pPr>
              <w:spacing w:after="20"/>
              <w:ind w:left="20"/>
              <w:jc w:val="both"/>
            </w:pPr>
            <w:r>
              <w:rPr>
                <w:rFonts w:ascii="Times New Roman"/>
                <w:b w:val="false"/>
                <w:i w:val="false"/>
                <w:color w:val="000000"/>
                <w:sz w:val="20"/>
              </w:rPr>
              <w:t xml:space="preserve">
товка и </w:t>
            </w:r>
          </w:p>
          <w:p>
            <w:pPr>
              <w:spacing w:after="20"/>
              <w:ind w:left="20"/>
              <w:jc w:val="both"/>
            </w:pPr>
            <w:r>
              <w:rPr>
                <w:rFonts w:ascii="Times New Roman"/>
                <w:b w:val="false"/>
                <w:i w:val="false"/>
                <w:color w:val="000000"/>
                <w:sz w:val="20"/>
              </w:rPr>
              <w:t xml:space="preserve">
специализа- </w:t>
            </w:r>
          </w:p>
          <w:p>
            <w:pPr>
              <w:spacing w:after="20"/>
              <w:ind w:left="20"/>
              <w:jc w:val="both"/>
            </w:pPr>
            <w:r>
              <w:rPr>
                <w:rFonts w:ascii="Times New Roman"/>
                <w:b w:val="false"/>
                <w:i w:val="false"/>
                <w:color w:val="000000"/>
                <w:sz w:val="20"/>
              </w:rPr>
              <w:t xml:space="preserve">
ция врачей </w:t>
            </w:r>
          </w:p>
          <w:p>
            <w:pPr>
              <w:spacing w:after="20"/>
              <w:ind w:left="20"/>
              <w:jc w:val="both"/>
            </w:pPr>
            <w:r>
              <w:rPr>
                <w:rFonts w:ascii="Times New Roman"/>
                <w:b w:val="false"/>
                <w:i w:val="false"/>
                <w:color w:val="000000"/>
                <w:sz w:val="20"/>
              </w:rPr>
              <w:t xml:space="preserve">
за рубежом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w:t>
            </w:r>
          </w:p>
          <w:p>
            <w:pPr>
              <w:spacing w:after="20"/>
              <w:ind w:left="20"/>
              <w:jc w:val="both"/>
            </w:pPr>
            <w:r>
              <w:rPr>
                <w:rFonts w:ascii="Times New Roman"/>
                <w:b w:val="false"/>
                <w:i w:val="false"/>
                <w:color w:val="000000"/>
                <w:sz w:val="20"/>
              </w:rPr>
              <w:t xml:space="preserve">
специалис- </w:t>
            </w:r>
          </w:p>
          <w:p>
            <w:pPr>
              <w:spacing w:after="20"/>
              <w:ind w:left="20"/>
              <w:jc w:val="both"/>
            </w:pPr>
            <w:r>
              <w:rPr>
                <w:rFonts w:ascii="Times New Roman"/>
                <w:b w:val="false"/>
                <w:i w:val="false"/>
                <w:color w:val="000000"/>
                <w:sz w:val="20"/>
              </w:rPr>
              <w:t xml:space="preserve">
тов с выс- </w:t>
            </w:r>
          </w:p>
          <w:p>
            <w:pPr>
              <w:spacing w:after="20"/>
              <w:ind w:left="20"/>
              <w:jc w:val="both"/>
            </w:pPr>
            <w:r>
              <w:rPr>
                <w:rFonts w:ascii="Times New Roman"/>
                <w:b w:val="false"/>
                <w:i w:val="false"/>
                <w:color w:val="000000"/>
                <w:sz w:val="20"/>
              </w:rPr>
              <w:t xml:space="preserve">
шим профес- </w:t>
            </w:r>
          </w:p>
          <w:p>
            <w:pPr>
              <w:spacing w:after="20"/>
              <w:ind w:left="20"/>
              <w:jc w:val="both"/>
            </w:pPr>
            <w:r>
              <w:rPr>
                <w:rFonts w:ascii="Times New Roman"/>
                <w:b w:val="false"/>
                <w:i w:val="false"/>
                <w:color w:val="000000"/>
                <w:sz w:val="20"/>
              </w:rPr>
              <w:t xml:space="preserve">
сиональным </w:t>
            </w:r>
          </w:p>
          <w:p>
            <w:pPr>
              <w:spacing w:after="20"/>
              <w:ind w:left="20"/>
              <w:jc w:val="both"/>
            </w:pPr>
            <w:r>
              <w:rPr>
                <w:rFonts w:ascii="Times New Roman"/>
                <w:b w:val="false"/>
                <w:i w:val="false"/>
                <w:color w:val="000000"/>
                <w:sz w:val="20"/>
              </w:rPr>
              <w:t xml:space="preserve">
образованием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общежи- </w:t>
            </w:r>
          </w:p>
          <w:p>
            <w:pPr>
              <w:spacing w:after="20"/>
              <w:ind w:left="20"/>
              <w:jc w:val="both"/>
            </w:pPr>
            <w:r>
              <w:rPr>
                <w:rFonts w:ascii="Times New Roman"/>
                <w:b w:val="false"/>
                <w:i w:val="false"/>
                <w:color w:val="000000"/>
                <w:sz w:val="20"/>
              </w:rPr>
              <w:t xml:space="preserve">
тия для </w:t>
            </w:r>
          </w:p>
          <w:p>
            <w:pPr>
              <w:spacing w:after="20"/>
              <w:ind w:left="20"/>
              <w:jc w:val="both"/>
            </w:pPr>
            <w:r>
              <w:rPr>
                <w:rFonts w:ascii="Times New Roman"/>
                <w:b w:val="false"/>
                <w:i w:val="false"/>
                <w:color w:val="000000"/>
                <w:sz w:val="20"/>
              </w:rPr>
              <w:t xml:space="preserve">
военнослужа- </w:t>
            </w:r>
          </w:p>
          <w:p>
            <w:pPr>
              <w:spacing w:after="20"/>
              <w:ind w:left="20"/>
              <w:jc w:val="both"/>
            </w:pPr>
            <w:r>
              <w:rPr>
                <w:rFonts w:ascii="Times New Roman"/>
                <w:b w:val="false"/>
                <w:i w:val="false"/>
                <w:color w:val="000000"/>
                <w:sz w:val="20"/>
              </w:rPr>
              <w:t xml:space="preserve">
щих по конт- </w:t>
            </w:r>
          </w:p>
          <w:p>
            <w:pPr>
              <w:spacing w:after="20"/>
              <w:ind w:left="20"/>
              <w:jc w:val="both"/>
            </w:pPr>
            <w:r>
              <w:rPr>
                <w:rFonts w:ascii="Times New Roman"/>
                <w:b w:val="false"/>
                <w:i w:val="false"/>
                <w:color w:val="000000"/>
                <w:sz w:val="20"/>
              </w:rPr>
              <w:t xml:space="preserve">
ракту на 60 </w:t>
            </w:r>
          </w:p>
          <w:p>
            <w:pPr>
              <w:spacing w:after="20"/>
              <w:ind w:left="20"/>
              <w:jc w:val="both"/>
            </w:pPr>
            <w:r>
              <w:rPr>
                <w:rFonts w:ascii="Times New Roman"/>
                <w:b w:val="false"/>
                <w:i w:val="false"/>
                <w:color w:val="000000"/>
                <w:sz w:val="20"/>
              </w:rPr>
              <w:t xml:space="preserve">
семей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338435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288435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ав- </w:t>
            </w:r>
          </w:p>
          <w:p>
            <w:pPr>
              <w:spacing w:after="20"/>
              <w:ind w:left="20"/>
              <w:jc w:val="both"/>
            </w:pPr>
            <w:r>
              <w:rPr>
                <w:rFonts w:ascii="Times New Roman"/>
                <w:b w:val="false"/>
                <w:i w:val="false"/>
                <w:color w:val="000000"/>
                <w:sz w:val="20"/>
              </w:rPr>
              <w:t xml:space="preserve">
томатизиро- </w:t>
            </w:r>
          </w:p>
          <w:p>
            <w:pPr>
              <w:spacing w:after="20"/>
              <w:ind w:left="20"/>
              <w:jc w:val="both"/>
            </w:pPr>
            <w:r>
              <w:rPr>
                <w:rFonts w:ascii="Times New Roman"/>
                <w:b w:val="false"/>
                <w:i w:val="false"/>
                <w:color w:val="000000"/>
                <w:sz w:val="20"/>
              </w:rPr>
              <w:t xml:space="preserve">
ванной сис- </w:t>
            </w:r>
          </w:p>
          <w:p>
            <w:pPr>
              <w:spacing w:after="20"/>
              <w:ind w:left="20"/>
              <w:jc w:val="both"/>
            </w:pPr>
            <w:r>
              <w:rPr>
                <w:rFonts w:ascii="Times New Roman"/>
                <w:b w:val="false"/>
                <w:i w:val="false"/>
                <w:color w:val="000000"/>
                <w:sz w:val="20"/>
              </w:rPr>
              <w:t xml:space="preserve">
темы мони- </w:t>
            </w:r>
          </w:p>
          <w:p>
            <w:pPr>
              <w:spacing w:after="20"/>
              <w:ind w:left="20"/>
              <w:jc w:val="both"/>
            </w:pPr>
            <w:r>
              <w:rPr>
                <w:rFonts w:ascii="Times New Roman"/>
                <w:b w:val="false"/>
                <w:i w:val="false"/>
                <w:color w:val="000000"/>
                <w:sz w:val="20"/>
              </w:rPr>
              <w:t xml:space="preserve">
торинга </w:t>
            </w:r>
          </w:p>
          <w:p>
            <w:pPr>
              <w:spacing w:after="20"/>
              <w:ind w:left="20"/>
              <w:jc w:val="both"/>
            </w:pPr>
            <w:r>
              <w:rPr>
                <w:rFonts w:ascii="Times New Roman"/>
                <w:b w:val="false"/>
                <w:i w:val="false"/>
                <w:color w:val="000000"/>
                <w:sz w:val="20"/>
              </w:rPr>
              <w:t xml:space="preserve">
законопроек- </w:t>
            </w:r>
          </w:p>
          <w:p>
            <w:pPr>
              <w:spacing w:after="20"/>
              <w:ind w:left="20"/>
              <w:jc w:val="both"/>
            </w:pPr>
            <w:r>
              <w:rPr>
                <w:rFonts w:ascii="Times New Roman"/>
                <w:b w:val="false"/>
                <w:i w:val="false"/>
                <w:color w:val="000000"/>
                <w:sz w:val="20"/>
              </w:rPr>
              <w:t xml:space="preserve">
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ХОЗУ </w:t>
            </w:r>
          </w:p>
          <w:p>
            <w:pPr>
              <w:spacing w:after="20"/>
              <w:ind w:left="20"/>
              <w:jc w:val="both"/>
            </w:pPr>
            <w:r>
              <w:rPr>
                <w:rFonts w:ascii="Times New Roman"/>
                <w:b w:val="false"/>
                <w:i w:val="false"/>
                <w:color w:val="000000"/>
                <w:sz w:val="20"/>
              </w:rPr>
              <w:t xml:space="preserve">
Пар- </w:t>
            </w:r>
          </w:p>
          <w:p>
            <w:pPr>
              <w:spacing w:after="20"/>
              <w:ind w:left="20"/>
              <w:jc w:val="both"/>
            </w:pPr>
            <w:r>
              <w:rPr>
                <w:rFonts w:ascii="Times New Roman"/>
                <w:b w:val="false"/>
                <w:i w:val="false"/>
                <w:color w:val="000000"/>
                <w:sz w:val="20"/>
              </w:rPr>
              <w:t xml:space="preserve">
ла- </w:t>
            </w:r>
          </w:p>
          <w:p>
            <w:pPr>
              <w:spacing w:after="20"/>
              <w:ind w:left="20"/>
              <w:jc w:val="both"/>
            </w:pPr>
            <w:r>
              <w:rPr>
                <w:rFonts w:ascii="Times New Roman"/>
                <w:b w:val="false"/>
                <w:i w:val="false"/>
                <w:color w:val="000000"/>
                <w:sz w:val="20"/>
              </w:rPr>
              <w:t xml:space="preserve">
мента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101952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334689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387417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здания Сената Парламента Республики Казахстан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ХОЗУ </w:t>
            </w:r>
          </w:p>
          <w:p>
            <w:pPr>
              <w:spacing w:after="20"/>
              <w:ind w:left="20"/>
              <w:jc w:val="both"/>
            </w:pPr>
            <w:r>
              <w:rPr>
                <w:rFonts w:ascii="Times New Roman"/>
                <w:b w:val="false"/>
                <w:i w:val="false"/>
                <w:color w:val="000000"/>
                <w:sz w:val="20"/>
              </w:rPr>
              <w:t xml:space="preserve">
Пар- </w:t>
            </w:r>
          </w:p>
          <w:p>
            <w:pPr>
              <w:spacing w:after="20"/>
              <w:ind w:left="20"/>
              <w:jc w:val="both"/>
            </w:pPr>
            <w:r>
              <w:rPr>
                <w:rFonts w:ascii="Times New Roman"/>
                <w:b w:val="false"/>
                <w:i w:val="false"/>
                <w:color w:val="000000"/>
                <w:sz w:val="20"/>
              </w:rPr>
              <w:t xml:space="preserve">
ла- </w:t>
            </w:r>
          </w:p>
          <w:p>
            <w:pPr>
              <w:spacing w:after="20"/>
              <w:ind w:left="20"/>
              <w:jc w:val="both"/>
            </w:pPr>
            <w:r>
              <w:rPr>
                <w:rFonts w:ascii="Times New Roman"/>
                <w:b w:val="false"/>
                <w:i w:val="false"/>
                <w:color w:val="000000"/>
                <w:sz w:val="20"/>
              </w:rPr>
              <w:t xml:space="preserve">
мента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2275091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184875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электронных </w:t>
            </w:r>
          </w:p>
          <w:p>
            <w:pPr>
              <w:spacing w:after="20"/>
              <w:ind w:left="20"/>
              <w:jc w:val="both"/>
            </w:pPr>
            <w:r>
              <w:rPr>
                <w:rFonts w:ascii="Times New Roman"/>
                <w:b w:val="false"/>
                <w:i w:val="false"/>
                <w:color w:val="000000"/>
                <w:sz w:val="20"/>
              </w:rPr>
              <w:t xml:space="preserve">
баз данных </w:t>
            </w:r>
          </w:p>
          <w:p>
            <w:pPr>
              <w:spacing w:after="20"/>
              <w:ind w:left="20"/>
              <w:jc w:val="both"/>
            </w:pPr>
            <w:r>
              <w:rPr>
                <w:rFonts w:ascii="Times New Roman"/>
                <w:b w:val="false"/>
                <w:i w:val="false"/>
                <w:color w:val="000000"/>
                <w:sz w:val="20"/>
              </w:rPr>
              <w:t xml:space="preserve">
по монитор- </w:t>
            </w:r>
          </w:p>
          <w:p>
            <w:pPr>
              <w:spacing w:after="20"/>
              <w:ind w:left="20"/>
              <w:jc w:val="both"/>
            </w:pPr>
            <w:r>
              <w:rPr>
                <w:rFonts w:ascii="Times New Roman"/>
                <w:b w:val="false"/>
                <w:i w:val="false"/>
                <w:color w:val="000000"/>
                <w:sz w:val="20"/>
              </w:rPr>
              <w:t xml:space="preserve">
ингу дея- </w:t>
            </w:r>
          </w:p>
          <w:p>
            <w:pPr>
              <w:spacing w:after="20"/>
              <w:ind w:left="20"/>
              <w:jc w:val="both"/>
            </w:pPr>
            <w:r>
              <w:rPr>
                <w:rFonts w:ascii="Times New Roman"/>
                <w:b w:val="false"/>
                <w:i w:val="false"/>
                <w:color w:val="000000"/>
                <w:sz w:val="20"/>
              </w:rPr>
              <w:t xml:space="preserve">
тельности </w:t>
            </w:r>
          </w:p>
          <w:p>
            <w:pPr>
              <w:spacing w:after="20"/>
              <w:ind w:left="20"/>
              <w:jc w:val="both"/>
            </w:pPr>
            <w:r>
              <w:rPr>
                <w:rFonts w:ascii="Times New Roman"/>
                <w:b w:val="false"/>
                <w:i w:val="false"/>
                <w:color w:val="000000"/>
                <w:sz w:val="20"/>
              </w:rPr>
              <w:t xml:space="preserve">
монополистов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206615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w:t>
            </w:r>
          </w:p>
          <w:p>
            <w:pPr>
              <w:spacing w:after="20"/>
              <w:ind w:left="20"/>
              <w:jc w:val="both"/>
            </w:pPr>
            <w:r>
              <w:rPr>
                <w:rFonts w:ascii="Times New Roman"/>
                <w:b w:val="false"/>
                <w:i w:val="false"/>
                <w:color w:val="000000"/>
                <w:sz w:val="20"/>
              </w:rPr>
              <w:t xml:space="preserve">
единой </w:t>
            </w:r>
          </w:p>
          <w:p>
            <w:pPr>
              <w:spacing w:after="20"/>
              <w:ind w:left="20"/>
              <w:jc w:val="both"/>
            </w:pPr>
            <w:r>
              <w:rPr>
                <w:rFonts w:ascii="Times New Roman"/>
                <w:b w:val="false"/>
                <w:i w:val="false"/>
                <w:color w:val="000000"/>
                <w:sz w:val="20"/>
              </w:rPr>
              <w:t xml:space="preserve">
автоматизи- </w:t>
            </w:r>
          </w:p>
          <w:p>
            <w:pPr>
              <w:spacing w:after="20"/>
              <w:ind w:left="20"/>
              <w:jc w:val="both"/>
            </w:pPr>
            <w:r>
              <w:rPr>
                <w:rFonts w:ascii="Times New Roman"/>
                <w:b w:val="false"/>
                <w:i w:val="false"/>
                <w:color w:val="000000"/>
                <w:sz w:val="20"/>
              </w:rPr>
              <w:t xml:space="preserve">
рованной </w:t>
            </w:r>
          </w:p>
          <w:p>
            <w:pPr>
              <w:spacing w:after="20"/>
              <w:ind w:left="20"/>
              <w:jc w:val="both"/>
            </w:pPr>
            <w:r>
              <w:rPr>
                <w:rFonts w:ascii="Times New Roman"/>
                <w:b w:val="false"/>
                <w:i w:val="false"/>
                <w:color w:val="000000"/>
                <w:sz w:val="20"/>
              </w:rPr>
              <w:t xml:space="preserve">
информацион- </w:t>
            </w:r>
          </w:p>
          <w:p>
            <w:pPr>
              <w:spacing w:after="20"/>
              <w:ind w:left="20"/>
              <w:jc w:val="both"/>
            </w:pPr>
            <w:r>
              <w:rPr>
                <w:rFonts w:ascii="Times New Roman"/>
                <w:b w:val="false"/>
                <w:i w:val="false"/>
                <w:color w:val="000000"/>
                <w:sz w:val="20"/>
              </w:rPr>
              <w:t xml:space="preserve">
но-аналити- </w:t>
            </w:r>
          </w:p>
          <w:p>
            <w:pPr>
              <w:spacing w:after="20"/>
              <w:ind w:left="20"/>
              <w:jc w:val="both"/>
            </w:pPr>
            <w:r>
              <w:rPr>
                <w:rFonts w:ascii="Times New Roman"/>
                <w:b w:val="false"/>
                <w:i w:val="false"/>
                <w:color w:val="000000"/>
                <w:sz w:val="20"/>
              </w:rPr>
              <w:t xml:space="preserve">
ческой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органов </w:t>
            </w:r>
          </w:p>
          <w:p>
            <w:pPr>
              <w:spacing w:after="20"/>
              <w:ind w:left="20"/>
              <w:jc w:val="both"/>
            </w:pPr>
            <w:r>
              <w:rPr>
                <w:rFonts w:ascii="Times New Roman"/>
                <w:b w:val="false"/>
                <w:i w:val="false"/>
                <w:color w:val="000000"/>
                <w:sz w:val="20"/>
              </w:rPr>
              <w:t xml:space="preserve">
судебной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Республики </w:t>
            </w:r>
          </w:p>
          <w:p>
            <w:pPr>
              <w:spacing w:after="20"/>
              <w:ind w:left="20"/>
              <w:jc w:val="both"/>
            </w:pPr>
            <w:r>
              <w:rPr>
                <w:rFonts w:ascii="Times New Roman"/>
                <w:b w:val="false"/>
                <w:i w:val="false"/>
                <w:color w:val="000000"/>
                <w:sz w:val="20"/>
              </w:rPr>
              <w:t xml:space="preserve">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429818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330458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вне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77637247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107174965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104762627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32524335 </w:t>
            </w:r>
          </w:p>
        </w:tc>
      </w:tr>
    </w:tbl>
    <w:p>
      <w:pPr>
        <w:spacing w:after="0"/>
        <w:ind w:left="0"/>
        <w:jc w:val="left"/>
      </w:pPr>
      <w:r>
        <w:rPr>
          <w:rFonts w:ascii="Times New Roman"/>
          <w:b/>
          <w:i w:val="false"/>
          <w:color w:val="000000"/>
        </w:rPr>
        <w:t xml:space="preserve">  ПЕРЕЧЕНЬ ПРИОРИТЕТНЫХ МЕСТНЫХ БЮДЖЕТНЫХ ИНВЕСТИЦИОННЫХ ПРОЕКТОВ</w:t>
      </w:r>
      <w:r>
        <w:br/>
      </w:r>
      <w:r>
        <w:rPr>
          <w:rFonts w:ascii="Times New Roman"/>
          <w:b/>
          <w:i w:val="false"/>
          <w:color w:val="000000"/>
        </w:rPr>
        <w:t>(ПРОГРАММ), ФИНАНСИРУЕМЫХ ЗА СЧЕТ ЦЕЛЕВЫХ ТРАНСФЕРТОВ НА РАЗВИТИЕ</w:t>
      </w:r>
      <w:r>
        <w:br/>
      </w:r>
      <w:r>
        <w:rPr>
          <w:rFonts w:ascii="Times New Roman"/>
          <w:b/>
          <w:i w:val="false"/>
          <w:color w:val="000000"/>
        </w:rPr>
        <w:t>И КРЕДИТОВАНИЯ ИЗ РЕСПУБЛИКАНСКОГО БЮДЖЕТА, НА 2006-2008 ГОДЫ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тыс</w:t>
      </w:r>
      <w:r>
        <w:rPr>
          <w:rFonts w:ascii="Times New Roman"/>
          <w:b w:val="false"/>
          <w:i/>
          <w:color w:val="000000"/>
          <w:sz w:val="28"/>
        </w:rPr>
        <w:t xml:space="preserve">. </w:t>
      </w:r>
      <w:r>
        <w:rPr>
          <w:rFonts w:ascii="Times New Roman"/>
          <w:b w:val="false"/>
          <w:i/>
          <w:color w:val="000000"/>
          <w:sz w:val="28"/>
        </w:rPr>
        <w:t>тенге</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проекта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 </w:t>
            </w:r>
          </w:p>
          <w:p>
            <w:pPr>
              <w:spacing w:after="20"/>
              <w:ind w:left="20"/>
              <w:jc w:val="both"/>
            </w:pPr>
            <w:r>
              <w:rPr>
                <w:rFonts w:ascii="Times New Roman"/>
                <w:b w:val="false"/>
                <w:i w:val="false"/>
                <w:color w:val="000000"/>
                <w:sz w:val="20"/>
              </w:rPr>
              <w:t xml:space="preserve">
нист- </w:t>
            </w:r>
          </w:p>
          <w:p>
            <w:pPr>
              <w:spacing w:after="20"/>
              <w:ind w:left="20"/>
              <w:jc w:val="both"/>
            </w:pPr>
            <w:r>
              <w:rPr>
                <w:rFonts w:ascii="Times New Roman"/>
                <w:b w:val="false"/>
                <w:i w:val="false"/>
                <w:color w:val="000000"/>
                <w:sz w:val="20"/>
              </w:rPr>
              <w:t xml:space="preserve">
ратор </w:t>
            </w:r>
          </w:p>
          <w:p>
            <w:pPr>
              <w:spacing w:after="20"/>
              <w:ind w:left="20"/>
              <w:jc w:val="both"/>
            </w:pPr>
            <w:r>
              <w:rPr>
                <w:rFonts w:ascii="Times New Roman"/>
                <w:b w:val="false"/>
                <w:i w:val="false"/>
                <w:color w:val="000000"/>
                <w:sz w:val="20"/>
              </w:rPr>
              <w:t xml:space="preserve">
бюд- </w:t>
            </w:r>
          </w:p>
          <w:p>
            <w:pPr>
              <w:spacing w:after="20"/>
              <w:ind w:left="20"/>
              <w:jc w:val="both"/>
            </w:pPr>
            <w:r>
              <w:rPr>
                <w:rFonts w:ascii="Times New Roman"/>
                <w:b w:val="false"/>
                <w:i w:val="false"/>
                <w:color w:val="000000"/>
                <w:sz w:val="20"/>
              </w:rPr>
              <w:t xml:space="preserve">
жетной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граммы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 </w:t>
            </w:r>
          </w:p>
          <w:p>
            <w:pPr>
              <w:spacing w:after="20"/>
              <w:ind w:left="20"/>
              <w:jc w:val="both"/>
            </w:pPr>
            <w:r>
              <w:rPr>
                <w:rFonts w:ascii="Times New Roman"/>
                <w:b w:val="false"/>
                <w:i w:val="false"/>
                <w:color w:val="000000"/>
                <w:sz w:val="20"/>
              </w:rPr>
              <w:t xml:space="preserve">
риод </w:t>
            </w:r>
          </w:p>
          <w:p>
            <w:pPr>
              <w:spacing w:after="20"/>
              <w:ind w:left="20"/>
              <w:jc w:val="both"/>
            </w:pPr>
            <w:r>
              <w:rPr>
                <w:rFonts w:ascii="Times New Roman"/>
                <w:b w:val="false"/>
                <w:i w:val="false"/>
                <w:color w:val="000000"/>
                <w:sz w:val="20"/>
              </w:rPr>
              <w:t xml:space="preserve">
реа- </w:t>
            </w:r>
          </w:p>
          <w:p>
            <w:pPr>
              <w:spacing w:after="20"/>
              <w:ind w:left="20"/>
              <w:jc w:val="both"/>
            </w:pPr>
            <w:r>
              <w:rPr>
                <w:rFonts w:ascii="Times New Roman"/>
                <w:b w:val="false"/>
                <w:i w:val="false"/>
                <w:color w:val="000000"/>
                <w:sz w:val="20"/>
              </w:rPr>
              <w:t xml:space="preserve">
ли-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ции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w:t>
            </w:r>
          </w:p>
          <w:p>
            <w:pPr>
              <w:spacing w:after="20"/>
              <w:ind w:left="20"/>
              <w:jc w:val="both"/>
            </w:pPr>
            <w:r>
              <w:rPr>
                <w:rFonts w:ascii="Times New Roman"/>
                <w:b w:val="false"/>
                <w:i w:val="false"/>
                <w:color w:val="000000"/>
                <w:sz w:val="20"/>
              </w:rPr>
              <w:t xml:space="preserve">
стои- </w:t>
            </w:r>
          </w:p>
          <w:p>
            <w:pPr>
              <w:spacing w:after="20"/>
              <w:ind w:left="20"/>
              <w:jc w:val="both"/>
            </w:pPr>
            <w:r>
              <w:rPr>
                <w:rFonts w:ascii="Times New Roman"/>
                <w:b w:val="false"/>
                <w:i w:val="false"/>
                <w:color w:val="000000"/>
                <w:sz w:val="20"/>
              </w:rPr>
              <w:t xml:space="preserve">
мость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w:t>
            </w:r>
          </w:p>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года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w:t>
            </w:r>
          </w:p>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год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образования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обще- </w:t>
            </w:r>
          </w:p>
          <w:p>
            <w:pPr>
              <w:spacing w:after="20"/>
              <w:ind w:left="20"/>
              <w:jc w:val="both"/>
            </w:pPr>
            <w:r>
              <w:rPr>
                <w:rFonts w:ascii="Times New Roman"/>
                <w:b w:val="false"/>
                <w:i w:val="false"/>
                <w:color w:val="000000"/>
                <w:sz w:val="20"/>
              </w:rPr>
              <w:t xml:space="preserve">
образова- </w:t>
            </w:r>
          </w:p>
          <w:p>
            <w:pPr>
              <w:spacing w:after="20"/>
              <w:ind w:left="20"/>
              <w:jc w:val="both"/>
            </w:pPr>
            <w:r>
              <w:rPr>
                <w:rFonts w:ascii="Times New Roman"/>
                <w:b w:val="false"/>
                <w:i w:val="false"/>
                <w:color w:val="000000"/>
                <w:sz w:val="20"/>
              </w:rPr>
              <w:t xml:space="preserve">
тельной шко- </w:t>
            </w:r>
          </w:p>
          <w:p>
            <w:pPr>
              <w:spacing w:after="20"/>
              <w:ind w:left="20"/>
              <w:jc w:val="both"/>
            </w:pPr>
            <w:r>
              <w:rPr>
                <w:rFonts w:ascii="Times New Roman"/>
                <w:b w:val="false"/>
                <w:i w:val="false"/>
                <w:color w:val="000000"/>
                <w:sz w:val="20"/>
              </w:rPr>
              <w:t xml:space="preserve">
лы на 1200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городе Кок- </w:t>
            </w:r>
          </w:p>
          <w:p>
            <w:pPr>
              <w:spacing w:after="20"/>
              <w:ind w:left="20"/>
              <w:jc w:val="both"/>
            </w:pPr>
            <w:r>
              <w:rPr>
                <w:rFonts w:ascii="Times New Roman"/>
                <w:b w:val="false"/>
                <w:i w:val="false"/>
                <w:color w:val="000000"/>
                <w:sz w:val="20"/>
              </w:rPr>
              <w:t xml:space="preserve">
шетау Акмол- </w:t>
            </w:r>
          </w:p>
          <w:p>
            <w:pPr>
              <w:spacing w:after="20"/>
              <w:ind w:left="20"/>
              <w:jc w:val="both"/>
            </w:pPr>
            <w:r>
              <w:rPr>
                <w:rFonts w:ascii="Times New Roman"/>
                <w:b w:val="false"/>
                <w:i w:val="false"/>
                <w:color w:val="000000"/>
                <w:sz w:val="20"/>
              </w:rPr>
              <w:t xml:space="preserve">
инской об- </w:t>
            </w:r>
          </w:p>
          <w:p>
            <w:pPr>
              <w:spacing w:after="20"/>
              <w:ind w:left="20"/>
              <w:jc w:val="both"/>
            </w:pPr>
            <w:r>
              <w:rPr>
                <w:rFonts w:ascii="Times New Roman"/>
                <w:b w:val="false"/>
                <w:i w:val="false"/>
                <w:color w:val="000000"/>
                <w:sz w:val="20"/>
              </w:rPr>
              <w:t xml:space="preserve">
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473200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казахс- </w:t>
            </w:r>
          </w:p>
          <w:p>
            <w:pPr>
              <w:spacing w:after="20"/>
              <w:ind w:left="20"/>
              <w:jc w:val="both"/>
            </w:pPr>
            <w:r>
              <w:rPr>
                <w:rFonts w:ascii="Times New Roman"/>
                <w:b w:val="false"/>
                <w:i w:val="false"/>
                <w:color w:val="000000"/>
                <w:sz w:val="20"/>
              </w:rPr>
              <w:t xml:space="preserve">
кой средней школы на </w:t>
            </w:r>
          </w:p>
          <w:p>
            <w:pPr>
              <w:spacing w:after="20"/>
              <w:ind w:left="20"/>
              <w:jc w:val="both"/>
            </w:pPr>
            <w:r>
              <w:rPr>
                <w:rFonts w:ascii="Times New Roman"/>
                <w:b w:val="false"/>
                <w:i w:val="false"/>
                <w:color w:val="000000"/>
                <w:sz w:val="20"/>
              </w:rPr>
              <w:t xml:space="preserve">
520 учени- </w:t>
            </w:r>
          </w:p>
          <w:p>
            <w:pPr>
              <w:spacing w:after="20"/>
              <w:ind w:left="20"/>
              <w:jc w:val="both"/>
            </w:pPr>
            <w:r>
              <w:rPr>
                <w:rFonts w:ascii="Times New Roman"/>
                <w:b w:val="false"/>
                <w:i w:val="false"/>
                <w:color w:val="000000"/>
                <w:sz w:val="20"/>
              </w:rPr>
              <w:t xml:space="preserve">
ческих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Есиль Есиль-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Акмолин- </w:t>
            </w:r>
          </w:p>
          <w:p>
            <w:pPr>
              <w:spacing w:after="20"/>
              <w:ind w:left="20"/>
              <w:jc w:val="both"/>
            </w:pPr>
            <w:r>
              <w:rPr>
                <w:rFonts w:ascii="Times New Roman"/>
                <w:b w:val="false"/>
                <w:i w:val="false"/>
                <w:color w:val="000000"/>
                <w:sz w:val="20"/>
              </w:rPr>
              <w:t xml:space="preserve">
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406793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186793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на 504 мес- </w:t>
            </w:r>
          </w:p>
          <w:p>
            <w:pPr>
              <w:spacing w:after="20"/>
              <w:ind w:left="20"/>
              <w:jc w:val="both"/>
            </w:pPr>
            <w:r>
              <w:rPr>
                <w:rFonts w:ascii="Times New Roman"/>
                <w:b w:val="false"/>
                <w:i w:val="false"/>
                <w:color w:val="000000"/>
                <w:sz w:val="20"/>
              </w:rPr>
              <w:t xml:space="preserve">
та с </w:t>
            </w:r>
          </w:p>
          <w:p>
            <w:pPr>
              <w:spacing w:after="20"/>
              <w:ind w:left="20"/>
              <w:jc w:val="both"/>
            </w:pPr>
            <w:r>
              <w:rPr>
                <w:rFonts w:ascii="Times New Roman"/>
                <w:b w:val="false"/>
                <w:i w:val="false"/>
                <w:color w:val="000000"/>
                <w:sz w:val="20"/>
              </w:rPr>
              <w:t xml:space="preserve">
оборудова- </w:t>
            </w:r>
          </w:p>
          <w:p>
            <w:pPr>
              <w:spacing w:after="20"/>
              <w:ind w:left="20"/>
              <w:jc w:val="both"/>
            </w:pPr>
            <w:r>
              <w:rPr>
                <w:rFonts w:ascii="Times New Roman"/>
                <w:b w:val="false"/>
                <w:i w:val="false"/>
                <w:color w:val="000000"/>
                <w:sz w:val="20"/>
              </w:rPr>
              <w:t xml:space="preserve">
нием в </w:t>
            </w:r>
          </w:p>
          <w:p>
            <w:pPr>
              <w:spacing w:after="20"/>
              <w:ind w:left="20"/>
              <w:jc w:val="both"/>
            </w:pPr>
            <w:r>
              <w:rPr>
                <w:rFonts w:ascii="Times New Roman"/>
                <w:b w:val="false"/>
                <w:i w:val="false"/>
                <w:color w:val="000000"/>
                <w:sz w:val="20"/>
              </w:rPr>
              <w:t xml:space="preserve">
городе Хром- </w:t>
            </w:r>
          </w:p>
          <w:p>
            <w:pPr>
              <w:spacing w:after="20"/>
              <w:ind w:left="20"/>
              <w:jc w:val="both"/>
            </w:pPr>
            <w:r>
              <w:rPr>
                <w:rFonts w:ascii="Times New Roman"/>
                <w:b w:val="false"/>
                <w:i w:val="false"/>
                <w:color w:val="000000"/>
                <w:sz w:val="20"/>
              </w:rPr>
              <w:t xml:space="preserve">
тау Актюб- </w:t>
            </w:r>
          </w:p>
          <w:p>
            <w:pPr>
              <w:spacing w:after="20"/>
              <w:ind w:left="20"/>
              <w:jc w:val="both"/>
            </w:pPr>
            <w:r>
              <w:rPr>
                <w:rFonts w:ascii="Times New Roman"/>
                <w:b w:val="false"/>
                <w:i w:val="false"/>
                <w:color w:val="000000"/>
                <w:sz w:val="20"/>
              </w:rPr>
              <w:t xml:space="preserve">
инской об- </w:t>
            </w:r>
          </w:p>
          <w:p>
            <w:pPr>
              <w:spacing w:after="20"/>
              <w:ind w:left="20"/>
              <w:jc w:val="both"/>
            </w:pPr>
            <w:r>
              <w:rPr>
                <w:rFonts w:ascii="Times New Roman"/>
                <w:b w:val="false"/>
                <w:i w:val="false"/>
                <w:color w:val="000000"/>
                <w:sz w:val="20"/>
              </w:rPr>
              <w:t xml:space="preserve">
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167850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117850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 </w:t>
            </w:r>
          </w:p>
          <w:p>
            <w:pPr>
              <w:spacing w:after="20"/>
              <w:ind w:left="20"/>
              <w:jc w:val="both"/>
            </w:pPr>
            <w:r>
              <w:rPr>
                <w:rFonts w:ascii="Times New Roman"/>
                <w:b w:val="false"/>
                <w:i w:val="false"/>
                <w:color w:val="000000"/>
                <w:sz w:val="20"/>
              </w:rPr>
              <w:t xml:space="preserve">
ства школы </w:t>
            </w:r>
          </w:p>
          <w:p>
            <w:pPr>
              <w:spacing w:after="20"/>
              <w:ind w:left="20"/>
              <w:jc w:val="both"/>
            </w:pPr>
            <w:r>
              <w:rPr>
                <w:rFonts w:ascii="Times New Roman"/>
                <w:b w:val="false"/>
                <w:i w:val="false"/>
                <w:color w:val="000000"/>
                <w:sz w:val="20"/>
              </w:rPr>
              <w:t xml:space="preserve">
на 340 </w:t>
            </w:r>
          </w:p>
          <w:p>
            <w:pPr>
              <w:spacing w:after="20"/>
              <w:ind w:left="20"/>
              <w:jc w:val="both"/>
            </w:pPr>
            <w:r>
              <w:rPr>
                <w:rFonts w:ascii="Times New Roman"/>
                <w:b w:val="false"/>
                <w:i w:val="false"/>
                <w:color w:val="000000"/>
                <w:sz w:val="20"/>
              </w:rPr>
              <w:t xml:space="preserve">
учащихся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Кызыл-жар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Актобе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550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Есик Енбек- </w:t>
            </w:r>
          </w:p>
          <w:p>
            <w:pPr>
              <w:spacing w:after="20"/>
              <w:ind w:left="20"/>
              <w:jc w:val="both"/>
            </w:pPr>
            <w:r>
              <w:rPr>
                <w:rFonts w:ascii="Times New Roman"/>
                <w:b w:val="false"/>
                <w:i w:val="false"/>
                <w:color w:val="000000"/>
                <w:sz w:val="20"/>
              </w:rPr>
              <w:t xml:space="preserve">
шиказахско-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Пристройка </w:t>
            </w:r>
          </w:p>
          <w:p>
            <w:pPr>
              <w:spacing w:after="20"/>
              <w:ind w:left="20"/>
              <w:jc w:val="both"/>
            </w:pPr>
            <w:r>
              <w:rPr>
                <w:rFonts w:ascii="Times New Roman"/>
                <w:b w:val="false"/>
                <w:i w:val="false"/>
                <w:color w:val="000000"/>
                <w:sz w:val="20"/>
              </w:rPr>
              <w:t xml:space="preserve">
к средней </w:t>
            </w:r>
          </w:p>
          <w:p>
            <w:pPr>
              <w:spacing w:after="20"/>
              <w:ind w:left="20"/>
              <w:jc w:val="both"/>
            </w:pPr>
            <w:r>
              <w:rPr>
                <w:rFonts w:ascii="Times New Roman"/>
                <w:b w:val="false"/>
                <w:i w:val="false"/>
                <w:color w:val="000000"/>
                <w:sz w:val="20"/>
              </w:rPr>
              <w:t xml:space="preserve">
школе N 9 </w:t>
            </w:r>
          </w:p>
          <w:p>
            <w:pPr>
              <w:spacing w:after="20"/>
              <w:ind w:left="20"/>
              <w:jc w:val="both"/>
            </w:pPr>
            <w:r>
              <w:rPr>
                <w:rFonts w:ascii="Times New Roman"/>
                <w:b w:val="false"/>
                <w:i w:val="false"/>
                <w:color w:val="000000"/>
                <w:sz w:val="20"/>
              </w:rPr>
              <w:t xml:space="preserve">
на 180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Кульсары </w:t>
            </w:r>
          </w:p>
          <w:p>
            <w:pPr>
              <w:spacing w:after="20"/>
              <w:ind w:left="20"/>
              <w:jc w:val="both"/>
            </w:pPr>
            <w:r>
              <w:rPr>
                <w:rFonts w:ascii="Times New Roman"/>
                <w:b w:val="false"/>
                <w:i w:val="false"/>
                <w:color w:val="000000"/>
                <w:sz w:val="20"/>
              </w:rPr>
              <w:t xml:space="preserve">
Жылыойского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750 мест </w:t>
            </w:r>
          </w:p>
          <w:p>
            <w:pPr>
              <w:spacing w:after="20"/>
              <w:ind w:left="20"/>
              <w:jc w:val="both"/>
            </w:pPr>
            <w:r>
              <w:rPr>
                <w:rFonts w:ascii="Times New Roman"/>
                <w:b w:val="false"/>
                <w:i w:val="false"/>
                <w:color w:val="000000"/>
                <w:sz w:val="20"/>
              </w:rPr>
              <w:t xml:space="preserve">
с государ- </w:t>
            </w:r>
          </w:p>
          <w:p>
            <w:pPr>
              <w:spacing w:after="20"/>
              <w:ind w:left="20"/>
              <w:jc w:val="both"/>
            </w:pPr>
            <w:r>
              <w:rPr>
                <w:rFonts w:ascii="Times New Roman"/>
                <w:b w:val="false"/>
                <w:i w:val="false"/>
                <w:color w:val="000000"/>
                <w:sz w:val="20"/>
              </w:rPr>
              <w:t xml:space="preserve">
ственным яз- </w:t>
            </w:r>
          </w:p>
          <w:p>
            <w:pPr>
              <w:spacing w:after="20"/>
              <w:ind w:left="20"/>
              <w:jc w:val="both"/>
            </w:pPr>
            <w:r>
              <w:rPr>
                <w:rFonts w:ascii="Times New Roman"/>
                <w:b w:val="false"/>
                <w:i w:val="false"/>
                <w:color w:val="000000"/>
                <w:sz w:val="20"/>
              </w:rPr>
              <w:t xml:space="preserve">
ыком обучен- </w:t>
            </w:r>
          </w:p>
          <w:p>
            <w:pPr>
              <w:spacing w:after="20"/>
              <w:ind w:left="20"/>
              <w:jc w:val="both"/>
            </w:pPr>
            <w:r>
              <w:rPr>
                <w:rFonts w:ascii="Times New Roman"/>
                <w:b w:val="false"/>
                <w:i w:val="false"/>
                <w:color w:val="000000"/>
                <w:sz w:val="20"/>
              </w:rPr>
              <w:t xml:space="preserve">
ия в посел- </w:t>
            </w:r>
          </w:p>
          <w:p>
            <w:pPr>
              <w:spacing w:after="20"/>
              <w:ind w:left="20"/>
              <w:jc w:val="both"/>
            </w:pPr>
            <w:r>
              <w:rPr>
                <w:rFonts w:ascii="Times New Roman"/>
                <w:b w:val="false"/>
                <w:i w:val="false"/>
                <w:color w:val="000000"/>
                <w:sz w:val="20"/>
              </w:rPr>
              <w:t xml:space="preserve">
ке Восточ- </w:t>
            </w:r>
          </w:p>
          <w:p>
            <w:pPr>
              <w:spacing w:after="20"/>
              <w:ind w:left="20"/>
              <w:jc w:val="both"/>
            </w:pPr>
            <w:r>
              <w:rPr>
                <w:rFonts w:ascii="Times New Roman"/>
                <w:b w:val="false"/>
                <w:i w:val="false"/>
                <w:color w:val="000000"/>
                <w:sz w:val="20"/>
              </w:rPr>
              <w:t xml:space="preserve">
ный города </w:t>
            </w:r>
          </w:p>
          <w:p>
            <w:pPr>
              <w:spacing w:after="20"/>
              <w:ind w:left="20"/>
              <w:jc w:val="both"/>
            </w:pPr>
            <w:r>
              <w:rPr>
                <w:rFonts w:ascii="Times New Roman"/>
                <w:b w:val="false"/>
                <w:i w:val="false"/>
                <w:color w:val="000000"/>
                <w:sz w:val="20"/>
              </w:rPr>
              <w:t xml:space="preserve">
Семипалатин- </w:t>
            </w:r>
          </w:p>
          <w:p>
            <w:pPr>
              <w:spacing w:after="20"/>
              <w:ind w:left="20"/>
              <w:jc w:val="both"/>
            </w:pPr>
            <w:r>
              <w:rPr>
                <w:rFonts w:ascii="Times New Roman"/>
                <w:b w:val="false"/>
                <w:i w:val="false"/>
                <w:color w:val="000000"/>
                <w:sz w:val="20"/>
              </w:rPr>
              <w:t xml:space="preserve">
ска Восточ- </w:t>
            </w:r>
          </w:p>
          <w:p>
            <w:pPr>
              <w:spacing w:after="20"/>
              <w:ind w:left="20"/>
              <w:jc w:val="both"/>
            </w:pPr>
            <w:r>
              <w:rPr>
                <w:rFonts w:ascii="Times New Roman"/>
                <w:b w:val="false"/>
                <w:i w:val="false"/>
                <w:color w:val="000000"/>
                <w:sz w:val="20"/>
              </w:rPr>
              <w:t xml:space="preserve">
но-Казахс- </w:t>
            </w:r>
          </w:p>
          <w:p>
            <w:pPr>
              <w:spacing w:after="20"/>
              <w:ind w:left="20"/>
              <w:jc w:val="both"/>
            </w:pPr>
            <w:r>
              <w:rPr>
                <w:rFonts w:ascii="Times New Roman"/>
                <w:b w:val="false"/>
                <w:i w:val="false"/>
                <w:color w:val="000000"/>
                <w:sz w:val="20"/>
              </w:rPr>
              <w:t xml:space="preserve">
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621890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231890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1000 </w:t>
            </w:r>
          </w:p>
          <w:p>
            <w:pPr>
              <w:spacing w:after="20"/>
              <w:ind w:left="20"/>
              <w:jc w:val="both"/>
            </w:pPr>
            <w:r>
              <w:rPr>
                <w:rFonts w:ascii="Times New Roman"/>
                <w:b w:val="false"/>
                <w:i w:val="false"/>
                <w:color w:val="000000"/>
                <w:sz w:val="20"/>
              </w:rPr>
              <w:t xml:space="preserve">
мест с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твенным яз- </w:t>
            </w:r>
          </w:p>
          <w:p>
            <w:pPr>
              <w:spacing w:after="20"/>
              <w:ind w:left="20"/>
              <w:jc w:val="both"/>
            </w:pPr>
            <w:r>
              <w:rPr>
                <w:rFonts w:ascii="Times New Roman"/>
                <w:b w:val="false"/>
                <w:i w:val="false"/>
                <w:color w:val="000000"/>
                <w:sz w:val="20"/>
              </w:rPr>
              <w:t xml:space="preserve">
ыком обучен- </w:t>
            </w:r>
          </w:p>
          <w:p>
            <w:pPr>
              <w:spacing w:after="20"/>
              <w:ind w:left="20"/>
              <w:jc w:val="both"/>
            </w:pPr>
            <w:r>
              <w:rPr>
                <w:rFonts w:ascii="Times New Roman"/>
                <w:b w:val="false"/>
                <w:i w:val="false"/>
                <w:color w:val="000000"/>
                <w:sz w:val="20"/>
              </w:rPr>
              <w:t xml:space="preserve">
ия в городе Усть-Камено- </w:t>
            </w:r>
          </w:p>
          <w:p>
            <w:pPr>
              <w:spacing w:after="20"/>
              <w:ind w:left="20"/>
              <w:jc w:val="both"/>
            </w:pPr>
            <w:r>
              <w:rPr>
                <w:rFonts w:ascii="Times New Roman"/>
                <w:b w:val="false"/>
                <w:i w:val="false"/>
                <w:color w:val="000000"/>
                <w:sz w:val="20"/>
              </w:rPr>
              <w:t xml:space="preserve">
горск Вос- </w:t>
            </w:r>
          </w:p>
          <w:p>
            <w:pPr>
              <w:spacing w:after="20"/>
              <w:ind w:left="20"/>
              <w:jc w:val="both"/>
            </w:pPr>
            <w:r>
              <w:rPr>
                <w:rFonts w:ascii="Times New Roman"/>
                <w:b w:val="false"/>
                <w:i w:val="false"/>
                <w:color w:val="000000"/>
                <w:sz w:val="20"/>
              </w:rPr>
              <w:t xml:space="preserve">
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400 мест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Холодный </w:t>
            </w:r>
          </w:p>
          <w:p>
            <w:pPr>
              <w:spacing w:after="20"/>
              <w:ind w:left="20"/>
              <w:jc w:val="both"/>
            </w:pPr>
            <w:r>
              <w:rPr>
                <w:rFonts w:ascii="Times New Roman"/>
                <w:b w:val="false"/>
                <w:i w:val="false"/>
                <w:color w:val="000000"/>
                <w:sz w:val="20"/>
              </w:rPr>
              <w:t xml:space="preserve">
ключ города </w:t>
            </w:r>
          </w:p>
          <w:p>
            <w:pPr>
              <w:spacing w:after="20"/>
              <w:ind w:left="20"/>
              <w:jc w:val="both"/>
            </w:pPr>
            <w:r>
              <w:rPr>
                <w:rFonts w:ascii="Times New Roman"/>
                <w:b w:val="false"/>
                <w:i w:val="false"/>
                <w:color w:val="000000"/>
                <w:sz w:val="20"/>
              </w:rPr>
              <w:t xml:space="preserve">
Семипалатин- </w:t>
            </w:r>
          </w:p>
          <w:p>
            <w:pPr>
              <w:spacing w:after="20"/>
              <w:ind w:left="20"/>
              <w:jc w:val="both"/>
            </w:pPr>
            <w:r>
              <w:rPr>
                <w:rFonts w:ascii="Times New Roman"/>
                <w:b w:val="false"/>
                <w:i w:val="false"/>
                <w:color w:val="000000"/>
                <w:sz w:val="20"/>
              </w:rPr>
              <w:t xml:space="preserve">
ск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1176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левобереж- </w:t>
            </w:r>
          </w:p>
          <w:p>
            <w:pPr>
              <w:spacing w:after="20"/>
              <w:ind w:left="20"/>
              <w:jc w:val="both"/>
            </w:pPr>
            <w:r>
              <w:rPr>
                <w:rFonts w:ascii="Times New Roman"/>
                <w:b w:val="false"/>
                <w:i w:val="false"/>
                <w:color w:val="000000"/>
                <w:sz w:val="20"/>
              </w:rPr>
              <w:t xml:space="preserve">
ной части </w:t>
            </w:r>
          </w:p>
          <w:p>
            <w:pPr>
              <w:spacing w:after="20"/>
              <w:ind w:left="20"/>
              <w:jc w:val="both"/>
            </w:pPr>
            <w:r>
              <w:rPr>
                <w:rFonts w:ascii="Times New Roman"/>
                <w:b w:val="false"/>
                <w:i w:val="false"/>
                <w:color w:val="000000"/>
                <w:sz w:val="20"/>
              </w:rPr>
              <w:t xml:space="preserve">
города Семи- </w:t>
            </w:r>
          </w:p>
          <w:p>
            <w:pPr>
              <w:spacing w:after="20"/>
              <w:ind w:left="20"/>
              <w:jc w:val="both"/>
            </w:pPr>
            <w:r>
              <w:rPr>
                <w:rFonts w:ascii="Times New Roman"/>
                <w:b w:val="false"/>
                <w:i w:val="false"/>
                <w:color w:val="000000"/>
                <w:sz w:val="20"/>
              </w:rPr>
              <w:t xml:space="preserve">
палатинск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1029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комплексной </w:t>
            </w:r>
          </w:p>
          <w:p>
            <w:pPr>
              <w:spacing w:after="20"/>
              <w:ind w:left="20"/>
              <w:jc w:val="both"/>
            </w:pPr>
            <w:r>
              <w:rPr>
                <w:rFonts w:ascii="Times New Roman"/>
                <w:b w:val="false"/>
                <w:i w:val="false"/>
                <w:color w:val="000000"/>
                <w:sz w:val="20"/>
              </w:rPr>
              <w:t xml:space="preserve">
застройки </w:t>
            </w:r>
          </w:p>
          <w:p>
            <w:pPr>
              <w:spacing w:after="20"/>
              <w:ind w:left="20"/>
              <w:jc w:val="both"/>
            </w:pPr>
            <w:r>
              <w:rPr>
                <w:rFonts w:ascii="Times New Roman"/>
                <w:b w:val="false"/>
                <w:i w:val="false"/>
                <w:color w:val="000000"/>
                <w:sz w:val="20"/>
              </w:rPr>
              <w:t xml:space="preserve">
по ул. Толе </w:t>
            </w:r>
          </w:p>
          <w:p>
            <w:pPr>
              <w:spacing w:after="20"/>
              <w:ind w:left="20"/>
              <w:jc w:val="both"/>
            </w:pPr>
            <w:r>
              <w:rPr>
                <w:rFonts w:ascii="Times New Roman"/>
                <w:b w:val="false"/>
                <w:i w:val="false"/>
                <w:color w:val="000000"/>
                <w:sz w:val="20"/>
              </w:rPr>
              <w:t xml:space="preserve">
би города </w:t>
            </w:r>
          </w:p>
          <w:p>
            <w:pPr>
              <w:spacing w:after="20"/>
              <w:ind w:left="20"/>
              <w:jc w:val="both"/>
            </w:pPr>
            <w:r>
              <w:rPr>
                <w:rFonts w:ascii="Times New Roman"/>
                <w:b w:val="false"/>
                <w:i w:val="false"/>
                <w:color w:val="000000"/>
                <w:sz w:val="20"/>
              </w:rPr>
              <w:t xml:space="preserve">
Тараз Жам- </w:t>
            </w:r>
          </w:p>
          <w:p>
            <w:pPr>
              <w:spacing w:after="20"/>
              <w:ind w:left="20"/>
              <w:jc w:val="both"/>
            </w:pPr>
            <w:r>
              <w:rPr>
                <w:rFonts w:ascii="Times New Roman"/>
                <w:b w:val="false"/>
                <w:i w:val="false"/>
                <w:color w:val="000000"/>
                <w:sz w:val="20"/>
              </w:rPr>
              <w:t xml:space="preserve">
былской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624420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224420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700 мест </w:t>
            </w:r>
          </w:p>
          <w:p>
            <w:pPr>
              <w:spacing w:after="20"/>
              <w:ind w:left="20"/>
              <w:jc w:val="both"/>
            </w:pPr>
            <w:r>
              <w:rPr>
                <w:rFonts w:ascii="Times New Roman"/>
                <w:b w:val="false"/>
                <w:i w:val="false"/>
                <w:color w:val="000000"/>
                <w:sz w:val="20"/>
              </w:rPr>
              <w:t xml:space="preserve">
в городе Шу </w:t>
            </w:r>
          </w:p>
          <w:p>
            <w:pPr>
              <w:spacing w:after="20"/>
              <w:ind w:left="20"/>
              <w:jc w:val="both"/>
            </w:pPr>
            <w:r>
              <w:rPr>
                <w:rFonts w:ascii="Times New Roman"/>
                <w:b w:val="false"/>
                <w:i w:val="false"/>
                <w:color w:val="000000"/>
                <w:sz w:val="20"/>
              </w:rPr>
              <w:t xml:space="preserve">
Шуйского </w:t>
            </w:r>
          </w:p>
          <w:p>
            <w:pPr>
              <w:spacing w:after="20"/>
              <w:ind w:left="20"/>
              <w:jc w:val="both"/>
            </w:pPr>
            <w:r>
              <w:rPr>
                <w:rFonts w:ascii="Times New Roman"/>
                <w:b w:val="false"/>
                <w:i w:val="false"/>
                <w:color w:val="000000"/>
                <w:sz w:val="20"/>
              </w:rPr>
              <w:t xml:space="preserve">
района Жам- </w:t>
            </w:r>
          </w:p>
          <w:p>
            <w:pPr>
              <w:spacing w:after="20"/>
              <w:ind w:left="20"/>
              <w:jc w:val="both"/>
            </w:pPr>
            <w:r>
              <w:rPr>
                <w:rFonts w:ascii="Times New Roman"/>
                <w:b w:val="false"/>
                <w:i w:val="false"/>
                <w:color w:val="000000"/>
                <w:sz w:val="20"/>
              </w:rPr>
              <w:t xml:space="preserve">
былской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1296 </w:t>
            </w:r>
          </w:p>
          <w:p>
            <w:pPr>
              <w:spacing w:after="20"/>
              <w:ind w:left="20"/>
              <w:jc w:val="both"/>
            </w:pPr>
            <w:r>
              <w:rPr>
                <w:rFonts w:ascii="Times New Roman"/>
                <w:b w:val="false"/>
                <w:i w:val="false"/>
                <w:color w:val="000000"/>
                <w:sz w:val="20"/>
              </w:rPr>
              <w:t xml:space="preserve">
мест с </w:t>
            </w:r>
          </w:p>
          <w:p>
            <w:pPr>
              <w:spacing w:after="20"/>
              <w:ind w:left="20"/>
              <w:jc w:val="both"/>
            </w:pPr>
            <w:r>
              <w:rPr>
                <w:rFonts w:ascii="Times New Roman"/>
                <w:b w:val="false"/>
                <w:i w:val="false"/>
                <w:color w:val="000000"/>
                <w:sz w:val="20"/>
              </w:rPr>
              <w:t xml:space="preserve">
государств- </w:t>
            </w:r>
          </w:p>
          <w:p>
            <w:pPr>
              <w:spacing w:after="20"/>
              <w:ind w:left="20"/>
              <w:jc w:val="both"/>
            </w:pPr>
            <w:r>
              <w:rPr>
                <w:rFonts w:ascii="Times New Roman"/>
                <w:b w:val="false"/>
                <w:i w:val="false"/>
                <w:color w:val="000000"/>
                <w:sz w:val="20"/>
              </w:rPr>
              <w:t xml:space="preserve">
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в городе </w:t>
            </w:r>
          </w:p>
          <w:p>
            <w:pPr>
              <w:spacing w:after="20"/>
              <w:ind w:left="20"/>
              <w:jc w:val="both"/>
            </w:pPr>
            <w:r>
              <w:rPr>
                <w:rFonts w:ascii="Times New Roman"/>
                <w:b w:val="false"/>
                <w:i w:val="false"/>
                <w:color w:val="000000"/>
                <w:sz w:val="20"/>
              </w:rPr>
              <w:t xml:space="preserve">
Уральске </w:t>
            </w:r>
          </w:p>
          <w:p>
            <w:pPr>
              <w:spacing w:after="20"/>
              <w:ind w:left="20"/>
              <w:jc w:val="both"/>
            </w:pPr>
            <w:r>
              <w:rPr>
                <w:rFonts w:ascii="Times New Roman"/>
                <w:b w:val="false"/>
                <w:i w:val="false"/>
                <w:color w:val="000000"/>
                <w:sz w:val="20"/>
              </w:rPr>
              <w:t xml:space="preserve">
Западно-Каз-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 </w:t>
            </w:r>
          </w:p>
          <w:p>
            <w:pPr>
              <w:spacing w:after="20"/>
              <w:ind w:left="20"/>
              <w:jc w:val="both"/>
            </w:pPr>
            <w:r>
              <w:rPr>
                <w:rFonts w:ascii="Times New Roman"/>
                <w:b w:val="false"/>
                <w:i w:val="false"/>
                <w:color w:val="000000"/>
                <w:sz w:val="20"/>
              </w:rPr>
              <w:t xml:space="preserve">
ства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704 мес- </w:t>
            </w:r>
          </w:p>
          <w:p>
            <w:pPr>
              <w:spacing w:after="20"/>
              <w:ind w:left="20"/>
              <w:jc w:val="both"/>
            </w:pPr>
            <w:r>
              <w:rPr>
                <w:rFonts w:ascii="Times New Roman"/>
                <w:b w:val="false"/>
                <w:i w:val="false"/>
                <w:color w:val="000000"/>
                <w:sz w:val="20"/>
              </w:rPr>
              <w:t xml:space="preserve">
та с </w:t>
            </w:r>
          </w:p>
          <w:p>
            <w:pPr>
              <w:spacing w:after="20"/>
              <w:ind w:left="20"/>
              <w:jc w:val="both"/>
            </w:pPr>
            <w:r>
              <w:rPr>
                <w:rFonts w:ascii="Times New Roman"/>
                <w:b w:val="false"/>
                <w:i w:val="false"/>
                <w:color w:val="000000"/>
                <w:sz w:val="20"/>
              </w:rPr>
              <w:t xml:space="preserve">
государств- </w:t>
            </w:r>
          </w:p>
          <w:p>
            <w:pPr>
              <w:spacing w:after="20"/>
              <w:ind w:left="20"/>
              <w:jc w:val="both"/>
            </w:pPr>
            <w:r>
              <w:rPr>
                <w:rFonts w:ascii="Times New Roman"/>
                <w:b w:val="false"/>
                <w:i w:val="false"/>
                <w:color w:val="000000"/>
                <w:sz w:val="20"/>
              </w:rPr>
              <w:t xml:space="preserve">
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в 7-м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Жезказган </w:t>
            </w:r>
          </w:p>
          <w:p>
            <w:pPr>
              <w:spacing w:after="20"/>
              <w:ind w:left="20"/>
              <w:jc w:val="both"/>
            </w:pPr>
            <w:r>
              <w:rPr>
                <w:rFonts w:ascii="Times New Roman"/>
                <w:b w:val="false"/>
                <w:i w:val="false"/>
                <w:color w:val="000000"/>
                <w:sz w:val="20"/>
              </w:rPr>
              <w:t xml:space="preserve">
Карагандинс-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278430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178430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1176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городе Бал- </w:t>
            </w:r>
          </w:p>
          <w:p>
            <w:pPr>
              <w:spacing w:after="20"/>
              <w:ind w:left="20"/>
              <w:jc w:val="both"/>
            </w:pPr>
            <w:r>
              <w:rPr>
                <w:rFonts w:ascii="Times New Roman"/>
                <w:b w:val="false"/>
                <w:i w:val="false"/>
                <w:color w:val="000000"/>
                <w:sz w:val="20"/>
              </w:rPr>
              <w:t xml:space="preserve">
хаше Кара- </w:t>
            </w:r>
          </w:p>
          <w:p>
            <w:pPr>
              <w:spacing w:after="20"/>
              <w:ind w:left="20"/>
              <w:jc w:val="both"/>
            </w:pPr>
            <w:r>
              <w:rPr>
                <w:rFonts w:ascii="Times New Roman"/>
                <w:b w:val="false"/>
                <w:i w:val="false"/>
                <w:color w:val="000000"/>
                <w:sz w:val="20"/>
              </w:rPr>
              <w:t xml:space="preserve">
гандинской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243030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с </w:t>
            </w:r>
          </w:p>
          <w:p>
            <w:pPr>
              <w:spacing w:after="20"/>
              <w:ind w:left="20"/>
              <w:jc w:val="both"/>
            </w:pPr>
            <w:r>
              <w:rPr>
                <w:rFonts w:ascii="Times New Roman"/>
                <w:b w:val="false"/>
                <w:i w:val="false"/>
                <w:color w:val="000000"/>
                <w:sz w:val="20"/>
              </w:rPr>
              <w:t xml:space="preserve">
государств- </w:t>
            </w:r>
          </w:p>
          <w:p>
            <w:pPr>
              <w:spacing w:after="20"/>
              <w:ind w:left="20"/>
              <w:jc w:val="both"/>
            </w:pPr>
            <w:r>
              <w:rPr>
                <w:rFonts w:ascii="Times New Roman"/>
                <w:b w:val="false"/>
                <w:i w:val="false"/>
                <w:color w:val="000000"/>
                <w:sz w:val="20"/>
              </w:rPr>
              <w:t xml:space="preserve">
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на 900 </w:t>
            </w:r>
          </w:p>
          <w:p>
            <w:pPr>
              <w:spacing w:after="20"/>
              <w:ind w:left="20"/>
              <w:jc w:val="both"/>
            </w:pPr>
            <w:r>
              <w:rPr>
                <w:rFonts w:ascii="Times New Roman"/>
                <w:b w:val="false"/>
                <w:i w:val="false"/>
                <w:color w:val="000000"/>
                <w:sz w:val="20"/>
              </w:rPr>
              <w:t xml:space="preserve">
учащихся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Костанае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514522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199981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214541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началь- </w:t>
            </w:r>
          </w:p>
          <w:p>
            <w:pPr>
              <w:spacing w:after="20"/>
              <w:ind w:left="20"/>
              <w:jc w:val="both"/>
            </w:pPr>
            <w:r>
              <w:rPr>
                <w:rFonts w:ascii="Times New Roman"/>
                <w:b w:val="false"/>
                <w:i w:val="false"/>
                <w:color w:val="000000"/>
                <w:sz w:val="20"/>
              </w:rPr>
              <w:t xml:space="preserve">
ной казахс- </w:t>
            </w:r>
          </w:p>
          <w:p>
            <w:pPr>
              <w:spacing w:after="20"/>
              <w:ind w:left="20"/>
              <w:jc w:val="both"/>
            </w:pPr>
            <w:r>
              <w:rPr>
                <w:rFonts w:ascii="Times New Roman"/>
                <w:b w:val="false"/>
                <w:i w:val="false"/>
                <w:color w:val="000000"/>
                <w:sz w:val="20"/>
              </w:rPr>
              <w:t xml:space="preserve">
кой школы № 24а на 480 мест в горо- </w:t>
            </w:r>
          </w:p>
          <w:p>
            <w:pPr>
              <w:spacing w:after="20"/>
              <w:ind w:left="20"/>
              <w:jc w:val="both"/>
            </w:pPr>
            <w:r>
              <w:rPr>
                <w:rFonts w:ascii="Times New Roman"/>
                <w:b w:val="false"/>
                <w:i w:val="false"/>
                <w:color w:val="000000"/>
                <w:sz w:val="20"/>
              </w:rPr>
              <w:t xml:space="preserve">
де Костанае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с </w:t>
            </w:r>
          </w:p>
          <w:p>
            <w:pPr>
              <w:spacing w:after="20"/>
              <w:ind w:left="20"/>
              <w:jc w:val="both"/>
            </w:pPr>
            <w:r>
              <w:rPr>
                <w:rFonts w:ascii="Times New Roman"/>
                <w:b w:val="false"/>
                <w:i w:val="false"/>
                <w:color w:val="000000"/>
                <w:sz w:val="20"/>
              </w:rPr>
              <w:t xml:space="preserve">
государств- </w:t>
            </w:r>
          </w:p>
          <w:p>
            <w:pPr>
              <w:spacing w:after="20"/>
              <w:ind w:left="20"/>
              <w:jc w:val="both"/>
            </w:pPr>
            <w:r>
              <w:rPr>
                <w:rFonts w:ascii="Times New Roman"/>
                <w:b w:val="false"/>
                <w:i w:val="false"/>
                <w:color w:val="000000"/>
                <w:sz w:val="20"/>
              </w:rPr>
              <w:t xml:space="preserve">
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на 400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Рудном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Коста- </w:t>
            </w:r>
          </w:p>
          <w:p>
            <w:pPr>
              <w:spacing w:after="20"/>
              <w:ind w:left="20"/>
              <w:jc w:val="both"/>
            </w:pPr>
            <w:r>
              <w:rPr>
                <w:rFonts w:ascii="Times New Roman"/>
                <w:b w:val="false"/>
                <w:i w:val="false"/>
                <w:color w:val="000000"/>
                <w:sz w:val="20"/>
              </w:rPr>
              <w:t xml:space="preserve">
найской шко- </w:t>
            </w:r>
          </w:p>
          <w:p>
            <w:pPr>
              <w:spacing w:after="20"/>
              <w:ind w:left="20"/>
              <w:jc w:val="both"/>
            </w:pPr>
            <w:r>
              <w:rPr>
                <w:rFonts w:ascii="Times New Roman"/>
                <w:b w:val="false"/>
                <w:i w:val="false"/>
                <w:color w:val="000000"/>
                <w:sz w:val="20"/>
              </w:rPr>
              <w:t xml:space="preserve">
лы-интерна- </w:t>
            </w:r>
          </w:p>
          <w:p>
            <w:pPr>
              <w:spacing w:after="20"/>
              <w:ind w:left="20"/>
              <w:jc w:val="both"/>
            </w:pPr>
            <w:r>
              <w:rPr>
                <w:rFonts w:ascii="Times New Roman"/>
                <w:b w:val="false"/>
                <w:i w:val="false"/>
                <w:color w:val="000000"/>
                <w:sz w:val="20"/>
              </w:rPr>
              <w:t xml:space="preserve">
та имени </w:t>
            </w:r>
          </w:p>
          <w:p>
            <w:pPr>
              <w:spacing w:after="20"/>
              <w:ind w:left="20"/>
              <w:jc w:val="both"/>
            </w:pPr>
            <w:r>
              <w:rPr>
                <w:rFonts w:ascii="Times New Roman"/>
                <w:b w:val="false"/>
                <w:i w:val="false"/>
                <w:color w:val="000000"/>
                <w:sz w:val="20"/>
              </w:rPr>
              <w:t xml:space="preserve">
И.Алтынсари- </w:t>
            </w:r>
          </w:p>
          <w:p>
            <w:pPr>
              <w:spacing w:after="20"/>
              <w:ind w:left="20"/>
              <w:jc w:val="both"/>
            </w:pPr>
            <w:r>
              <w:rPr>
                <w:rFonts w:ascii="Times New Roman"/>
                <w:b w:val="false"/>
                <w:i w:val="false"/>
                <w:color w:val="000000"/>
                <w:sz w:val="20"/>
              </w:rPr>
              <w:t xml:space="preserve">
на для </w:t>
            </w:r>
          </w:p>
          <w:p>
            <w:pPr>
              <w:spacing w:after="20"/>
              <w:ind w:left="20"/>
              <w:jc w:val="both"/>
            </w:pPr>
            <w:r>
              <w:rPr>
                <w:rFonts w:ascii="Times New Roman"/>
                <w:b w:val="false"/>
                <w:i w:val="false"/>
                <w:color w:val="000000"/>
                <w:sz w:val="20"/>
              </w:rPr>
              <w:t xml:space="preserve">
одаренных </w:t>
            </w:r>
          </w:p>
          <w:p>
            <w:pPr>
              <w:spacing w:after="20"/>
              <w:ind w:left="20"/>
              <w:jc w:val="both"/>
            </w:pPr>
            <w:r>
              <w:rPr>
                <w:rFonts w:ascii="Times New Roman"/>
                <w:b w:val="false"/>
                <w:i w:val="false"/>
                <w:color w:val="000000"/>
                <w:sz w:val="20"/>
              </w:rPr>
              <w:t xml:space="preserve">
детей на </w:t>
            </w:r>
          </w:p>
          <w:p>
            <w:pPr>
              <w:spacing w:after="20"/>
              <w:ind w:left="20"/>
              <w:jc w:val="both"/>
            </w:pPr>
            <w:r>
              <w:rPr>
                <w:rFonts w:ascii="Times New Roman"/>
                <w:b w:val="false"/>
                <w:i w:val="false"/>
                <w:color w:val="000000"/>
                <w:sz w:val="20"/>
              </w:rPr>
              <w:t xml:space="preserve">
260 мест </w:t>
            </w:r>
          </w:p>
          <w:p>
            <w:pPr>
              <w:spacing w:after="20"/>
              <w:ind w:left="20"/>
              <w:jc w:val="both"/>
            </w:pPr>
            <w:r>
              <w:rPr>
                <w:rFonts w:ascii="Times New Roman"/>
                <w:b w:val="false"/>
                <w:i w:val="false"/>
                <w:color w:val="000000"/>
                <w:sz w:val="20"/>
              </w:rPr>
              <w:t xml:space="preserve">
Костанайс-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комп- </w:t>
            </w:r>
          </w:p>
          <w:p>
            <w:pPr>
              <w:spacing w:after="20"/>
              <w:ind w:left="20"/>
              <w:jc w:val="both"/>
            </w:pPr>
            <w:r>
              <w:rPr>
                <w:rFonts w:ascii="Times New Roman"/>
                <w:b w:val="false"/>
                <w:i w:val="false"/>
                <w:color w:val="000000"/>
                <w:sz w:val="20"/>
              </w:rPr>
              <w:t xml:space="preserve">
лекса "шко- </w:t>
            </w:r>
          </w:p>
          <w:p>
            <w:pPr>
              <w:spacing w:after="20"/>
              <w:ind w:left="20"/>
              <w:jc w:val="both"/>
            </w:pPr>
            <w:r>
              <w:rPr>
                <w:rFonts w:ascii="Times New Roman"/>
                <w:b w:val="false"/>
                <w:i w:val="false"/>
                <w:color w:val="000000"/>
                <w:sz w:val="20"/>
              </w:rPr>
              <w:t xml:space="preserve">
ла-детский сад" на </w:t>
            </w:r>
          </w:p>
          <w:p>
            <w:pPr>
              <w:spacing w:after="20"/>
              <w:ind w:left="20"/>
              <w:jc w:val="both"/>
            </w:pPr>
            <w:r>
              <w:rPr>
                <w:rFonts w:ascii="Times New Roman"/>
                <w:b w:val="false"/>
                <w:i w:val="false"/>
                <w:color w:val="000000"/>
                <w:sz w:val="20"/>
              </w:rPr>
              <w:t xml:space="preserve">
1200 мест в </w:t>
            </w:r>
          </w:p>
          <w:p>
            <w:pPr>
              <w:spacing w:after="20"/>
              <w:ind w:left="20"/>
              <w:jc w:val="both"/>
            </w:pPr>
            <w:r>
              <w:rPr>
                <w:rFonts w:ascii="Times New Roman"/>
                <w:b w:val="false"/>
                <w:i w:val="false"/>
                <w:color w:val="000000"/>
                <w:sz w:val="20"/>
              </w:rPr>
              <w:t xml:space="preserve">
городе Бай- </w:t>
            </w:r>
          </w:p>
          <w:p>
            <w:pPr>
              <w:spacing w:after="20"/>
              <w:ind w:left="20"/>
              <w:jc w:val="both"/>
            </w:pPr>
            <w:r>
              <w:rPr>
                <w:rFonts w:ascii="Times New Roman"/>
                <w:b w:val="false"/>
                <w:i w:val="false"/>
                <w:color w:val="000000"/>
                <w:sz w:val="20"/>
              </w:rPr>
              <w:t xml:space="preserve">
коныр Кызыл- </w:t>
            </w:r>
          </w:p>
          <w:p>
            <w:pPr>
              <w:spacing w:after="20"/>
              <w:ind w:left="20"/>
              <w:jc w:val="both"/>
            </w:pPr>
            <w:r>
              <w:rPr>
                <w:rFonts w:ascii="Times New Roman"/>
                <w:b w:val="false"/>
                <w:i w:val="false"/>
                <w:color w:val="000000"/>
                <w:sz w:val="20"/>
              </w:rPr>
              <w:t xml:space="preserve">
ординской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474418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110582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624 </w:t>
            </w:r>
          </w:p>
          <w:p>
            <w:pPr>
              <w:spacing w:after="20"/>
              <w:ind w:left="20"/>
              <w:jc w:val="both"/>
            </w:pPr>
            <w:r>
              <w:rPr>
                <w:rFonts w:ascii="Times New Roman"/>
                <w:b w:val="false"/>
                <w:i w:val="false"/>
                <w:color w:val="000000"/>
                <w:sz w:val="20"/>
              </w:rPr>
              <w:t xml:space="preserve">
места по </w:t>
            </w:r>
          </w:p>
          <w:p>
            <w:pPr>
              <w:spacing w:after="20"/>
              <w:ind w:left="20"/>
              <w:jc w:val="both"/>
            </w:pPr>
            <w:r>
              <w:rPr>
                <w:rFonts w:ascii="Times New Roman"/>
                <w:b w:val="false"/>
                <w:i w:val="false"/>
                <w:color w:val="000000"/>
                <w:sz w:val="20"/>
              </w:rPr>
              <w:t xml:space="preserve">
улице аль- </w:t>
            </w:r>
          </w:p>
          <w:p>
            <w:pPr>
              <w:spacing w:after="20"/>
              <w:ind w:left="20"/>
              <w:jc w:val="both"/>
            </w:pPr>
            <w:r>
              <w:rPr>
                <w:rFonts w:ascii="Times New Roman"/>
                <w:b w:val="false"/>
                <w:i w:val="false"/>
                <w:color w:val="000000"/>
                <w:sz w:val="20"/>
              </w:rPr>
              <w:t xml:space="preserve">
Фараби в </w:t>
            </w:r>
          </w:p>
          <w:p>
            <w:pPr>
              <w:spacing w:after="20"/>
              <w:ind w:left="20"/>
              <w:jc w:val="both"/>
            </w:pPr>
            <w:r>
              <w:rPr>
                <w:rFonts w:ascii="Times New Roman"/>
                <w:b w:val="false"/>
                <w:i w:val="false"/>
                <w:color w:val="000000"/>
                <w:sz w:val="20"/>
              </w:rPr>
              <w:t xml:space="preserve">
городе Кыз- </w:t>
            </w:r>
          </w:p>
          <w:p>
            <w:pPr>
              <w:spacing w:after="20"/>
              <w:ind w:left="20"/>
              <w:jc w:val="both"/>
            </w:pPr>
            <w:r>
              <w:rPr>
                <w:rFonts w:ascii="Times New Roman"/>
                <w:b w:val="false"/>
                <w:i w:val="false"/>
                <w:color w:val="000000"/>
                <w:sz w:val="20"/>
              </w:rPr>
              <w:t xml:space="preserve">
ылорде Кыз- </w:t>
            </w:r>
          </w:p>
          <w:p>
            <w:pPr>
              <w:spacing w:after="20"/>
              <w:ind w:left="20"/>
              <w:jc w:val="both"/>
            </w:pPr>
            <w:r>
              <w:rPr>
                <w:rFonts w:ascii="Times New Roman"/>
                <w:b w:val="false"/>
                <w:i w:val="false"/>
                <w:color w:val="000000"/>
                <w:sz w:val="20"/>
              </w:rPr>
              <w:t xml:space="preserve">
ылординской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392540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150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Аральске </w:t>
            </w:r>
          </w:p>
          <w:p>
            <w:pPr>
              <w:spacing w:after="20"/>
              <w:ind w:left="20"/>
              <w:jc w:val="both"/>
            </w:pPr>
            <w:r>
              <w:rPr>
                <w:rFonts w:ascii="Times New Roman"/>
                <w:b w:val="false"/>
                <w:i w:val="false"/>
                <w:color w:val="000000"/>
                <w:sz w:val="20"/>
              </w:rPr>
              <w:t xml:space="preserve">
Кызылординс-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95850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с государс- </w:t>
            </w:r>
          </w:p>
          <w:p>
            <w:pPr>
              <w:spacing w:after="20"/>
              <w:ind w:left="20"/>
              <w:jc w:val="both"/>
            </w:pPr>
            <w:r>
              <w:rPr>
                <w:rFonts w:ascii="Times New Roman"/>
                <w:b w:val="false"/>
                <w:i w:val="false"/>
                <w:color w:val="000000"/>
                <w:sz w:val="20"/>
              </w:rPr>
              <w:t xml:space="preserve">
твенным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на 1078 </w:t>
            </w:r>
          </w:p>
          <w:p>
            <w:pPr>
              <w:spacing w:after="20"/>
              <w:ind w:left="20"/>
              <w:jc w:val="both"/>
            </w:pPr>
            <w:r>
              <w:rPr>
                <w:rFonts w:ascii="Times New Roman"/>
                <w:b w:val="false"/>
                <w:i w:val="false"/>
                <w:color w:val="000000"/>
                <w:sz w:val="20"/>
              </w:rPr>
              <w:t xml:space="preserve">
учащихся в </w:t>
            </w:r>
          </w:p>
          <w:p>
            <w:pPr>
              <w:spacing w:after="20"/>
              <w:ind w:left="20"/>
              <w:jc w:val="both"/>
            </w:pPr>
            <w:r>
              <w:rPr>
                <w:rFonts w:ascii="Times New Roman"/>
                <w:b w:val="false"/>
                <w:i w:val="false"/>
                <w:color w:val="000000"/>
                <w:sz w:val="20"/>
              </w:rPr>
              <w:t xml:space="preserve">
городе Пав- </w:t>
            </w:r>
          </w:p>
          <w:p>
            <w:pPr>
              <w:spacing w:after="20"/>
              <w:ind w:left="20"/>
              <w:jc w:val="both"/>
            </w:pPr>
            <w:r>
              <w:rPr>
                <w:rFonts w:ascii="Times New Roman"/>
                <w:b w:val="false"/>
                <w:i w:val="false"/>
                <w:color w:val="000000"/>
                <w:sz w:val="20"/>
              </w:rPr>
              <w:t xml:space="preserve">
лодаре Пав- </w:t>
            </w:r>
          </w:p>
          <w:p>
            <w:pPr>
              <w:spacing w:after="20"/>
              <w:ind w:left="20"/>
              <w:jc w:val="both"/>
            </w:pPr>
            <w:r>
              <w:rPr>
                <w:rFonts w:ascii="Times New Roman"/>
                <w:b w:val="false"/>
                <w:i w:val="false"/>
                <w:color w:val="000000"/>
                <w:sz w:val="20"/>
              </w:rPr>
              <w:t xml:space="preserve">
лодарской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с государс- </w:t>
            </w:r>
          </w:p>
          <w:p>
            <w:pPr>
              <w:spacing w:after="20"/>
              <w:ind w:left="20"/>
              <w:jc w:val="both"/>
            </w:pPr>
            <w:r>
              <w:rPr>
                <w:rFonts w:ascii="Times New Roman"/>
                <w:b w:val="false"/>
                <w:i w:val="false"/>
                <w:color w:val="000000"/>
                <w:sz w:val="20"/>
              </w:rPr>
              <w:t xml:space="preserve">
твенным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на 420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городе Пав- </w:t>
            </w:r>
          </w:p>
          <w:p>
            <w:pPr>
              <w:spacing w:after="20"/>
              <w:ind w:left="20"/>
              <w:jc w:val="both"/>
            </w:pPr>
            <w:r>
              <w:rPr>
                <w:rFonts w:ascii="Times New Roman"/>
                <w:b w:val="false"/>
                <w:i w:val="false"/>
                <w:color w:val="000000"/>
                <w:sz w:val="20"/>
              </w:rPr>
              <w:t xml:space="preserve">
лодаре Пав- </w:t>
            </w:r>
          </w:p>
          <w:p>
            <w:pPr>
              <w:spacing w:after="20"/>
              <w:ind w:left="20"/>
              <w:jc w:val="both"/>
            </w:pPr>
            <w:r>
              <w:rPr>
                <w:rFonts w:ascii="Times New Roman"/>
                <w:b w:val="false"/>
                <w:i w:val="false"/>
                <w:color w:val="000000"/>
                <w:sz w:val="20"/>
              </w:rPr>
              <w:t xml:space="preserve">
лодарской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с казахским </w:t>
            </w:r>
          </w:p>
          <w:p>
            <w:pPr>
              <w:spacing w:after="20"/>
              <w:ind w:left="20"/>
              <w:jc w:val="both"/>
            </w:pPr>
            <w:r>
              <w:rPr>
                <w:rFonts w:ascii="Times New Roman"/>
                <w:b w:val="false"/>
                <w:i w:val="false"/>
                <w:color w:val="000000"/>
                <w:sz w:val="20"/>
              </w:rPr>
              <w:t xml:space="preserve">
языком обу- </w:t>
            </w:r>
          </w:p>
          <w:p>
            <w:pPr>
              <w:spacing w:after="20"/>
              <w:ind w:left="20"/>
              <w:jc w:val="both"/>
            </w:pPr>
            <w:r>
              <w:rPr>
                <w:rFonts w:ascii="Times New Roman"/>
                <w:b w:val="false"/>
                <w:i w:val="false"/>
                <w:color w:val="000000"/>
                <w:sz w:val="20"/>
              </w:rPr>
              <w:t xml:space="preserve">
чения на </w:t>
            </w:r>
          </w:p>
          <w:p>
            <w:pPr>
              <w:spacing w:after="20"/>
              <w:ind w:left="20"/>
              <w:jc w:val="both"/>
            </w:pPr>
            <w:r>
              <w:rPr>
                <w:rFonts w:ascii="Times New Roman"/>
                <w:b w:val="false"/>
                <w:i w:val="false"/>
                <w:color w:val="000000"/>
                <w:sz w:val="20"/>
              </w:rPr>
              <w:t xml:space="preserve">
1100 мест с </w:t>
            </w:r>
          </w:p>
          <w:p>
            <w:pPr>
              <w:spacing w:after="20"/>
              <w:ind w:left="20"/>
              <w:jc w:val="both"/>
            </w:pPr>
            <w:r>
              <w:rPr>
                <w:rFonts w:ascii="Times New Roman"/>
                <w:b w:val="false"/>
                <w:i w:val="false"/>
                <w:color w:val="000000"/>
                <w:sz w:val="20"/>
              </w:rPr>
              <w:t xml:space="preserve">
оздорови- </w:t>
            </w:r>
          </w:p>
          <w:p>
            <w:pPr>
              <w:spacing w:after="20"/>
              <w:ind w:left="20"/>
              <w:jc w:val="both"/>
            </w:pPr>
            <w:r>
              <w:rPr>
                <w:rFonts w:ascii="Times New Roman"/>
                <w:b w:val="false"/>
                <w:i w:val="false"/>
                <w:color w:val="000000"/>
                <w:sz w:val="20"/>
              </w:rPr>
              <w:t xml:space="preserve">
тельным ком- </w:t>
            </w:r>
          </w:p>
          <w:p>
            <w:pPr>
              <w:spacing w:after="20"/>
              <w:ind w:left="20"/>
              <w:jc w:val="both"/>
            </w:pPr>
            <w:r>
              <w:rPr>
                <w:rFonts w:ascii="Times New Roman"/>
                <w:b w:val="false"/>
                <w:i w:val="false"/>
                <w:color w:val="000000"/>
                <w:sz w:val="20"/>
              </w:rPr>
              <w:t xml:space="preserve">
плексом в </w:t>
            </w:r>
          </w:p>
          <w:p>
            <w:pPr>
              <w:spacing w:after="20"/>
              <w:ind w:left="20"/>
              <w:jc w:val="both"/>
            </w:pPr>
            <w:r>
              <w:rPr>
                <w:rFonts w:ascii="Times New Roman"/>
                <w:b w:val="false"/>
                <w:i w:val="false"/>
                <w:color w:val="000000"/>
                <w:sz w:val="20"/>
              </w:rPr>
              <w:t xml:space="preserve">
19-м микро- </w:t>
            </w:r>
          </w:p>
          <w:p>
            <w:pPr>
              <w:spacing w:after="20"/>
              <w:ind w:left="20"/>
              <w:jc w:val="both"/>
            </w:pPr>
            <w:r>
              <w:rPr>
                <w:rFonts w:ascii="Times New Roman"/>
                <w:b w:val="false"/>
                <w:i w:val="false"/>
                <w:color w:val="000000"/>
                <w:sz w:val="20"/>
              </w:rPr>
              <w:t xml:space="preserve">
районе го- </w:t>
            </w:r>
          </w:p>
          <w:p>
            <w:pPr>
              <w:spacing w:after="20"/>
              <w:ind w:left="20"/>
              <w:jc w:val="both"/>
            </w:pPr>
            <w:r>
              <w:rPr>
                <w:rFonts w:ascii="Times New Roman"/>
                <w:b w:val="false"/>
                <w:i w:val="false"/>
                <w:color w:val="000000"/>
                <w:sz w:val="20"/>
              </w:rPr>
              <w:t xml:space="preserve">
рода Петро- </w:t>
            </w:r>
          </w:p>
          <w:p>
            <w:pPr>
              <w:spacing w:after="20"/>
              <w:ind w:left="20"/>
              <w:jc w:val="both"/>
            </w:pPr>
            <w:r>
              <w:rPr>
                <w:rFonts w:ascii="Times New Roman"/>
                <w:b w:val="false"/>
                <w:i w:val="false"/>
                <w:color w:val="000000"/>
                <w:sz w:val="20"/>
              </w:rPr>
              <w:t xml:space="preserve">
павловск </w:t>
            </w:r>
          </w:p>
          <w:p>
            <w:pPr>
              <w:spacing w:after="20"/>
              <w:ind w:left="20"/>
              <w:jc w:val="both"/>
            </w:pPr>
            <w:r>
              <w:rPr>
                <w:rFonts w:ascii="Times New Roman"/>
                <w:b w:val="false"/>
                <w:i w:val="false"/>
                <w:color w:val="000000"/>
                <w:sz w:val="20"/>
              </w:rPr>
              <w:t xml:space="preserve">
Северо-Каз-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835870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425870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интерната </w:t>
            </w:r>
          </w:p>
          <w:p>
            <w:pPr>
              <w:spacing w:after="20"/>
              <w:ind w:left="20"/>
              <w:jc w:val="both"/>
            </w:pPr>
            <w:r>
              <w:rPr>
                <w:rFonts w:ascii="Times New Roman"/>
                <w:b w:val="false"/>
                <w:i w:val="false"/>
                <w:color w:val="000000"/>
                <w:sz w:val="20"/>
              </w:rPr>
              <w:t xml:space="preserve">
с государс- </w:t>
            </w:r>
          </w:p>
          <w:p>
            <w:pPr>
              <w:spacing w:after="20"/>
              <w:ind w:left="20"/>
              <w:jc w:val="both"/>
            </w:pPr>
            <w:r>
              <w:rPr>
                <w:rFonts w:ascii="Times New Roman"/>
                <w:b w:val="false"/>
                <w:i w:val="false"/>
                <w:color w:val="000000"/>
                <w:sz w:val="20"/>
              </w:rPr>
              <w:t xml:space="preserve">
твенным язы- </w:t>
            </w:r>
          </w:p>
          <w:p>
            <w:pPr>
              <w:spacing w:after="20"/>
              <w:ind w:left="20"/>
              <w:jc w:val="both"/>
            </w:pPr>
            <w:r>
              <w:rPr>
                <w:rFonts w:ascii="Times New Roman"/>
                <w:b w:val="false"/>
                <w:i w:val="false"/>
                <w:color w:val="000000"/>
                <w:sz w:val="20"/>
              </w:rPr>
              <w:t xml:space="preserve">
ком обучен- </w:t>
            </w:r>
          </w:p>
          <w:p>
            <w:pPr>
              <w:spacing w:after="20"/>
              <w:ind w:left="20"/>
              <w:jc w:val="both"/>
            </w:pPr>
            <w:r>
              <w:rPr>
                <w:rFonts w:ascii="Times New Roman"/>
                <w:b w:val="false"/>
                <w:i w:val="false"/>
                <w:color w:val="000000"/>
                <w:sz w:val="20"/>
              </w:rPr>
              <w:t xml:space="preserve">
ия на 260 </w:t>
            </w:r>
          </w:p>
          <w:p>
            <w:pPr>
              <w:spacing w:after="20"/>
              <w:ind w:left="20"/>
              <w:jc w:val="both"/>
            </w:pPr>
            <w:r>
              <w:rPr>
                <w:rFonts w:ascii="Times New Roman"/>
                <w:b w:val="false"/>
                <w:i w:val="false"/>
                <w:color w:val="000000"/>
                <w:sz w:val="20"/>
              </w:rPr>
              <w:t xml:space="preserve">
мест со </w:t>
            </w:r>
          </w:p>
          <w:p>
            <w:pPr>
              <w:spacing w:after="20"/>
              <w:ind w:left="20"/>
              <w:jc w:val="both"/>
            </w:pPr>
            <w:r>
              <w:rPr>
                <w:rFonts w:ascii="Times New Roman"/>
                <w:b w:val="false"/>
                <w:i w:val="false"/>
                <w:color w:val="000000"/>
                <w:sz w:val="20"/>
              </w:rPr>
              <w:t xml:space="preserve">
спальным </w:t>
            </w:r>
          </w:p>
          <w:p>
            <w:pPr>
              <w:spacing w:after="20"/>
              <w:ind w:left="20"/>
              <w:jc w:val="both"/>
            </w:pPr>
            <w:r>
              <w:rPr>
                <w:rFonts w:ascii="Times New Roman"/>
                <w:b w:val="false"/>
                <w:i w:val="false"/>
                <w:color w:val="000000"/>
                <w:sz w:val="20"/>
              </w:rPr>
              <w:t xml:space="preserve">
корпусом на </w:t>
            </w:r>
          </w:p>
          <w:p>
            <w:pPr>
              <w:spacing w:after="20"/>
              <w:ind w:left="20"/>
              <w:jc w:val="both"/>
            </w:pPr>
            <w:r>
              <w:rPr>
                <w:rFonts w:ascii="Times New Roman"/>
                <w:b w:val="false"/>
                <w:i w:val="false"/>
                <w:color w:val="000000"/>
                <w:sz w:val="20"/>
              </w:rPr>
              <w:t xml:space="preserve">
100 мест в </w:t>
            </w:r>
          </w:p>
          <w:p>
            <w:pPr>
              <w:spacing w:after="20"/>
              <w:ind w:left="20"/>
              <w:jc w:val="both"/>
            </w:pPr>
            <w:r>
              <w:rPr>
                <w:rFonts w:ascii="Times New Roman"/>
                <w:b w:val="false"/>
                <w:i w:val="false"/>
                <w:color w:val="000000"/>
                <w:sz w:val="20"/>
              </w:rPr>
              <w:t xml:space="preserve">
городе Мам- </w:t>
            </w:r>
          </w:p>
          <w:p>
            <w:pPr>
              <w:spacing w:after="20"/>
              <w:ind w:left="20"/>
              <w:jc w:val="both"/>
            </w:pPr>
            <w:r>
              <w:rPr>
                <w:rFonts w:ascii="Times New Roman"/>
                <w:b w:val="false"/>
                <w:i w:val="false"/>
                <w:color w:val="000000"/>
                <w:sz w:val="20"/>
              </w:rPr>
              <w:t xml:space="preserve">
лютка Мамлю- </w:t>
            </w:r>
          </w:p>
          <w:p>
            <w:pPr>
              <w:spacing w:after="20"/>
              <w:ind w:left="20"/>
              <w:jc w:val="both"/>
            </w:pPr>
            <w:r>
              <w:rPr>
                <w:rFonts w:ascii="Times New Roman"/>
                <w:b w:val="false"/>
                <w:i w:val="false"/>
                <w:color w:val="000000"/>
                <w:sz w:val="20"/>
              </w:rPr>
              <w:t xml:space="preserve">
тского райо- </w:t>
            </w:r>
          </w:p>
          <w:p>
            <w:pPr>
              <w:spacing w:after="20"/>
              <w:ind w:left="20"/>
              <w:jc w:val="both"/>
            </w:pPr>
            <w:r>
              <w:rPr>
                <w:rFonts w:ascii="Times New Roman"/>
                <w:b w:val="false"/>
                <w:i w:val="false"/>
                <w:color w:val="000000"/>
                <w:sz w:val="20"/>
              </w:rPr>
              <w:t xml:space="preserve">
на Северо-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420700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320700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"Нурсат" </w:t>
            </w:r>
          </w:p>
          <w:p>
            <w:pPr>
              <w:spacing w:after="20"/>
              <w:ind w:left="20"/>
              <w:jc w:val="both"/>
            </w:pPr>
            <w:r>
              <w:rPr>
                <w:rFonts w:ascii="Times New Roman"/>
                <w:b w:val="false"/>
                <w:i w:val="false"/>
                <w:color w:val="000000"/>
                <w:sz w:val="20"/>
              </w:rPr>
              <w:t xml:space="preserve">
города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125570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сред- </w:t>
            </w:r>
          </w:p>
          <w:p>
            <w:pPr>
              <w:spacing w:after="20"/>
              <w:ind w:left="20"/>
              <w:jc w:val="both"/>
            </w:pPr>
            <w:r>
              <w:rPr>
                <w:rFonts w:ascii="Times New Roman"/>
                <w:b w:val="false"/>
                <w:i w:val="false"/>
                <w:color w:val="000000"/>
                <w:sz w:val="20"/>
              </w:rPr>
              <w:t xml:space="preserve">
ней школы </w:t>
            </w:r>
          </w:p>
          <w:p>
            <w:pPr>
              <w:spacing w:after="20"/>
              <w:ind w:left="20"/>
              <w:jc w:val="both"/>
            </w:pPr>
            <w:r>
              <w:rPr>
                <w:rFonts w:ascii="Times New Roman"/>
                <w:b w:val="false"/>
                <w:i w:val="false"/>
                <w:color w:val="000000"/>
                <w:sz w:val="20"/>
              </w:rPr>
              <w:t xml:space="preserve">
на 550 мест </w:t>
            </w:r>
          </w:p>
          <w:p>
            <w:pPr>
              <w:spacing w:after="20"/>
              <w:ind w:left="20"/>
              <w:jc w:val="both"/>
            </w:pPr>
            <w:r>
              <w:rPr>
                <w:rFonts w:ascii="Times New Roman"/>
                <w:b w:val="false"/>
                <w:i w:val="false"/>
                <w:color w:val="000000"/>
                <w:sz w:val="20"/>
              </w:rPr>
              <w:t xml:space="preserve">
в микрорайо- </w:t>
            </w:r>
          </w:p>
          <w:p>
            <w:pPr>
              <w:spacing w:after="20"/>
              <w:ind w:left="20"/>
              <w:jc w:val="both"/>
            </w:pPr>
            <w:r>
              <w:rPr>
                <w:rFonts w:ascii="Times New Roman"/>
                <w:b w:val="false"/>
                <w:i w:val="false"/>
                <w:color w:val="000000"/>
                <w:sz w:val="20"/>
              </w:rPr>
              <w:t xml:space="preserve">
не "Азат" </w:t>
            </w:r>
          </w:p>
          <w:p>
            <w:pPr>
              <w:spacing w:after="20"/>
              <w:ind w:left="20"/>
              <w:jc w:val="both"/>
            </w:pPr>
            <w:r>
              <w:rPr>
                <w:rFonts w:ascii="Times New Roman"/>
                <w:b w:val="false"/>
                <w:i w:val="false"/>
                <w:color w:val="000000"/>
                <w:sz w:val="20"/>
              </w:rPr>
              <w:t xml:space="preserve">
города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278450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"Кайтпас-1" </w:t>
            </w:r>
          </w:p>
          <w:p>
            <w:pPr>
              <w:spacing w:after="20"/>
              <w:ind w:left="20"/>
              <w:jc w:val="both"/>
            </w:pPr>
            <w:r>
              <w:rPr>
                <w:rFonts w:ascii="Times New Roman"/>
                <w:b w:val="false"/>
                <w:i w:val="false"/>
                <w:color w:val="000000"/>
                <w:sz w:val="20"/>
              </w:rPr>
              <w:t xml:space="preserve">
города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278840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178840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500 мест </w:t>
            </w:r>
          </w:p>
          <w:p>
            <w:pPr>
              <w:spacing w:after="20"/>
              <w:ind w:left="20"/>
              <w:jc w:val="both"/>
            </w:pPr>
            <w:r>
              <w:rPr>
                <w:rFonts w:ascii="Times New Roman"/>
                <w:b w:val="false"/>
                <w:i w:val="false"/>
                <w:color w:val="000000"/>
                <w:sz w:val="20"/>
              </w:rPr>
              <w:t xml:space="preserve">
в дачном </w:t>
            </w:r>
          </w:p>
          <w:p>
            <w:pPr>
              <w:spacing w:after="20"/>
              <w:ind w:left="20"/>
              <w:jc w:val="both"/>
            </w:pPr>
            <w:r>
              <w:rPr>
                <w:rFonts w:ascii="Times New Roman"/>
                <w:b w:val="false"/>
                <w:i w:val="false"/>
                <w:color w:val="000000"/>
                <w:sz w:val="20"/>
              </w:rPr>
              <w:t xml:space="preserve">
массиве </w:t>
            </w:r>
          </w:p>
          <w:p>
            <w:pPr>
              <w:spacing w:after="20"/>
              <w:ind w:left="20"/>
              <w:jc w:val="both"/>
            </w:pPr>
            <w:r>
              <w:rPr>
                <w:rFonts w:ascii="Times New Roman"/>
                <w:b w:val="false"/>
                <w:i w:val="false"/>
                <w:color w:val="000000"/>
                <w:sz w:val="20"/>
              </w:rPr>
              <w:t xml:space="preserve">
"Кайнарбу- </w:t>
            </w:r>
          </w:p>
          <w:p>
            <w:pPr>
              <w:spacing w:after="20"/>
              <w:ind w:left="20"/>
              <w:jc w:val="both"/>
            </w:pPr>
            <w:r>
              <w:rPr>
                <w:rFonts w:ascii="Times New Roman"/>
                <w:b w:val="false"/>
                <w:i w:val="false"/>
                <w:color w:val="000000"/>
                <w:sz w:val="20"/>
              </w:rPr>
              <w:t xml:space="preserve">
лак" города </w:t>
            </w:r>
          </w:p>
          <w:p>
            <w:pPr>
              <w:spacing w:after="20"/>
              <w:ind w:left="20"/>
              <w:jc w:val="both"/>
            </w:pPr>
            <w:r>
              <w:rPr>
                <w:rFonts w:ascii="Times New Roman"/>
                <w:b w:val="false"/>
                <w:i w:val="false"/>
                <w:color w:val="000000"/>
                <w:sz w:val="20"/>
              </w:rPr>
              <w:t xml:space="preserve">
Шымкент </w:t>
            </w:r>
          </w:p>
          <w:p>
            <w:pPr>
              <w:spacing w:after="20"/>
              <w:ind w:left="20"/>
              <w:jc w:val="both"/>
            </w:pPr>
            <w:r>
              <w:rPr>
                <w:rFonts w:ascii="Times New Roman"/>
                <w:b w:val="false"/>
                <w:i w:val="false"/>
                <w:color w:val="000000"/>
                <w:sz w:val="20"/>
              </w:rPr>
              <w:t xml:space="preserve">
Южно-Казахс- </w:t>
            </w:r>
          </w:p>
          <w:p>
            <w:pPr>
              <w:spacing w:after="20"/>
              <w:ind w:left="20"/>
              <w:jc w:val="both"/>
            </w:pPr>
            <w:r>
              <w:rPr>
                <w:rFonts w:ascii="Times New Roman"/>
                <w:b w:val="false"/>
                <w:i w:val="false"/>
                <w:color w:val="000000"/>
                <w:sz w:val="20"/>
              </w:rPr>
              <w:t xml:space="preserve">
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349380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336 мест </w:t>
            </w:r>
          </w:p>
          <w:p>
            <w:pPr>
              <w:spacing w:after="20"/>
              <w:ind w:left="20"/>
              <w:jc w:val="both"/>
            </w:pPr>
            <w:r>
              <w:rPr>
                <w:rFonts w:ascii="Times New Roman"/>
                <w:b w:val="false"/>
                <w:i w:val="false"/>
                <w:color w:val="000000"/>
                <w:sz w:val="20"/>
              </w:rPr>
              <w:t xml:space="preserve">
в микрорайо- </w:t>
            </w:r>
          </w:p>
          <w:p>
            <w:pPr>
              <w:spacing w:after="20"/>
              <w:ind w:left="20"/>
              <w:jc w:val="both"/>
            </w:pPr>
            <w:r>
              <w:rPr>
                <w:rFonts w:ascii="Times New Roman"/>
                <w:b w:val="false"/>
                <w:i w:val="false"/>
                <w:color w:val="000000"/>
                <w:sz w:val="20"/>
              </w:rPr>
              <w:t xml:space="preserve">
не "Жайлау" </w:t>
            </w:r>
          </w:p>
          <w:p>
            <w:pPr>
              <w:spacing w:after="20"/>
              <w:ind w:left="20"/>
              <w:jc w:val="both"/>
            </w:pPr>
            <w:r>
              <w:rPr>
                <w:rFonts w:ascii="Times New Roman"/>
                <w:b w:val="false"/>
                <w:i w:val="false"/>
                <w:color w:val="000000"/>
                <w:sz w:val="20"/>
              </w:rPr>
              <w:t xml:space="preserve">
города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125760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125760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1000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"Шанырак-1"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Алматы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693907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493907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 </w:t>
            </w:r>
          </w:p>
          <w:p>
            <w:pPr>
              <w:spacing w:after="20"/>
              <w:ind w:left="20"/>
              <w:jc w:val="both"/>
            </w:pPr>
            <w:r>
              <w:rPr>
                <w:rFonts w:ascii="Times New Roman"/>
                <w:b w:val="false"/>
                <w:i w:val="false"/>
                <w:color w:val="000000"/>
                <w:sz w:val="20"/>
              </w:rPr>
              <w:t xml:space="preserve">
тво школы </w:t>
            </w:r>
          </w:p>
          <w:p>
            <w:pPr>
              <w:spacing w:after="20"/>
              <w:ind w:left="20"/>
              <w:jc w:val="both"/>
            </w:pPr>
            <w:r>
              <w:rPr>
                <w:rFonts w:ascii="Times New Roman"/>
                <w:b w:val="false"/>
                <w:i w:val="false"/>
                <w:color w:val="000000"/>
                <w:sz w:val="20"/>
              </w:rPr>
              <w:t xml:space="preserve">
на 1000 </w:t>
            </w:r>
          </w:p>
          <w:p>
            <w:pPr>
              <w:spacing w:after="20"/>
              <w:ind w:left="20"/>
              <w:jc w:val="both"/>
            </w:pPr>
            <w:r>
              <w:rPr>
                <w:rFonts w:ascii="Times New Roman"/>
                <w:b w:val="false"/>
                <w:i w:val="false"/>
                <w:color w:val="000000"/>
                <w:sz w:val="20"/>
              </w:rPr>
              <w:t xml:space="preserve">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"Таугуль" города Алматы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627463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427463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по </w:t>
            </w:r>
          </w:p>
          <w:p>
            <w:pPr>
              <w:spacing w:after="20"/>
              <w:ind w:left="20"/>
              <w:jc w:val="both"/>
            </w:pPr>
            <w:r>
              <w:rPr>
                <w:rFonts w:ascii="Times New Roman"/>
                <w:b w:val="false"/>
                <w:i w:val="false"/>
                <w:color w:val="000000"/>
                <w:sz w:val="20"/>
              </w:rPr>
              <w:t xml:space="preserve">
улице Орен- </w:t>
            </w:r>
          </w:p>
          <w:p>
            <w:pPr>
              <w:spacing w:after="20"/>
              <w:ind w:left="20"/>
              <w:jc w:val="both"/>
            </w:pPr>
            <w:r>
              <w:rPr>
                <w:rFonts w:ascii="Times New Roman"/>
                <w:b w:val="false"/>
                <w:i w:val="false"/>
                <w:color w:val="000000"/>
                <w:sz w:val="20"/>
              </w:rPr>
              <w:t xml:space="preserve">
бургской в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1048769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23464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734697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290608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левый </w:t>
            </w:r>
          </w:p>
          <w:p>
            <w:pPr>
              <w:spacing w:after="20"/>
              <w:ind w:left="20"/>
              <w:jc w:val="both"/>
            </w:pPr>
            <w:r>
              <w:rPr>
                <w:rFonts w:ascii="Times New Roman"/>
                <w:b w:val="false"/>
                <w:i w:val="false"/>
                <w:color w:val="000000"/>
                <w:sz w:val="20"/>
              </w:rPr>
              <w:t xml:space="preserve">
берег, южнее улицы </w:t>
            </w:r>
          </w:p>
          <w:p>
            <w:pPr>
              <w:spacing w:after="20"/>
              <w:ind w:left="20"/>
              <w:jc w:val="both"/>
            </w:pPr>
            <w:r>
              <w:rPr>
                <w:rFonts w:ascii="Times New Roman"/>
                <w:b w:val="false"/>
                <w:i w:val="false"/>
                <w:color w:val="000000"/>
                <w:sz w:val="20"/>
              </w:rPr>
              <w:t xml:space="preserve">
N 19 в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841730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389330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600 мест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Промышлен- </w:t>
            </w:r>
          </w:p>
          <w:p>
            <w:pPr>
              <w:spacing w:after="20"/>
              <w:ind w:left="20"/>
              <w:jc w:val="both"/>
            </w:pPr>
            <w:r>
              <w:rPr>
                <w:rFonts w:ascii="Times New Roman"/>
                <w:b w:val="false"/>
                <w:i w:val="false"/>
                <w:color w:val="000000"/>
                <w:sz w:val="20"/>
              </w:rPr>
              <w:t xml:space="preserve">
ный в городе </w:t>
            </w:r>
          </w:p>
          <w:p>
            <w:pPr>
              <w:spacing w:after="20"/>
              <w:ind w:left="20"/>
              <w:jc w:val="both"/>
            </w:pPr>
            <w:r>
              <w:rPr>
                <w:rFonts w:ascii="Times New Roman"/>
                <w:b w:val="false"/>
                <w:i w:val="false"/>
                <w:color w:val="000000"/>
                <w:sz w:val="20"/>
              </w:rPr>
              <w:t xml:space="preserve">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420505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на </w:t>
            </w:r>
          </w:p>
          <w:p>
            <w:pPr>
              <w:spacing w:after="20"/>
              <w:ind w:left="20"/>
              <w:jc w:val="both"/>
            </w:pPr>
            <w:r>
              <w:rPr>
                <w:rFonts w:ascii="Times New Roman"/>
                <w:b w:val="false"/>
                <w:i w:val="false"/>
                <w:color w:val="000000"/>
                <w:sz w:val="20"/>
              </w:rPr>
              <w:t xml:space="preserve">
улице Карта- </w:t>
            </w:r>
          </w:p>
          <w:p>
            <w:pPr>
              <w:spacing w:after="20"/>
              <w:ind w:left="20"/>
              <w:jc w:val="both"/>
            </w:pPr>
            <w:r>
              <w:rPr>
                <w:rFonts w:ascii="Times New Roman"/>
                <w:b w:val="false"/>
                <w:i w:val="false"/>
                <w:color w:val="000000"/>
                <w:sz w:val="20"/>
              </w:rPr>
              <w:t xml:space="preserve">
линская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713398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356449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356449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школы </w:t>
            </w:r>
          </w:p>
          <w:p>
            <w:pPr>
              <w:spacing w:after="20"/>
              <w:ind w:left="20"/>
              <w:jc w:val="both"/>
            </w:pPr>
            <w:r>
              <w:rPr>
                <w:rFonts w:ascii="Times New Roman"/>
                <w:b w:val="false"/>
                <w:i w:val="false"/>
                <w:color w:val="000000"/>
                <w:sz w:val="20"/>
              </w:rPr>
              <w:t xml:space="preserve">
на 1200 </w:t>
            </w:r>
          </w:p>
          <w:p>
            <w:pPr>
              <w:spacing w:after="20"/>
              <w:ind w:left="20"/>
              <w:jc w:val="both"/>
            </w:pPr>
            <w:r>
              <w:rPr>
                <w:rFonts w:ascii="Times New Roman"/>
                <w:b w:val="false"/>
                <w:i w:val="false"/>
                <w:color w:val="000000"/>
                <w:sz w:val="20"/>
              </w:rPr>
              <w:t xml:space="preserve">
мест на </w:t>
            </w:r>
          </w:p>
          <w:p>
            <w:pPr>
              <w:spacing w:after="20"/>
              <w:ind w:left="20"/>
              <w:jc w:val="both"/>
            </w:pPr>
            <w:r>
              <w:rPr>
                <w:rFonts w:ascii="Times New Roman"/>
                <w:b w:val="false"/>
                <w:i w:val="false"/>
                <w:color w:val="000000"/>
                <w:sz w:val="20"/>
              </w:rPr>
              <w:t xml:space="preserve">
улице Джан- </w:t>
            </w:r>
          </w:p>
          <w:p>
            <w:pPr>
              <w:spacing w:after="20"/>
              <w:ind w:left="20"/>
              <w:jc w:val="both"/>
            </w:pPr>
            <w:r>
              <w:rPr>
                <w:rFonts w:ascii="Times New Roman"/>
                <w:b w:val="false"/>
                <w:i w:val="false"/>
                <w:color w:val="000000"/>
                <w:sz w:val="20"/>
              </w:rPr>
              <w:t xml:space="preserve">
гильдина в городе Астане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706440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352966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352965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320 мест в </w:t>
            </w:r>
          </w:p>
          <w:p>
            <w:pPr>
              <w:spacing w:after="20"/>
              <w:ind w:left="20"/>
              <w:jc w:val="both"/>
            </w:pPr>
            <w:r>
              <w:rPr>
                <w:rFonts w:ascii="Times New Roman"/>
                <w:b w:val="false"/>
                <w:i w:val="false"/>
                <w:color w:val="000000"/>
                <w:sz w:val="20"/>
              </w:rPr>
              <w:t xml:space="preserve">
городе Кок- </w:t>
            </w:r>
          </w:p>
          <w:p>
            <w:pPr>
              <w:spacing w:after="20"/>
              <w:ind w:left="20"/>
              <w:jc w:val="both"/>
            </w:pPr>
            <w:r>
              <w:rPr>
                <w:rFonts w:ascii="Times New Roman"/>
                <w:b w:val="false"/>
                <w:i w:val="false"/>
                <w:color w:val="000000"/>
                <w:sz w:val="20"/>
              </w:rPr>
              <w:t xml:space="preserve">
шетау Акмол- </w:t>
            </w:r>
          </w:p>
          <w:p>
            <w:pPr>
              <w:spacing w:after="20"/>
              <w:ind w:left="20"/>
              <w:jc w:val="both"/>
            </w:pPr>
            <w:r>
              <w:rPr>
                <w:rFonts w:ascii="Times New Roman"/>
                <w:b w:val="false"/>
                <w:i w:val="false"/>
                <w:color w:val="000000"/>
                <w:sz w:val="20"/>
              </w:rPr>
              <w:t xml:space="preserve">
инской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231640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131640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140 мест в </w:t>
            </w:r>
          </w:p>
          <w:p>
            <w:pPr>
              <w:spacing w:after="20"/>
              <w:ind w:left="20"/>
              <w:jc w:val="both"/>
            </w:pPr>
            <w:r>
              <w:rPr>
                <w:rFonts w:ascii="Times New Roman"/>
                <w:b w:val="false"/>
                <w:i w:val="false"/>
                <w:color w:val="000000"/>
                <w:sz w:val="20"/>
              </w:rPr>
              <w:t xml:space="preserve">
городе Шал- </w:t>
            </w:r>
          </w:p>
          <w:p>
            <w:pPr>
              <w:spacing w:after="20"/>
              <w:ind w:left="20"/>
              <w:jc w:val="both"/>
            </w:pPr>
            <w:r>
              <w:rPr>
                <w:rFonts w:ascii="Times New Roman"/>
                <w:b w:val="false"/>
                <w:i w:val="false"/>
                <w:color w:val="000000"/>
                <w:sz w:val="20"/>
              </w:rPr>
              <w:t xml:space="preserve">
кар Актюбин- </w:t>
            </w:r>
          </w:p>
          <w:p>
            <w:pPr>
              <w:spacing w:after="20"/>
              <w:ind w:left="20"/>
              <w:jc w:val="both"/>
            </w:pPr>
            <w:r>
              <w:rPr>
                <w:rFonts w:ascii="Times New Roman"/>
                <w:b w:val="false"/>
                <w:i w:val="false"/>
                <w:color w:val="000000"/>
                <w:sz w:val="20"/>
              </w:rPr>
              <w:t xml:space="preserve">
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140 мест в </w:t>
            </w:r>
          </w:p>
          <w:p>
            <w:pPr>
              <w:spacing w:after="20"/>
              <w:ind w:left="20"/>
              <w:jc w:val="both"/>
            </w:pPr>
            <w:r>
              <w:rPr>
                <w:rFonts w:ascii="Times New Roman"/>
                <w:b w:val="false"/>
                <w:i w:val="false"/>
                <w:color w:val="000000"/>
                <w:sz w:val="20"/>
              </w:rPr>
              <w:t xml:space="preserve">
городе Хром- </w:t>
            </w:r>
          </w:p>
          <w:p>
            <w:pPr>
              <w:spacing w:after="20"/>
              <w:ind w:left="20"/>
              <w:jc w:val="both"/>
            </w:pPr>
            <w:r>
              <w:rPr>
                <w:rFonts w:ascii="Times New Roman"/>
                <w:b w:val="false"/>
                <w:i w:val="false"/>
                <w:color w:val="000000"/>
                <w:sz w:val="20"/>
              </w:rPr>
              <w:t xml:space="preserve">
тау Актюбин- </w:t>
            </w:r>
          </w:p>
          <w:p>
            <w:pPr>
              <w:spacing w:after="20"/>
              <w:ind w:left="20"/>
              <w:jc w:val="both"/>
            </w:pPr>
            <w:r>
              <w:rPr>
                <w:rFonts w:ascii="Times New Roman"/>
                <w:b w:val="false"/>
                <w:i w:val="false"/>
                <w:color w:val="000000"/>
                <w:sz w:val="20"/>
              </w:rPr>
              <w:t xml:space="preserve">
ской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280 мест в </w:t>
            </w:r>
          </w:p>
          <w:p>
            <w:pPr>
              <w:spacing w:after="20"/>
              <w:ind w:left="20"/>
              <w:jc w:val="both"/>
            </w:pPr>
            <w:r>
              <w:rPr>
                <w:rFonts w:ascii="Times New Roman"/>
                <w:b w:val="false"/>
                <w:i w:val="false"/>
                <w:color w:val="000000"/>
                <w:sz w:val="20"/>
              </w:rPr>
              <w:t xml:space="preserve">
селе Шамал- </w:t>
            </w:r>
          </w:p>
          <w:p>
            <w:pPr>
              <w:spacing w:after="20"/>
              <w:ind w:left="20"/>
              <w:jc w:val="both"/>
            </w:pPr>
            <w:r>
              <w:rPr>
                <w:rFonts w:ascii="Times New Roman"/>
                <w:b w:val="false"/>
                <w:i w:val="false"/>
                <w:color w:val="000000"/>
                <w:sz w:val="20"/>
              </w:rPr>
              <w:t xml:space="preserve">
ган Карасай-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Алматинс-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217600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165 мест в </w:t>
            </w:r>
          </w:p>
          <w:p>
            <w:pPr>
              <w:spacing w:after="20"/>
              <w:ind w:left="20"/>
              <w:jc w:val="both"/>
            </w:pPr>
            <w:r>
              <w:rPr>
                <w:rFonts w:ascii="Times New Roman"/>
                <w:b w:val="false"/>
                <w:i w:val="false"/>
                <w:color w:val="000000"/>
                <w:sz w:val="20"/>
              </w:rPr>
              <w:t xml:space="preserve">
районе мик- </w:t>
            </w:r>
          </w:p>
          <w:p>
            <w:pPr>
              <w:spacing w:after="20"/>
              <w:ind w:left="20"/>
              <w:jc w:val="both"/>
            </w:pPr>
            <w:r>
              <w:rPr>
                <w:rFonts w:ascii="Times New Roman"/>
                <w:b w:val="false"/>
                <w:i w:val="false"/>
                <w:color w:val="000000"/>
                <w:sz w:val="20"/>
              </w:rPr>
              <w:t xml:space="preserve">
рорайона </w:t>
            </w:r>
          </w:p>
          <w:p>
            <w:pPr>
              <w:spacing w:after="20"/>
              <w:ind w:left="20"/>
              <w:jc w:val="both"/>
            </w:pPr>
            <w:r>
              <w:rPr>
                <w:rFonts w:ascii="Times New Roman"/>
                <w:b w:val="false"/>
                <w:i w:val="false"/>
                <w:color w:val="000000"/>
                <w:sz w:val="20"/>
              </w:rPr>
              <w:t xml:space="preserve">
"Лесхоз" </w:t>
            </w:r>
          </w:p>
          <w:p>
            <w:pPr>
              <w:spacing w:after="20"/>
              <w:ind w:left="20"/>
              <w:jc w:val="both"/>
            </w:pPr>
            <w:r>
              <w:rPr>
                <w:rFonts w:ascii="Times New Roman"/>
                <w:b w:val="false"/>
                <w:i w:val="false"/>
                <w:color w:val="000000"/>
                <w:sz w:val="20"/>
              </w:rPr>
              <w:t xml:space="preserve">
города Аты- </w:t>
            </w:r>
          </w:p>
          <w:p>
            <w:pPr>
              <w:spacing w:after="20"/>
              <w:ind w:left="20"/>
              <w:jc w:val="both"/>
            </w:pPr>
            <w:r>
              <w:rPr>
                <w:rFonts w:ascii="Times New Roman"/>
                <w:b w:val="false"/>
                <w:i w:val="false"/>
                <w:color w:val="000000"/>
                <w:sz w:val="20"/>
              </w:rPr>
              <w:t xml:space="preserve">
рау Атыраус-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119710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119710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165 мест в </w:t>
            </w:r>
          </w:p>
          <w:p>
            <w:pPr>
              <w:spacing w:after="20"/>
              <w:ind w:left="20"/>
              <w:jc w:val="both"/>
            </w:pPr>
            <w:r>
              <w:rPr>
                <w:rFonts w:ascii="Times New Roman"/>
                <w:b w:val="false"/>
                <w:i w:val="false"/>
                <w:color w:val="000000"/>
                <w:sz w:val="20"/>
              </w:rPr>
              <w:t xml:space="preserve">
районе мик- </w:t>
            </w:r>
          </w:p>
          <w:p>
            <w:pPr>
              <w:spacing w:after="20"/>
              <w:ind w:left="20"/>
              <w:jc w:val="both"/>
            </w:pPr>
            <w:r>
              <w:rPr>
                <w:rFonts w:ascii="Times New Roman"/>
                <w:b w:val="false"/>
                <w:i w:val="false"/>
                <w:color w:val="000000"/>
                <w:sz w:val="20"/>
              </w:rPr>
              <w:t xml:space="preserve">
рорайона </w:t>
            </w:r>
          </w:p>
          <w:p>
            <w:pPr>
              <w:spacing w:after="20"/>
              <w:ind w:left="20"/>
              <w:jc w:val="both"/>
            </w:pPr>
            <w:r>
              <w:rPr>
                <w:rFonts w:ascii="Times New Roman"/>
                <w:b w:val="false"/>
                <w:i w:val="false"/>
                <w:color w:val="000000"/>
                <w:sz w:val="20"/>
              </w:rPr>
              <w:t xml:space="preserve">
"Геолог-2" города Аты- </w:t>
            </w:r>
          </w:p>
          <w:p>
            <w:pPr>
              <w:spacing w:after="20"/>
              <w:ind w:left="20"/>
              <w:jc w:val="both"/>
            </w:pPr>
            <w:r>
              <w:rPr>
                <w:rFonts w:ascii="Times New Roman"/>
                <w:b w:val="false"/>
                <w:i w:val="false"/>
                <w:color w:val="000000"/>
                <w:sz w:val="20"/>
              </w:rPr>
              <w:t xml:space="preserve">
рау Атыраус-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119710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119710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320 мест в </w:t>
            </w:r>
          </w:p>
          <w:p>
            <w:pPr>
              <w:spacing w:after="20"/>
              <w:ind w:left="20"/>
              <w:jc w:val="both"/>
            </w:pPr>
            <w:r>
              <w:rPr>
                <w:rFonts w:ascii="Times New Roman"/>
                <w:b w:val="false"/>
                <w:i w:val="false"/>
                <w:color w:val="000000"/>
                <w:sz w:val="20"/>
              </w:rPr>
              <w:t xml:space="preserve">
городе Семи- </w:t>
            </w:r>
          </w:p>
          <w:p>
            <w:pPr>
              <w:spacing w:after="20"/>
              <w:ind w:left="20"/>
              <w:jc w:val="both"/>
            </w:pPr>
            <w:r>
              <w:rPr>
                <w:rFonts w:ascii="Times New Roman"/>
                <w:b w:val="false"/>
                <w:i w:val="false"/>
                <w:color w:val="000000"/>
                <w:sz w:val="20"/>
              </w:rPr>
              <w:t xml:space="preserve">
палатинске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320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"Карасу" го- </w:t>
            </w:r>
          </w:p>
          <w:p>
            <w:pPr>
              <w:spacing w:after="20"/>
              <w:ind w:left="20"/>
              <w:jc w:val="both"/>
            </w:pPr>
            <w:r>
              <w:rPr>
                <w:rFonts w:ascii="Times New Roman"/>
                <w:b w:val="false"/>
                <w:i w:val="false"/>
                <w:color w:val="000000"/>
                <w:sz w:val="20"/>
              </w:rPr>
              <w:t xml:space="preserve">
рода Тараз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сада-яс- </w:t>
            </w:r>
          </w:p>
          <w:p>
            <w:pPr>
              <w:spacing w:after="20"/>
              <w:ind w:left="20"/>
              <w:jc w:val="both"/>
            </w:pPr>
            <w:r>
              <w:rPr>
                <w:rFonts w:ascii="Times New Roman"/>
                <w:b w:val="false"/>
                <w:i w:val="false"/>
                <w:color w:val="000000"/>
                <w:sz w:val="20"/>
              </w:rPr>
              <w:t xml:space="preserve">
лей на 280 </w:t>
            </w:r>
          </w:p>
          <w:p>
            <w:pPr>
              <w:spacing w:after="20"/>
              <w:ind w:left="20"/>
              <w:jc w:val="both"/>
            </w:pPr>
            <w:r>
              <w:rPr>
                <w:rFonts w:ascii="Times New Roman"/>
                <w:b w:val="false"/>
                <w:i w:val="false"/>
                <w:color w:val="000000"/>
                <w:sz w:val="20"/>
              </w:rPr>
              <w:t xml:space="preserve">
мест в 7-м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Уральска </w:t>
            </w:r>
          </w:p>
          <w:p>
            <w:pPr>
              <w:spacing w:after="20"/>
              <w:ind w:left="20"/>
              <w:jc w:val="both"/>
            </w:pPr>
            <w:r>
              <w:rPr>
                <w:rFonts w:ascii="Times New Roman"/>
                <w:b w:val="false"/>
                <w:i w:val="false"/>
                <w:color w:val="000000"/>
                <w:sz w:val="20"/>
              </w:rPr>
              <w:t xml:space="preserve">
Западно-Каз- </w:t>
            </w:r>
          </w:p>
          <w:p>
            <w:pPr>
              <w:spacing w:after="20"/>
              <w:ind w:left="20"/>
              <w:jc w:val="both"/>
            </w:pPr>
            <w:r>
              <w:rPr>
                <w:rFonts w:ascii="Times New Roman"/>
                <w:b w:val="false"/>
                <w:i w:val="false"/>
                <w:color w:val="000000"/>
                <w:sz w:val="20"/>
              </w:rPr>
              <w:t xml:space="preserve">
ахстанской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189840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140 мест в </w:t>
            </w:r>
          </w:p>
          <w:p>
            <w:pPr>
              <w:spacing w:after="20"/>
              <w:ind w:left="20"/>
              <w:jc w:val="both"/>
            </w:pPr>
            <w:r>
              <w:rPr>
                <w:rFonts w:ascii="Times New Roman"/>
                <w:b w:val="false"/>
                <w:i w:val="false"/>
                <w:color w:val="000000"/>
                <w:sz w:val="20"/>
              </w:rPr>
              <w:t xml:space="preserve">
городе Кар- </w:t>
            </w:r>
          </w:p>
          <w:p>
            <w:pPr>
              <w:spacing w:after="20"/>
              <w:ind w:left="20"/>
              <w:jc w:val="both"/>
            </w:pPr>
            <w:r>
              <w:rPr>
                <w:rFonts w:ascii="Times New Roman"/>
                <w:b w:val="false"/>
                <w:i w:val="false"/>
                <w:color w:val="000000"/>
                <w:sz w:val="20"/>
              </w:rPr>
              <w:t xml:space="preserve">
каралинске </w:t>
            </w:r>
          </w:p>
          <w:p>
            <w:pPr>
              <w:spacing w:after="20"/>
              <w:ind w:left="20"/>
              <w:jc w:val="both"/>
            </w:pPr>
            <w:r>
              <w:rPr>
                <w:rFonts w:ascii="Times New Roman"/>
                <w:b w:val="false"/>
                <w:i w:val="false"/>
                <w:color w:val="000000"/>
                <w:sz w:val="20"/>
              </w:rPr>
              <w:t xml:space="preserve">
(улица </w:t>
            </w:r>
          </w:p>
          <w:p>
            <w:pPr>
              <w:spacing w:after="20"/>
              <w:ind w:left="20"/>
              <w:jc w:val="both"/>
            </w:pPr>
            <w:r>
              <w:rPr>
                <w:rFonts w:ascii="Times New Roman"/>
                <w:b w:val="false"/>
                <w:i w:val="false"/>
                <w:color w:val="000000"/>
                <w:sz w:val="20"/>
              </w:rPr>
              <w:t xml:space="preserve">
В.Рей) </w:t>
            </w:r>
          </w:p>
          <w:p>
            <w:pPr>
              <w:spacing w:after="20"/>
              <w:ind w:left="20"/>
              <w:jc w:val="both"/>
            </w:pPr>
            <w:r>
              <w:rPr>
                <w:rFonts w:ascii="Times New Roman"/>
                <w:b w:val="false"/>
                <w:i w:val="false"/>
                <w:color w:val="000000"/>
                <w:sz w:val="20"/>
              </w:rPr>
              <w:t xml:space="preserve">
Карагандинс-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160 мест в </w:t>
            </w:r>
          </w:p>
          <w:p>
            <w:pPr>
              <w:spacing w:after="20"/>
              <w:ind w:left="20"/>
              <w:jc w:val="both"/>
            </w:pPr>
            <w:r>
              <w:rPr>
                <w:rFonts w:ascii="Times New Roman"/>
                <w:b w:val="false"/>
                <w:i w:val="false"/>
                <w:color w:val="000000"/>
                <w:sz w:val="20"/>
              </w:rPr>
              <w:t xml:space="preserve">
селе Алтын- </w:t>
            </w:r>
          </w:p>
          <w:p>
            <w:pPr>
              <w:spacing w:after="20"/>
              <w:ind w:left="20"/>
              <w:jc w:val="both"/>
            </w:pPr>
            <w:r>
              <w:rPr>
                <w:rFonts w:ascii="Times New Roman"/>
                <w:b w:val="false"/>
                <w:i w:val="false"/>
                <w:color w:val="000000"/>
                <w:sz w:val="20"/>
              </w:rPr>
              <w:t xml:space="preserve">
сарино </w:t>
            </w:r>
          </w:p>
          <w:p>
            <w:pPr>
              <w:spacing w:after="20"/>
              <w:ind w:left="20"/>
              <w:jc w:val="both"/>
            </w:pPr>
            <w:r>
              <w:rPr>
                <w:rFonts w:ascii="Times New Roman"/>
                <w:b w:val="false"/>
                <w:i w:val="false"/>
                <w:color w:val="000000"/>
                <w:sz w:val="20"/>
              </w:rPr>
              <w:t xml:space="preserve">
Камыстинско-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Костанайс-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123470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123470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w:t>
            </w:r>
          </w:p>
          <w:p>
            <w:pPr>
              <w:spacing w:after="20"/>
              <w:ind w:left="20"/>
              <w:jc w:val="both"/>
            </w:pPr>
            <w:r>
              <w:rPr>
                <w:rFonts w:ascii="Times New Roman"/>
                <w:b w:val="false"/>
                <w:i w:val="false"/>
                <w:color w:val="000000"/>
                <w:sz w:val="20"/>
              </w:rPr>
              <w:t xml:space="preserve">
320 мест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Тасбогет </w:t>
            </w:r>
          </w:p>
          <w:p>
            <w:pPr>
              <w:spacing w:after="20"/>
              <w:ind w:left="20"/>
              <w:jc w:val="both"/>
            </w:pPr>
            <w:r>
              <w:rPr>
                <w:rFonts w:ascii="Times New Roman"/>
                <w:b w:val="false"/>
                <w:i w:val="false"/>
                <w:color w:val="000000"/>
                <w:sz w:val="20"/>
              </w:rPr>
              <w:t xml:space="preserve">
города Кы- </w:t>
            </w:r>
          </w:p>
          <w:p>
            <w:pPr>
              <w:spacing w:after="20"/>
              <w:ind w:left="20"/>
              <w:jc w:val="both"/>
            </w:pPr>
            <w:r>
              <w:rPr>
                <w:rFonts w:ascii="Times New Roman"/>
                <w:b w:val="false"/>
                <w:i w:val="false"/>
                <w:color w:val="000000"/>
                <w:sz w:val="20"/>
              </w:rPr>
              <w:t xml:space="preserve">
зылорды Кы- </w:t>
            </w:r>
          </w:p>
          <w:p>
            <w:pPr>
              <w:spacing w:after="20"/>
              <w:ind w:left="20"/>
              <w:jc w:val="both"/>
            </w:pPr>
            <w:r>
              <w:rPr>
                <w:rFonts w:ascii="Times New Roman"/>
                <w:b w:val="false"/>
                <w:i w:val="false"/>
                <w:color w:val="000000"/>
                <w:sz w:val="20"/>
              </w:rPr>
              <w:t xml:space="preserve">
зылординс-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330 мест в городе Пав- </w:t>
            </w:r>
          </w:p>
          <w:p>
            <w:pPr>
              <w:spacing w:after="20"/>
              <w:ind w:left="20"/>
              <w:jc w:val="both"/>
            </w:pPr>
            <w:r>
              <w:rPr>
                <w:rFonts w:ascii="Times New Roman"/>
                <w:b w:val="false"/>
                <w:i w:val="false"/>
                <w:color w:val="000000"/>
                <w:sz w:val="20"/>
              </w:rPr>
              <w:t xml:space="preserve">
лодар Павло- </w:t>
            </w:r>
          </w:p>
          <w:p>
            <w:pPr>
              <w:spacing w:after="20"/>
              <w:ind w:left="20"/>
              <w:jc w:val="both"/>
            </w:pPr>
            <w:r>
              <w:rPr>
                <w:rFonts w:ascii="Times New Roman"/>
                <w:b w:val="false"/>
                <w:i w:val="false"/>
                <w:color w:val="000000"/>
                <w:sz w:val="20"/>
              </w:rPr>
              <w:t xml:space="preserve">
дарской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107760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320 мест с бассейном по улице Победы в городе Пет- </w:t>
            </w:r>
          </w:p>
          <w:p>
            <w:pPr>
              <w:spacing w:after="20"/>
              <w:ind w:left="20"/>
              <w:jc w:val="both"/>
            </w:pPr>
            <w:r>
              <w:rPr>
                <w:rFonts w:ascii="Times New Roman"/>
                <w:b w:val="false"/>
                <w:i w:val="false"/>
                <w:color w:val="000000"/>
                <w:sz w:val="20"/>
              </w:rPr>
              <w:t xml:space="preserve">
ропавловске Северо-Ка- </w:t>
            </w:r>
          </w:p>
          <w:p>
            <w:pPr>
              <w:spacing w:after="20"/>
              <w:ind w:left="20"/>
              <w:jc w:val="both"/>
            </w:pPr>
            <w:r>
              <w:rPr>
                <w:rFonts w:ascii="Times New Roman"/>
                <w:b w:val="false"/>
                <w:i w:val="false"/>
                <w:color w:val="000000"/>
                <w:sz w:val="20"/>
              </w:rPr>
              <w:t xml:space="preserve">
захстанской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357120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w:t>
            </w:r>
          </w:p>
          <w:p>
            <w:pPr>
              <w:spacing w:after="20"/>
              <w:ind w:left="20"/>
              <w:jc w:val="both"/>
            </w:pPr>
            <w:r>
              <w:rPr>
                <w:rFonts w:ascii="Times New Roman"/>
                <w:b w:val="false"/>
                <w:i w:val="false"/>
                <w:color w:val="000000"/>
                <w:sz w:val="20"/>
              </w:rPr>
              <w:t xml:space="preserve">
яслей на </w:t>
            </w:r>
          </w:p>
          <w:p>
            <w:pPr>
              <w:spacing w:after="20"/>
              <w:ind w:left="20"/>
              <w:jc w:val="both"/>
            </w:pPr>
            <w:r>
              <w:rPr>
                <w:rFonts w:ascii="Times New Roman"/>
                <w:b w:val="false"/>
                <w:i w:val="false"/>
                <w:color w:val="000000"/>
                <w:sz w:val="20"/>
              </w:rPr>
              <w:t xml:space="preserve">
140 мест в </w:t>
            </w:r>
          </w:p>
          <w:p>
            <w:pPr>
              <w:spacing w:after="20"/>
              <w:ind w:left="20"/>
              <w:jc w:val="both"/>
            </w:pPr>
            <w:r>
              <w:rPr>
                <w:rFonts w:ascii="Times New Roman"/>
                <w:b w:val="false"/>
                <w:i w:val="false"/>
                <w:color w:val="000000"/>
                <w:sz w:val="20"/>
              </w:rPr>
              <w:t xml:space="preserve">
селе Шаян </w:t>
            </w:r>
          </w:p>
          <w:p>
            <w:pPr>
              <w:spacing w:after="20"/>
              <w:ind w:left="20"/>
              <w:jc w:val="both"/>
            </w:pPr>
            <w:r>
              <w:rPr>
                <w:rFonts w:ascii="Times New Roman"/>
                <w:b w:val="false"/>
                <w:i w:val="false"/>
                <w:color w:val="000000"/>
                <w:sz w:val="20"/>
              </w:rPr>
              <w:t xml:space="preserve">
Байдибекско-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Южно-Казахс- </w:t>
            </w:r>
          </w:p>
          <w:p>
            <w:pPr>
              <w:spacing w:after="20"/>
              <w:ind w:left="20"/>
              <w:jc w:val="both"/>
            </w:pPr>
            <w:r>
              <w:rPr>
                <w:rFonts w:ascii="Times New Roman"/>
                <w:b w:val="false"/>
                <w:i w:val="false"/>
                <w:color w:val="000000"/>
                <w:sz w:val="20"/>
              </w:rPr>
              <w:t xml:space="preserve">
танской </w:t>
            </w:r>
          </w:p>
          <w:p>
            <w:pPr>
              <w:spacing w:after="20"/>
              <w:ind w:left="20"/>
              <w:jc w:val="both"/>
            </w:pPr>
            <w:r>
              <w:rPr>
                <w:rFonts w:ascii="Times New Roman"/>
                <w:b w:val="false"/>
                <w:i w:val="false"/>
                <w:color w:val="000000"/>
                <w:sz w:val="20"/>
              </w:rPr>
              <w:t xml:space="preserve">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133240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106310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сада-яс- </w:t>
            </w:r>
          </w:p>
          <w:p>
            <w:pPr>
              <w:spacing w:after="20"/>
              <w:ind w:left="20"/>
              <w:jc w:val="both"/>
            </w:pPr>
            <w:r>
              <w:rPr>
                <w:rFonts w:ascii="Times New Roman"/>
                <w:b w:val="false"/>
                <w:i w:val="false"/>
                <w:color w:val="000000"/>
                <w:sz w:val="20"/>
              </w:rPr>
              <w:t xml:space="preserve">
лей на 280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"Нурсат" </w:t>
            </w:r>
          </w:p>
          <w:p>
            <w:pPr>
              <w:spacing w:after="20"/>
              <w:ind w:left="20"/>
              <w:jc w:val="both"/>
            </w:pPr>
            <w:r>
              <w:rPr>
                <w:rFonts w:ascii="Times New Roman"/>
                <w:b w:val="false"/>
                <w:i w:val="false"/>
                <w:color w:val="000000"/>
                <w:sz w:val="20"/>
              </w:rPr>
              <w:t xml:space="preserve">
города Шым- </w:t>
            </w:r>
          </w:p>
          <w:p>
            <w:pPr>
              <w:spacing w:after="20"/>
              <w:ind w:left="20"/>
              <w:jc w:val="both"/>
            </w:pPr>
            <w:r>
              <w:rPr>
                <w:rFonts w:ascii="Times New Roman"/>
                <w:b w:val="false"/>
                <w:i w:val="false"/>
                <w:color w:val="000000"/>
                <w:sz w:val="20"/>
              </w:rPr>
              <w:t xml:space="preserve">
кент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97720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105480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сада на 280 мест в микрорайоне "Шанырак" города </w:t>
            </w:r>
          </w:p>
          <w:p>
            <w:pPr>
              <w:spacing w:after="20"/>
              <w:ind w:left="20"/>
              <w:jc w:val="both"/>
            </w:pPr>
            <w:r>
              <w:rPr>
                <w:rFonts w:ascii="Times New Roman"/>
                <w:b w:val="false"/>
                <w:i w:val="false"/>
                <w:color w:val="000000"/>
                <w:sz w:val="20"/>
              </w:rPr>
              <w:t xml:space="preserve">
Алматы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257600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общежи- </w:t>
            </w:r>
          </w:p>
          <w:p>
            <w:pPr>
              <w:spacing w:after="20"/>
              <w:ind w:left="20"/>
              <w:jc w:val="both"/>
            </w:pPr>
            <w:r>
              <w:rPr>
                <w:rFonts w:ascii="Times New Roman"/>
                <w:b w:val="false"/>
                <w:i w:val="false"/>
                <w:color w:val="000000"/>
                <w:sz w:val="20"/>
              </w:rPr>
              <w:t xml:space="preserve">
тия для </w:t>
            </w:r>
          </w:p>
          <w:p>
            <w:pPr>
              <w:spacing w:after="20"/>
              <w:ind w:left="20"/>
              <w:jc w:val="both"/>
            </w:pPr>
            <w:r>
              <w:rPr>
                <w:rFonts w:ascii="Times New Roman"/>
                <w:b w:val="false"/>
                <w:i w:val="false"/>
                <w:color w:val="000000"/>
                <w:sz w:val="20"/>
              </w:rPr>
              <w:t xml:space="preserve">
учащихся начального и среднего профессио- </w:t>
            </w:r>
          </w:p>
          <w:p>
            <w:pPr>
              <w:spacing w:after="20"/>
              <w:ind w:left="20"/>
              <w:jc w:val="both"/>
            </w:pPr>
            <w:r>
              <w:rPr>
                <w:rFonts w:ascii="Times New Roman"/>
                <w:b w:val="false"/>
                <w:i w:val="false"/>
                <w:color w:val="000000"/>
                <w:sz w:val="20"/>
              </w:rPr>
              <w:t xml:space="preserve">
нального </w:t>
            </w:r>
          </w:p>
          <w:p>
            <w:pPr>
              <w:spacing w:after="20"/>
              <w:ind w:left="20"/>
              <w:jc w:val="both"/>
            </w:pP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Аркалыке </w:t>
            </w:r>
          </w:p>
          <w:p>
            <w:pPr>
              <w:spacing w:after="20"/>
              <w:ind w:left="20"/>
              <w:jc w:val="both"/>
            </w:pPr>
            <w:r>
              <w:rPr>
                <w:rFonts w:ascii="Times New Roman"/>
                <w:b w:val="false"/>
                <w:i w:val="false"/>
                <w:color w:val="000000"/>
                <w:sz w:val="20"/>
              </w:rPr>
              <w:t xml:space="preserve">
Костанайс- </w:t>
            </w:r>
          </w:p>
          <w:p>
            <w:pPr>
              <w:spacing w:after="20"/>
              <w:ind w:left="20"/>
              <w:jc w:val="both"/>
            </w:pPr>
            <w:r>
              <w:rPr>
                <w:rFonts w:ascii="Times New Roman"/>
                <w:b w:val="false"/>
                <w:i w:val="false"/>
                <w:color w:val="000000"/>
                <w:sz w:val="20"/>
              </w:rPr>
              <w:t xml:space="preserve">
кой области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207806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207806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Программе</w:t>
            </w:r>
            <w:r>
              <w:rPr>
                <w:rFonts w:ascii="Times New Roman"/>
                <w:b/>
                <w:i w:val="false"/>
                <w:color w:val="000000"/>
                <w:sz w:val="20"/>
              </w:rPr>
              <w:t xml:space="preserv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6744362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5047777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4000</w:t>
            </w:r>
            <w:r>
              <w:rPr>
                <w:rFonts w:ascii="Times New Roman"/>
                <w:b/>
                <w:i w:val="false"/>
                <w:color w:val="000000"/>
                <w:sz w:val="20"/>
              </w:rPr>
              <w:t xml:space="preserve">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6146452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реформирования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го отделен- </w:t>
            </w:r>
          </w:p>
          <w:p>
            <w:pPr>
              <w:spacing w:after="20"/>
              <w:ind w:left="20"/>
              <w:jc w:val="both"/>
            </w:pPr>
            <w:r>
              <w:rPr>
                <w:rFonts w:ascii="Times New Roman"/>
                <w:b w:val="false"/>
                <w:i w:val="false"/>
                <w:color w:val="000000"/>
                <w:sz w:val="20"/>
              </w:rPr>
              <w:t xml:space="preserve">
ия на 70 </w:t>
            </w:r>
          </w:p>
          <w:p>
            <w:pPr>
              <w:spacing w:after="20"/>
              <w:ind w:left="20"/>
              <w:jc w:val="both"/>
            </w:pPr>
            <w:r>
              <w:rPr>
                <w:rFonts w:ascii="Times New Roman"/>
                <w:b w:val="false"/>
                <w:i w:val="false"/>
                <w:color w:val="000000"/>
                <w:sz w:val="20"/>
              </w:rPr>
              <w:t xml:space="preserve">
коек Акмол- </w:t>
            </w:r>
          </w:p>
          <w:p>
            <w:pPr>
              <w:spacing w:after="20"/>
              <w:ind w:left="20"/>
              <w:jc w:val="both"/>
            </w:pPr>
            <w:r>
              <w:rPr>
                <w:rFonts w:ascii="Times New Roman"/>
                <w:b w:val="false"/>
                <w:i w:val="false"/>
                <w:color w:val="000000"/>
                <w:sz w:val="20"/>
              </w:rPr>
              <w:t xml:space="preserve">
инского </w:t>
            </w:r>
          </w:p>
          <w:p>
            <w:pPr>
              <w:spacing w:after="20"/>
              <w:ind w:left="20"/>
              <w:jc w:val="both"/>
            </w:pPr>
            <w:r>
              <w:rPr>
                <w:rFonts w:ascii="Times New Roman"/>
                <w:b w:val="false"/>
                <w:i w:val="false"/>
                <w:color w:val="000000"/>
                <w:sz w:val="20"/>
              </w:rPr>
              <w:t xml:space="preserve">
областного </w:t>
            </w:r>
          </w:p>
          <w:p>
            <w:pPr>
              <w:spacing w:after="20"/>
              <w:ind w:left="20"/>
              <w:jc w:val="both"/>
            </w:pPr>
            <w:r>
              <w:rPr>
                <w:rFonts w:ascii="Times New Roman"/>
                <w:b w:val="false"/>
                <w:i w:val="false"/>
                <w:color w:val="000000"/>
                <w:sz w:val="20"/>
              </w:rPr>
              <w:t xml:space="preserve">
противоту- </w:t>
            </w:r>
          </w:p>
          <w:p>
            <w:pPr>
              <w:spacing w:after="20"/>
              <w:ind w:left="20"/>
              <w:jc w:val="both"/>
            </w:pPr>
            <w:r>
              <w:rPr>
                <w:rFonts w:ascii="Times New Roman"/>
                <w:b w:val="false"/>
                <w:i w:val="false"/>
                <w:color w:val="000000"/>
                <w:sz w:val="20"/>
              </w:rPr>
              <w:t xml:space="preserve">
беркулезно- </w:t>
            </w:r>
          </w:p>
          <w:p>
            <w:pPr>
              <w:spacing w:after="20"/>
              <w:ind w:left="20"/>
              <w:jc w:val="both"/>
            </w:pPr>
            <w:r>
              <w:rPr>
                <w:rFonts w:ascii="Times New Roman"/>
                <w:b w:val="false"/>
                <w:i w:val="false"/>
                <w:color w:val="000000"/>
                <w:sz w:val="20"/>
              </w:rPr>
              <w:t xml:space="preserve">
го диспансе- </w:t>
            </w:r>
          </w:p>
          <w:p>
            <w:pPr>
              <w:spacing w:after="20"/>
              <w:ind w:left="20"/>
              <w:jc w:val="both"/>
            </w:pPr>
            <w:r>
              <w:rPr>
                <w:rFonts w:ascii="Times New Roman"/>
                <w:b w:val="false"/>
                <w:i w:val="false"/>
                <w:color w:val="000000"/>
                <w:sz w:val="20"/>
              </w:rPr>
              <w:t xml:space="preserve">
ра имени </w:t>
            </w:r>
          </w:p>
          <w:p>
            <w:pPr>
              <w:spacing w:after="20"/>
              <w:ind w:left="20"/>
              <w:jc w:val="both"/>
            </w:pPr>
            <w:r>
              <w:rPr>
                <w:rFonts w:ascii="Times New Roman"/>
                <w:b w:val="false"/>
                <w:i w:val="false"/>
                <w:color w:val="000000"/>
                <w:sz w:val="20"/>
              </w:rPr>
              <w:t xml:space="preserve">
К.Курманба- </w:t>
            </w:r>
          </w:p>
          <w:p>
            <w:pPr>
              <w:spacing w:after="20"/>
              <w:ind w:left="20"/>
              <w:jc w:val="both"/>
            </w:pPr>
            <w:r>
              <w:rPr>
                <w:rFonts w:ascii="Times New Roman"/>
                <w:b w:val="false"/>
                <w:i w:val="false"/>
                <w:color w:val="000000"/>
                <w:sz w:val="20"/>
              </w:rPr>
              <w:t xml:space="preserve">
ева в горо- </w:t>
            </w:r>
          </w:p>
          <w:p>
            <w:pPr>
              <w:spacing w:after="20"/>
              <w:ind w:left="20"/>
              <w:jc w:val="both"/>
            </w:pPr>
            <w:r>
              <w:rPr>
                <w:rFonts w:ascii="Times New Roman"/>
                <w:b w:val="false"/>
                <w:i w:val="false"/>
                <w:color w:val="000000"/>
                <w:sz w:val="20"/>
              </w:rPr>
              <w:t xml:space="preserve">
де Кокшетау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корпу- </w:t>
            </w:r>
          </w:p>
          <w:p>
            <w:pPr>
              <w:spacing w:after="20"/>
              <w:ind w:left="20"/>
              <w:jc w:val="both"/>
            </w:pPr>
            <w:r>
              <w:rPr>
                <w:rFonts w:ascii="Times New Roman"/>
                <w:b w:val="false"/>
                <w:i w:val="false"/>
                <w:color w:val="000000"/>
                <w:sz w:val="20"/>
              </w:rPr>
              <w:t xml:space="preserve">
са родильно- </w:t>
            </w:r>
          </w:p>
          <w:p>
            <w:pPr>
              <w:spacing w:after="20"/>
              <w:ind w:left="20"/>
              <w:jc w:val="both"/>
            </w:pPr>
            <w:r>
              <w:rPr>
                <w:rFonts w:ascii="Times New Roman"/>
                <w:b w:val="false"/>
                <w:i w:val="false"/>
                <w:color w:val="000000"/>
                <w:sz w:val="20"/>
              </w:rPr>
              <w:t xml:space="preserve">
го отделен- </w:t>
            </w:r>
          </w:p>
          <w:p>
            <w:pPr>
              <w:spacing w:after="20"/>
              <w:ind w:left="20"/>
              <w:jc w:val="both"/>
            </w:pPr>
            <w:r>
              <w:rPr>
                <w:rFonts w:ascii="Times New Roman"/>
                <w:b w:val="false"/>
                <w:i w:val="false"/>
                <w:color w:val="000000"/>
                <w:sz w:val="20"/>
              </w:rPr>
              <w:t xml:space="preserve">
ия на 50 </w:t>
            </w:r>
          </w:p>
          <w:p>
            <w:pPr>
              <w:spacing w:after="20"/>
              <w:ind w:left="20"/>
              <w:jc w:val="both"/>
            </w:pPr>
            <w:r>
              <w:rPr>
                <w:rFonts w:ascii="Times New Roman"/>
                <w:b w:val="false"/>
                <w:i w:val="false"/>
                <w:color w:val="000000"/>
                <w:sz w:val="20"/>
              </w:rPr>
              <w:t xml:space="preserve">
коек Акмол- </w:t>
            </w:r>
          </w:p>
          <w:p>
            <w:pPr>
              <w:spacing w:after="20"/>
              <w:ind w:left="20"/>
              <w:jc w:val="both"/>
            </w:pPr>
            <w:r>
              <w:rPr>
                <w:rFonts w:ascii="Times New Roman"/>
                <w:b w:val="false"/>
                <w:i w:val="false"/>
                <w:color w:val="000000"/>
                <w:sz w:val="20"/>
              </w:rPr>
              <w:t xml:space="preserve">
инского об- </w:t>
            </w:r>
          </w:p>
          <w:p>
            <w:pPr>
              <w:spacing w:after="20"/>
              <w:ind w:left="20"/>
              <w:jc w:val="both"/>
            </w:pPr>
            <w:r>
              <w:rPr>
                <w:rFonts w:ascii="Times New Roman"/>
                <w:b w:val="false"/>
                <w:i w:val="false"/>
                <w:color w:val="000000"/>
                <w:sz w:val="20"/>
              </w:rPr>
              <w:t xml:space="preserve">
ластного перинаталь- </w:t>
            </w:r>
          </w:p>
          <w:p>
            <w:pPr>
              <w:spacing w:after="20"/>
              <w:ind w:left="20"/>
              <w:jc w:val="both"/>
            </w:pPr>
            <w:r>
              <w:rPr>
                <w:rFonts w:ascii="Times New Roman"/>
                <w:b w:val="false"/>
                <w:i w:val="false"/>
                <w:color w:val="000000"/>
                <w:sz w:val="20"/>
              </w:rPr>
              <w:t xml:space="preserve">
ного центра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Кокшетау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кулезного </w:t>
            </w:r>
          </w:p>
          <w:p>
            <w:pPr>
              <w:spacing w:after="20"/>
              <w:ind w:left="20"/>
              <w:jc w:val="both"/>
            </w:pPr>
            <w:r>
              <w:rPr>
                <w:rFonts w:ascii="Times New Roman"/>
                <w:b w:val="false"/>
                <w:i w:val="false"/>
                <w:color w:val="000000"/>
                <w:sz w:val="20"/>
              </w:rPr>
              <w:t xml:space="preserve">
диспансера </w:t>
            </w:r>
          </w:p>
          <w:p>
            <w:pPr>
              <w:spacing w:after="20"/>
              <w:ind w:left="20"/>
              <w:jc w:val="both"/>
            </w:pPr>
            <w:r>
              <w:rPr>
                <w:rFonts w:ascii="Times New Roman"/>
                <w:b w:val="false"/>
                <w:i w:val="false"/>
                <w:color w:val="000000"/>
                <w:sz w:val="20"/>
              </w:rPr>
              <w:t xml:space="preserve">
на 80 коек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Талдыкорган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100 коек в городе Аты- </w:t>
            </w:r>
          </w:p>
          <w:p>
            <w:pPr>
              <w:spacing w:after="20"/>
              <w:ind w:left="20"/>
              <w:jc w:val="both"/>
            </w:pPr>
            <w:r>
              <w:rPr>
                <w:rFonts w:ascii="Times New Roman"/>
                <w:b w:val="false"/>
                <w:i w:val="false"/>
                <w:color w:val="000000"/>
                <w:sz w:val="20"/>
              </w:rPr>
              <w:t xml:space="preserve">
рау Атыраус-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919760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396780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город- </w:t>
            </w:r>
          </w:p>
          <w:p>
            <w:pPr>
              <w:spacing w:after="20"/>
              <w:ind w:left="20"/>
              <w:jc w:val="both"/>
            </w:pPr>
            <w:r>
              <w:rPr>
                <w:rFonts w:ascii="Times New Roman"/>
                <w:b w:val="false"/>
                <w:i w:val="false"/>
                <w:color w:val="000000"/>
                <w:sz w:val="20"/>
              </w:rPr>
              <w:t xml:space="preserve">
ского род- </w:t>
            </w:r>
          </w:p>
          <w:p>
            <w:pPr>
              <w:spacing w:after="20"/>
              <w:ind w:left="20"/>
              <w:jc w:val="both"/>
            </w:pPr>
            <w:r>
              <w:rPr>
                <w:rFonts w:ascii="Times New Roman"/>
                <w:b w:val="false"/>
                <w:i w:val="false"/>
                <w:color w:val="000000"/>
                <w:sz w:val="20"/>
              </w:rPr>
              <w:t xml:space="preserve">
ильного дома </w:t>
            </w:r>
          </w:p>
          <w:p>
            <w:pPr>
              <w:spacing w:after="20"/>
              <w:ind w:left="20"/>
              <w:jc w:val="both"/>
            </w:pPr>
            <w:r>
              <w:rPr>
                <w:rFonts w:ascii="Times New Roman"/>
                <w:b w:val="false"/>
                <w:i w:val="false"/>
                <w:color w:val="000000"/>
                <w:sz w:val="20"/>
              </w:rPr>
              <w:t xml:space="preserve">
на 100 коек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радио- </w:t>
            </w:r>
          </w:p>
          <w:p>
            <w:pPr>
              <w:spacing w:after="20"/>
              <w:ind w:left="20"/>
              <w:jc w:val="both"/>
            </w:pPr>
            <w:r>
              <w:rPr>
                <w:rFonts w:ascii="Times New Roman"/>
                <w:b w:val="false"/>
                <w:i w:val="false"/>
                <w:color w:val="000000"/>
                <w:sz w:val="20"/>
              </w:rPr>
              <w:t xml:space="preserve">
логического </w:t>
            </w:r>
          </w:p>
          <w:p>
            <w:pPr>
              <w:spacing w:after="20"/>
              <w:ind w:left="20"/>
              <w:jc w:val="both"/>
            </w:pPr>
            <w:r>
              <w:rPr>
                <w:rFonts w:ascii="Times New Roman"/>
                <w:b w:val="false"/>
                <w:i w:val="false"/>
                <w:color w:val="000000"/>
                <w:sz w:val="20"/>
              </w:rPr>
              <w:t xml:space="preserve">
центра </w:t>
            </w:r>
          </w:p>
          <w:p>
            <w:pPr>
              <w:spacing w:after="20"/>
              <w:ind w:left="20"/>
              <w:jc w:val="both"/>
            </w:pPr>
            <w:r>
              <w:rPr>
                <w:rFonts w:ascii="Times New Roman"/>
                <w:b w:val="false"/>
                <w:i w:val="false"/>
                <w:color w:val="000000"/>
                <w:sz w:val="20"/>
              </w:rPr>
              <w:t xml:space="preserve">
областного </w:t>
            </w:r>
          </w:p>
          <w:p>
            <w:pPr>
              <w:spacing w:after="20"/>
              <w:ind w:left="20"/>
              <w:jc w:val="both"/>
            </w:pPr>
            <w:r>
              <w:rPr>
                <w:rFonts w:ascii="Times New Roman"/>
                <w:b w:val="false"/>
                <w:i w:val="false"/>
                <w:color w:val="000000"/>
                <w:sz w:val="20"/>
              </w:rPr>
              <w:t xml:space="preserve">
онкодиспан- </w:t>
            </w:r>
          </w:p>
          <w:p>
            <w:pPr>
              <w:spacing w:after="20"/>
              <w:ind w:left="20"/>
              <w:jc w:val="both"/>
            </w:pPr>
            <w:r>
              <w:rPr>
                <w:rFonts w:ascii="Times New Roman"/>
                <w:b w:val="false"/>
                <w:i w:val="false"/>
                <w:color w:val="000000"/>
                <w:sz w:val="20"/>
              </w:rPr>
              <w:t xml:space="preserve">
сера в </w:t>
            </w:r>
          </w:p>
          <w:p>
            <w:pPr>
              <w:spacing w:after="20"/>
              <w:ind w:left="20"/>
              <w:jc w:val="both"/>
            </w:pPr>
            <w:r>
              <w:rPr>
                <w:rFonts w:ascii="Times New Roman"/>
                <w:b w:val="false"/>
                <w:i w:val="false"/>
                <w:color w:val="000000"/>
                <w:sz w:val="20"/>
              </w:rPr>
              <w:t xml:space="preserve">
городе Семи- </w:t>
            </w:r>
          </w:p>
          <w:p>
            <w:pPr>
              <w:spacing w:after="20"/>
              <w:ind w:left="20"/>
              <w:jc w:val="both"/>
            </w:pPr>
            <w:r>
              <w:rPr>
                <w:rFonts w:ascii="Times New Roman"/>
                <w:b w:val="false"/>
                <w:i w:val="false"/>
                <w:color w:val="000000"/>
                <w:sz w:val="20"/>
              </w:rPr>
              <w:t xml:space="preserve">
палатинске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 </w:t>
            </w:r>
          </w:p>
          <w:p>
            <w:pPr>
              <w:spacing w:after="20"/>
              <w:ind w:left="20"/>
              <w:jc w:val="both"/>
            </w:pPr>
            <w:r>
              <w:rPr>
                <w:rFonts w:ascii="Times New Roman"/>
                <w:b w:val="false"/>
                <w:i w:val="false"/>
                <w:color w:val="000000"/>
                <w:sz w:val="20"/>
              </w:rPr>
              <w:t xml:space="preserve">
кой противо- </w:t>
            </w:r>
          </w:p>
          <w:p>
            <w:pPr>
              <w:spacing w:after="20"/>
              <w:ind w:left="20"/>
              <w:jc w:val="both"/>
            </w:pPr>
            <w:r>
              <w:rPr>
                <w:rFonts w:ascii="Times New Roman"/>
                <w:b w:val="false"/>
                <w:i w:val="false"/>
                <w:color w:val="000000"/>
                <w:sz w:val="20"/>
              </w:rPr>
              <w:t xml:space="preserve">
туберкулез- </w:t>
            </w:r>
          </w:p>
          <w:p>
            <w:pPr>
              <w:spacing w:after="20"/>
              <w:ind w:left="20"/>
              <w:jc w:val="both"/>
            </w:pPr>
            <w:r>
              <w:rPr>
                <w:rFonts w:ascii="Times New Roman"/>
                <w:b w:val="false"/>
                <w:i w:val="false"/>
                <w:color w:val="000000"/>
                <w:sz w:val="20"/>
              </w:rPr>
              <w:t xml:space="preserve">
ной больни- </w:t>
            </w:r>
          </w:p>
          <w:p>
            <w:pPr>
              <w:spacing w:after="20"/>
              <w:ind w:left="20"/>
              <w:jc w:val="both"/>
            </w:pPr>
            <w:r>
              <w:rPr>
                <w:rFonts w:ascii="Times New Roman"/>
                <w:b w:val="false"/>
                <w:i w:val="false"/>
                <w:color w:val="000000"/>
                <w:sz w:val="20"/>
              </w:rPr>
              <w:t xml:space="preserve">
цы на 80 </w:t>
            </w:r>
          </w:p>
          <w:p>
            <w:pPr>
              <w:spacing w:after="20"/>
              <w:ind w:left="20"/>
              <w:jc w:val="both"/>
            </w:pPr>
            <w:r>
              <w:rPr>
                <w:rFonts w:ascii="Times New Roman"/>
                <w:b w:val="false"/>
                <w:i w:val="false"/>
                <w:color w:val="000000"/>
                <w:sz w:val="20"/>
              </w:rPr>
              <w:t xml:space="preserve">
коек в </w:t>
            </w:r>
          </w:p>
          <w:p>
            <w:pPr>
              <w:spacing w:after="20"/>
              <w:ind w:left="20"/>
              <w:jc w:val="both"/>
            </w:pPr>
            <w:r>
              <w:rPr>
                <w:rFonts w:ascii="Times New Roman"/>
                <w:b w:val="false"/>
                <w:i w:val="false"/>
                <w:color w:val="000000"/>
                <w:sz w:val="20"/>
              </w:rPr>
              <w:t xml:space="preserve">
городе Семи- </w:t>
            </w:r>
          </w:p>
          <w:p>
            <w:pPr>
              <w:spacing w:after="20"/>
              <w:ind w:left="20"/>
              <w:jc w:val="both"/>
            </w:pPr>
            <w:r>
              <w:rPr>
                <w:rFonts w:ascii="Times New Roman"/>
                <w:b w:val="false"/>
                <w:i w:val="false"/>
                <w:color w:val="000000"/>
                <w:sz w:val="20"/>
              </w:rPr>
              <w:t xml:space="preserve">
палатинске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стан- </w:t>
            </w:r>
          </w:p>
          <w:p>
            <w:pPr>
              <w:spacing w:after="20"/>
              <w:ind w:left="20"/>
              <w:jc w:val="both"/>
            </w:pPr>
            <w:r>
              <w:rPr>
                <w:rFonts w:ascii="Times New Roman"/>
                <w:b w:val="false"/>
                <w:i w:val="false"/>
                <w:color w:val="000000"/>
                <w:sz w:val="20"/>
              </w:rPr>
              <w:t xml:space="preserve">
ции скорой медицинской помощи в </w:t>
            </w:r>
          </w:p>
          <w:p>
            <w:pPr>
              <w:spacing w:after="20"/>
              <w:ind w:left="20"/>
              <w:jc w:val="both"/>
            </w:pPr>
            <w:r>
              <w:rPr>
                <w:rFonts w:ascii="Times New Roman"/>
                <w:b w:val="false"/>
                <w:i w:val="false"/>
                <w:color w:val="000000"/>
                <w:sz w:val="20"/>
              </w:rPr>
              <w:t xml:space="preserve">
городе Семи- </w:t>
            </w:r>
          </w:p>
          <w:p>
            <w:pPr>
              <w:spacing w:after="20"/>
              <w:ind w:left="20"/>
              <w:jc w:val="both"/>
            </w:pPr>
            <w:r>
              <w:rPr>
                <w:rFonts w:ascii="Times New Roman"/>
                <w:b w:val="false"/>
                <w:i w:val="false"/>
                <w:color w:val="000000"/>
                <w:sz w:val="20"/>
              </w:rPr>
              <w:t xml:space="preserve">
палатинске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центра лучевой терапии при онкологичес- </w:t>
            </w:r>
          </w:p>
          <w:p>
            <w:pPr>
              <w:spacing w:after="20"/>
              <w:ind w:left="20"/>
              <w:jc w:val="both"/>
            </w:pPr>
            <w:r>
              <w:rPr>
                <w:rFonts w:ascii="Times New Roman"/>
                <w:b w:val="false"/>
                <w:i w:val="false"/>
                <w:color w:val="000000"/>
                <w:sz w:val="20"/>
              </w:rPr>
              <w:t xml:space="preserve">
ком диспан- </w:t>
            </w:r>
          </w:p>
          <w:p>
            <w:pPr>
              <w:spacing w:after="20"/>
              <w:ind w:left="20"/>
              <w:jc w:val="both"/>
            </w:pPr>
            <w:r>
              <w:rPr>
                <w:rFonts w:ascii="Times New Roman"/>
                <w:b w:val="false"/>
                <w:i w:val="false"/>
                <w:color w:val="000000"/>
                <w:sz w:val="20"/>
              </w:rPr>
              <w:t xml:space="preserve">
сере в </w:t>
            </w:r>
          </w:p>
          <w:p>
            <w:pPr>
              <w:spacing w:after="20"/>
              <w:ind w:left="20"/>
              <w:jc w:val="both"/>
            </w:pPr>
            <w:r>
              <w:rPr>
                <w:rFonts w:ascii="Times New Roman"/>
                <w:b w:val="false"/>
                <w:i w:val="false"/>
                <w:color w:val="000000"/>
                <w:sz w:val="20"/>
              </w:rPr>
              <w:t xml:space="preserve">
городе Усть- </w:t>
            </w:r>
          </w:p>
          <w:p>
            <w:pPr>
              <w:spacing w:after="20"/>
              <w:ind w:left="20"/>
              <w:jc w:val="both"/>
            </w:pPr>
            <w:r>
              <w:rPr>
                <w:rFonts w:ascii="Times New Roman"/>
                <w:b w:val="false"/>
                <w:i w:val="false"/>
                <w:color w:val="000000"/>
                <w:sz w:val="20"/>
              </w:rPr>
              <w:t xml:space="preserve">
Каменогорс- </w:t>
            </w:r>
          </w:p>
          <w:p>
            <w:pPr>
              <w:spacing w:after="20"/>
              <w:ind w:left="20"/>
              <w:jc w:val="both"/>
            </w:pPr>
            <w:r>
              <w:rPr>
                <w:rFonts w:ascii="Times New Roman"/>
                <w:b w:val="false"/>
                <w:i w:val="false"/>
                <w:color w:val="000000"/>
                <w:sz w:val="20"/>
              </w:rPr>
              <w:t xml:space="preserve">
ке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1457990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332990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больницы на 80 коек в городе Шу Шуйского района Жам- </w:t>
            </w:r>
          </w:p>
          <w:p>
            <w:pPr>
              <w:spacing w:after="20"/>
              <w:ind w:left="20"/>
              <w:jc w:val="both"/>
            </w:pPr>
            <w:r>
              <w:rPr>
                <w:rFonts w:ascii="Times New Roman"/>
                <w:b w:val="false"/>
                <w:i w:val="false"/>
                <w:color w:val="000000"/>
                <w:sz w:val="20"/>
              </w:rPr>
              <w:t xml:space="preserve">
былской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онколо- </w:t>
            </w:r>
          </w:p>
          <w:p>
            <w:pPr>
              <w:spacing w:after="20"/>
              <w:ind w:left="20"/>
              <w:jc w:val="both"/>
            </w:pPr>
            <w:r>
              <w:rPr>
                <w:rFonts w:ascii="Times New Roman"/>
                <w:b w:val="false"/>
                <w:i w:val="false"/>
                <w:color w:val="000000"/>
                <w:sz w:val="20"/>
              </w:rPr>
              <w:t xml:space="preserve">
гического диспансера в городе Уральске Западно-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1325600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265600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80 коек в </w:t>
            </w:r>
          </w:p>
          <w:p>
            <w:pPr>
              <w:spacing w:after="20"/>
              <w:ind w:left="20"/>
              <w:jc w:val="both"/>
            </w:pPr>
            <w:r>
              <w:rPr>
                <w:rFonts w:ascii="Times New Roman"/>
                <w:b w:val="false"/>
                <w:i w:val="false"/>
                <w:color w:val="000000"/>
                <w:sz w:val="20"/>
              </w:rPr>
              <w:t xml:space="preserve">
городе Шах- </w:t>
            </w:r>
          </w:p>
          <w:p>
            <w:pPr>
              <w:spacing w:after="20"/>
              <w:ind w:left="20"/>
              <w:jc w:val="both"/>
            </w:pPr>
            <w:r>
              <w:rPr>
                <w:rFonts w:ascii="Times New Roman"/>
                <w:b w:val="false"/>
                <w:i w:val="false"/>
                <w:color w:val="000000"/>
                <w:sz w:val="20"/>
              </w:rPr>
              <w:t xml:space="preserve">
тинске Кара- </w:t>
            </w:r>
          </w:p>
          <w:p>
            <w:pPr>
              <w:spacing w:after="20"/>
              <w:ind w:left="20"/>
              <w:jc w:val="both"/>
            </w:pPr>
            <w:r>
              <w:rPr>
                <w:rFonts w:ascii="Times New Roman"/>
                <w:b w:val="false"/>
                <w:i w:val="false"/>
                <w:color w:val="000000"/>
                <w:sz w:val="20"/>
              </w:rPr>
              <w:t xml:space="preserve">
гандинской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484570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30 коек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Приозерске Карагандинс-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120 коек в </w:t>
            </w:r>
          </w:p>
          <w:p>
            <w:pPr>
              <w:spacing w:after="20"/>
              <w:ind w:left="20"/>
              <w:jc w:val="both"/>
            </w:pPr>
            <w:r>
              <w:rPr>
                <w:rFonts w:ascii="Times New Roman"/>
                <w:b w:val="false"/>
                <w:i w:val="false"/>
                <w:color w:val="000000"/>
                <w:sz w:val="20"/>
              </w:rPr>
              <w:t xml:space="preserve">
городе Бал- </w:t>
            </w:r>
          </w:p>
          <w:p>
            <w:pPr>
              <w:spacing w:after="20"/>
              <w:ind w:left="20"/>
              <w:jc w:val="both"/>
            </w:pPr>
            <w:r>
              <w:rPr>
                <w:rFonts w:ascii="Times New Roman"/>
                <w:b w:val="false"/>
                <w:i w:val="false"/>
                <w:color w:val="000000"/>
                <w:sz w:val="20"/>
              </w:rPr>
              <w:t xml:space="preserve">
хаш Караган- </w:t>
            </w:r>
          </w:p>
          <w:p>
            <w:pPr>
              <w:spacing w:after="20"/>
              <w:ind w:left="20"/>
              <w:jc w:val="both"/>
            </w:pPr>
            <w:r>
              <w:rPr>
                <w:rFonts w:ascii="Times New Roman"/>
                <w:b w:val="false"/>
                <w:i w:val="false"/>
                <w:color w:val="000000"/>
                <w:sz w:val="20"/>
              </w:rPr>
              <w:t xml:space="preserve">
динской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806360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30 коек в </w:t>
            </w:r>
          </w:p>
          <w:p>
            <w:pPr>
              <w:spacing w:after="20"/>
              <w:ind w:left="20"/>
              <w:jc w:val="both"/>
            </w:pPr>
            <w:r>
              <w:rPr>
                <w:rFonts w:ascii="Times New Roman"/>
                <w:b w:val="false"/>
                <w:i w:val="false"/>
                <w:color w:val="000000"/>
                <w:sz w:val="20"/>
              </w:rPr>
              <w:t xml:space="preserve">
городе Кара- </w:t>
            </w:r>
          </w:p>
          <w:p>
            <w:pPr>
              <w:spacing w:after="20"/>
              <w:ind w:left="20"/>
              <w:jc w:val="both"/>
            </w:pPr>
            <w:r>
              <w:rPr>
                <w:rFonts w:ascii="Times New Roman"/>
                <w:b w:val="false"/>
                <w:i w:val="false"/>
                <w:color w:val="000000"/>
                <w:sz w:val="20"/>
              </w:rPr>
              <w:t xml:space="preserve">
жал Караган- </w:t>
            </w:r>
          </w:p>
          <w:p>
            <w:pPr>
              <w:spacing w:after="20"/>
              <w:ind w:left="20"/>
              <w:jc w:val="both"/>
            </w:pPr>
            <w:r>
              <w:rPr>
                <w:rFonts w:ascii="Times New Roman"/>
                <w:b w:val="false"/>
                <w:i w:val="false"/>
                <w:color w:val="000000"/>
                <w:sz w:val="20"/>
              </w:rPr>
              <w:t xml:space="preserve">
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101590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родиль- </w:t>
            </w:r>
          </w:p>
          <w:p>
            <w:pPr>
              <w:spacing w:after="20"/>
              <w:ind w:left="20"/>
              <w:jc w:val="both"/>
            </w:pPr>
            <w:r>
              <w:rPr>
                <w:rFonts w:ascii="Times New Roman"/>
                <w:b w:val="false"/>
                <w:i w:val="false"/>
                <w:color w:val="000000"/>
                <w:sz w:val="20"/>
              </w:rPr>
              <w:t xml:space="preserve">
ного дома </w:t>
            </w:r>
          </w:p>
          <w:p>
            <w:pPr>
              <w:spacing w:after="20"/>
              <w:ind w:left="20"/>
              <w:jc w:val="both"/>
            </w:pPr>
            <w:r>
              <w:rPr>
                <w:rFonts w:ascii="Times New Roman"/>
                <w:b w:val="false"/>
                <w:i w:val="false"/>
                <w:color w:val="000000"/>
                <w:sz w:val="20"/>
              </w:rPr>
              <w:t xml:space="preserve">
на 100 коек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Темиртау </w:t>
            </w:r>
          </w:p>
          <w:p>
            <w:pPr>
              <w:spacing w:after="20"/>
              <w:ind w:left="20"/>
              <w:jc w:val="both"/>
            </w:pPr>
            <w:r>
              <w:rPr>
                <w:rFonts w:ascii="Times New Roman"/>
                <w:b w:val="false"/>
                <w:i w:val="false"/>
                <w:color w:val="000000"/>
                <w:sz w:val="20"/>
              </w:rPr>
              <w:t xml:space="preserve">
Карагандинс-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област- </w:t>
            </w:r>
          </w:p>
          <w:p>
            <w:pPr>
              <w:spacing w:after="20"/>
              <w:ind w:left="20"/>
              <w:jc w:val="both"/>
            </w:pPr>
            <w:r>
              <w:rPr>
                <w:rFonts w:ascii="Times New Roman"/>
                <w:b w:val="false"/>
                <w:i w:val="false"/>
                <w:color w:val="000000"/>
                <w:sz w:val="20"/>
              </w:rPr>
              <w:t xml:space="preserve">
ного перина- </w:t>
            </w:r>
          </w:p>
          <w:p>
            <w:pPr>
              <w:spacing w:after="20"/>
              <w:ind w:left="20"/>
              <w:jc w:val="both"/>
            </w:pPr>
            <w:r>
              <w:rPr>
                <w:rFonts w:ascii="Times New Roman"/>
                <w:b w:val="false"/>
                <w:i w:val="false"/>
                <w:color w:val="000000"/>
                <w:sz w:val="20"/>
              </w:rPr>
              <w:t xml:space="preserve">
тального </w:t>
            </w:r>
          </w:p>
          <w:p>
            <w:pPr>
              <w:spacing w:after="20"/>
              <w:ind w:left="20"/>
              <w:jc w:val="both"/>
            </w:pPr>
            <w:r>
              <w:rPr>
                <w:rFonts w:ascii="Times New Roman"/>
                <w:b w:val="false"/>
                <w:i w:val="false"/>
                <w:color w:val="000000"/>
                <w:sz w:val="20"/>
              </w:rPr>
              <w:t xml:space="preserve">
центра на </w:t>
            </w:r>
          </w:p>
          <w:p>
            <w:pPr>
              <w:spacing w:after="20"/>
              <w:ind w:left="20"/>
              <w:jc w:val="both"/>
            </w:pPr>
            <w:r>
              <w:rPr>
                <w:rFonts w:ascii="Times New Roman"/>
                <w:b w:val="false"/>
                <w:i w:val="false"/>
                <w:color w:val="000000"/>
                <w:sz w:val="20"/>
              </w:rPr>
              <w:t xml:space="preserve">
120 коек в </w:t>
            </w:r>
          </w:p>
          <w:p>
            <w:pPr>
              <w:spacing w:after="20"/>
              <w:ind w:left="20"/>
              <w:jc w:val="both"/>
            </w:pPr>
            <w:r>
              <w:rPr>
                <w:rFonts w:ascii="Times New Roman"/>
                <w:b w:val="false"/>
                <w:i w:val="false"/>
                <w:color w:val="000000"/>
                <w:sz w:val="20"/>
              </w:rPr>
              <w:t xml:space="preserve">
городе Кара- </w:t>
            </w:r>
          </w:p>
          <w:p>
            <w:pPr>
              <w:spacing w:after="20"/>
              <w:ind w:left="20"/>
              <w:jc w:val="both"/>
            </w:pPr>
            <w:r>
              <w:rPr>
                <w:rFonts w:ascii="Times New Roman"/>
                <w:b w:val="false"/>
                <w:i w:val="false"/>
                <w:color w:val="000000"/>
                <w:sz w:val="20"/>
              </w:rPr>
              <w:t xml:space="preserve">
ганде Кара- </w:t>
            </w:r>
          </w:p>
          <w:p>
            <w:pPr>
              <w:spacing w:after="20"/>
              <w:ind w:left="20"/>
              <w:jc w:val="both"/>
            </w:pPr>
            <w:r>
              <w:rPr>
                <w:rFonts w:ascii="Times New Roman"/>
                <w:b w:val="false"/>
                <w:i w:val="false"/>
                <w:color w:val="000000"/>
                <w:sz w:val="20"/>
              </w:rPr>
              <w:t xml:space="preserve">
гандинской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женс- </w:t>
            </w:r>
          </w:p>
          <w:p>
            <w:pPr>
              <w:spacing w:after="20"/>
              <w:ind w:left="20"/>
              <w:jc w:val="both"/>
            </w:pPr>
            <w:r>
              <w:rPr>
                <w:rFonts w:ascii="Times New Roman"/>
                <w:b w:val="false"/>
                <w:i w:val="false"/>
                <w:color w:val="000000"/>
                <w:sz w:val="20"/>
              </w:rPr>
              <w:t xml:space="preserve">
кой консуль- </w:t>
            </w:r>
          </w:p>
          <w:p>
            <w:pPr>
              <w:spacing w:after="20"/>
              <w:ind w:left="20"/>
              <w:jc w:val="both"/>
            </w:pPr>
            <w:r>
              <w:rPr>
                <w:rFonts w:ascii="Times New Roman"/>
                <w:b w:val="false"/>
                <w:i w:val="false"/>
                <w:color w:val="000000"/>
                <w:sz w:val="20"/>
              </w:rPr>
              <w:t xml:space="preserve">
тации на </w:t>
            </w:r>
          </w:p>
          <w:p>
            <w:pPr>
              <w:spacing w:after="20"/>
              <w:ind w:left="20"/>
              <w:jc w:val="both"/>
            </w:pPr>
            <w:r>
              <w:rPr>
                <w:rFonts w:ascii="Times New Roman"/>
                <w:b w:val="false"/>
                <w:i w:val="false"/>
                <w:color w:val="000000"/>
                <w:sz w:val="20"/>
              </w:rPr>
              <w:t xml:space="preserve">
320 посеще- </w:t>
            </w:r>
          </w:p>
          <w:p>
            <w:pPr>
              <w:spacing w:after="20"/>
              <w:ind w:left="20"/>
              <w:jc w:val="both"/>
            </w:pPr>
            <w:r>
              <w:rPr>
                <w:rFonts w:ascii="Times New Roman"/>
                <w:b w:val="false"/>
                <w:i w:val="false"/>
                <w:color w:val="000000"/>
                <w:sz w:val="20"/>
              </w:rPr>
              <w:t xml:space="preserve">
ний в смену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Костанае </w:t>
            </w:r>
          </w:p>
          <w:p>
            <w:pPr>
              <w:spacing w:after="20"/>
              <w:ind w:left="20"/>
              <w:jc w:val="both"/>
            </w:pPr>
            <w:r>
              <w:rPr>
                <w:rFonts w:ascii="Times New Roman"/>
                <w:b w:val="false"/>
                <w:i w:val="false"/>
                <w:color w:val="000000"/>
                <w:sz w:val="20"/>
              </w:rPr>
              <w:t xml:space="preserve">
Костанайс-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детско- </w:t>
            </w:r>
          </w:p>
          <w:p>
            <w:pPr>
              <w:spacing w:after="20"/>
              <w:ind w:left="20"/>
              <w:jc w:val="both"/>
            </w:pPr>
            <w:r>
              <w:rPr>
                <w:rFonts w:ascii="Times New Roman"/>
                <w:b w:val="false"/>
                <w:i w:val="false"/>
                <w:color w:val="000000"/>
                <w:sz w:val="20"/>
              </w:rPr>
              <w:t xml:space="preserve">
подростко- </w:t>
            </w:r>
          </w:p>
          <w:p>
            <w:pPr>
              <w:spacing w:after="20"/>
              <w:ind w:left="20"/>
              <w:jc w:val="both"/>
            </w:pPr>
            <w:r>
              <w:rPr>
                <w:rFonts w:ascii="Times New Roman"/>
                <w:b w:val="false"/>
                <w:i w:val="false"/>
                <w:color w:val="000000"/>
                <w:sz w:val="20"/>
              </w:rPr>
              <w:t xml:space="preserve">
вого корпу- </w:t>
            </w:r>
          </w:p>
          <w:p>
            <w:pPr>
              <w:spacing w:after="20"/>
              <w:ind w:left="20"/>
              <w:jc w:val="both"/>
            </w:pPr>
            <w:r>
              <w:rPr>
                <w:rFonts w:ascii="Times New Roman"/>
                <w:b w:val="false"/>
                <w:i w:val="false"/>
                <w:color w:val="000000"/>
                <w:sz w:val="20"/>
              </w:rPr>
              <w:t xml:space="preserve">
са при </w:t>
            </w:r>
          </w:p>
          <w:p>
            <w:pPr>
              <w:spacing w:after="20"/>
              <w:ind w:left="20"/>
              <w:jc w:val="both"/>
            </w:pPr>
            <w:r>
              <w:rPr>
                <w:rFonts w:ascii="Times New Roman"/>
                <w:b w:val="false"/>
                <w:i w:val="false"/>
                <w:color w:val="000000"/>
                <w:sz w:val="20"/>
              </w:rPr>
              <w:t xml:space="preserve">
государств- </w:t>
            </w:r>
          </w:p>
          <w:p>
            <w:pPr>
              <w:spacing w:after="20"/>
              <w:ind w:left="20"/>
              <w:jc w:val="both"/>
            </w:pPr>
            <w:r>
              <w:rPr>
                <w:rFonts w:ascii="Times New Roman"/>
                <w:b w:val="false"/>
                <w:i w:val="false"/>
                <w:color w:val="000000"/>
                <w:sz w:val="20"/>
              </w:rPr>
              <w:t xml:space="preserve">
енном учреж- </w:t>
            </w:r>
          </w:p>
          <w:p>
            <w:pPr>
              <w:spacing w:after="20"/>
              <w:ind w:left="20"/>
              <w:jc w:val="both"/>
            </w:pPr>
            <w:r>
              <w:rPr>
                <w:rFonts w:ascii="Times New Roman"/>
                <w:b w:val="false"/>
                <w:i w:val="false"/>
                <w:color w:val="000000"/>
                <w:sz w:val="20"/>
              </w:rPr>
              <w:t xml:space="preserve">
дении "Обл- </w:t>
            </w:r>
          </w:p>
          <w:p>
            <w:pPr>
              <w:spacing w:after="20"/>
              <w:ind w:left="20"/>
              <w:jc w:val="both"/>
            </w:pPr>
            <w:r>
              <w:rPr>
                <w:rFonts w:ascii="Times New Roman"/>
                <w:b w:val="false"/>
                <w:i w:val="false"/>
                <w:color w:val="000000"/>
                <w:sz w:val="20"/>
              </w:rPr>
              <w:t xml:space="preserve">
астной туб- </w:t>
            </w:r>
          </w:p>
          <w:p>
            <w:pPr>
              <w:spacing w:after="20"/>
              <w:ind w:left="20"/>
              <w:jc w:val="both"/>
            </w:pPr>
            <w:r>
              <w:rPr>
                <w:rFonts w:ascii="Times New Roman"/>
                <w:b w:val="false"/>
                <w:i w:val="false"/>
                <w:color w:val="000000"/>
                <w:sz w:val="20"/>
              </w:rPr>
              <w:t xml:space="preserve">
еркулезный диспансер" в городе Костанае Костанайс-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269650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здания </w:t>
            </w:r>
          </w:p>
          <w:p>
            <w:pPr>
              <w:spacing w:after="20"/>
              <w:ind w:left="20"/>
              <w:jc w:val="both"/>
            </w:pPr>
            <w:r>
              <w:rPr>
                <w:rFonts w:ascii="Times New Roman"/>
                <w:b w:val="false"/>
                <w:i w:val="false"/>
                <w:color w:val="000000"/>
                <w:sz w:val="20"/>
              </w:rPr>
              <w:t xml:space="preserve">
региональ- </w:t>
            </w:r>
          </w:p>
          <w:p>
            <w:pPr>
              <w:spacing w:after="20"/>
              <w:ind w:left="20"/>
              <w:jc w:val="both"/>
            </w:pPr>
            <w:r>
              <w:rPr>
                <w:rFonts w:ascii="Times New Roman"/>
                <w:b w:val="false"/>
                <w:i w:val="false"/>
                <w:color w:val="000000"/>
                <w:sz w:val="20"/>
              </w:rPr>
              <w:t xml:space="preserve">
ной больни- </w:t>
            </w:r>
          </w:p>
          <w:p>
            <w:pPr>
              <w:spacing w:after="20"/>
              <w:ind w:left="20"/>
              <w:jc w:val="both"/>
            </w:pPr>
            <w:r>
              <w:rPr>
                <w:rFonts w:ascii="Times New Roman"/>
                <w:b w:val="false"/>
                <w:i w:val="false"/>
                <w:color w:val="000000"/>
                <w:sz w:val="20"/>
              </w:rPr>
              <w:t xml:space="preserve">
цы в городе </w:t>
            </w:r>
          </w:p>
          <w:p>
            <w:pPr>
              <w:spacing w:after="20"/>
              <w:ind w:left="20"/>
              <w:jc w:val="both"/>
            </w:pPr>
            <w:r>
              <w:rPr>
                <w:rFonts w:ascii="Times New Roman"/>
                <w:b w:val="false"/>
                <w:i w:val="false"/>
                <w:color w:val="000000"/>
                <w:sz w:val="20"/>
              </w:rPr>
              <w:t xml:space="preserve">
Аркалык </w:t>
            </w:r>
          </w:p>
          <w:p>
            <w:pPr>
              <w:spacing w:after="20"/>
              <w:ind w:left="20"/>
              <w:jc w:val="both"/>
            </w:pPr>
            <w:r>
              <w:rPr>
                <w:rFonts w:ascii="Times New Roman"/>
                <w:b w:val="false"/>
                <w:i w:val="false"/>
                <w:color w:val="000000"/>
                <w:sz w:val="20"/>
              </w:rPr>
              <w:t xml:space="preserve">
Костанайс-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родиль- </w:t>
            </w:r>
          </w:p>
          <w:p>
            <w:pPr>
              <w:spacing w:after="20"/>
              <w:ind w:left="20"/>
              <w:jc w:val="both"/>
            </w:pPr>
            <w:r>
              <w:rPr>
                <w:rFonts w:ascii="Times New Roman"/>
                <w:b w:val="false"/>
                <w:i w:val="false"/>
                <w:color w:val="000000"/>
                <w:sz w:val="20"/>
              </w:rPr>
              <w:t xml:space="preserve">
ного дома с </w:t>
            </w:r>
          </w:p>
          <w:p>
            <w:pPr>
              <w:spacing w:after="20"/>
              <w:ind w:left="20"/>
              <w:jc w:val="both"/>
            </w:pPr>
            <w:r>
              <w:rPr>
                <w:rFonts w:ascii="Times New Roman"/>
                <w:b w:val="false"/>
                <w:i w:val="false"/>
                <w:color w:val="000000"/>
                <w:sz w:val="20"/>
              </w:rPr>
              <w:t xml:space="preserve">
женской кон- </w:t>
            </w:r>
          </w:p>
          <w:p>
            <w:pPr>
              <w:spacing w:after="20"/>
              <w:ind w:left="20"/>
              <w:jc w:val="both"/>
            </w:pPr>
            <w:r>
              <w:rPr>
                <w:rFonts w:ascii="Times New Roman"/>
                <w:b w:val="false"/>
                <w:i w:val="false"/>
                <w:color w:val="000000"/>
                <w:sz w:val="20"/>
              </w:rPr>
              <w:t xml:space="preserve">
сультацией в городе Байконыр Кызылординс-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поли- </w:t>
            </w:r>
          </w:p>
          <w:p>
            <w:pPr>
              <w:spacing w:after="20"/>
              <w:ind w:left="20"/>
              <w:jc w:val="both"/>
            </w:pPr>
            <w:r>
              <w:rPr>
                <w:rFonts w:ascii="Times New Roman"/>
                <w:b w:val="false"/>
                <w:i w:val="false"/>
                <w:color w:val="000000"/>
                <w:sz w:val="20"/>
              </w:rPr>
              <w:t xml:space="preserve">
клиники на </w:t>
            </w:r>
          </w:p>
          <w:p>
            <w:pPr>
              <w:spacing w:after="20"/>
              <w:ind w:left="20"/>
              <w:jc w:val="both"/>
            </w:pPr>
            <w:r>
              <w:rPr>
                <w:rFonts w:ascii="Times New Roman"/>
                <w:b w:val="false"/>
                <w:i w:val="false"/>
                <w:color w:val="000000"/>
                <w:sz w:val="20"/>
              </w:rPr>
              <w:t xml:space="preserve">
480 посеще- </w:t>
            </w:r>
          </w:p>
          <w:p>
            <w:pPr>
              <w:spacing w:after="20"/>
              <w:ind w:left="20"/>
              <w:jc w:val="both"/>
            </w:pPr>
            <w:r>
              <w:rPr>
                <w:rFonts w:ascii="Times New Roman"/>
                <w:b w:val="false"/>
                <w:i w:val="false"/>
                <w:color w:val="000000"/>
                <w:sz w:val="20"/>
              </w:rPr>
              <w:t xml:space="preserve">
ний в горо- </w:t>
            </w:r>
          </w:p>
          <w:p>
            <w:pPr>
              <w:spacing w:after="20"/>
              <w:ind w:left="20"/>
              <w:jc w:val="both"/>
            </w:pPr>
            <w:r>
              <w:rPr>
                <w:rFonts w:ascii="Times New Roman"/>
                <w:b w:val="false"/>
                <w:i w:val="false"/>
                <w:color w:val="000000"/>
                <w:sz w:val="20"/>
              </w:rPr>
              <w:t xml:space="preserve">
де Экибасту- </w:t>
            </w:r>
          </w:p>
          <w:p>
            <w:pPr>
              <w:spacing w:after="20"/>
              <w:ind w:left="20"/>
              <w:jc w:val="both"/>
            </w:pPr>
            <w:r>
              <w:rPr>
                <w:rFonts w:ascii="Times New Roman"/>
                <w:b w:val="false"/>
                <w:i w:val="false"/>
                <w:color w:val="000000"/>
                <w:sz w:val="20"/>
              </w:rPr>
              <w:t xml:space="preserve">
зе Павлодар-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родиль- </w:t>
            </w:r>
          </w:p>
          <w:p>
            <w:pPr>
              <w:spacing w:after="20"/>
              <w:ind w:left="20"/>
              <w:jc w:val="both"/>
            </w:pPr>
            <w:r>
              <w:rPr>
                <w:rFonts w:ascii="Times New Roman"/>
                <w:b w:val="false"/>
                <w:i w:val="false"/>
                <w:color w:val="000000"/>
                <w:sz w:val="20"/>
              </w:rPr>
              <w:t xml:space="preserve">
ного дома </w:t>
            </w:r>
          </w:p>
          <w:p>
            <w:pPr>
              <w:spacing w:after="20"/>
              <w:ind w:left="20"/>
              <w:jc w:val="both"/>
            </w:pPr>
            <w:r>
              <w:rPr>
                <w:rFonts w:ascii="Times New Roman"/>
                <w:b w:val="false"/>
                <w:i w:val="false"/>
                <w:color w:val="000000"/>
                <w:sz w:val="20"/>
              </w:rPr>
              <w:t xml:space="preserve">
на 100 коек в городе Павлодаре Павлодарс-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проти- </w:t>
            </w:r>
          </w:p>
          <w:p>
            <w:pPr>
              <w:spacing w:after="20"/>
              <w:ind w:left="20"/>
              <w:jc w:val="both"/>
            </w:pPr>
            <w:r>
              <w:rPr>
                <w:rFonts w:ascii="Times New Roman"/>
                <w:b w:val="false"/>
                <w:i w:val="false"/>
                <w:color w:val="000000"/>
                <w:sz w:val="20"/>
              </w:rPr>
              <w:t xml:space="preserve">
вотуберкул- </w:t>
            </w:r>
          </w:p>
          <w:p>
            <w:pPr>
              <w:spacing w:after="20"/>
              <w:ind w:left="20"/>
              <w:jc w:val="both"/>
            </w:pPr>
            <w:r>
              <w:rPr>
                <w:rFonts w:ascii="Times New Roman"/>
                <w:b w:val="false"/>
                <w:i w:val="false"/>
                <w:color w:val="000000"/>
                <w:sz w:val="20"/>
              </w:rPr>
              <w:t xml:space="preserve">
езного дис- </w:t>
            </w:r>
          </w:p>
          <w:p>
            <w:pPr>
              <w:spacing w:after="20"/>
              <w:ind w:left="20"/>
              <w:jc w:val="both"/>
            </w:pPr>
            <w:r>
              <w:rPr>
                <w:rFonts w:ascii="Times New Roman"/>
                <w:b w:val="false"/>
                <w:i w:val="false"/>
                <w:color w:val="000000"/>
                <w:sz w:val="20"/>
              </w:rPr>
              <w:t xml:space="preserve">
пансера на </w:t>
            </w:r>
          </w:p>
          <w:p>
            <w:pPr>
              <w:spacing w:after="20"/>
              <w:ind w:left="20"/>
              <w:jc w:val="both"/>
            </w:pPr>
            <w:r>
              <w:rPr>
                <w:rFonts w:ascii="Times New Roman"/>
                <w:b w:val="false"/>
                <w:i w:val="false"/>
                <w:color w:val="000000"/>
                <w:sz w:val="20"/>
              </w:rPr>
              <w:t xml:space="preserve">
210 коек и </w:t>
            </w:r>
          </w:p>
          <w:p>
            <w:pPr>
              <w:spacing w:after="20"/>
              <w:ind w:left="20"/>
              <w:jc w:val="both"/>
            </w:pPr>
            <w:r>
              <w:rPr>
                <w:rFonts w:ascii="Times New Roman"/>
                <w:b w:val="false"/>
                <w:i w:val="false"/>
                <w:color w:val="000000"/>
                <w:sz w:val="20"/>
              </w:rPr>
              <w:t xml:space="preserve">
100 посеще- </w:t>
            </w:r>
          </w:p>
          <w:p>
            <w:pPr>
              <w:spacing w:after="20"/>
              <w:ind w:left="20"/>
              <w:jc w:val="both"/>
            </w:pPr>
            <w:r>
              <w:rPr>
                <w:rFonts w:ascii="Times New Roman"/>
                <w:b w:val="false"/>
                <w:i w:val="false"/>
                <w:color w:val="000000"/>
                <w:sz w:val="20"/>
              </w:rPr>
              <w:t xml:space="preserve">
ний в смену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Павлодаре </w:t>
            </w:r>
          </w:p>
          <w:p>
            <w:pPr>
              <w:spacing w:after="20"/>
              <w:ind w:left="20"/>
              <w:jc w:val="both"/>
            </w:pPr>
            <w:r>
              <w:rPr>
                <w:rFonts w:ascii="Times New Roman"/>
                <w:b w:val="false"/>
                <w:i w:val="false"/>
                <w:color w:val="000000"/>
                <w:sz w:val="20"/>
              </w:rPr>
              <w:t xml:space="preserve">
Павлодарс-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детс- </w:t>
            </w:r>
          </w:p>
          <w:p>
            <w:pPr>
              <w:spacing w:after="20"/>
              <w:ind w:left="20"/>
              <w:jc w:val="both"/>
            </w:pPr>
            <w:r>
              <w:rPr>
                <w:rFonts w:ascii="Times New Roman"/>
                <w:b w:val="false"/>
                <w:i w:val="false"/>
                <w:color w:val="000000"/>
                <w:sz w:val="20"/>
              </w:rPr>
              <w:t xml:space="preserve">
кой област- </w:t>
            </w:r>
          </w:p>
          <w:p>
            <w:pPr>
              <w:spacing w:after="20"/>
              <w:ind w:left="20"/>
              <w:jc w:val="both"/>
            </w:pPr>
            <w:r>
              <w:rPr>
                <w:rFonts w:ascii="Times New Roman"/>
                <w:b w:val="false"/>
                <w:i w:val="false"/>
                <w:color w:val="000000"/>
                <w:sz w:val="20"/>
              </w:rPr>
              <w:t xml:space="preserve">
ной больни- </w:t>
            </w:r>
          </w:p>
          <w:p>
            <w:pPr>
              <w:spacing w:after="20"/>
              <w:ind w:left="20"/>
              <w:jc w:val="both"/>
            </w:pPr>
            <w:r>
              <w:rPr>
                <w:rFonts w:ascii="Times New Roman"/>
                <w:b w:val="false"/>
                <w:i w:val="false"/>
                <w:color w:val="000000"/>
                <w:sz w:val="20"/>
              </w:rPr>
              <w:t xml:space="preserve">
цы на 300 </w:t>
            </w:r>
          </w:p>
          <w:p>
            <w:pPr>
              <w:spacing w:after="20"/>
              <w:ind w:left="20"/>
              <w:jc w:val="both"/>
            </w:pPr>
            <w:r>
              <w:rPr>
                <w:rFonts w:ascii="Times New Roman"/>
                <w:b w:val="false"/>
                <w:i w:val="false"/>
                <w:color w:val="000000"/>
                <w:sz w:val="20"/>
              </w:rPr>
              <w:t xml:space="preserve">
коек с </w:t>
            </w:r>
          </w:p>
          <w:p>
            <w:pPr>
              <w:spacing w:after="20"/>
              <w:ind w:left="20"/>
              <w:jc w:val="both"/>
            </w:pPr>
            <w:r>
              <w:rPr>
                <w:rFonts w:ascii="Times New Roman"/>
                <w:b w:val="false"/>
                <w:i w:val="false"/>
                <w:color w:val="000000"/>
                <w:sz w:val="20"/>
              </w:rPr>
              <w:t xml:space="preserve">
поликлини- </w:t>
            </w:r>
          </w:p>
          <w:p>
            <w:pPr>
              <w:spacing w:after="20"/>
              <w:ind w:left="20"/>
              <w:jc w:val="both"/>
            </w:pPr>
            <w:r>
              <w:rPr>
                <w:rFonts w:ascii="Times New Roman"/>
                <w:b w:val="false"/>
                <w:i w:val="false"/>
                <w:color w:val="000000"/>
                <w:sz w:val="20"/>
              </w:rPr>
              <w:t xml:space="preserve">
кой на 240 </w:t>
            </w:r>
          </w:p>
          <w:p>
            <w:pPr>
              <w:spacing w:after="20"/>
              <w:ind w:left="20"/>
              <w:jc w:val="both"/>
            </w:pPr>
            <w:r>
              <w:rPr>
                <w:rFonts w:ascii="Times New Roman"/>
                <w:b w:val="false"/>
                <w:i w:val="false"/>
                <w:color w:val="000000"/>
                <w:sz w:val="20"/>
              </w:rPr>
              <w:t xml:space="preserve">
посещений в </w:t>
            </w:r>
          </w:p>
          <w:p>
            <w:pPr>
              <w:spacing w:after="20"/>
              <w:ind w:left="20"/>
              <w:jc w:val="both"/>
            </w:pPr>
            <w:r>
              <w:rPr>
                <w:rFonts w:ascii="Times New Roman"/>
                <w:b w:val="false"/>
                <w:i w:val="false"/>
                <w:color w:val="000000"/>
                <w:sz w:val="20"/>
              </w:rPr>
              <w:t xml:space="preserve">
городе Шым- </w:t>
            </w:r>
          </w:p>
          <w:p>
            <w:pPr>
              <w:spacing w:after="20"/>
              <w:ind w:left="20"/>
              <w:jc w:val="both"/>
            </w:pPr>
            <w:r>
              <w:rPr>
                <w:rFonts w:ascii="Times New Roman"/>
                <w:b w:val="false"/>
                <w:i w:val="false"/>
                <w:color w:val="000000"/>
                <w:sz w:val="20"/>
              </w:rPr>
              <w:t xml:space="preserve">
кенте Южно-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591770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361390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780040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корпу- </w:t>
            </w:r>
          </w:p>
          <w:p>
            <w:pPr>
              <w:spacing w:after="20"/>
              <w:ind w:left="20"/>
              <w:jc w:val="both"/>
            </w:pPr>
            <w:r>
              <w:rPr>
                <w:rFonts w:ascii="Times New Roman"/>
                <w:b w:val="false"/>
                <w:i w:val="false"/>
                <w:color w:val="000000"/>
                <w:sz w:val="20"/>
              </w:rPr>
              <w:t xml:space="preserve">
са и рекон- </w:t>
            </w:r>
          </w:p>
          <w:p>
            <w:pPr>
              <w:spacing w:after="20"/>
              <w:ind w:left="20"/>
              <w:jc w:val="both"/>
            </w:pPr>
            <w:r>
              <w:rPr>
                <w:rFonts w:ascii="Times New Roman"/>
                <w:b w:val="false"/>
                <w:i w:val="false"/>
                <w:color w:val="000000"/>
                <w:sz w:val="20"/>
              </w:rPr>
              <w:t xml:space="preserve">
струкция </w:t>
            </w:r>
          </w:p>
          <w:p>
            <w:pPr>
              <w:spacing w:after="20"/>
              <w:ind w:left="20"/>
              <w:jc w:val="both"/>
            </w:pPr>
            <w:r>
              <w:rPr>
                <w:rFonts w:ascii="Times New Roman"/>
                <w:b w:val="false"/>
                <w:i w:val="false"/>
                <w:color w:val="000000"/>
                <w:sz w:val="20"/>
              </w:rPr>
              <w:t xml:space="preserve">
городского </w:t>
            </w:r>
          </w:p>
          <w:p>
            <w:pPr>
              <w:spacing w:after="20"/>
              <w:ind w:left="20"/>
              <w:jc w:val="both"/>
            </w:pPr>
            <w:r>
              <w:rPr>
                <w:rFonts w:ascii="Times New Roman"/>
                <w:b w:val="false"/>
                <w:i w:val="false"/>
                <w:color w:val="000000"/>
                <w:sz w:val="20"/>
              </w:rPr>
              <w:t xml:space="preserve">
онкологичес- </w:t>
            </w:r>
          </w:p>
          <w:p>
            <w:pPr>
              <w:spacing w:after="20"/>
              <w:ind w:left="20"/>
              <w:jc w:val="both"/>
            </w:pPr>
            <w:r>
              <w:rPr>
                <w:rFonts w:ascii="Times New Roman"/>
                <w:b w:val="false"/>
                <w:i w:val="false"/>
                <w:color w:val="000000"/>
                <w:sz w:val="20"/>
              </w:rPr>
              <w:t xml:space="preserve">
кого диспан- </w:t>
            </w:r>
          </w:p>
          <w:p>
            <w:pPr>
              <w:spacing w:after="20"/>
              <w:ind w:left="20"/>
              <w:jc w:val="both"/>
            </w:pPr>
            <w:r>
              <w:rPr>
                <w:rFonts w:ascii="Times New Roman"/>
                <w:b w:val="false"/>
                <w:i w:val="false"/>
                <w:color w:val="000000"/>
                <w:sz w:val="20"/>
              </w:rPr>
              <w:t xml:space="preserve">
сера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много- </w:t>
            </w:r>
          </w:p>
          <w:p>
            <w:pPr>
              <w:spacing w:after="20"/>
              <w:ind w:left="20"/>
              <w:jc w:val="both"/>
            </w:pPr>
            <w:r>
              <w:rPr>
                <w:rFonts w:ascii="Times New Roman"/>
                <w:b w:val="false"/>
                <w:i w:val="false"/>
                <w:color w:val="000000"/>
                <w:sz w:val="20"/>
              </w:rPr>
              <w:t xml:space="preserve">
профильного стационара на 360 коек (левый бер- </w:t>
            </w:r>
          </w:p>
          <w:p>
            <w:pPr>
              <w:spacing w:after="20"/>
              <w:ind w:left="20"/>
              <w:jc w:val="both"/>
            </w:pPr>
            <w:r>
              <w:rPr>
                <w:rFonts w:ascii="Times New Roman"/>
                <w:b w:val="false"/>
                <w:i w:val="false"/>
                <w:color w:val="000000"/>
                <w:sz w:val="20"/>
              </w:rPr>
              <w:t xml:space="preserve">
ег) в горо- </w:t>
            </w:r>
          </w:p>
          <w:p>
            <w:pPr>
              <w:spacing w:after="20"/>
              <w:ind w:left="20"/>
              <w:jc w:val="both"/>
            </w:pPr>
            <w:r>
              <w:rPr>
                <w:rFonts w:ascii="Times New Roman"/>
                <w:b w:val="false"/>
                <w:i w:val="false"/>
                <w:color w:val="000000"/>
                <w:sz w:val="20"/>
              </w:rPr>
              <w:t xml:space="preserve">
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298748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1326133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амбула- </w:t>
            </w:r>
          </w:p>
          <w:p>
            <w:pPr>
              <w:spacing w:after="20"/>
              <w:ind w:left="20"/>
              <w:jc w:val="both"/>
            </w:pPr>
            <w:r>
              <w:rPr>
                <w:rFonts w:ascii="Times New Roman"/>
                <w:b w:val="false"/>
                <w:i w:val="false"/>
                <w:color w:val="000000"/>
                <w:sz w:val="20"/>
              </w:rPr>
              <w:t xml:space="preserve">
торно-поли- </w:t>
            </w:r>
          </w:p>
          <w:p>
            <w:pPr>
              <w:spacing w:after="20"/>
              <w:ind w:left="20"/>
              <w:jc w:val="both"/>
            </w:pPr>
            <w:r>
              <w:rPr>
                <w:rFonts w:ascii="Times New Roman"/>
                <w:b w:val="false"/>
                <w:i w:val="false"/>
                <w:color w:val="000000"/>
                <w:sz w:val="20"/>
              </w:rPr>
              <w:t xml:space="preserve">
клиническо- </w:t>
            </w:r>
          </w:p>
          <w:p>
            <w:pPr>
              <w:spacing w:after="20"/>
              <w:ind w:left="20"/>
              <w:jc w:val="both"/>
            </w:pPr>
            <w:r>
              <w:rPr>
                <w:rFonts w:ascii="Times New Roman"/>
                <w:b w:val="false"/>
                <w:i w:val="false"/>
                <w:color w:val="000000"/>
                <w:sz w:val="20"/>
              </w:rPr>
              <w:t xml:space="preserve">
го комплек- </w:t>
            </w:r>
          </w:p>
          <w:p>
            <w:pPr>
              <w:spacing w:after="20"/>
              <w:ind w:left="20"/>
              <w:jc w:val="both"/>
            </w:pPr>
            <w:r>
              <w:rPr>
                <w:rFonts w:ascii="Times New Roman"/>
                <w:b w:val="false"/>
                <w:i w:val="false"/>
                <w:color w:val="000000"/>
                <w:sz w:val="20"/>
              </w:rPr>
              <w:t xml:space="preserve">
са (взрос- </w:t>
            </w:r>
          </w:p>
          <w:p>
            <w:pPr>
              <w:spacing w:after="20"/>
              <w:ind w:left="20"/>
              <w:jc w:val="both"/>
            </w:pPr>
            <w:r>
              <w:rPr>
                <w:rFonts w:ascii="Times New Roman"/>
                <w:b w:val="false"/>
                <w:i w:val="false"/>
                <w:color w:val="000000"/>
                <w:sz w:val="20"/>
              </w:rPr>
              <w:t xml:space="preserve">
лая поликли- </w:t>
            </w:r>
          </w:p>
          <w:p>
            <w:pPr>
              <w:spacing w:after="20"/>
              <w:ind w:left="20"/>
              <w:jc w:val="both"/>
            </w:pPr>
            <w:r>
              <w:rPr>
                <w:rFonts w:ascii="Times New Roman"/>
                <w:b w:val="false"/>
                <w:i w:val="false"/>
                <w:color w:val="000000"/>
                <w:sz w:val="20"/>
              </w:rPr>
              <w:t xml:space="preserve">
ника на 350 </w:t>
            </w:r>
          </w:p>
          <w:p>
            <w:pPr>
              <w:spacing w:after="20"/>
              <w:ind w:left="20"/>
              <w:jc w:val="both"/>
            </w:pPr>
            <w:r>
              <w:rPr>
                <w:rFonts w:ascii="Times New Roman"/>
                <w:b w:val="false"/>
                <w:i w:val="false"/>
                <w:color w:val="000000"/>
                <w:sz w:val="20"/>
              </w:rPr>
              <w:t xml:space="preserve">
посещений в </w:t>
            </w:r>
          </w:p>
          <w:p>
            <w:pPr>
              <w:spacing w:after="20"/>
              <w:ind w:left="20"/>
              <w:jc w:val="both"/>
            </w:pPr>
            <w:r>
              <w:rPr>
                <w:rFonts w:ascii="Times New Roman"/>
                <w:b w:val="false"/>
                <w:i w:val="false"/>
                <w:color w:val="000000"/>
                <w:sz w:val="20"/>
              </w:rPr>
              <w:t xml:space="preserve">
смену, детс- </w:t>
            </w:r>
          </w:p>
          <w:p>
            <w:pPr>
              <w:spacing w:after="20"/>
              <w:ind w:left="20"/>
              <w:jc w:val="both"/>
            </w:pPr>
            <w:r>
              <w:rPr>
                <w:rFonts w:ascii="Times New Roman"/>
                <w:b w:val="false"/>
                <w:i w:val="false"/>
                <w:color w:val="000000"/>
                <w:sz w:val="20"/>
              </w:rPr>
              <w:t xml:space="preserve">
кая поликли- </w:t>
            </w:r>
          </w:p>
          <w:p>
            <w:pPr>
              <w:spacing w:after="20"/>
              <w:ind w:left="20"/>
              <w:jc w:val="both"/>
            </w:pPr>
            <w:r>
              <w:rPr>
                <w:rFonts w:ascii="Times New Roman"/>
                <w:b w:val="false"/>
                <w:i w:val="false"/>
                <w:color w:val="000000"/>
                <w:sz w:val="20"/>
              </w:rPr>
              <w:t xml:space="preserve">
ника на 150 посещений, Юго-Восток)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756055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422670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Амбулаторно-поликлини- </w:t>
            </w:r>
          </w:p>
          <w:p>
            <w:pPr>
              <w:spacing w:after="20"/>
              <w:ind w:left="20"/>
              <w:jc w:val="both"/>
            </w:pPr>
            <w:r>
              <w:rPr>
                <w:rFonts w:ascii="Times New Roman"/>
                <w:b w:val="false"/>
                <w:i w:val="false"/>
                <w:color w:val="000000"/>
                <w:sz w:val="20"/>
              </w:rPr>
              <w:t xml:space="preserve">
ческий ком- </w:t>
            </w:r>
          </w:p>
          <w:p>
            <w:pPr>
              <w:spacing w:after="20"/>
              <w:ind w:left="20"/>
              <w:jc w:val="both"/>
            </w:pPr>
            <w:r>
              <w:rPr>
                <w:rFonts w:ascii="Times New Roman"/>
                <w:b w:val="false"/>
                <w:i w:val="false"/>
                <w:color w:val="000000"/>
                <w:sz w:val="20"/>
              </w:rPr>
              <w:t xml:space="preserve">
плекс (вз- </w:t>
            </w:r>
          </w:p>
          <w:p>
            <w:pPr>
              <w:spacing w:after="20"/>
              <w:ind w:left="20"/>
              <w:jc w:val="both"/>
            </w:pPr>
            <w:r>
              <w:rPr>
                <w:rFonts w:ascii="Times New Roman"/>
                <w:b w:val="false"/>
                <w:i w:val="false"/>
                <w:color w:val="000000"/>
                <w:sz w:val="20"/>
              </w:rPr>
              <w:t xml:space="preserve">
рослая поли- </w:t>
            </w:r>
          </w:p>
          <w:p>
            <w:pPr>
              <w:spacing w:after="20"/>
              <w:ind w:left="20"/>
              <w:jc w:val="both"/>
            </w:pPr>
            <w:r>
              <w:rPr>
                <w:rFonts w:ascii="Times New Roman"/>
                <w:b w:val="false"/>
                <w:i w:val="false"/>
                <w:color w:val="000000"/>
                <w:sz w:val="20"/>
              </w:rPr>
              <w:t xml:space="preserve">
клиника на </w:t>
            </w:r>
          </w:p>
          <w:p>
            <w:pPr>
              <w:spacing w:after="20"/>
              <w:ind w:left="20"/>
              <w:jc w:val="both"/>
            </w:pPr>
            <w:r>
              <w:rPr>
                <w:rFonts w:ascii="Times New Roman"/>
                <w:b w:val="false"/>
                <w:i w:val="false"/>
                <w:color w:val="000000"/>
                <w:sz w:val="20"/>
              </w:rPr>
              <w:t xml:space="preserve">
350 посеще- </w:t>
            </w:r>
          </w:p>
          <w:p>
            <w:pPr>
              <w:spacing w:after="20"/>
              <w:ind w:left="20"/>
              <w:jc w:val="both"/>
            </w:pPr>
            <w:r>
              <w:rPr>
                <w:rFonts w:ascii="Times New Roman"/>
                <w:b w:val="false"/>
                <w:i w:val="false"/>
                <w:color w:val="000000"/>
                <w:sz w:val="20"/>
              </w:rPr>
              <w:t xml:space="preserve">
ний в сме- </w:t>
            </w:r>
          </w:p>
          <w:p>
            <w:pPr>
              <w:spacing w:after="20"/>
              <w:ind w:left="20"/>
              <w:jc w:val="both"/>
            </w:pPr>
            <w:r>
              <w:rPr>
                <w:rFonts w:ascii="Times New Roman"/>
                <w:b w:val="false"/>
                <w:i w:val="false"/>
                <w:color w:val="000000"/>
                <w:sz w:val="20"/>
              </w:rPr>
              <w:t xml:space="preserve">
ну, детская </w:t>
            </w:r>
          </w:p>
          <w:p>
            <w:pPr>
              <w:spacing w:after="20"/>
              <w:ind w:left="20"/>
              <w:jc w:val="both"/>
            </w:pPr>
            <w:r>
              <w:rPr>
                <w:rFonts w:ascii="Times New Roman"/>
                <w:b w:val="false"/>
                <w:i w:val="false"/>
                <w:color w:val="000000"/>
                <w:sz w:val="20"/>
              </w:rPr>
              <w:t xml:space="preserve">
поликлиника </w:t>
            </w:r>
          </w:p>
          <w:p>
            <w:pPr>
              <w:spacing w:after="20"/>
              <w:ind w:left="20"/>
              <w:jc w:val="both"/>
            </w:pPr>
            <w:r>
              <w:rPr>
                <w:rFonts w:ascii="Times New Roman"/>
                <w:b w:val="false"/>
                <w:i w:val="false"/>
                <w:color w:val="000000"/>
                <w:sz w:val="20"/>
              </w:rPr>
              <w:t xml:space="preserve">
на 150 </w:t>
            </w:r>
          </w:p>
          <w:p>
            <w:pPr>
              <w:spacing w:after="20"/>
              <w:ind w:left="20"/>
              <w:jc w:val="both"/>
            </w:pPr>
            <w:r>
              <w:rPr>
                <w:rFonts w:ascii="Times New Roman"/>
                <w:b w:val="false"/>
                <w:i w:val="false"/>
                <w:color w:val="000000"/>
                <w:sz w:val="20"/>
              </w:rPr>
              <w:t xml:space="preserve">
посещений </w:t>
            </w:r>
          </w:p>
          <w:p>
            <w:pPr>
              <w:spacing w:after="20"/>
              <w:ind w:left="20"/>
              <w:jc w:val="both"/>
            </w:pPr>
            <w:r>
              <w:rPr>
                <w:rFonts w:ascii="Times New Roman"/>
                <w:b w:val="false"/>
                <w:i w:val="false"/>
                <w:color w:val="000000"/>
                <w:sz w:val="20"/>
              </w:rPr>
              <w:t xml:space="preserve">
по ул.Гряз- </w:t>
            </w:r>
          </w:p>
          <w:p>
            <w:pPr>
              <w:spacing w:after="20"/>
              <w:ind w:left="20"/>
              <w:jc w:val="both"/>
            </w:pPr>
            <w:r>
              <w:rPr>
                <w:rFonts w:ascii="Times New Roman"/>
                <w:b w:val="false"/>
                <w:i w:val="false"/>
                <w:color w:val="000000"/>
                <w:sz w:val="20"/>
              </w:rPr>
              <w:t xml:space="preserve">
нова-Колхоз- </w:t>
            </w:r>
          </w:p>
          <w:p>
            <w:pPr>
              <w:spacing w:after="20"/>
              <w:ind w:left="20"/>
              <w:jc w:val="both"/>
            </w:pPr>
            <w:r>
              <w:rPr>
                <w:rFonts w:ascii="Times New Roman"/>
                <w:b w:val="false"/>
                <w:i w:val="false"/>
                <w:color w:val="000000"/>
                <w:sz w:val="20"/>
              </w:rPr>
              <w:t xml:space="preserve">
ная-Репина)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Амбулаторно-поликлини- </w:t>
            </w:r>
          </w:p>
          <w:p>
            <w:pPr>
              <w:spacing w:after="20"/>
              <w:ind w:left="20"/>
              <w:jc w:val="both"/>
            </w:pPr>
            <w:r>
              <w:rPr>
                <w:rFonts w:ascii="Times New Roman"/>
                <w:b w:val="false"/>
                <w:i w:val="false"/>
                <w:color w:val="000000"/>
                <w:sz w:val="20"/>
              </w:rPr>
              <w:t xml:space="preserve">
ческий ком- </w:t>
            </w:r>
          </w:p>
          <w:p>
            <w:pPr>
              <w:spacing w:after="20"/>
              <w:ind w:left="20"/>
              <w:jc w:val="both"/>
            </w:pPr>
            <w:r>
              <w:rPr>
                <w:rFonts w:ascii="Times New Roman"/>
                <w:b w:val="false"/>
                <w:i w:val="false"/>
                <w:color w:val="000000"/>
                <w:sz w:val="20"/>
              </w:rPr>
              <w:t xml:space="preserve">
плекс (вз- </w:t>
            </w:r>
          </w:p>
          <w:p>
            <w:pPr>
              <w:spacing w:after="20"/>
              <w:ind w:left="20"/>
              <w:jc w:val="both"/>
            </w:pPr>
            <w:r>
              <w:rPr>
                <w:rFonts w:ascii="Times New Roman"/>
                <w:b w:val="false"/>
                <w:i w:val="false"/>
                <w:color w:val="000000"/>
                <w:sz w:val="20"/>
              </w:rPr>
              <w:t xml:space="preserve">
рослая поли- </w:t>
            </w:r>
          </w:p>
          <w:p>
            <w:pPr>
              <w:spacing w:after="20"/>
              <w:ind w:left="20"/>
              <w:jc w:val="both"/>
            </w:pPr>
            <w:r>
              <w:rPr>
                <w:rFonts w:ascii="Times New Roman"/>
                <w:b w:val="false"/>
                <w:i w:val="false"/>
                <w:color w:val="000000"/>
                <w:sz w:val="20"/>
              </w:rPr>
              <w:t xml:space="preserve">
клиника на </w:t>
            </w:r>
          </w:p>
          <w:p>
            <w:pPr>
              <w:spacing w:after="20"/>
              <w:ind w:left="20"/>
              <w:jc w:val="both"/>
            </w:pPr>
            <w:r>
              <w:rPr>
                <w:rFonts w:ascii="Times New Roman"/>
                <w:b w:val="false"/>
                <w:i w:val="false"/>
                <w:color w:val="000000"/>
                <w:sz w:val="20"/>
              </w:rPr>
              <w:t xml:space="preserve">
350 посеще- </w:t>
            </w:r>
          </w:p>
          <w:p>
            <w:pPr>
              <w:spacing w:after="20"/>
              <w:ind w:left="20"/>
              <w:jc w:val="both"/>
            </w:pPr>
            <w:r>
              <w:rPr>
                <w:rFonts w:ascii="Times New Roman"/>
                <w:b w:val="false"/>
                <w:i w:val="false"/>
                <w:color w:val="000000"/>
                <w:sz w:val="20"/>
              </w:rPr>
              <w:t xml:space="preserve">
ний в сме- </w:t>
            </w:r>
          </w:p>
          <w:p>
            <w:pPr>
              <w:spacing w:after="20"/>
              <w:ind w:left="20"/>
              <w:jc w:val="both"/>
            </w:pPr>
            <w:r>
              <w:rPr>
                <w:rFonts w:ascii="Times New Roman"/>
                <w:b w:val="false"/>
                <w:i w:val="false"/>
                <w:color w:val="000000"/>
                <w:sz w:val="20"/>
              </w:rPr>
              <w:t xml:space="preserve">
ну, детская поликлиника на 150 посещений по ул.Орен- </w:t>
            </w:r>
          </w:p>
          <w:p>
            <w:pPr>
              <w:spacing w:after="20"/>
              <w:ind w:left="20"/>
              <w:jc w:val="both"/>
            </w:pPr>
            <w:r>
              <w:rPr>
                <w:rFonts w:ascii="Times New Roman"/>
                <w:b w:val="false"/>
                <w:i w:val="false"/>
                <w:color w:val="000000"/>
                <w:sz w:val="20"/>
              </w:rPr>
              <w:t xml:space="preserve">
бургской (в районе Агро- </w:t>
            </w:r>
          </w:p>
          <w:p>
            <w:pPr>
              <w:spacing w:after="20"/>
              <w:ind w:left="20"/>
              <w:jc w:val="both"/>
            </w:pPr>
            <w:r>
              <w:rPr>
                <w:rFonts w:ascii="Times New Roman"/>
                <w:b w:val="false"/>
                <w:i w:val="false"/>
                <w:color w:val="000000"/>
                <w:sz w:val="20"/>
              </w:rPr>
              <w:t xml:space="preserve">
городка)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924542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Амбулаторно-поликлини- </w:t>
            </w:r>
          </w:p>
          <w:p>
            <w:pPr>
              <w:spacing w:after="20"/>
              <w:ind w:left="20"/>
              <w:jc w:val="both"/>
            </w:pPr>
            <w:r>
              <w:rPr>
                <w:rFonts w:ascii="Times New Roman"/>
                <w:b w:val="false"/>
                <w:i w:val="false"/>
                <w:color w:val="000000"/>
                <w:sz w:val="20"/>
              </w:rPr>
              <w:t xml:space="preserve">
ческий ком- </w:t>
            </w:r>
          </w:p>
          <w:p>
            <w:pPr>
              <w:spacing w:after="20"/>
              <w:ind w:left="20"/>
              <w:jc w:val="both"/>
            </w:pPr>
            <w:r>
              <w:rPr>
                <w:rFonts w:ascii="Times New Roman"/>
                <w:b w:val="false"/>
                <w:i w:val="false"/>
                <w:color w:val="000000"/>
                <w:sz w:val="20"/>
              </w:rPr>
              <w:t xml:space="preserve">
плекс (вз- </w:t>
            </w:r>
          </w:p>
          <w:p>
            <w:pPr>
              <w:spacing w:after="20"/>
              <w:ind w:left="20"/>
              <w:jc w:val="both"/>
            </w:pPr>
            <w:r>
              <w:rPr>
                <w:rFonts w:ascii="Times New Roman"/>
                <w:b w:val="false"/>
                <w:i w:val="false"/>
                <w:color w:val="000000"/>
                <w:sz w:val="20"/>
              </w:rPr>
              <w:t xml:space="preserve">
рослая поли- </w:t>
            </w:r>
          </w:p>
          <w:p>
            <w:pPr>
              <w:spacing w:after="20"/>
              <w:ind w:left="20"/>
              <w:jc w:val="both"/>
            </w:pPr>
            <w:r>
              <w:rPr>
                <w:rFonts w:ascii="Times New Roman"/>
                <w:b w:val="false"/>
                <w:i w:val="false"/>
                <w:color w:val="000000"/>
                <w:sz w:val="20"/>
              </w:rPr>
              <w:t xml:space="preserve">
клиника на </w:t>
            </w:r>
          </w:p>
          <w:p>
            <w:pPr>
              <w:spacing w:after="20"/>
              <w:ind w:left="20"/>
              <w:jc w:val="both"/>
            </w:pPr>
            <w:r>
              <w:rPr>
                <w:rFonts w:ascii="Times New Roman"/>
                <w:b w:val="false"/>
                <w:i w:val="false"/>
                <w:color w:val="000000"/>
                <w:sz w:val="20"/>
              </w:rPr>
              <w:t xml:space="preserve">
350 посеще- </w:t>
            </w:r>
          </w:p>
          <w:p>
            <w:pPr>
              <w:spacing w:after="20"/>
              <w:ind w:left="20"/>
              <w:jc w:val="both"/>
            </w:pPr>
            <w:r>
              <w:rPr>
                <w:rFonts w:ascii="Times New Roman"/>
                <w:b w:val="false"/>
                <w:i w:val="false"/>
                <w:color w:val="000000"/>
                <w:sz w:val="20"/>
              </w:rPr>
              <w:t xml:space="preserve">
ний в сме- </w:t>
            </w:r>
          </w:p>
          <w:p>
            <w:pPr>
              <w:spacing w:after="20"/>
              <w:ind w:left="20"/>
              <w:jc w:val="both"/>
            </w:pPr>
            <w:r>
              <w:rPr>
                <w:rFonts w:ascii="Times New Roman"/>
                <w:b w:val="false"/>
                <w:i w:val="false"/>
                <w:color w:val="000000"/>
                <w:sz w:val="20"/>
              </w:rPr>
              <w:t xml:space="preserve">
ну, детская </w:t>
            </w:r>
          </w:p>
          <w:p>
            <w:pPr>
              <w:spacing w:after="20"/>
              <w:ind w:left="20"/>
              <w:jc w:val="both"/>
            </w:pPr>
            <w:r>
              <w:rPr>
                <w:rFonts w:ascii="Times New Roman"/>
                <w:b w:val="false"/>
                <w:i w:val="false"/>
                <w:color w:val="000000"/>
                <w:sz w:val="20"/>
              </w:rPr>
              <w:t xml:space="preserve">
поликлиника </w:t>
            </w:r>
          </w:p>
          <w:p>
            <w:pPr>
              <w:spacing w:after="20"/>
              <w:ind w:left="20"/>
              <w:jc w:val="both"/>
            </w:pPr>
            <w:r>
              <w:rPr>
                <w:rFonts w:ascii="Times New Roman"/>
                <w:b w:val="false"/>
                <w:i w:val="false"/>
                <w:color w:val="000000"/>
                <w:sz w:val="20"/>
              </w:rPr>
              <w:t xml:space="preserve">
на 150 </w:t>
            </w:r>
          </w:p>
          <w:p>
            <w:pPr>
              <w:spacing w:after="20"/>
              <w:ind w:left="20"/>
              <w:jc w:val="both"/>
            </w:pPr>
            <w:r>
              <w:rPr>
                <w:rFonts w:ascii="Times New Roman"/>
                <w:b w:val="false"/>
                <w:i w:val="false"/>
                <w:color w:val="000000"/>
                <w:sz w:val="20"/>
              </w:rPr>
              <w:t xml:space="preserve">
посещений) </w:t>
            </w:r>
          </w:p>
          <w:p>
            <w:pPr>
              <w:spacing w:after="20"/>
              <w:ind w:left="20"/>
              <w:jc w:val="both"/>
            </w:pPr>
            <w:r>
              <w:rPr>
                <w:rFonts w:ascii="Times New Roman"/>
                <w:b w:val="false"/>
                <w:i w:val="false"/>
                <w:color w:val="000000"/>
                <w:sz w:val="20"/>
              </w:rPr>
              <w:t xml:space="preserve">
на левобере- </w:t>
            </w:r>
          </w:p>
          <w:p>
            <w:pPr>
              <w:spacing w:after="20"/>
              <w:ind w:left="20"/>
              <w:jc w:val="both"/>
            </w:pPr>
            <w:r>
              <w:rPr>
                <w:rFonts w:ascii="Times New Roman"/>
                <w:b w:val="false"/>
                <w:i w:val="false"/>
                <w:color w:val="000000"/>
                <w:sz w:val="20"/>
              </w:rPr>
              <w:t xml:space="preserve">
жье в горо- </w:t>
            </w:r>
          </w:p>
          <w:p>
            <w:pPr>
              <w:spacing w:after="20"/>
              <w:ind w:left="20"/>
              <w:jc w:val="both"/>
            </w:pPr>
            <w:r>
              <w:rPr>
                <w:rFonts w:ascii="Times New Roman"/>
                <w:b w:val="false"/>
                <w:i w:val="false"/>
                <w:color w:val="000000"/>
                <w:sz w:val="20"/>
              </w:rPr>
              <w:t xml:space="preserve">
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484283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Программе</w:t>
            </w:r>
            <w:r>
              <w:rPr>
                <w:rFonts w:ascii="Times New Roman"/>
                <w:b/>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5085933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4885777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3976133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7852400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сельских</w:t>
            </w:r>
            <w:r>
              <w:rPr>
                <w:rFonts w:ascii="Times New Roman"/>
                <w:b w:val="false"/>
                <w:i w:val="false"/>
                <w:color w:val="000000"/>
                <w:sz w:val="20"/>
              </w:rPr>
              <w:t xml:space="preserve"> </w:t>
            </w:r>
            <w:r>
              <w:rPr>
                <w:rFonts w:ascii="Times New Roman"/>
                <w:b/>
                <w:i w:val="false"/>
                <w:color w:val="000000"/>
                <w:sz w:val="20"/>
              </w:rPr>
              <w:t>территорий</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межрай- </w:t>
            </w:r>
          </w:p>
          <w:p>
            <w:pPr>
              <w:spacing w:after="20"/>
              <w:ind w:left="20"/>
              <w:jc w:val="both"/>
            </w:pPr>
            <w:r>
              <w:rPr>
                <w:rFonts w:ascii="Times New Roman"/>
                <w:b w:val="false"/>
                <w:i w:val="false"/>
                <w:color w:val="000000"/>
                <w:sz w:val="20"/>
              </w:rPr>
              <w:t xml:space="preserve">
онной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Есиль Есиль-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Акмолинс-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межрай- </w:t>
            </w:r>
          </w:p>
          <w:p>
            <w:pPr>
              <w:spacing w:after="20"/>
              <w:ind w:left="20"/>
              <w:jc w:val="both"/>
            </w:pPr>
            <w:r>
              <w:rPr>
                <w:rFonts w:ascii="Times New Roman"/>
                <w:b w:val="false"/>
                <w:i w:val="false"/>
                <w:color w:val="000000"/>
                <w:sz w:val="20"/>
              </w:rPr>
              <w:t xml:space="preserve">
онной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селе Малин- </w:t>
            </w:r>
          </w:p>
          <w:p>
            <w:pPr>
              <w:spacing w:after="20"/>
              <w:ind w:left="20"/>
              <w:jc w:val="both"/>
            </w:pPr>
            <w:r>
              <w:rPr>
                <w:rFonts w:ascii="Times New Roman"/>
                <w:b w:val="false"/>
                <w:i w:val="false"/>
                <w:color w:val="000000"/>
                <w:sz w:val="20"/>
              </w:rPr>
              <w:t xml:space="preserve">
овка Целино- </w:t>
            </w:r>
          </w:p>
          <w:p>
            <w:pPr>
              <w:spacing w:after="20"/>
              <w:ind w:left="20"/>
              <w:jc w:val="both"/>
            </w:pPr>
            <w:r>
              <w:rPr>
                <w:rFonts w:ascii="Times New Roman"/>
                <w:b w:val="false"/>
                <w:i w:val="false"/>
                <w:color w:val="000000"/>
                <w:sz w:val="20"/>
              </w:rPr>
              <w:t xml:space="preserve">
градского </w:t>
            </w:r>
          </w:p>
          <w:p>
            <w:pPr>
              <w:spacing w:after="20"/>
              <w:ind w:left="20"/>
              <w:jc w:val="both"/>
            </w:pPr>
            <w:r>
              <w:rPr>
                <w:rFonts w:ascii="Times New Roman"/>
                <w:b w:val="false"/>
                <w:i w:val="false"/>
                <w:color w:val="000000"/>
                <w:sz w:val="20"/>
              </w:rPr>
              <w:t xml:space="preserve">
района Акмо- </w:t>
            </w:r>
          </w:p>
          <w:p>
            <w:pPr>
              <w:spacing w:after="20"/>
              <w:ind w:left="20"/>
              <w:jc w:val="both"/>
            </w:pPr>
            <w:r>
              <w:rPr>
                <w:rFonts w:ascii="Times New Roman"/>
                <w:b w:val="false"/>
                <w:i w:val="false"/>
                <w:color w:val="000000"/>
                <w:sz w:val="20"/>
              </w:rPr>
              <w:t xml:space="preserve">
линской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центр- </w:t>
            </w:r>
          </w:p>
          <w:p>
            <w:pPr>
              <w:spacing w:after="20"/>
              <w:ind w:left="20"/>
              <w:jc w:val="both"/>
            </w:pPr>
            <w:r>
              <w:rPr>
                <w:rFonts w:ascii="Times New Roman"/>
                <w:b w:val="false"/>
                <w:i w:val="false"/>
                <w:color w:val="000000"/>
                <w:sz w:val="20"/>
              </w:rPr>
              <w:t xml:space="preserve">
альной рай- </w:t>
            </w:r>
          </w:p>
          <w:p>
            <w:pPr>
              <w:spacing w:after="20"/>
              <w:ind w:left="20"/>
              <w:jc w:val="both"/>
            </w:pPr>
            <w:r>
              <w:rPr>
                <w:rFonts w:ascii="Times New Roman"/>
                <w:b w:val="false"/>
                <w:i w:val="false"/>
                <w:color w:val="000000"/>
                <w:sz w:val="20"/>
              </w:rPr>
              <w:t xml:space="preserve">
онной боль- </w:t>
            </w:r>
          </w:p>
          <w:p>
            <w:pPr>
              <w:spacing w:after="20"/>
              <w:ind w:left="20"/>
              <w:jc w:val="both"/>
            </w:pPr>
            <w:r>
              <w:rPr>
                <w:rFonts w:ascii="Times New Roman"/>
                <w:b w:val="false"/>
                <w:i w:val="false"/>
                <w:color w:val="000000"/>
                <w:sz w:val="20"/>
              </w:rPr>
              <w:t xml:space="preserve">
ницы на 120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Малиновка </w:t>
            </w:r>
          </w:p>
          <w:p>
            <w:pPr>
              <w:spacing w:after="20"/>
              <w:ind w:left="20"/>
              <w:jc w:val="both"/>
            </w:pPr>
            <w:r>
              <w:rPr>
                <w:rFonts w:ascii="Times New Roman"/>
                <w:b w:val="false"/>
                <w:i w:val="false"/>
                <w:color w:val="000000"/>
                <w:sz w:val="20"/>
              </w:rPr>
              <w:t xml:space="preserve">
Целиноградс- </w:t>
            </w:r>
          </w:p>
          <w:p>
            <w:pPr>
              <w:spacing w:after="20"/>
              <w:ind w:left="20"/>
              <w:jc w:val="both"/>
            </w:pPr>
            <w:r>
              <w:rPr>
                <w:rFonts w:ascii="Times New Roman"/>
                <w:b w:val="false"/>
                <w:i w:val="false"/>
                <w:color w:val="000000"/>
                <w:sz w:val="20"/>
              </w:rPr>
              <w:t xml:space="preserve">
кого района Акмолинской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719260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городе Хром- </w:t>
            </w:r>
          </w:p>
          <w:p>
            <w:pPr>
              <w:spacing w:after="20"/>
              <w:ind w:left="20"/>
              <w:jc w:val="both"/>
            </w:pPr>
            <w:r>
              <w:rPr>
                <w:rFonts w:ascii="Times New Roman"/>
                <w:b w:val="false"/>
                <w:i w:val="false"/>
                <w:color w:val="000000"/>
                <w:sz w:val="20"/>
              </w:rPr>
              <w:t xml:space="preserve">
тау Хромтау-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Актюбин-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Байган- </w:t>
            </w:r>
          </w:p>
          <w:p>
            <w:pPr>
              <w:spacing w:after="20"/>
              <w:ind w:left="20"/>
              <w:jc w:val="both"/>
            </w:pPr>
            <w:r>
              <w:rPr>
                <w:rFonts w:ascii="Times New Roman"/>
                <w:b w:val="false"/>
                <w:i w:val="false"/>
                <w:color w:val="000000"/>
                <w:sz w:val="20"/>
              </w:rPr>
              <w:t xml:space="preserve">
инской цен- </w:t>
            </w:r>
          </w:p>
          <w:p>
            <w:pPr>
              <w:spacing w:after="20"/>
              <w:ind w:left="20"/>
              <w:jc w:val="both"/>
            </w:pPr>
            <w:r>
              <w:rPr>
                <w:rFonts w:ascii="Times New Roman"/>
                <w:b w:val="false"/>
                <w:i w:val="false"/>
                <w:color w:val="000000"/>
                <w:sz w:val="20"/>
              </w:rPr>
              <w:t xml:space="preserve">
тральной </w:t>
            </w:r>
          </w:p>
          <w:p>
            <w:pPr>
              <w:spacing w:after="20"/>
              <w:ind w:left="20"/>
              <w:jc w:val="both"/>
            </w:pPr>
            <w:r>
              <w:rPr>
                <w:rFonts w:ascii="Times New Roman"/>
                <w:b w:val="false"/>
                <w:i w:val="false"/>
                <w:color w:val="000000"/>
                <w:sz w:val="20"/>
              </w:rPr>
              <w:t xml:space="preserve">
районной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60 коек с </w:t>
            </w:r>
          </w:p>
          <w:p>
            <w:pPr>
              <w:spacing w:after="20"/>
              <w:ind w:left="20"/>
              <w:jc w:val="both"/>
            </w:pPr>
            <w:r>
              <w:rPr>
                <w:rFonts w:ascii="Times New Roman"/>
                <w:b w:val="false"/>
                <w:i w:val="false"/>
                <w:color w:val="000000"/>
                <w:sz w:val="20"/>
              </w:rPr>
              <w:t xml:space="preserve">
поликлини- </w:t>
            </w:r>
          </w:p>
          <w:p>
            <w:pPr>
              <w:spacing w:after="20"/>
              <w:ind w:left="20"/>
              <w:jc w:val="both"/>
            </w:pPr>
            <w:r>
              <w:rPr>
                <w:rFonts w:ascii="Times New Roman"/>
                <w:b w:val="false"/>
                <w:i w:val="false"/>
                <w:color w:val="000000"/>
                <w:sz w:val="20"/>
              </w:rPr>
              <w:t xml:space="preserve">
кой на 200 </w:t>
            </w:r>
          </w:p>
          <w:p>
            <w:pPr>
              <w:spacing w:after="20"/>
              <w:ind w:left="20"/>
              <w:jc w:val="both"/>
            </w:pPr>
            <w:r>
              <w:rPr>
                <w:rFonts w:ascii="Times New Roman"/>
                <w:b w:val="false"/>
                <w:i w:val="false"/>
                <w:color w:val="000000"/>
                <w:sz w:val="20"/>
              </w:rPr>
              <w:t xml:space="preserve">
посещений в </w:t>
            </w:r>
          </w:p>
          <w:p>
            <w:pPr>
              <w:spacing w:after="20"/>
              <w:ind w:left="20"/>
              <w:jc w:val="both"/>
            </w:pPr>
            <w:r>
              <w:rPr>
                <w:rFonts w:ascii="Times New Roman"/>
                <w:b w:val="false"/>
                <w:i w:val="false"/>
                <w:color w:val="000000"/>
                <w:sz w:val="20"/>
              </w:rPr>
              <w:t xml:space="preserve">
смену в </w:t>
            </w:r>
          </w:p>
          <w:p>
            <w:pPr>
              <w:spacing w:after="20"/>
              <w:ind w:left="20"/>
              <w:jc w:val="both"/>
            </w:pPr>
            <w:r>
              <w:rPr>
                <w:rFonts w:ascii="Times New Roman"/>
                <w:b w:val="false"/>
                <w:i w:val="false"/>
                <w:color w:val="000000"/>
                <w:sz w:val="20"/>
              </w:rPr>
              <w:t xml:space="preserve">
селе Байган- </w:t>
            </w:r>
          </w:p>
          <w:p>
            <w:pPr>
              <w:spacing w:after="20"/>
              <w:ind w:left="20"/>
              <w:jc w:val="both"/>
            </w:pPr>
            <w:r>
              <w:rPr>
                <w:rFonts w:ascii="Times New Roman"/>
                <w:b w:val="false"/>
                <w:i w:val="false"/>
                <w:color w:val="000000"/>
                <w:sz w:val="20"/>
              </w:rPr>
              <w:t xml:space="preserve">
ин Байганин-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Актюбинс-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центр- </w:t>
            </w:r>
          </w:p>
          <w:p>
            <w:pPr>
              <w:spacing w:after="20"/>
              <w:ind w:left="20"/>
              <w:jc w:val="both"/>
            </w:pPr>
            <w:r>
              <w:rPr>
                <w:rFonts w:ascii="Times New Roman"/>
                <w:b w:val="false"/>
                <w:i w:val="false"/>
                <w:color w:val="000000"/>
                <w:sz w:val="20"/>
              </w:rPr>
              <w:t xml:space="preserve">
альной рай- </w:t>
            </w:r>
          </w:p>
          <w:p>
            <w:pPr>
              <w:spacing w:after="20"/>
              <w:ind w:left="20"/>
              <w:jc w:val="both"/>
            </w:pPr>
            <w:r>
              <w:rPr>
                <w:rFonts w:ascii="Times New Roman"/>
                <w:b w:val="false"/>
                <w:i w:val="false"/>
                <w:color w:val="000000"/>
                <w:sz w:val="20"/>
              </w:rPr>
              <w:t xml:space="preserve">
онной боль- </w:t>
            </w:r>
          </w:p>
          <w:p>
            <w:pPr>
              <w:spacing w:after="20"/>
              <w:ind w:left="20"/>
              <w:jc w:val="both"/>
            </w:pPr>
            <w:r>
              <w:rPr>
                <w:rFonts w:ascii="Times New Roman"/>
                <w:b w:val="false"/>
                <w:i w:val="false"/>
                <w:color w:val="000000"/>
                <w:sz w:val="20"/>
              </w:rPr>
              <w:t xml:space="preserve">
ницы на 60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Уил Уилско- </w:t>
            </w:r>
          </w:p>
          <w:p>
            <w:pPr>
              <w:spacing w:after="20"/>
              <w:ind w:left="20"/>
              <w:jc w:val="both"/>
            </w:pPr>
            <w:r>
              <w:rPr>
                <w:rFonts w:ascii="Times New Roman"/>
                <w:b w:val="false"/>
                <w:i w:val="false"/>
                <w:color w:val="000000"/>
                <w:sz w:val="20"/>
              </w:rPr>
              <w:t xml:space="preserve">
го района Актюбинской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276700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центр- </w:t>
            </w:r>
          </w:p>
          <w:p>
            <w:pPr>
              <w:spacing w:after="20"/>
              <w:ind w:left="20"/>
              <w:jc w:val="both"/>
            </w:pPr>
            <w:r>
              <w:rPr>
                <w:rFonts w:ascii="Times New Roman"/>
                <w:b w:val="false"/>
                <w:i w:val="false"/>
                <w:color w:val="000000"/>
                <w:sz w:val="20"/>
              </w:rPr>
              <w:t xml:space="preserve">
альной рай- </w:t>
            </w:r>
          </w:p>
          <w:p>
            <w:pPr>
              <w:spacing w:after="20"/>
              <w:ind w:left="20"/>
              <w:jc w:val="both"/>
            </w:pPr>
            <w:r>
              <w:rPr>
                <w:rFonts w:ascii="Times New Roman"/>
                <w:b w:val="false"/>
                <w:i w:val="false"/>
                <w:color w:val="000000"/>
                <w:sz w:val="20"/>
              </w:rPr>
              <w:t xml:space="preserve">
онной поли- </w:t>
            </w:r>
          </w:p>
          <w:p>
            <w:pPr>
              <w:spacing w:after="20"/>
              <w:ind w:left="20"/>
              <w:jc w:val="both"/>
            </w:pPr>
            <w:r>
              <w:rPr>
                <w:rFonts w:ascii="Times New Roman"/>
                <w:b w:val="false"/>
                <w:i w:val="false"/>
                <w:color w:val="000000"/>
                <w:sz w:val="20"/>
              </w:rPr>
              <w:t xml:space="preserve">
клиники на </w:t>
            </w:r>
          </w:p>
          <w:p>
            <w:pPr>
              <w:spacing w:after="20"/>
              <w:ind w:left="20"/>
              <w:jc w:val="both"/>
            </w:pPr>
            <w:r>
              <w:rPr>
                <w:rFonts w:ascii="Times New Roman"/>
                <w:b w:val="false"/>
                <w:i w:val="false"/>
                <w:color w:val="000000"/>
                <w:sz w:val="20"/>
              </w:rPr>
              <w:t xml:space="preserve">
250 посеще- </w:t>
            </w:r>
          </w:p>
          <w:p>
            <w:pPr>
              <w:spacing w:after="20"/>
              <w:ind w:left="20"/>
              <w:jc w:val="both"/>
            </w:pPr>
            <w:r>
              <w:rPr>
                <w:rFonts w:ascii="Times New Roman"/>
                <w:b w:val="false"/>
                <w:i w:val="false"/>
                <w:color w:val="000000"/>
                <w:sz w:val="20"/>
              </w:rPr>
              <w:t xml:space="preserve">
ний с </w:t>
            </w:r>
          </w:p>
          <w:p>
            <w:pPr>
              <w:spacing w:after="20"/>
              <w:ind w:left="20"/>
              <w:jc w:val="both"/>
            </w:pPr>
            <w:r>
              <w:rPr>
                <w:rFonts w:ascii="Times New Roman"/>
                <w:b w:val="false"/>
                <w:i w:val="false"/>
                <w:color w:val="000000"/>
                <w:sz w:val="20"/>
              </w:rPr>
              <w:t xml:space="preserve">
детской и </w:t>
            </w:r>
          </w:p>
          <w:p>
            <w:pPr>
              <w:spacing w:after="20"/>
              <w:ind w:left="20"/>
              <w:jc w:val="both"/>
            </w:pPr>
            <w:r>
              <w:rPr>
                <w:rFonts w:ascii="Times New Roman"/>
                <w:b w:val="false"/>
                <w:i w:val="false"/>
                <w:color w:val="000000"/>
                <w:sz w:val="20"/>
              </w:rPr>
              <w:t xml:space="preserve">
женской </w:t>
            </w:r>
          </w:p>
          <w:p>
            <w:pPr>
              <w:spacing w:after="20"/>
              <w:ind w:left="20"/>
              <w:jc w:val="both"/>
            </w:pPr>
            <w:r>
              <w:rPr>
                <w:rFonts w:ascii="Times New Roman"/>
                <w:b w:val="false"/>
                <w:i w:val="false"/>
                <w:color w:val="000000"/>
                <w:sz w:val="20"/>
              </w:rPr>
              <w:t xml:space="preserve">
консульта- </w:t>
            </w:r>
          </w:p>
          <w:p>
            <w:pPr>
              <w:spacing w:after="20"/>
              <w:ind w:left="20"/>
              <w:jc w:val="both"/>
            </w:pPr>
            <w:r>
              <w:rPr>
                <w:rFonts w:ascii="Times New Roman"/>
                <w:b w:val="false"/>
                <w:i w:val="false"/>
                <w:color w:val="000000"/>
                <w:sz w:val="20"/>
              </w:rPr>
              <w:t xml:space="preserve">
циями, днев- </w:t>
            </w:r>
          </w:p>
          <w:p>
            <w:pPr>
              <w:spacing w:after="20"/>
              <w:ind w:left="20"/>
              <w:jc w:val="both"/>
            </w:pPr>
            <w:r>
              <w:rPr>
                <w:rFonts w:ascii="Times New Roman"/>
                <w:b w:val="false"/>
                <w:i w:val="false"/>
                <w:color w:val="000000"/>
                <w:sz w:val="20"/>
              </w:rPr>
              <w:t xml:space="preserve">
ным стацио- </w:t>
            </w:r>
          </w:p>
          <w:p>
            <w:pPr>
              <w:spacing w:after="20"/>
              <w:ind w:left="20"/>
              <w:jc w:val="both"/>
            </w:pPr>
            <w:r>
              <w:rPr>
                <w:rFonts w:ascii="Times New Roman"/>
                <w:b w:val="false"/>
                <w:i w:val="false"/>
                <w:color w:val="000000"/>
                <w:sz w:val="20"/>
              </w:rPr>
              <w:t xml:space="preserve">
наром на 30 </w:t>
            </w:r>
          </w:p>
          <w:p>
            <w:pPr>
              <w:spacing w:after="20"/>
              <w:ind w:left="20"/>
              <w:jc w:val="both"/>
            </w:pPr>
            <w:r>
              <w:rPr>
                <w:rFonts w:ascii="Times New Roman"/>
                <w:b w:val="false"/>
                <w:i w:val="false"/>
                <w:color w:val="000000"/>
                <w:sz w:val="20"/>
              </w:rPr>
              <w:t xml:space="preserve">
коек и </w:t>
            </w:r>
          </w:p>
          <w:p>
            <w:pPr>
              <w:spacing w:after="20"/>
              <w:ind w:left="20"/>
              <w:jc w:val="both"/>
            </w:pPr>
            <w:r>
              <w:rPr>
                <w:rFonts w:ascii="Times New Roman"/>
                <w:b w:val="false"/>
                <w:i w:val="false"/>
                <w:color w:val="000000"/>
                <w:sz w:val="20"/>
              </w:rPr>
              <w:t xml:space="preserve">
детской </w:t>
            </w:r>
          </w:p>
          <w:p>
            <w:pPr>
              <w:spacing w:after="20"/>
              <w:ind w:left="20"/>
              <w:jc w:val="both"/>
            </w:pPr>
            <w:r>
              <w:rPr>
                <w:rFonts w:ascii="Times New Roman"/>
                <w:b w:val="false"/>
                <w:i w:val="false"/>
                <w:color w:val="000000"/>
                <w:sz w:val="20"/>
              </w:rPr>
              <w:t xml:space="preserve">
молочной </w:t>
            </w:r>
          </w:p>
          <w:p>
            <w:pPr>
              <w:spacing w:after="20"/>
              <w:ind w:left="20"/>
              <w:jc w:val="both"/>
            </w:pPr>
            <w:r>
              <w:rPr>
                <w:rFonts w:ascii="Times New Roman"/>
                <w:b w:val="false"/>
                <w:i w:val="false"/>
                <w:color w:val="000000"/>
                <w:sz w:val="20"/>
              </w:rPr>
              <w:t xml:space="preserve">
кухней в </w:t>
            </w:r>
          </w:p>
          <w:p>
            <w:pPr>
              <w:spacing w:after="20"/>
              <w:ind w:left="20"/>
              <w:jc w:val="both"/>
            </w:pPr>
            <w:r>
              <w:rPr>
                <w:rFonts w:ascii="Times New Roman"/>
                <w:b w:val="false"/>
                <w:i w:val="false"/>
                <w:color w:val="000000"/>
                <w:sz w:val="20"/>
              </w:rPr>
              <w:t xml:space="preserve">
городе Шал- </w:t>
            </w:r>
          </w:p>
          <w:p>
            <w:pPr>
              <w:spacing w:after="20"/>
              <w:ind w:left="20"/>
              <w:jc w:val="both"/>
            </w:pPr>
            <w:r>
              <w:rPr>
                <w:rFonts w:ascii="Times New Roman"/>
                <w:b w:val="false"/>
                <w:i w:val="false"/>
                <w:color w:val="000000"/>
                <w:sz w:val="20"/>
              </w:rPr>
              <w:t xml:space="preserve">
кар Шалкарс-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30 коек в </w:t>
            </w:r>
          </w:p>
          <w:p>
            <w:pPr>
              <w:spacing w:after="20"/>
              <w:ind w:left="20"/>
              <w:jc w:val="both"/>
            </w:pPr>
            <w:r>
              <w:rPr>
                <w:rFonts w:ascii="Times New Roman"/>
                <w:b w:val="false"/>
                <w:i w:val="false"/>
                <w:color w:val="000000"/>
                <w:sz w:val="20"/>
              </w:rPr>
              <w:t xml:space="preserve">
поселке Бак- </w:t>
            </w:r>
          </w:p>
          <w:p>
            <w:pPr>
              <w:spacing w:after="20"/>
              <w:ind w:left="20"/>
              <w:jc w:val="both"/>
            </w:pPr>
            <w:r>
              <w:rPr>
                <w:rFonts w:ascii="Times New Roman"/>
                <w:b w:val="false"/>
                <w:i w:val="false"/>
                <w:color w:val="000000"/>
                <w:sz w:val="20"/>
              </w:rPr>
              <w:t xml:space="preserve">
анас Балхаш-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Алматинс-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40 коек в </w:t>
            </w:r>
          </w:p>
          <w:p>
            <w:pPr>
              <w:spacing w:after="20"/>
              <w:ind w:left="20"/>
              <w:jc w:val="both"/>
            </w:pPr>
            <w:r>
              <w:rPr>
                <w:rFonts w:ascii="Times New Roman"/>
                <w:b w:val="false"/>
                <w:i w:val="false"/>
                <w:color w:val="000000"/>
                <w:sz w:val="20"/>
              </w:rPr>
              <w:t xml:space="preserve">
селе Кеген </w:t>
            </w:r>
          </w:p>
          <w:p>
            <w:pPr>
              <w:spacing w:after="20"/>
              <w:ind w:left="20"/>
              <w:jc w:val="both"/>
            </w:pPr>
            <w:r>
              <w:rPr>
                <w:rFonts w:ascii="Times New Roman"/>
                <w:b w:val="false"/>
                <w:i w:val="false"/>
                <w:color w:val="000000"/>
                <w:sz w:val="20"/>
              </w:rPr>
              <w:t xml:space="preserve">
Райымбекско- </w:t>
            </w:r>
          </w:p>
          <w:p>
            <w:pPr>
              <w:spacing w:after="20"/>
              <w:ind w:left="20"/>
              <w:jc w:val="both"/>
            </w:pPr>
            <w:r>
              <w:rPr>
                <w:rFonts w:ascii="Times New Roman"/>
                <w:b w:val="false"/>
                <w:i w:val="false"/>
                <w:color w:val="000000"/>
                <w:sz w:val="20"/>
              </w:rPr>
              <w:t xml:space="preserve">
го района Алматинской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больницы на 40 коек в поселке Жансугурова Аксуского района Алматинской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больницы на 40 коек в городе Кас- </w:t>
            </w:r>
          </w:p>
          <w:p>
            <w:pPr>
              <w:spacing w:after="20"/>
              <w:ind w:left="20"/>
              <w:jc w:val="both"/>
            </w:pPr>
            <w:r>
              <w:rPr>
                <w:rFonts w:ascii="Times New Roman"/>
                <w:b w:val="false"/>
                <w:i w:val="false"/>
                <w:color w:val="000000"/>
                <w:sz w:val="20"/>
              </w:rPr>
              <w:t xml:space="preserve">
келен Кара- </w:t>
            </w:r>
          </w:p>
          <w:p>
            <w:pPr>
              <w:spacing w:after="20"/>
              <w:ind w:left="20"/>
              <w:jc w:val="both"/>
            </w:pPr>
            <w:r>
              <w:rPr>
                <w:rFonts w:ascii="Times New Roman"/>
                <w:b w:val="false"/>
                <w:i w:val="false"/>
                <w:color w:val="000000"/>
                <w:sz w:val="20"/>
              </w:rPr>
              <w:t xml:space="preserve">
сайского </w:t>
            </w:r>
          </w:p>
          <w:p>
            <w:pPr>
              <w:spacing w:after="20"/>
              <w:ind w:left="20"/>
              <w:jc w:val="both"/>
            </w:pPr>
            <w:r>
              <w:rPr>
                <w:rFonts w:ascii="Times New Roman"/>
                <w:b w:val="false"/>
                <w:i w:val="false"/>
                <w:color w:val="000000"/>
                <w:sz w:val="20"/>
              </w:rPr>
              <w:t xml:space="preserve">
района Алма- </w:t>
            </w:r>
          </w:p>
          <w:p>
            <w:pPr>
              <w:spacing w:after="20"/>
              <w:ind w:left="20"/>
              <w:jc w:val="both"/>
            </w:pPr>
            <w:r>
              <w:rPr>
                <w:rFonts w:ascii="Times New Roman"/>
                <w:b w:val="false"/>
                <w:i w:val="false"/>
                <w:color w:val="000000"/>
                <w:sz w:val="20"/>
              </w:rPr>
              <w:t xml:space="preserve">
тинской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реконструк- </w:t>
            </w:r>
          </w:p>
          <w:p>
            <w:pPr>
              <w:spacing w:after="20"/>
              <w:ind w:left="20"/>
              <w:jc w:val="both"/>
            </w:pPr>
            <w:r>
              <w:rPr>
                <w:rFonts w:ascii="Times New Roman"/>
                <w:b w:val="false"/>
                <w:i w:val="false"/>
                <w:color w:val="000000"/>
                <w:sz w:val="20"/>
              </w:rPr>
              <w:t xml:space="preserve">
ции родиль- </w:t>
            </w:r>
          </w:p>
          <w:p>
            <w:pPr>
              <w:spacing w:after="20"/>
              <w:ind w:left="20"/>
              <w:jc w:val="both"/>
            </w:pPr>
            <w:r>
              <w:rPr>
                <w:rFonts w:ascii="Times New Roman"/>
                <w:b w:val="false"/>
                <w:i w:val="false"/>
                <w:color w:val="000000"/>
                <w:sz w:val="20"/>
              </w:rPr>
              <w:t xml:space="preserve">
ного дома на 60 коек в городе Жаркент Панфиловско- </w:t>
            </w:r>
          </w:p>
          <w:p>
            <w:pPr>
              <w:spacing w:after="20"/>
              <w:ind w:left="20"/>
              <w:jc w:val="both"/>
            </w:pPr>
            <w:r>
              <w:rPr>
                <w:rFonts w:ascii="Times New Roman"/>
                <w:b w:val="false"/>
                <w:i w:val="false"/>
                <w:color w:val="000000"/>
                <w:sz w:val="20"/>
              </w:rPr>
              <w:t xml:space="preserve">
го района Алматинской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 </w:t>
            </w:r>
          </w:p>
          <w:p>
            <w:pPr>
              <w:spacing w:after="20"/>
              <w:ind w:left="20"/>
              <w:jc w:val="both"/>
            </w:pPr>
            <w:r>
              <w:rPr>
                <w:rFonts w:ascii="Times New Roman"/>
                <w:b w:val="false"/>
                <w:i w:val="false"/>
                <w:color w:val="000000"/>
                <w:sz w:val="20"/>
              </w:rPr>
              <w:t xml:space="preserve">
ция акушер- </w:t>
            </w:r>
          </w:p>
          <w:p>
            <w:pPr>
              <w:spacing w:after="20"/>
              <w:ind w:left="20"/>
              <w:jc w:val="both"/>
            </w:pPr>
            <w:r>
              <w:rPr>
                <w:rFonts w:ascii="Times New Roman"/>
                <w:b w:val="false"/>
                <w:i w:val="false"/>
                <w:color w:val="000000"/>
                <w:sz w:val="20"/>
              </w:rPr>
              <w:t xml:space="preserve">
ского корпу- </w:t>
            </w:r>
          </w:p>
          <w:p>
            <w:pPr>
              <w:spacing w:after="20"/>
              <w:ind w:left="20"/>
              <w:jc w:val="both"/>
            </w:pPr>
            <w:r>
              <w:rPr>
                <w:rFonts w:ascii="Times New Roman"/>
                <w:b w:val="false"/>
                <w:i w:val="false"/>
                <w:color w:val="000000"/>
                <w:sz w:val="20"/>
              </w:rPr>
              <w:t xml:space="preserve">
са на 100 </w:t>
            </w:r>
          </w:p>
          <w:p>
            <w:pPr>
              <w:spacing w:after="20"/>
              <w:ind w:left="20"/>
              <w:jc w:val="both"/>
            </w:pPr>
            <w:r>
              <w:rPr>
                <w:rFonts w:ascii="Times New Roman"/>
                <w:b w:val="false"/>
                <w:i w:val="false"/>
                <w:color w:val="000000"/>
                <w:sz w:val="20"/>
              </w:rPr>
              <w:t xml:space="preserve">
коек в </w:t>
            </w:r>
          </w:p>
          <w:p>
            <w:pPr>
              <w:spacing w:after="20"/>
              <w:ind w:left="20"/>
              <w:jc w:val="both"/>
            </w:pPr>
            <w:r>
              <w:rPr>
                <w:rFonts w:ascii="Times New Roman"/>
                <w:b w:val="false"/>
                <w:i w:val="false"/>
                <w:color w:val="000000"/>
                <w:sz w:val="20"/>
              </w:rPr>
              <w:t xml:space="preserve">
городе Есик </w:t>
            </w:r>
          </w:p>
          <w:p>
            <w:pPr>
              <w:spacing w:after="20"/>
              <w:ind w:left="20"/>
              <w:jc w:val="both"/>
            </w:pPr>
            <w:r>
              <w:rPr>
                <w:rFonts w:ascii="Times New Roman"/>
                <w:b w:val="false"/>
                <w:i w:val="false"/>
                <w:color w:val="000000"/>
                <w:sz w:val="20"/>
              </w:rPr>
              <w:t xml:space="preserve">
Енбекшиказ- </w:t>
            </w:r>
          </w:p>
          <w:p>
            <w:pPr>
              <w:spacing w:after="20"/>
              <w:ind w:left="20"/>
              <w:jc w:val="both"/>
            </w:pPr>
            <w:r>
              <w:rPr>
                <w:rFonts w:ascii="Times New Roman"/>
                <w:b w:val="false"/>
                <w:i w:val="false"/>
                <w:color w:val="000000"/>
                <w:sz w:val="20"/>
              </w:rPr>
              <w:t xml:space="preserve">
ахского рай- </w:t>
            </w:r>
          </w:p>
          <w:p>
            <w:pPr>
              <w:spacing w:after="20"/>
              <w:ind w:left="20"/>
              <w:jc w:val="both"/>
            </w:pPr>
            <w:r>
              <w:rPr>
                <w:rFonts w:ascii="Times New Roman"/>
                <w:b w:val="false"/>
                <w:i w:val="false"/>
                <w:color w:val="000000"/>
                <w:sz w:val="20"/>
              </w:rPr>
              <w:t xml:space="preserve">
она Алматин-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75 коек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Кульсары </w:t>
            </w:r>
          </w:p>
          <w:p>
            <w:pPr>
              <w:spacing w:after="20"/>
              <w:ind w:left="20"/>
              <w:jc w:val="both"/>
            </w:pPr>
            <w:r>
              <w:rPr>
                <w:rFonts w:ascii="Times New Roman"/>
                <w:b w:val="false"/>
                <w:i w:val="false"/>
                <w:color w:val="000000"/>
                <w:sz w:val="20"/>
              </w:rPr>
              <w:t xml:space="preserve">
Жылыойского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30 коек в </w:t>
            </w:r>
          </w:p>
          <w:p>
            <w:pPr>
              <w:spacing w:after="20"/>
              <w:ind w:left="20"/>
              <w:jc w:val="both"/>
            </w:pPr>
            <w:r>
              <w:rPr>
                <w:rFonts w:ascii="Times New Roman"/>
                <w:b w:val="false"/>
                <w:i w:val="false"/>
                <w:color w:val="000000"/>
                <w:sz w:val="20"/>
              </w:rPr>
              <w:t xml:space="preserve">
селе </w:t>
            </w:r>
          </w:p>
          <w:p>
            <w:pPr>
              <w:spacing w:after="20"/>
              <w:ind w:left="20"/>
              <w:jc w:val="both"/>
            </w:pPr>
            <w:r>
              <w:rPr>
                <w:rFonts w:ascii="Times New Roman"/>
                <w:b w:val="false"/>
                <w:i w:val="false"/>
                <w:color w:val="000000"/>
                <w:sz w:val="20"/>
              </w:rPr>
              <w:t xml:space="preserve">
Аккистау </w:t>
            </w:r>
          </w:p>
          <w:p>
            <w:pPr>
              <w:spacing w:after="20"/>
              <w:ind w:left="20"/>
              <w:jc w:val="both"/>
            </w:pPr>
            <w:r>
              <w:rPr>
                <w:rFonts w:ascii="Times New Roman"/>
                <w:b w:val="false"/>
                <w:i w:val="false"/>
                <w:color w:val="000000"/>
                <w:sz w:val="20"/>
              </w:rPr>
              <w:t xml:space="preserve">
Исатайского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30 коек в </w:t>
            </w:r>
          </w:p>
          <w:p>
            <w:pPr>
              <w:spacing w:after="20"/>
              <w:ind w:left="20"/>
              <w:jc w:val="both"/>
            </w:pPr>
            <w:r>
              <w:rPr>
                <w:rFonts w:ascii="Times New Roman"/>
                <w:b w:val="false"/>
                <w:i w:val="false"/>
                <w:color w:val="000000"/>
                <w:sz w:val="20"/>
              </w:rPr>
              <w:t xml:space="preserve">
селе Миялы </w:t>
            </w:r>
          </w:p>
          <w:p>
            <w:pPr>
              <w:spacing w:after="20"/>
              <w:ind w:left="20"/>
              <w:jc w:val="both"/>
            </w:pPr>
            <w:r>
              <w:rPr>
                <w:rFonts w:ascii="Times New Roman"/>
                <w:b w:val="false"/>
                <w:i w:val="false"/>
                <w:color w:val="000000"/>
                <w:sz w:val="20"/>
              </w:rPr>
              <w:t xml:space="preserve">
Кзылкогинс-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больницы на </w:t>
            </w:r>
          </w:p>
          <w:p>
            <w:pPr>
              <w:spacing w:after="20"/>
              <w:ind w:left="20"/>
              <w:jc w:val="both"/>
            </w:pPr>
            <w:r>
              <w:rPr>
                <w:rFonts w:ascii="Times New Roman"/>
                <w:b w:val="false"/>
                <w:i w:val="false"/>
                <w:color w:val="000000"/>
                <w:sz w:val="20"/>
              </w:rPr>
              <w:t xml:space="preserve">
40 коек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Доссор </w:t>
            </w:r>
          </w:p>
          <w:p>
            <w:pPr>
              <w:spacing w:after="20"/>
              <w:ind w:left="20"/>
              <w:jc w:val="both"/>
            </w:pPr>
            <w:r>
              <w:rPr>
                <w:rFonts w:ascii="Times New Roman"/>
                <w:b w:val="false"/>
                <w:i w:val="false"/>
                <w:color w:val="000000"/>
                <w:sz w:val="20"/>
              </w:rPr>
              <w:t xml:space="preserve">
Макатского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30 коек в </w:t>
            </w:r>
          </w:p>
          <w:p>
            <w:pPr>
              <w:spacing w:after="20"/>
              <w:ind w:left="20"/>
              <w:jc w:val="both"/>
            </w:pPr>
            <w:r>
              <w:rPr>
                <w:rFonts w:ascii="Times New Roman"/>
                <w:b w:val="false"/>
                <w:i w:val="false"/>
                <w:color w:val="000000"/>
                <w:sz w:val="20"/>
              </w:rPr>
              <w:t xml:space="preserve">
селе Сары- </w:t>
            </w:r>
          </w:p>
          <w:p>
            <w:pPr>
              <w:spacing w:after="20"/>
              <w:ind w:left="20"/>
              <w:jc w:val="both"/>
            </w:pPr>
            <w:r>
              <w:rPr>
                <w:rFonts w:ascii="Times New Roman"/>
                <w:b w:val="false"/>
                <w:i w:val="false"/>
                <w:color w:val="000000"/>
                <w:sz w:val="20"/>
              </w:rPr>
              <w:t xml:space="preserve">
тогай </w:t>
            </w:r>
          </w:p>
          <w:p>
            <w:pPr>
              <w:spacing w:after="20"/>
              <w:ind w:left="20"/>
              <w:jc w:val="both"/>
            </w:pPr>
            <w:r>
              <w:rPr>
                <w:rFonts w:ascii="Times New Roman"/>
                <w:b w:val="false"/>
                <w:i w:val="false"/>
                <w:color w:val="000000"/>
                <w:sz w:val="20"/>
              </w:rPr>
              <w:t xml:space="preserve">
Махамбетско-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302050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родиль- </w:t>
            </w:r>
          </w:p>
          <w:p>
            <w:pPr>
              <w:spacing w:after="20"/>
              <w:ind w:left="20"/>
              <w:jc w:val="both"/>
            </w:pPr>
            <w:r>
              <w:rPr>
                <w:rFonts w:ascii="Times New Roman"/>
                <w:b w:val="false"/>
                <w:i w:val="false"/>
                <w:color w:val="000000"/>
                <w:sz w:val="20"/>
              </w:rPr>
              <w:t xml:space="preserve">
ного дома </w:t>
            </w:r>
          </w:p>
          <w:p>
            <w:pPr>
              <w:spacing w:after="20"/>
              <w:ind w:left="20"/>
              <w:jc w:val="both"/>
            </w:pPr>
            <w:r>
              <w:rPr>
                <w:rFonts w:ascii="Times New Roman"/>
                <w:b w:val="false"/>
                <w:i w:val="false"/>
                <w:color w:val="000000"/>
                <w:sz w:val="20"/>
              </w:rPr>
              <w:t xml:space="preserve">
на 50 коек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Кульсары </w:t>
            </w:r>
          </w:p>
          <w:p>
            <w:pPr>
              <w:spacing w:after="20"/>
              <w:ind w:left="20"/>
              <w:jc w:val="both"/>
            </w:pPr>
            <w:r>
              <w:rPr>
                <w:rFonts w:ascii="Times New Roman"/>
                <w:b w:val="false"/>
                <w:i w:val="false"/>
                <w:color w:val="000000"/>
                <w:sz w:val="20"/>
              </w:rPr>
              <w:t xml:space="preserve">
Жылыойского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район- </w:t>
            </w:r>
          </w:p>
          <w:p>
            <w:pPr>
              <w:spacing w:after="20"/>
              <w:ind w:left="20"/>
              <w:jc w:val="both"/>
            </w:pPr>
            <w:r>
              <w:rPr>
                <w:rFonts w:ascii="Times New Roman"/>
                <w:b w:val="false"/>
                <w:i w:val="false"/>
                <w:color w:val="000000"/>
                <w:sz w:val="20"/>
              </w:rPr>
              <w:t xml:space="preserve">
ной больни- </w:t>
            </w:r>
          </w:p>
          <w:p>
            <w:pPr>
              <w:spacing w:after="20"/>
              <w:ind w:left="20"/>
              <w:jc w:val="both"/>
            </w:pPr>
            <w:r>
              <w:rPr>
                <w:rFonts w:ascii="Times New Roman"/>
                <w:b w:val="false"/>
                <w:i w:val="false"/>
                <w:color w:val="000000"/>
                <w:sz w:val="20"/>
              </w:rPr>
              <w:t xml:space="preserve">
цы на 75 </w:t>
            </w:r>
          </w:p>
          <w:p>
            <w:pPr>
              <w:spacing w:after="20"/>
              <w:ind w:left="20"/>
              <w:jc w:val="both"/>
            </w:pPr>
            <w:r>
              <w:rPr>
                <w:rFonts w:ascii="Times New Roman"/>
                <w:b w:val="false"/>
                <w:i w:val="false"/>
                <w:color w:val="000000"/>
                <w:sz w:val="20"/>
              </w:rPr>
              <w:t xml:space="preserve">
коек с </w:t>
            </w:r>
          </w:p>
          <w:p>
            <w:pPr>
              <w:spacing w:after="20"/>
              <w:ind w:left="20"/>
              <w:jc w:val="both"/>
            </w:pPr>
            <w:r>
              <w:rPr>
                <w:rFonts w:ascii="Times New Roman"/>
                <w:b w:val="false"/>
                <w:i w:val="false"/>
                <w:color w:val="000000"/>
                <w:sz w:val="20"/>
              </w:rPr>
              <w:t xml:space="preserve">
поликлини- </w:t>
            </w:r>
          </w:p>
          <w:p>
            <w:pPr>
              <w:spacing w:after="20"/>
              <w:ind w:left="20"/>
              <w:jc w:val="both"/>
            </w:pPr>
            <w:r>
              <w:rPr>
                <w:rFonts w:ascii="Times New Roman"/>
                <w:b w:val="false"/>
                <w:i w:val="false"/>
                <w:color w:val="000000"/>
                <w:sz w:val="20"/>
              </w:rPr>
              <w:t xml:space="preserve">
кой на 100 </w:t>
            </w:r>
          </w:p>
          <w:p>
            <w:pPr>
              <w:spacing w:after="20"/>
              <w:ind w:left="20"/>
              <w:jc w:val="both"/>
            </w:pPr>
            <w:r>
              <w:rPr>
                <w:rFonts w:ascii="Times New Roman"/>
                <w:b w:val="false"/>
                <w:i w:val="false"/>
                <w:color w:val="000000"/>
                <w:sz w:val="20"/>
              </w:rPr>
              <w:t xml:space="preserve">
посещений в </w:t>
            </w:r>
          </w:p>
          <w:p>
            <w:pPr>
              <w:spacing w:after="20"/>
              <w:ind w:left="20"/>
              <w:jc w:val="both"/>
            </w:pPr>
            <w:r>
              <w:rPr>
                <w:rFonts w:ascii="Times New Roman"/>
                <w:b w:val="false"/>
                <w:i w:val="false"/>
                <w:color w:val="000000"/>
                <w:sz w:val="20"/>
              </w:rPr>
              <w:t xml:space="preserve">
селе Аксуат </w:t>
            </w:r>
          </w:p>
          <w:p>
            <w:pPr>
              <w:spacing w:after="20"/>
              <w:ind w:left="20"/>
              <w:jc w:val="both"/>
            </w:pPr>
            <w:r>
              <w:rPr>
                <w:rFonts w:ascii="Times New Roman"/>
                <w:b w:val="false"/>
                <w:i w:val="false"/>
                <w:color w:val="000000"/>
                <w:sz w:val="20"/>
              </w:rPr>
              <w:t xml:space="preserve">
Тарбагатайс- </w:t>
            </w:r>
          </w:p>
          <w:p>
            <w:pPr>
              <w:spacing w:after="20"/>
              <w:ind w:left="20"/>
              <w:jc w:val="both"/>
            </w:pPr>
            <w:r>
              <w:rPr>
                <w:rFonts w:ascii="Times New Roman"/>
                <w:b w:val="false"/>
                <w:i w:val="false"/>
                <w:color w:val="000000"/>
                <w:sz w:val="20"/>
              </w:rPr>
              <w:t xml:space="preserve">
кого района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723495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692289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селе Акжар </w:t>
            </w:r>
          </w:p>
          <w:p>
            <w:pPr>
              <w:spacing w:after="20"/>
              <w:ind w:left="20"/>
              <w:jc w:val="both"/>
            </w:pPr>
            <w:r>
              <w:rPr>
                <w:rFonts w:ascii="Times New Roman"/>
                <w:b w:val="false"/>
                <w:i w:val="false"/>
                <w:color w:val="000000"/>
                <w:sz w:val="20"/>
              </w:rPr>
              <w:t xml:space="preserve">
Тарбагатай- </w:t>
            </w:r>
          </w:p>
          <w:p>
            <w:pPr>
              <w:spacing w:after="20"/>
              <w:ind w:left="20"/>
              <w:jc w:val="both"/>
            </w:pPr>
            <w:r>
              <w:rPr>
                <w:rFonts w:ascii="Times New Roman"/>
                <w:b w:val="false"/>
                <w:i w:val="false"/>
                <w:color w:val="000000"/>
                <w:sz w:val="20"/>
              </w:rPr>
              <w:t xml:space="preserve">
ского райо- </w:t>
            </w:r>
          </w:p>
          <w:p>
            <w:pPr>
              <w:spacing w:after="20"/>
              <w:ind w:left="20"/>
              <w:jc w:val="both"/>
            </w:pPr>
            <w:r>
              <w:rPr>
                <w:rFonts w:ascii="Times New Roman"/>
                <w:b w:val="false"/>
                <w:i w:val="false"/>
                <w:color w:val="000000"/>
                <w:sz w:val="20"/>
              </w:rPr>
              <w:t xml:space="preserve">
на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селе Урджар </w:t>
            </w:r>
          </w:p>
          <w:p>
            <w:pPr>
              <w:spacing w:after="20"/>
              <w:ind w:left="20"/>
              <w:jc w:val="both"/>
            </w:pPr>
            <w:r>
              <w:rPr>
                <w:rFonts w:ascii="Times New Roman"/>
                <w:b w:val="false"/>
                <w:i w:val="false"/>
                <w:color w:val="000000"/>
                <w:sz w:val="20"/>
              </w:rPr>
              <w:t xml:space="preserve">
Урджарского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334910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244910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 </w:t>
            </w:r>
          </w:p>
          <w:p>
            <w:pPr>
              <w:spacing w:after="20"/>
              <w:ind w:left="20"/>
              <w:jc w:val="both"/>
            </w:pPr>
            <w:r>
              <w:rPr>
                <w:rFonts w:ascii="Times New Roman"/>
                <w:b w:val="false"/>
                <w:i w:val="false"/>
                <w:color w:val="000000"/>
                <w:sz w:val="20"/>
              </w:rPr>
              <w:t xml:space="preserve">
ный корпус </w:t>
            </w:r>
          </w:p>
          <w:p>
            <w:pPr>
              <w:spacing w:after="20"/>
              <w:ind w:left="20"/>
              <w:jc w:val="both"/>
            </w:pPr>
            <w:r>
              <w:rPr>
                <w:rFonts w:ascii="Times New Roman"/>
                <w:b w:val="false"/>
                <w:i w:val="false"/>
                <w:color w:val="000000"/>
                <w:sz w:val="20"/>
              </w:rPr>
              <w:t xml:space="preserve">
на 50 коек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w:t>
            </w:r>
          </w:p>
          <w:p>
            <w:pPr>
              <w:spacing w:after="20"/>
              <w:ind w:left="20"/>
              <w:jc w:val="both"/>
            </w:pPr>
            <w:r>
              <w:rPr>
                <w:rFonts w:ascii="Times New Roman"/>
                <w:b w:val="false"/>
                <w:i w:val="false"/>
                <w:color w:val="000000"/>
                <w:sz w:val="20"/>
              </w:rPr>
              <w:t xml:space="preserve">
больницы в </w:t>
            </w:r>
          </w:p>
          <w:p>
            <w:pPr>
              <w:spacing w:after="20"/>
              <w:ind w:left="20"/>
              <w:jc w:val="both"/>
            </w:pPr>
            <w:r>
              <w:rPr>
                <w:rFonts w:ascii="Times New Roman"/>
                <w:b w:val="false"/>
                <w:i w:val="false"/>
                <w:color w:val="000000"/>
                <w:sz w:val="20"/>
              </w:rPr>
              <w:t xml:space="preserve">
селе </w:t>
            </w:r>
          </w:p>
          <w:p>
            <w:pPr>
              <w:spacing w:after="20"/>
              <w:ind w:left="20"/>
              <w:jc w:val="both"/>
            </w:pPr>
            <w:r>
              <w:rPr>
                <w:rFonts w:ascii="Times New Roman"/>
                <w:b w:val="false"/>
                <w:i w:val="false"/>
                <w:color w:val="000000"/>
                <w:sz w:val="20"/>
              </w:rPr>
              <w:t xml:space="preserve">
Большая </w:t>
            </w:r>
          </w:p>
          <w:p>
            <w:pPr>
              <w:spacing w:after="20"/>
              <w:ind w:left="20"/>
              <w:jc w:val="both"/>
            </w:pPr>
            <w:r>
              <w:rPr>
                <w:rFonts w:ascii="Times New Roman"/>
                <w:b w:val="false"/>
                <w:i w:val="false"/>
                <w:color w:val="000000"/>
                <w:sz w:val="20"/>
              </w:rPr>
              <w:t xml:space="preserve">
Владимиров- </w:t>
            </w:r>
          </w:p>
          <w:p>
            <w:pPr>
              <w:spacing w:after="20"/>
              <w:ind w:left="20"/>
              <w:jc w:val="both"/>
            </w:pPr>
            <w:r>
              <w:rPr>
                <w:rFonts w:ascii="Times New Roman"/>
                <w:b w:val="false"/>
                <w:i w:val="false"/>
                <w:color w:val="000000"/>
                <w:sz w:val="20"/>
              </w:rPr>
              <w:t xml:space="preserve">
ка Бескара- </w:t>
            </w:r>
          </w:p>
          <w:p>
            <w:pPr>
              <w:spacing w:after="20"/>
              <w:ind w:left="20"/>
              <w:jc w:val="both"/>
            </w:pPr>
            <w:r>
              <w:rPr>
                <w:rFonts w:ascii="Times New Roman"/>
                <w:b w:val="false"/>
                <w:i w:val="false"/>
                <w:color w:val="000000"/>
                <w:sz w:val="20"/>
              </w:rPr>
              <w:t xml:space="preserve">
гайского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496294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356294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селе Чапае- </w:t>
            </w:r>
          </w:p>
          <w:p>
            <w:pPr>
              <w:spacing w:after="20"/>
              <w:ind w:left="20"/>
              <w:jc w:val="both"/>
            </w:pPr>
            <w:r>
              <w:rPr>
                <w:rFonts w:ascii="Times New Roman"/>
                <w:b w:val="false"/>
                <w:i w:val="false"/>
                <w:color w:val="000000"/>
                <w:sz w:val="20"/>
              </w:rPr>
              <w:t xml:space="preserve">
во Акжаикс- </w:t>
            </w:r>
          </w:p>
          <w:p>
            <w:pPr>
              <w:spacing w:after="20"/>
              <w:ind w:left="20"/>
              <w:jc w:val="both"/>
            </w:pPr>
            <w:r>
              <w:rPr>
                <w:rFonts w:ascii="Times New Roman"/>
                <w:b w:val="false"/>
                <w:i w:val="false"/>
                <w:color w:val="000000"/>
                <w:sz w:val="20"/>
              </w:rPr>
              <w:t xml:space="preserve">
кого района Западно-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50 коек в </w:t>
            </w:r>
          </w:p>
          <w:p>
            <w:pPr>
              <w:spacing w:after="20"/>
              <w:ind w:left="20"/>
              <w:jc w:val="both"/>
            </w:pPr>
            <w:r>
              <w:rPr>
                <w:rFonts w:ascii="Times New Roman"/>
                <w:b w:val="false"/>
                <w:i w:val="false"/>
                <w:color w:val="000000"/>
                <w:sz w:val="20"/>
              </w:rPr>
              <w:t xml:space="preserve">
селе Дарьин- </w:t>
            </w:r>
          </w:p>
          <w:p>
            <w:pPr>
              <w:spacing w:after="20"/>
              <w:ind w:left="20"/>
              <w:jc w:val="both"/>
            </w:pPr>
            <w:r>
              <w:rPr>
                <w:rFonts w:ascii="Times New Roman"/>
                <w:b w:val="false"/>
                <w:i w:val="false"/>
                <w:color w:val="000000"/>
                <w:sz w:val="20"/>
              </w:rPr>
              <w:t xml:space="preserve">
ское Зелен- </w:t>
            </w:r>
          </w:p>
          <w:p>
            <w:pPr>
              <w:spacing w:after="20"/>
              <w:ind w:left="20"/>
              <w:jc w:val="both"/>
            </w:pPr>
            <w:r>
              <w:rPr>
                <w:rFonts w:ascii="Times New Roman"/>
                <w:b w:val="false"/>
                <w:i w:val="false"/>
                <w:color w:val="000000"/>
                <w:sz w:val="20"/>
              </w:rPr>
              <w:t xml:space="preserve">
овского </w:t>
            </w:r>
          </w:p>
          <w:p>
            <w:pPr>
              <w:spacing w:after="20"/>
              <w:ind w:left="20"/>
              <w:jc w:val="both"/>
            </w:pPr>
            <w:r>
              <w:rPr>
                <w:rFonts w:ascii="Times New Roman"/>
                <w:b w:val="false"/>
                <w:i w:val="false"/>
                <w:color w:val="000000"/>
                <w:sz w:val="20"/>
              </w:rPr>
              <w:t xml:space="preserve">
района За- </w:t>
            </w:r>
          </w:p>
          <w:p>
            <w:pPr>
              <w:spacing w:after="20"/>
              <w:ind w:left="20"/>
              <w:jc w:val="both"/>
            </w:pPr>
            <w:r>
              <w:rPr>
                <w:rFonts w:ascii="Times New Roman"/>
                <w:b w:val="false"/>
                <w:i w:val="false"/>
                <w:color w:val="000000"/>
                <w:sz w:val="20"/>
              </w:rPr>
              <w:t xml:space="preserve">
падно-Казах-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межрайонной больницы восстановительного лечения на 100 коек в поселке Джангала Джангалинс-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Западно- </w:t>
            </w:r>
          </w:p>
          <w:p>
            <w:pPr>
              <w:spacing w:after="20"/>
              <w:ind w:left="20"/>
              <w:jc w:val="both"/>
            </w:pPr>
            <w:r>
              <w:rPr>
                <w:rFonts w:ascii="Times New Roman"/>
                <w:b w:val="false"/>
                <w:i w:val="false"/>
                <w:color w:val="000000"/>
                <w:sz w:val="20"/>
              </w:rPr>
              <w:t xml:space="preserve">
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773590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683590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про- </w:t>
            </w:r>
          </w:p>
          <w:p>
            <w:pPr>
              <w:spacing w:after="20"/>
              <w:ind w:left="20"/>
              <w:jc w:val="both"/>
            </w:pPr>
            <w:r>
              <w:rPr>
                <w:rFonts w:ascii="Times New Roman"/>
                <w:b w:val="false"/>
                <w:i w:val="false"/>
                <w:color w:val="000000"/>
                <w:sz w:val="20"/>
              </w:rPr>
              <w:t xml:space="preserve">
тивотубер- </w:t>
            </w:r>
          </w:p>
          <w:p>
            <w:pPr>
              <w:spacing w:after="20"/>
              <w:ind w:left="20"/>
              <w:jc w:val="both"/>
            </w:pPr>
            <w:r>
              <w:rPr>
                <w:rFonts w:ascii="Times New Roman"/>
                <w:b w:val="false"/>
                <w:i w:val="false"/>
                <w:color w:val="000000"/>
                <w:sz w:val="20"/>
              </w:rPr>
              <w:t xml:space="preserve">
кулезного </w:t>
            </w:r>
          </w:p>
          <w:p>
            <w:pPr>
              <w:spacing w:after="20"/>
              <w:ind w:left="20"/>
              <w:jc w:val="both"/>
            </w:pPr>
            <w:r>
              <w:rPr>
                <w:rFonts w:ascii="Times New Roman"/>
                <w:b w:val="false"/>
                <w:i w:val="false"/>
                <w:color w:val="000000"/>
                <w:sz w:val="20"/>
              </w:rPr>
              <w:t xml:space="preserve">
диспансера </w:t>
            </w:r>
          </w:p>
          <w:p>
            <w:pPr>
              <w:spacing w:after="20"/>
              <w:ind w:left="20"/>
              <w:jc w:val="both"/>
            </w:pPr>
            <w:r>
              <w:rPr>
                <w:rFonts w:ascii="Times New Roman"/>
                <w:b w:val="false"/>
                <w:i w:val="false"/>
                <w:color w:val="000000"/>
                <w:sz w:val="20"/>
              </w:rPr>
              <w:t xml:space="preserve">
на 40 коек </w:t>
            </w:r>
          </w:p>
          <w:p>
            <w:pPr>
              <w:spacing w:after="20"/>
              <w:ind w:left="20"/>
              <w:jc w:val="both"/>
            </w:pPr>
            <w:r>
              <w:rPr>
                <w:rFonts w:ascii="Times New Roman"/>
                <w:b w:val="false"/>
                <w:i w:val="false"/>
                <w:color w:val="000000"/>
                <w:sz w:val="20"/>
              </w:rPr>
              <w:t xml:space="preserve">
в селе </w:t>
            </w:r>
          </w:p>
          <w:p>
            <w:pPr>
              <w:spacing w:after="20"/>
              <w:ind w:left="20"/>
              <w:jc w:val="both"/>
            </w:pPr>
            <w:r>
              <w:rPr>
                <w:rFonts w:ascii="Times New Roman"/>
                <w:b w:val="false"/>
                <w:i w:val="false"/>
                <w:color w:val="000000"/>
                <w:sz w:val="20"/>
              </w:rPr>
              <w:t xml:space="preserve">
Кулан райо- </w:t>
            </w:r>
          </w:p>
          <w:p>
            <w:pPr>
              <w:spacing w:after="20"/>
              <w:ind w:left="20"/>
              <w:jc w:val="both"/>
            </w:pPr>
            <w:r>
              <w:rPr>
                <w:rFonts w:ascii="Times New Roman"/>
                <w:b w:val="false"/>
                <w:i w:val="false"/>
                <w:color w:val="000000"/>
                <w:sz w:val="20"/>
              </w:rPr>
              <w:t xml:space="preserve">
на им. </w:t>
            </w:r>
          </w:p>
          <w:p>
            <w:pPr>
              <w:spacing w:after="20"/>
              <w:ind w:left="20"/>
              <w:jc w:val="both"/>
            </w:pPr>
            <w:r>
              <w:rPr>
                <w:rFonts w:ascii="Times New Roman"/>
                <w:b w:val="false"/>
                <w:i w:val="false"/>
                <w:color w:val="000000"/>
                <w:sz w:val="20"/>
              </w:rPr>
              <w:t xml:space="preserve">
Рыскулова Жамбылской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w:t>
            </w:r>
          </w:p>
          <w:p>
            <w:pPr>
              <w:spacing w:after="20"/>
              <w:ind w:left="20"/>
              <w:jc w:val="both"/>
            </w:pPr>
            <w:r>
              <w:rPr>
                <w:rFonts w:ascii="Times New Roman"/>
                <w:b w:val="false"/>
                <w:i w:val="false"/>
                <w:color w:val="000000"/>
                <w:sz w:val="20"/>
              </w:rPr>
              <w:t xml:space="preserve">
30 коек в </w:t>
            </w:r>
          </w:p>
          <w:p>
            <w:pPr>
              <w:spacing w:after="20"/>
              <w:ind w:left="20"/>
              <w:jc w:val="both"/>
            </w:pPr>
            <w:r>
              <w:rPr>
                <w:rFonts w:ascii="Times New Roman"/>
                <w:b w:val="false"/>
                <w:i w:val="false"/>
                <w:color w:val="000000"/>
                <w:sz w:val="20"/>
              </w:rPr>
              <w:t xml:space="preserve">
поселке Аса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p>
            <w:pPr>
              <w:spacing w:after="20"/>
              <w:ind w:left="20"/>
              <w:jc w:val="both"/>
            </w:pPr>
            <w:r>
              <w:rPr>
                <w:rFonts w:ascii="Times New Roman"/>
                <w:b w:val="false"/>
                <w:i w:val="false"/>
                <w:color w:val="000000"/>
                <w:sz w:val="20"/>
              </w:rPr>
              <w:t xml:space="preserve">
ство тубер- </w:t>
            </w:r>
          </w:p>
          <w:p>
            <w:pPr>
              <w:spacing w:after="20"/>
              <w:ind w:left="20"/>
              <w:jc w:val="both"/>
            </w:pPr>
            <w:r>
              <w:rPr>
                <w:rFonts w:ascii="Times New Roman"/>
                <w:b w:val="false"/>
                <w:i w:val="false"/>
                <w:color w:val="000000"/>
                <w:sz w:val="20"/>
              </w:rPr>
              <w:t xml:space="preserve">
кулезной </w:t>
            </w:r>
          </w:p>
          <w:p>
            <w:pPr>
              <w:spacing w:after="20"/>
              <w:ind w:left="20"/>
              <w:jc w:val="both"/>
            </w:pPr>
            <w:r>
              <w:rPr>
                <w:rFonts w:ascii="Times New Roman"/>
                <w:b w:val="false"/>
                <w:i w:val="false"/>
                <w:color w:val="000000"/>
                <w:sz w:val="20"/>
              </w:rPr>
              <w:t xml:space="preserve">
больницы на 40 коек в </w:t>
            </w:r>
          </w:p>
          <w:p>
            <w:pPr>
              <w:spacing w:after="20"/>
              <w:ind w:left="20"/>
              <w:jc w:val="both"/>
            </w:pPr>
            <w:r>
              <w:rPr>
                <w:rFonts w:ascii="Times New Roman"/>
                <w:b w:val="false"/>
                <w:i w:val="false"/>
                <w:color w:val="000000"/>
                <w:sz w:val="20"/>
              </w:rPr>
              <w:t xml:space="preserve">
селе Мойын- </w:t>
            </w:r>
          </w:p>
          <w:p>
            <w:pPr>
              <w:spacing w:after="20"/>
              <w:ind w:left="20"/>
              <w:jc w:val="both"/>
            </w:pPr>
            <w:r>
              <w:rPr>
                <w:rFonts w:ascii="Times New Roman"/>
                <w:b w:val="false"/>
                <w:i w:val="false"/>
                <w:color w:val="000000"/>
                <w:sz w:val="20"/>
              </w:rPr>
              <w:t xml:space="preserve">
кум Мойын- </w:t>
            </w:r>
          </w:p>
          <w:p>
            <w:pPr>
              <w:spacing w:after="20"/>
              <w:ind w:left="20"/>
              <w:jc w:val="both"/>
            </w:pPr>
            <w:r>
              <w:rPr>
                <w:rFonts w:ascii="Times New Roman"/>
                <w:b w:val="false"/>
                <w:i w:val="false"/>
                <w:color w:val="000000"/>
                <w:sz w:val="20"/>
              </w:rPr>
              <w:t xml:space="preserve">
кумского </w:t>
            </w:r>
          </w:p>
          <w:p>
            <w:pPr>
              <w:spacing w:after="20"/>
              <w:ind w:left="20"/>
              <w:jc w:val="both"/>
            </w:pPr>
            <w:r>
              <w:rPr>
                <w:rFonts w:ascii="Times New Roman"/>
                <w:b w:val="false"/>
                <w:i w:val="false"/>
                <w:color w:val="000000"/>
                <w:sz w:val="20"/>
              </w:rPr>
              <w:t xml:space="preserve">
района Жам- </w:t>
            </w:r>
          </w:p>
          <w:p>
            <w:pPr>
              <w:spacing w:after="20"/>
              <w:ind w:left="20"/>
              <w:jc w:val="both"/>
            </w:pPr>
            <w:r>
              <w:rPr>
                <w:rFonts w:ascii="Times New Roman"/>
                <w:b w:val="false"/>
                <w:i w:val="false"/>
                <w:color w:val="000000"/>
                <w:sz w:val="20"/>
              </w:rPr>
              <w:t xml:space="preserve">
былской об- </w:t>
            </w:r>
          </w:p>
          <w:p>
            <w:pPr>
              <w:spacing w:after="20"/>
              <w:ind w:left="20"/>
              <w:jc w:val="both"/>
            </w:pPr>
            <w:r>
              <w:rPr>
                <w:rFonts w:ascii="Times New Roman"/>
                <w:b w:val="false"/>
                <w:i w:val="false"/>
                <w:color w:val="000000"/>
                <w:sz w:val="20"/>
              </w:rPr>
              <w:t xml:space="preserve">
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70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Сарыкемер </w:t>
            </w:r>
          </w:p>
          <w:p>
            <w:pPr>
              <w:spacing w:after="20"/>
              <w:ind w:left="20"/>
              <w:jc w:val="both"/>
            </w:pPr>
            <w:r>
              <w:rPr>
                <w:rFonts w:ascii="Times New Roman"/>
                <w:b w:val="false"/>
                <w:i w:val="false"/>
                <w:color w:val="000000"/>
                <w:sz w:val="20"/>
              </w:rPr>
              <w:t xml:space="preserve">
Байзакского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273400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Кордай Кордайско-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селе Мерке </w:t>
            </w:r>
          </w:p>
          <w:p>
            <w:pPr>
              <w:spacing w:after="20"/>
              <w:ind w:left="20"/>
              <w:jc w:val="both"/>
            </w:pPr>
            <w:r>
              <w:rPr>
                <w:rFonts w:ascii="Times New Roman"/>
                <w:b w:val="false"/>
                <w:i w:val="false"/>
                <w:color w:val="000000"/>
                <w:sz w:val="20"/>
              </w:rPr>
              <w:t xml:space="preserve">
Меркенского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40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Каратау Таласского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30 </w:t>
            </w:r>
          </w:p>
          <w:p>
            <w:pPr>
              <w:spacing w:after="20"/>
              <w:ind w:left="20"/>
              <w:jc w:val="both"/>
            </w:pPr>
            <w:r>
              <w:rPr>
                <w:rFonts w:ascii="Times New Roman"/>
                <w:b w:val="false"/>
                <w:i w:val="false"/>
                <w:color w:val="000000"/>
                <w:sz w:val="20"/>
              </w:rPr>
              <w:t xml:space="preserve">
коек в селе Б. </w:t>
            </w:r>
          </w:p>
          <w:p>
            <w:pPr>
              <w:spacing w:after="20"/>
              <w:ind w:left="20"/>
              <w:jc w:val="both"/>
            </w:pPr>
            <w:r>
              <w:rPr>
                <w:rFonts w:ascii="Times New Roman"/>
                <w:b w:val="false"/>
                <w:i w:val="false"/>
                <w:color w:val="000000"/>
                <w:sz w:val="20"/>
              </w:rPr>
              <w:t xml:space="preserve">
Момыш-улы </w:t>
            </w:r>
          </w:p>
          <w:p>
            <w:pPr>
              <w:spacing w:after="20"/>
              <w:ind w:left="20"/>
              <w:jc w:val="both"/>
            </w:pPr>
            <w:r>
              <w:rPr>
                <w:rFonts w:ascii="Times New Roman"/>
                <w:b w:val="false"/>
                <w:i w:val="false"/>
                <w:color w:val="000000"/>
                <w:sz w:val="20"/>
              </w:rPr>
              <w:t xml:space="preserve">
Жуалынского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217270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корпуса родильного </w:t>
            </w:r>
          </w:p>
          <w:p>
            <w:pPr>
              <w:spacing w:after="20"/>
              <w:ind w:left="20"/>
              <w:jc w:val="both"/>
            </w:pPr>
            <w:r>
              <w:rPr>
                <w:rFonts w:ascii="Times New Roman"/>
                <w:b w:val="false"/>
                <w:i w:val="false"/>
                <w:color w:val="000000"/>
                <w:sz w:val="20"/>
              </w:rPr>
              <w:t xml:space="preserve">
отделения на 40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Каратау Талаского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327400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100 коек с </w:t>
            </w:r>
          </w:p>
          <w:p>
            <w:pPr>
              <w:spacing w:after="20"/>
              <w:ind w:left="20"/>
              <w:jc w:val="both"/>
            </w:pPr>
            <w:r>
              <w:rPr>
                <w:rFonts w:ascii="Times New Roman"/>
                <w:b w:val="false"/>
                <w:i w:val="false"/>
                <w:color w:val="000000"/>
                <w:sz w:val="20"/>
              </w:rPr>
              <w:t xml:space="preserve">
поликлиникой </w:t>
            </w:r>
          </w:p>
          <w:p>
            <w:pPr>
              <w:spacing w:after="20"/>
              <w:ind w:left="20"/>
              <w:jc w:val="both"/>
            </w:pPr>
            <w:r>
              <w:rPr>
                <w:rFonts w:ascii="Times New Roman"/>
                <w:b w:val="false"/>
                <w:i w:val="false"/>
                <w:color w:val="000000"/>
                <w:sz w:val="20"/>
              </w:rPr>
              <w:t xml:space="preserve">
на 200 посещений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Осакаровка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599840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349840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Каркаралинской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100 коек с </w:t>
            </w:r>
          </w:p>
          <w:p>
            <w:pPr>
              <w:spacing w:after="20"/>
              <w:ind w:left="20"/>
              <w:jc w:val="both"/>
            </w:pPr>
            <w:r>
              <w:rPr>
                <w:rFonts w:ascii="Times New Roman"/>
                <w:b w:val="false"/>
                <w:i w:val="false"/>
                <w:color w:val="000000"/>
                <w:sz w:val="20"/>
              </w:rPr>
              <w:t xml:space="preserve">
поликлиникой на </w:t>
            </w:r>
          </w:p>
          <w:p>
            <w:pPr>
              <w:spacing w:after="20"/>
              <w:ind w:left="20"/>
              <w:jc w:val="both"/>
            </w:pPr>
            <w:r>
              <w:rPr>
                <w:rFonts w:ascii="Times New Roman"/>
                <w:b w:val="false"/>
                <w:i w:val="false"/>
                <w:color w:val="000000"/>
                <w:sz w:val="20"/>
              </w:rPr>
              <w:t xml:space="preserve">
200 посещений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Каркаралинск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100 коек в </w:t>
            </w:r>
          </w:p>
          <w:p>
            <w:pPr>
              <w:spacing w:after="20"/>
              <w:ind w:left="20"/>
              <w:jc w:val="both"/>
            </w:pPr>
            <w:r>
              <w:rPr>
                <w:rFonts w:ascii="Times New Roman"/>
                <w:b w:val="false"/>
                <w:i w:val="false"/>
                <w:color w:val="000000"/>
                <w:sz w:val="20"/>
              </w:rPr>
              <w:t xml:space="preserve">
поселке Ботакара </w:t>
            </w:r>
          </w:p>
          <w:p>
            <w:pPr>
              <w:spacing w:after="20"/>
              <w:ind w:left="20"/>
              <w:jc w:val="both"/>
            </w:pPr>
            <w:r>
              <w:rPr>
                <w:rFonts w:ascii="Times New Roman"/>
                <w:b w:val="false"/>
                <w:i w:val="false"/>
                <w:color w:val="000000"/>
                <w:sz w:val="20"/>
              </w:rPr>
              <w:t xml:space="preserve">
Бухар-Жирауского </w:t>
            </w:r>
          </w:p>
          <w:p>
            <w:pPr>
              <w:spacing w:after="20"/>
              <w:ind w:left="20"/>
              <w:jc w:val="both"/>
            </w:pPr>
            <w:r>
              <w:rPr>
                <w:rFonts w:ascii="Times New Roman"/>
                <w:b w:val="false"/>
                <w:i w:val="false"/>
                <w:color w:val="000000"/>
                <w:sz w:val="20"/>
              </w:rPr>
              <w:t xml:space="preserve">
района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754460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Жанакорганской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190 коек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Жанакорган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219554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470766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противотуберку- </w:t>
            </w:r>
          </w:p>
          <w:p>
            <w:pPr>
              <w:spacing w:after="20"/>
              <w:ind w:left="20"/>
              <w:jc w:val="both"/>
            </w:pPr>
            <w:r>
              <w:rPr>
                <w:rFonts w:ascii="Times New Roman"/>
                <w:b w:val="false"/>
                <w:i w:val="false"/>
                <w:color w:val="000000"/>
                <w:sz w:val="20"/>
              </w:rPr>
              <w:t xml:space="preserve">
лезной больницы </w:t>
            </w:r>
          </w:p>
          <w:p>
            <w:pPr>
              <w:spacing w:after="20"/>
              <w:ind w:left="20"/>
              <w:jc w:val="both"/>
            </w:pPr>
            <w:r>
              <w:rPr>
                <w:rFonts w:ascii="Times New Roman"/>
                <w:b w:val="false"/>
                <w:i w:val="false"/>
                <w:color w:val="000000"/>
                <w:sz w:val="20"/>
              </w:rPr>
              <w:t xml:space="preserve">
на 100 коек в </w:t>
            </w:r>
          </w:p>
          <w:p>
            <w:pPr>
              <w:spacing w:after="20"/>
              <w:ind w:left="20"/>
              <w:jc w:val="both"/>
            </w:pPr>
            <w:r>
              <w:rPr>
                <w:rFonts w:ascii="Times New Roman"/>
                <w:b w:val="false"/>
                <w:i w:val="false"/>
                <w:color w:val="000000"/>
                <w:sz w:val="20"/>
              </w:rPr>
              <w:t xml:space="preserve">
поселке кенте </w:t>
            </w:r>
          </w:p>
          <w:p>
            <w:pPr>
              <w:spacing w:after="20"/>
              <w:ind w:left="20"/>
              <w:jc w:val="both"/>
            </w:pPr>
            <w:r>
              <w:rPr>
                <w:rFonts w:ascii="Times New Roman"/>
                <w:b w:val="false"/>
                <w:i w:val="false"/>
                <w:color w:val="000000"/>
                <w:sz w:val="20"/>
              </w:rPr>
              <w:t xml:space="preserve">
Айтеке би </w:t>
            </w:r>
          </w:p>
          <w:p>
            <w:pPr>
              <w:spacing w:after="20"/>
              <w:ind w:left="20"/>
              <w:jc w:val="both"/>
            </w:pPr>
            <w:r>
              <w:rPr>
                <w:rFonts w:ascii="Times New Roman"/>
                <w:b w:val="false"/>
                <w:i w:val="false"/>
                <w:color w:val="000000"/>
                <w:sz w:val="20"/>
              </w:rPr>
              <w:t xml:space="preserve">
Казалинского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поликлиники на </w:t>
            </w:r>
          </w:p>
          <w:p>
            <w:pPr>
              <w:spacing w:after="20"/>
              <w:ind w:left="20"/>
              <w:jc w:val="both"/>
            </w:pPr>
            <w:r>
              <w:rPr>
                <w:rFonts w:ascii="Times New Roman"/>
                <w:b w:val="false"/>
                <w:i w:val="false"/>
                <w:color w:val="000000"/>
                <w:sz w:val="20"/>
              </w:rPr>
              <w:t xml:space="preserve">
300 посещений в </w:t>
            </w:r>
          </w:p>
          <w:p>
            <w:pPr>
              <w:spacing w:after="20"/>
              <w:ind w:left="20"/>
              <w:jc w:val="both"/>
            </w:pPr>
            <w:r>
              <w:rPr>
                <w:rFonts w:ascii="Times New Roman"/>
                <w:b w:val="false"/>
                <w:i w:val="false"/>
                <w:color w:val="000000"/>
                <w:sz w:val="20"/>
              </w:rPr>
              <w:t xml:space="preserve">
смену в городе </w:t>
            </w:r>
          </w:p>
          <w:p>
            <w:pPr>
              <w:spacing w:after="20"/>
              <w:ind w:left="20"/>
              <w:jc w:val="both"/>
            </w:pPr>
            <w:r>
              <w:rPr>
                <w:rFonts w:ascii="Times New Roman"/>
                <w:b w:val="false"/>
                <w:i w:val="false"/>
                <w:color w:val="000000"/>
                <w:sz w:val="20"/>
              </w:rPr>
              <w:t xml:space="preserve">
Аральске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родильного дома </w:t>
            </w:r>
          </w:p>
          <w:p>
            <w:pPr>
              <w:spacing w:after="20"/>
              <w:ind w:left="20"/>
              <w:jc w:val="both"/>
            </w:pPr>
            <w:r>
              <w:rPr>
                <w:rFonts w:ascii="Times New Roman"/>
                <w:b w:val="false"/>
                <w:i w:val="false"/>
                <w:color w:val="000000"/>
                <w:sz w:val="20"/>
              </w:rPr>
              <w:t xml:space="preserve">
на 40 коек с </w:t>
            </w:r>
          </w:p>
          <w:p>
            <w:pPr>
              <w:spacing w:after="20"/>
              <w:ind w:left="20"/>
              <w:jc w:val="both"/>
            </w:pPr>
            <w:r>
              <w:rPr>
                <w:rFonts w:ascii="Times New Roman"/>
                <w:b w:val="false"/>
                <w:i w:val="false"/>
                <w:color w:val="000000"/>
                <w:sz w:val="20"/>
              </w:rPr>
              <w:t xml:space="preserve">
гинекологическим </w:t>
            </w:r>
          </w:p>
          <w:p>
            <w:pPr>
              <w:spacing w:after="20"/>
              <w:ind w:left="20"/>
              <w:jc w:val="both"/>
            </w:pPr>
            <w:r>
              <w:rPr>
                <w:rFonts w:ascii="Times New Roman"/>
                <w:b w:val="false"/>
                <w:i w:val="false"/>
                <w:color w:val="000000"/>
                <w:sz w:val="20"/>
              </w:rPr>
              <w:t xml:space="preserve">
отделением </w:t>
            </w:r>
          </w:p>
          <w:p>
            <w:pPr>
              <w:spacing w:after="20"/>
              <w:ind w:left="20"/>
              <w:jc w:val="both"/>
            </w:pPr>
            <w:r>
              <w:rPr>
                <w:rFonts w:ascii="Times New Roman"/>
                <w:b w:val="false"/>
                <w:i w:val="false"/>
                <w:color w:val="000000"/>
                <w:sz w:val="20"/>
              </w:rPr>
              <w:t xml:space="preserve">
на 10 коек </w:t>
            </w:r>
          </w:p>
          <w:p>
            <w:pPr>
              <w:spacing w:after="20"/>
              <w:ind w:left="20"/>
              <w:jc w:val="both"/>
            </w:pPr>
            <w:r>
              <w:rPr>
                <w:rFonts w:ascii="Times New Roman"/>
                <w:b w:val="false"/>
                <w:i w:val="false"/>
                <w:color w:val="000000"/>
                <w:sz w:val="20"/>
              </w:rPr>
              <w:t xml:space="preserve">
и женской </w:t>
            </w:r>
          </w:p>
          <w:p>
            <w:pPr>
              <w:spacing w:after="20"/>
              <w:ind w:left="20"/>
              <w:jc w:val="both"/>
            </w:pPr>
            <w:r>
              <w:rPr>
                <w:rFonts w:ascii="Times New Roman"/>
                <w:b w:val="false"/>
                <w:i w:val="false"/>
                <w:color w:val="000000"/>
                <w:sz w:val="20"/>
              </w:rPr>
              <w:t xml:space="preserve">
консультацией в </w:t>
            </w:r>
          </w:p>
          <w:p>
            <w:pPr>
              <w:spacing w:after="20"/>
              <w:ind w:left="20"/>
              <w:jc w:val="both"/>
            </w:pPr>
            <w:r>
              <w:rPr>
                <w:rFonts w:ascii="Times New Roman"/>
                <w:b w:val="false"/>
                <w:i w:val="false"/>
                <w:color w:val="000000"/>
                <w:sz w:val="20"/>
              </w:rPr>
              <w:t xml:space="preserve">
поселке Жалагаш </w:t>
            </w:r>
          </w:p>
          <w:p>
            <w:pPr>
              <w:spacing w:after="20"/>
              <w:ind w:left="20"/>
              <w:jc w:val="both"/>
            </w:pPr>
            <w:r>
              <w:rPr>
                <w:rFonts w:ascii="Times New Roman"/>
                <w:b w:val="false"/>
                <w:i w:val="false"/>
                <w:color w:val="000000"/>
                <w:sz w:val="20"/>
              </w:rPr>
              <w:t xml:space="preserve">
Жалагашского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361820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174003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родильного дома </w:t>
            </w:r>
          </w:p>
          <w:p>
            <w:pPr>
              <w:spacing w:after="20"/>
              <w:ind w:left="20"/>
              <w:jc w:val="both"/>
            </w:pPr>
            <w:r>
              <w:rPr>
                <w:rFonts w:ascii="Times New Roman"/>
                <w:b w:val="false"/>
                <w:i w:val="false"/>
                <w:color w:val="000000"/>
                <w:sz w:val="20"/>
              </w:rPr>
              <w:t xml:space="preserve">
на 55 коек с </w:t>
            </w:r>
          </w:p>
          <w:p>
            <w:pPr>
              <w:spacing w:after="20"/>
              <w:ind w:left="20"/>
              <w:jc w:val="both"/>
            </w:pPr>
            <w:r>
              <w:rPr>
                <w:rFonts w:ascii="Times New Roman"/>
                <w:b w:val="false"/>
                <w:i w:val="false"/>
                <w:color w:val="000000"/>
                <w:sz w:val="20"/>
              </w:rPr>
              <w:t xml:space="preserve">
женской консуль- </w:t>
            </w:r>
          </w:p>
          <w:p>
            <w:pPr>
              <w:spacing w:after="20"/>
              <w:ind w:left="20"/>
              <w:jc w:val="both"/>
            </w:pPr>
            <w:r>
              <w:rPr>
                <w:rFonts w:ascii="Times New Roman"/>
                <w:b w:val="false"/>
                <w:i w:val="false"/>
                <w:color w:val="000000"/>
                <w:sz w:val="20"/>
              </w:rPr>
              <w:t xml:space="preserve">
тацией в поселке </w:t>
            </w:r>
          </w:p>
          <w:p>
            <w:pPr>
              <w:spacing w:after="20"/>
              <w:ind w:left="20"/>
              <w:jc w:val="both"/>
            </w:pPr>
            <w:r>
              <w:rPr>
                <w:rFonts w:ascii="Times New Roman"/>
                <w:b w:val="false"/>
                <w:i w:val="false"/>
                <w:color w:val="000000"/>
                <w:sz w:val="20"/>
              </w:rPr>
              <w:t xml:space="preserve">
Шиели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459680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269680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100 </w:t>
            </w:r>
          </w:p>
          <w:p>
            <w:pPr>
              <w:spacing w:after="20"/>
              <w:ind w:left="20"/>
              <w:jc w:val="both"/>
            </w:pPr>
            <w:r>
              <w:rPr>
                <w:rFonts w:ascii="Times New Roman"/>
                <w:b w:val="false"/>
                <w:i w:val="false"/>
                <w:color w:val="000000"/>
                <w:sz w:val="20"/>
              </w:rPr>
              <w:t xml:space="preserve">
коек в поселке </w:t>
            </w:r>
          </w:p>
          <w:p>
            <w:pPr>
              <w:spacing w:after="20"/>
              <w:ind w:left="20"/>
              <w:jc w:val="both"/>
            </w:pPr>
            <w:r>
              <w:rPr>
                <w:rFonts w:ascii="Times New Roman"/>
                <w:b w:val="false"/>
                <w:i w:val="false"/>
                <w:color w:val="000000"/>
                <w:sz w:val="20"/>
              </w:rPr>
              <w:t xml:space="preserve">
Затобольске </w:t>
            </w:r>
          </w:p>
          <w:p>
            <w:pPr>
              <w:spacing w:after="20"/>
              <w:ind w:left="20"/>
              <w:jc w:val="both"/>
            </w:pPr>
            <w:r>
              <w:rPr>
                <w:rFonts w:ascii="Times New Roman"/>
                <w:b w:val="false"/>
                <w:i w:val="false"/>
                <w:color w:val="000000"/>
                <w:sz w:val="20"/>
              </w:rPr>
              <w:t xml:space="preserve">
Костанайского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Костанайск.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538590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276970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100 коек в </w:t>
            </w:r>
          </w:p>
          <w:p>
            <w:pPr>
              <w:spacing w:after="20"/>
              <w:ind w:left="20"/>
              <w:jc w:val="both"/>
            </w:pPr>
            <w:r>
              <w:rPr>
                <w:rFonts w:ascii="Times New Roman"/>
                <w:b w:val="false"/>
                <w:i w:val="false"/>
                <w:color w:val="000000"/>
                <w:sz w:val="20"/>
              </w:rPr>
              <w:t xml:space="preserve">
селе Жетыбай </w:t>
            </w:r>
          </w:p>
          <w:p>
            <w:pPr>
              <w:spacing w:after="20"/>
              <w:ind w:left="20"/>
              <w:jc w:val="both"/>
            </w:pPr>
            <w:r>
              <w:rPr>
                <w:rFonts w:ascii="Times New Roman"/>
                <w:b w:val="false"/>
                <w:i w:val="false"/>
                <w:color w:val="000000"/>
                <w:sz w:val="20"/>
              </w:rPr>
              <w:t xml:space="preserve">
Каракиянского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30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Форт-Шевченко </w:t>
            </w:r>
          </w:p>
          <w:p>
            <w:pPr>
              <w:spacing w:after="20"/>
              <w:ind w:left="20"/>
              <w:jc w:val="both"/>
            </w:pPr>
            <w:r>
              <w:rPr>
                <w:rFonts w:ascii="Times New Roman"/>
                <w:b w:val="false"/>
                <w:i w:val="false"/>
                <w:color w:val="000000"/>
                <w:sz w:val="20"/>
              </w:rPr>
              <w:t xml:space="preserve">
Тупкараганского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136900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туберкулезного </w:t>
            </w:r>
          </w:p>
          <w:p>
            <w:pPr>
              <w:spacing w:after="20"/>
              <w:ind w:left="20"/>
              <w:jc w:val="both"/>
            </w:pPr>
            <w:r>
              <w:rPr>
                <w:rFonts w:ascii="Times New Roman"/>
                <w:b w:val="false"/>
                <w:i w:val="false"/>
                <w:color w:val="000000"/>
                <w:sz w:val="20"/>
              </w:rPr>
              <w:t xml:space="preserve">
отделения при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больнице </w:t>
            </w:r>
          </w:p>
          <w:p>
            <w:pPr>
              <w:spacing w:after="20"/>
              <w:ind w:left="20"/>
              <w:jc w:val="both"/>
            </w:pPr>
            <w:r>
              <w:rPr>
                <w:rFonts w:ascii="Times New Roman"/>
                <w:b w:val="false"/>
                <w:i w:val="false"/>
                <w:color w:val="000000"/>
                <w:sz w:val="20"/>
              </w:rPr>
              <w:t xml:space="preserve">
Иртышского </w:t>
            </w:r>
          </w:p>
          <w:p>
            <w:pPr>
              <w:spacing w:after="20"/>
              <w:ind w:left="20"/>
              <w:jc w:val="both"/>
            </w:pPr>
            <w:r>
              <w:rPr>
                <w:rFonts w:ascii="Times New Roman"/>
                <w:b w:val="false"/>
                <w:i w:val="false"/>
                <w:color w:val="000000"/>
                <w:sz w:val="20"/>
              </w:rPr>
              <w:t xml:space="preserve">
района на 30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Иртышск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340170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160170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w:t>
            </w:r>
          </w:p>
          <w:p>
            <w:pPr>
              <w:spacing w:after="20"/>
              <w:ind w:left="20"/>
              <w:jc w:val="both"/>
            </w:pPr>
            <w:r>
              <w:rPr>
                <w:rFonts w:ascii="Times New Roman"/>
                <w:b w:val="false"/>
                <w:i w:val="false"/>
                <w:color w:val="000000"/>
                <w:sz w:val="20"/>
              </w:rPr>
              <w:t xml:space="preserve">
на 35 коек в селе </w:t>
            </w:r>
          </w:p>
          <w:p>
            <w:pPr>
              <w:spacing w:after="20"/>
              <w:ind w:left="20"/>
              <w:jc w:val="both"/>
            </w:pPr>
            <w:r>
              <w:rPr>
                <w:rFonts w:ascii="Times New Roman"/>
                <w:b w:val="false"/>
                <w:i w:val="false"/>
                <w:color w:val="000000"/>
                <w:sz w:val="20"/>
              </w:rPr>
              <w:t xml:space="preserve">
Качиры Качирского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339960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75 коек с </w:t>
            </w:r>
          </w:p>
          <w:p>
            <w:pPr>
              <w:spacing w:after="20"/>
              <w:ind w:left="20"/>
              <w:jc w:val="both"/>
            </w:pPr>
            <w:r>
              <w:rPr>
                <w:rFonts w:ascii="Times New Roman"/>
                <w:b w:val="false"/>
                <w:i w:val="false"/>
                <w:color w:val="000000"/>
                <w:sz w:val="20"/>
              </w:rPr>
              <w:t xml:space="preserve">
поликлиникой на </w:t>
            </w:r>
          </w:p>
          <w:p>
            <w:pPr>
              <w:spacing w:after="20"/>
              <w:ind w:left="20"/>
              <w:jc w:val="both"/>
            </w:pPr>
            <w:r>
              <w:rPr>
                <w:rFonts w:ascii="Times New Roman"/>
                <w:b w:val="false"/>
                <w:i w:val="false"/>
                <w:color w:val="000000"/>
                <w:sz w:val="20"/>
              </w:rPr>
              <w:t xml:space="preserve">
100 посещений в </w:t>
            </w:r>
          </w:p>
          <w:p>
            <w:pPr>
              <w:spacing w:after="20"/>
              <w:ind w:left="20"/>
              <w:jc w:val="both"/>
            </w:pPr>
            <w:r>
              <w:rPr>
                <w:rFonts w:ascii="Times New Roman"/>
                <w:b w:val="false"/>
                <w:i w:val="false"/>
                <w:color w:val="000000"/>
                <w:sz w:val="20"/>
              </w:rPr>
              <w:t xml:space="preserve">
смену в селе </w:t>
            </w:r>
          </w:p>
          <w:p>
            <w:pPr>
              <w:spacing w:after="20"/>
              <w:ind w:left="20"/>
              <w:jc w:val="both"/>
            </w:pPr>
            <w:r>
              <w:rPr>
                <w:rFonts w:ascii="Times New Roman"/>
                <w:b w:val="false"/>
                <w:i w:val="false"/>
                <w:color w:val="000000"/>
                <w:sz w:val="20"/>
              </w:rPr>
              <w:t xml:space="preserve">
Коктобе Майского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833520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265580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поликлиники на </w:t>
            </w:r>
          </w:p>
          <w:p>
            <w:pPr>
              <w:spacing w:after="20"/>
              <w:ind w:left="20"/>
              <w:jc w:val="both"/>
            </w:pPr>
            <w:r>
              <w:rPr>
                <w:rFonts w:ascii="Times New Roman"/>
                <w:b w:val="false"/>
                <w:i w:val="false"/>
                <w:color w:val="000000"/>
                <w:sz w:val="20"/>
              </w:rPr>
              <w:t xml:space="preserve">
200 посещений в </w:t>
            </w:r>
          </w:p>
          <w:p>
            <w:pPr>
              <w:spacing w:after="20"/>
              <w:ind w:left="20"/>
              <w:jc w:val="both"/>
            </w:pPr>
            <w:r>
              <w:rPr>
                <w:rFonts w:ascii="Times New Roman"/>
                <w:b w:val="false"/>
                <w:i w:val="false"/>
                <w:color w:val="000000"/>
                <w:sz w:val="20"/>
              </w:rPr>
              <w:t xml:space="preserve">
Павлодарском </w:t>
            </w:r>
          </w:p>
          <w:p>
            <w:pPr>
              <w:spacing w:after="20"/>
              <w:ind w:left="20"/>
              <w:jc w:val="both"/>
            </w:pPr>
            <w:r>
              <w:rPr>
                <w:rFonts w:ascii="Times New Roman"/>
                <w:b w:val="false"/>
                <w:i w:val="false"/>
                <w:color w:val="000000"/>
                <w:sz w:val="20"/>
              </w:rPr>
              <w:t xml:space="preserve">
районе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833520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540324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противотуберку- </w:t>
            </w:r>
          </w:p>
          <w:p>
            <w:pPr>
              <w:spacing w:after="20"/>
              <w:ind w:left="20"/>
              <w:jc w:val="both"/>
            </w:pPr>
            <w:r>
              <w:rPr>
                <w:rFonts w:ascii="Times New Roman"/>
                <w:b w:val="false"/>
                <w:i w:val="false"/>
                <w:color w:val="000000"/>
                <w:sz w:val="20"/>
              </w:rPr>
              <w:t xml:space="preserve">
лезного </w:t>
            </w:r>
          </w:p>
          <w:p>
            <w:pPr>
              <w:spacing w:after="20"/>
              <w:ind w:left="20"/>
              <w:jc w:val="both"/>
            </w:pPr>
            <w:r>
              <w:rPr>
                <w:rFonts w:ascii="Times New Roman"/>
                <w:b w:val="false"/>
                <w:i w:val="false"/>
                <w:color w:val="000000"/>
                <w:sz w:val="20"/>
              </w:rPr>
              <w:t xml:space="preserve">
диспансера </w:t>
            </w:r>
          </w:p>
          <w:p>
            <w:pPr>
              <w:spacing w:after="20"/>
              <w:ind w:left="20"/>
              <w:jc w:val="both"/>
            </w:pPr>
            <w:r>
              <w:rPr>
                <w:rFonts w:ascii="Times New Roman"/>
                <w:b w:val="false"/>
                <w:i w:val="false"/>
                <w:color w:val="000000"/>
                <w:sz w:val="20"/>
              </w:rPr>
              <w:t xml:space="preserve">
на 30 коек в селе </w:t>
            </w:r>
          </w:p>
          <w:p>
            <w:pPr>
              <w:spacing w:after="20"/>
              <w:ind w:left="20"/>
              <w:jc w:val="both"/>
            </w:pPr>
            <w:r>
              <w:rPr>
                <w:rFonts w:ascii="Times New Roman"/>
                <w:b w:val="false"/>
                <w:i w:val="false"/>
                <w:color w:val="000000"/>
                <w:sz w:val="20"/>
              </w:rPr>
              <w:t xml:space="preserve">
Пресновка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противотуберку- </w:t>
            </w:r>
          </w:p>
          <w:p>
            <w:pPr>
              <w:spacing w:after="20"/>
              <w:ind w:left="20"/>
              <w:jc w:val="both"/>
            </w:pPr>
            <w:r>
              <w:rPr>
                <w:rFonts w:ascii="Times New Roman"/>
                <w:b w:val="false"/>
                <w:i w:val="false"/>
                <w:color w:val="000000"/>
                <w:sz w:val="20"/>
              </w:rPr>
              <w:t xml:space="preserve">
лезного </w:t>
            </w:r>
          </w:p>
          <w:p>
            <w:pPr>
              <w:spacing w:after="20"/>
              <w:ind w:left="20"/>
              <w:jc w:val="both"/>
            </w:pPr>
            <w:r>
              <w:rPr>
                <w:rFonts w:ascii="Times New Roman"/>
                <w:b w:val="false"/>
                <w:i w:val="false"/>
                <w:color w:val="000000"/>
                <w:sz w:val="20"/>
              </w:rPr>
              <w:t xml:space="preserve">
диспансера на </w:t>
            </w:r>
          </w:p>
          <w:p>
            <w:pPr>
              <w:spacing w:after="20"/>
              <w:ind w:left="20"/>
              <w:jc w:val="both"/>
            </w:pPr>
            <w:r>
              <w:rPr>
                <w:rFonts w:ascii="Times New Roman"/>
                <w:b w:val="false"/>
                <w:i w:val="false"/>
                <w:color w:val="000000"/>
                <w:sz w:val="20"/>
              </w:rPr>
              <w:t xml:space="preserve">
50 коек с </w:t>
            </w:r>
          </w:p>
          <w:p>
            <w:pPr>
              <w:spacing w:after="20"/>
              <w:ind w:left="20"/>
              <w:jc w:val="both"/>
            </w:pPr>
            <w:r>
              <w:rPr>
                <w:rFonts w:ascii="Times New Roman"/>
                <w:b w:val="false"/>
                <w:i w:val="false"/>
                <w:color w:val="000000"/>
                <w:sz w:val="20"/>
              </w:rPr>
              <w:t xml:space="preserve">
поликлиникой на </w:t>
            </w:r>
          </w:p>
          <w:p>
            <w:pPr>
              <w:spacing w:after="20"/>
              <w:ind w:left="20"/>
              <w:jc w:val="both"/>
            </w:pPr>
            <w:r>
              <w:rPr>
                <w:rFonts w:ascii="Times New Roman"/>
                <w:b w:val="false"/>
                <w:i w:val="false"/>
                <w:color w:val="000000"/>
                <w:sz w:val="20"/>
              </w:rPr>
              <w:t xml:space="preserve">
90 посещений в </w:t>
            </w:r>
          </w:p>
          <w:p>
            <w:pPr>
              <w:spacing w:after="20"/>
              <w:ind w:left="20"/>
              <w:jc w:val="both"/>
            </w:pPr>
            <w:r>
              <w:rPr>
                <w:rFonts w:ascii="Times New Roman"/>
                <w:b w:val="false"/>
                <w:i w:val="false"/>
                <w:color w:val="000000"/>
                <w:sz w:val="20"/>
              </w:rPr>
              <w:t xml:space="preserve">
городе Булаево </w:t>
            </w:r>
          </w:p>
          <w:p>
            <w:pPr>
              <w:spacing w:after="20"/>
              <w:ind w:left="20"/>
              <w:jc w:val="both"/>
            </w:pPr>
            <w:r>
              <w:rPr>
                <w:rFonts w:ascii="Times New Roman"/>
                <w:b w:val="false"/>
                <w:i w:val="false"/>
                <w:color w:val="000000"/>
                <w:sz w:val="20"/>
              </w:rPr>
              <w:t xml:space="preserve">
района имени </w:t>
            </w:r>
          </w:p>
          <w:p>
            <w:pPr>
              <w:spacing w:after="20"/>
              <w:ind w:left="20"/>
              <w:jc w:val="both"/>
            </w:pPr>
            <w:r>
              <w:rPr>
                <w:rFonts w:ascii="Times New Roman"/>
                <w:b w:val="false"/>
                <w:i w:val="false"/>
                <w:color w:val="000000"/>
                <w:sz w:val="20"/>
              </w:rPr>
              <w:t xml:space="preserve">
Жумабаева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448904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348904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30 </w:t>
            </w:r>
          </w:p>
          <w:p>
            <w:pPr>
              <w:spacing w:after="20"/>
              <w:ind w:left="20"/>
              <w:jc w:val="both"/>
            </w:pPr>
            <w:r>
              <w:rPr>
                <w:rFonts w:ascii="Times New Roman"/>
                <w:b w:val="false"/>
                <w:i w:val="false"/>
                <w:color w:val="000000"/>
                <w:sz w:val="20"/>
              </w:rPr>
              <w:t xml:space="preserve">
коек в поселке </w:t>
            </w:r>
          </w:p>
          <w:p>
            <w:pPr>
              <w:spacing w:after="20"/>
              <w:ind w:left="20"/>
              <w:jc w:val="both"/>
            </w:pPr>
            <w:r>
              <w:rPr>
                <w:rFonts w:ascii="Times New Roman"/>
                <w:b w:val="false"/>
                <w:i w:val="false"/>
                <w:color w:val="000000"/>
                <w:sz w:val="20"/>
              </w:rPr>
              <w:t xml:space="preserve">
Саумалколь </w:t>
            </w:r>
          </w:p>
          <w:p>
            <w:pPr>
              <w:spacing w:after="20"/>
              <w:ind w:left="20"/>
              <w:jc w:val="both"/>
            </w:pPr>
            <w:r>
              <w:rPr>
                <w:rFonts w:ascii="Times New Roman"/>
                <w:b w:val="false"/>
                <w:i w:val="false"/>
                <w:color w:val="000000"/>
                <w:sz w:val="20"/>
              </w:rPr>
              <w:t xml:space="preserve">
Айыртауского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100 коек с </w:t>
            </w:r>
          </w:p>
          <w:p>
            <w:pPr>
              <w:spacing w:after="20"/>
              <w:ind w:left="20"/>
              <w:jc w:val="both"/>
            </w:pPr>
            <w:r>
              <w:rPr>
                <w:rFonts w:ascii="Times New Roman"/>
                <w:b w:val="false"/>
                <w:i w:val="false"/>
                <w:color w:val="000000"/>
                <w:sz w:val="20"/>
              </w:rPr>
              <w:t xml:space="preserve">
поликлиникой </w:t>
            </w:r>
          </w:p>
          <w:p>
            <w:pPr>
              <w:spacing w:after="20"/>
              <w:ind w:left="20"/>
              <w:jc w:val="both"/>
            </w:pPr>
            <w:r>
              <w:rPr>
                <w:rFonts w:ascii="Times New Roman"/>
                <w:b w:val="false"/>
                <w:i w:val="false"/>
                <w:color w:val="000000"/>
                <w:sz w:val="20"/>
              </w:rPr>
              <w:t xml:space="preserve">
на 200 посещений </w:t>
            </w:r>
          </w:p>
          <w:p>
            <w:pPr>
              <w:spacing w:after="20"/>
              <w:ind w:left="20"/>
              <w:jc w:val="both"/>
            </w:pPr>
            <w:r>
              <w:rPr>
                <w:rFonts w:ascii="Times New Roman"/>
                <w:b w:val="false"/>
                <w:i w:val="false"/>
                <w:color w:val="000000"/>
                <w:sz w:val="20"/>
              </w:rPr>
              <w:t xml:space="preserve">
в селе Талшик </w:t>
            </w:r>
          </w:p>
          <w:p>
            <w:pPr>
              <w:spacing w:after="20"/>
              <w:ind w:left="20"/>
              <w:jc w:val="both"/>
            </w:pPr>
            <w:r>
              <w:rPr>
                <w:rFonts w:ascii="Times New Roman"/>
                <w:b w:val="false"/>
                <w:i w:val="false"/>
                <w:color w:val="000000"/>
                <w:sz w:val="20"/>
              </w:rPr>
              <w:t xml:space="preserve">
Акжарского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противотуберку- </w:t>
            </w:r>
          </w:p>
          <w:p>
            <w:pPr>
              <w:spacing w:after="20"/>
              <w:ind w:left="20"/>
              <w:jc w:val="both"/>
            </w:pPr>
            <w:r>
              <w:rPr>
                <w:rFonts w:ascii="Times New Roman"/>
                <w:b w:val="false"/>
                <w:i w:val="false"/>
                <w:color w:val="000000"/>
                <w:sz w:val="20"/>
              </w:rPr>
              <w:t xml:space="preserve">
лезного </w:t>
            </w:r>
          </w:p>
          <w:p>
            <w:pPr>
              <w:spacing w:after="20"/>
              <w:ind w:left="20"/>
              <w:jc w:val="both"/>
            </w:pPr>
            <w:r>
              <w:rPr>
                <w:rFonts w:ascii="Times New Roman"/>
                <w:b w:val="false"/>
                <w:i w:val="false"/>
                <w:color w:val="000000"/>
                <w:sz w:val="20"/>
              </w:rPr>
              <w:t xml:space="preserve">
диспансера на </w:t>
            </w:r>
          </w:p>
          <w:p>
            <w:pPr>
              <w:spacing w:after="20"/>
              <w:ind w:left="20"/>
              <w:jc w:val="both"/>
            </w:pPr>
            <w:r>
              <w:rPr>
                <w:rFonts w:ascii="Times New Roman"/>
                <w:b w:val="false"/>
                <w:i w:val="false"/>
                <w:color w:val="000000"/>
                <w:sz w:val="20"/>
              </w:rPr>
              <w:t xml:space="preserve">
50 коек с </w:t>
            </w:r>
          </w:p>
          <w:p>
            <w:pPr>
              <w:spacing w:after="20"/>
              <w:ind w:left="20"/>
              <w:jc w:val="both"/>
            </w:pPr>
            <w:r>
              <w:rPr>
                <w:rFonts w:ascii="Times New Roman"/>
                <w:b w:val="false"/>
                <w:i w:val="false"/>
                <w:color w:val="000000"/>
                <w:sz w:val="20"/>
              </w:rPr>
              <w:t xml:space="preserve">
поликлиникой на </w:t>
            </w:r>
          </w:p>
          <w:p>
            <w:pPr>
              <w:spacing w:after="20"/>
              <w:ind w:left="20"/>
              <w:jc w:val="both"/>
            </w:pPr>
            <w:r>
              <w:rPr>
                <w:rFonts w:ascii="Times New Roman"/>
                <w:b w:val="false"/>
                <w:i w:val="false"/>
                <w:color w:val="000000"/>
                <w:sz w:val="20"/>
              </w:rPr>
              <w:t xml:space="preserve">
90 посещений </w:t>
            </w:r>
          </w:p>
          <w:p>
            <w:pPr>
              <w:spacing w:after="20"/>
              <w:ind w:left="20"/>
              <w:jc w:val="both"/>
            </w:pPr>
            <w:r>
              <w:rPr>
                <w:rFonts w:ascii="Times New Roman"/>
                <w:b w:val="false"/>
                <w:i w:val="false"/>
                <w:color w:val="000000"/>
                <w:sz w:val="20"/>
              </w:rPr>
              <w:t xml:space="preserve">
в селе </w:t>
            </w:r>
          </w:p>
          <w:p>
            <w:pPr>
              <w:spacing w:after="20"/>
              <w:ind w:left="20"/>
              <w:jc w:val="both"/>
            </w:pPr>
            <w:r>
              <w:rPr>
                <w:rFonts w:ascii="Times New Roman"/>
                <w:b w:val="false"/>
                <w:i w:val="false"/>
                <w:color w:val="000000"/>
                <w:sz w:val="20"/>
              </w:rPr>
              <w:t xml:space="preserve">
Новоишимский </w:t>
            </w:r>
          </w:p>
          <w:p>
            <w:pPr>
              <w:spacing w:after="20"/>
              <w:ind w:left="20"/>
              <w:jc w:val="both"/>
            </w:pPr>
            <w:r>
              <w:rPr>
                <w:rFonts w:ascii="Times New Roman"/>
                <w:b w:val="false"/>
                <w:i w:val="false"/>
                <w:color w:val="000000"/>
                <w:sz w:val="20"/>
              </w:rPr>
              <w:t xml:space="preserve">
района имени </w:t>
            </w:r>
          </w:p>
          <w:p>
            <w:pPr>
              <w:spacing w:after="20"/>
              <w:ind w:left="20"/>
              <w:jc w:val="both"/>
            </w:pPr>
            <w:r>
              <w:rPr>
                <w:rFonts w:ascii="Times New Roman"/>
                <w:b w:val="false"/>
                <w:i w:val="false"/>
                <w:color w:val="000000"/>
                <w:sz w:val="20"/>
              </w:rPr>
              <w:t xml:space="preserve">
Г. Мусрепова </w:t>
            </w:r>
          </w:p>
          <w:p>
            <w:pPr>
              <w:spacing w:after="20"/>
              <w:ind w:left="20"/>
              <w:jc w:val="both"/>
            </w:pPr>
            <w:r>
              <w:rPr>
                <w:rFonts w:ascii="Times New Roman"/>
                <w:b w:val="false"/>
                <w:i w:val="false"/>
                <w:color w:val="000000"/>
                <w:sz w:val="20"/>
              </w:rPr>
              <w:t xml:space="preserve">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290300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80 </w:t>
            </w:r>
          </w:p>
          <w:p>
            <w:pPr>
              <w:spacing w:after="20"/>
              <w:ind w:left="20"/>
              <w:jc w:val="both"/>
            </w:pPr>
            <w:r>
              <w:rPr>
                <w:rFonts w:ascii="Times New Roman"/>
                <w:b w:val="false"/>
                <w:i w:val="false"/>
                <w:color w:val="000000"/>
                <w:sz w:val="20"/>
              </w:rPr>
              <w:t xml:space="preserve">
коек в поселке </w:t>
            </w:r>
          </w:p>
          <w:p>
            <w:pPr>
              <w:spacing w:after="20"/>
              <w:ind w:left="20"/>
              <w:jc w:val="both"/>
            </w:pPr>
            <w:r>
              <w:rPr>
                <w:rFonts w:ascii="Times New Roman"/>
                <w:b w:val="false"/>
                <w:i w:val="false"/>
                <w:color w:val="000000"/>
                <w:sz w:val="20"/>
              </w:rPr>
              <w:t xml:space="preserve">
Аксу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250960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167840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родильного дома </w:t>
            </w:r>
          </w:p>
          <w:p>
            <w:pPr>
              <w:spacing w:after="20"/>
              <w:ind w:left="20"/>
              <w:jc w:val="both"/>
            </w:pPr>
            <w:r>
              <w:rPr>
                <w:rFonts w:ascii="Times New Roman"/>
                <w:b w:val="false"/>
                <w:i w:val="false"/>
                <w:color w:val="000000"/>
                <w:sz w:val="20"/>
              </w:rPr>
              <w:t xml:space="preserve">
на 40 коек в селе </w:t>
            </w:r>
          </w:p>
          <w:p>
            <w:pPr>
              <w:spacing w:after="20"/>
              <w:ind w:left="20"/>
              <w:jc w:val="both"/>
            </w:pPr>
            <w:r>
              <w:rPr>
                <w:rFonts w:ascii="Times New Roman"/>
                <w:b w:val="false"/>
                <w:i w:val="false"/>
                <w:color w:val="000000"/>
                <w:sz w:val="20"/>
              </w:rPr>
              <w:t xml:space="preserve">
Шолаккорган </w:t>
            </w:r>
          </w:p>
          <w:p>
            <w:pPr>
              <w:spacing w:after="20"/>
              <w:ind w:left="20"/>
              <w:jc w:val="both"/>
            </w:pPr>
            <w:r>
              <w:rPr>
                <w:rFonts w:ascii="Times New Roman"/>
                <w:b w:val="false"/>
                <w:i w:val="false"/>
                <w:color w:val="000000"/>
                <w:sz w:val="20"/>
              </w:rPr>
              <w:t xml:space="preserve">
Созакского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Шардара Шардаринского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100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Сарыагаш </w:t>
            </w:r>
          </w:p>
          <w:p>
            <w:pPr>
              <w:spacing w:after="20"/>
              <w:ind w:left="20"/>
              <w:jc w:val="both"/>
            </w:pPr>
            <w:r>
              <w:rPr>
                <w:rFonts w:ascii="Times New Roman"/>
                <w:b w:val="false"/>
                <w:i w:val="false"/>
                <w:color w:val="000000"/>
                <w:sz w:val="20"/>
              </w:rPr>
              <w:t xml:space="preserve">
Сарыагашского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260240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397560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80 </w:t>
            </w:r>
          </w:p>
          <w:p>
            <w:pPr>
              <w:spacing w:after="20"/>
              <w:ind w:left="20"/>
              <w:jc w:val="both"/>
            </w:pPr>
            <w:r>
              <w:rPr>
                <w:rFonts w:ascii="Times New Roman"/>
                <w:b w:val="false"/>
                <w:i w:val="false"/>
                <w:color w:val="000000"/>
                <w:sz w:val="20"/>
              </w:rPr>
              <w:t xml:space="preserve">
коек в селе имени </w:t>
            </w:r>
          </w:p>
          <w:p>
            <w:pPr>
              <w:spacing w:after="20"/>
              <w:ind w:left="20"/>
              <w:jc w:val="both"/>
            </w:pPr>
            <w:r>
              <w:rPr>
                <w:rFonts w:ascii="Times New Roman"/>
                <w:b w:val="false"/>
                <w:i w:val="false"/>
                <w:color w:val="000000"/>
                <w:sz w:val="20"/>
              </w:rPr>
              <w:t xml:space="preserve">
Т. Рыскулова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318340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w:t>
            </w:r>
          </w:p>
          <w:p>
            <w:pPr>
              <w:spacing w:after="20"/>
              <w:ind w:left="20"/>
              <w:jc w:val="both"/>
            </w:pPr>
            <w:r>
              <w:rPr>
                <w:rFonts w:ascii="Times New Roman"/>
                <w:b w:val="false"/>
                <w:i w:val="false"/>
                <w:color w:val="000000"/>
                <w:sz w:val="20"/>
              </w:rPr>
              <w:t xml:space="preserve">
больницы на 150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Арысь Арысского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823817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150 коек с </w:t>
            </w:r>
          </w:p>
          <w:p>
            <w:pPr>
              <w:spacing w:after="20"/>
              <w:ind w:left="20"/>
              <w:jc w:val="both"/>
            </w:pPr>
            <w:r>
              <w:rPr>
                <w:rFonts w:ascii="Times New Roman"/>
                <w:b w:val="false"/>
                <w:i w:val="false"/>
                <w:color w:val="000000"/>
                <w:sz w:val="20"/>
              </w:rPr>
              <w:t xml:space="preserve">
поликлиникой </w:t>
            </w:r>
          </w:p>
          <w:p>
            <w:pPr>
              <w:spacing w:after="20"/>
              <w:ind w:left="20"/>
              <w:jc w:val="both"/>
            </w:pPr>
            <w:r>
              <w:rPr>
                <w:rFonts w:ascii="Times New Roman"/>
                <w:b w:val="false"/>
                <w:i w:val="false"/>
                <w:color w:val="000000"/>
                <w:sz w:val="20"/>
              </w:rPr>
              <w:t xml:space="preserve">
на 200 посещений </w:t>
            </w:r>
          </w:p>
          <w:p>
            <w:pPr>
              <w:spacing w:after="20"/>
              <w:ind w:left="20"/>
              <w:jc w:val="both"/>
            </w:pPr>
            <w:r>
              <w:rPr>
                <w:rFonts w:ascii="Times New Roman"/>
                <w:b w:val="false"/>
                <w:i w:val="false"/>
                <w:color w:val="000000"/>
                <w:sz w:val="20"/>
              </w:rPr>
              <w:t xml:space="preserve">
в селе Абай </w:t>
            </w:r>
          </w:p>
          <w:p>
            <w:pPr>
              <w:spacing w:after="20"/>
              <w:ind w:left="20"/>
              <w:jc w:val="both"/>
            </w:pPr>
            <w:r>
              <w:rPr>
                <w:rFonts w:ascii="Times New Roman"/>
                <w:b w:val="false"/>
                <w:i w:val="false"/>
                <w:color w:val="000000"/>
                <w:sz w:val="20"/>
              </w:rPr>
              <w:t xml:space="preserve">
Сарыагашского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678070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288070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250 коек в </w:t>
            </w:r>
          </w:p>
          <w:p>
            <w:pPr>
              <w:spacing w:after="20"/>
              <w:ind w:left="20"/>
              <w:jc w:val="both"/>
            </w:pPr>
            <w:r>
              <w:rPr>
                <w:rFonts w:ascii="Times New Roman"/>
                <w:b w:val="false"/>
                <w:i w:val="false"/>
                <w:color w:val="000000"/>
                <w:sz w:val="20"/>
              </w:rPr>
              <w:t xml:space="preserve">
городе Ленгер </w:t>
            </w:r>
          </w:p>
          <w:p>
            <w:pPr>
              <w:spacing w:after="20"/>
              <w:ind w:left="20"/>
              <w:jc w:val="both"/>
            </w:pPr>
            <w:r>
              <w:rPr>
                <w:rFonts w:ascii="Times New Roman"/>
                <w:b w:val="false"/>
                <w:i w:val="false"/>
                <w:color w:val="000000"/>
                <w:sz w:val="20"/>
              </w:rPr>
              <w:t xml:space="preserve">
Толебийского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1826800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1736800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селе </w:t>
            </w:r>
          </w:p>
          <w:p>
            <w:pPr>
              <w:spacing w:after="20"/>
              <w:ind w:left="20"/>
              <w:jc w:val="both"/>
            </w:pPr>
            <w:r>
              <w:rPr>
                <w:rFonts w:ascii="Times New Roman"/>
                <w:b w:val="false"/>
                <w:i w:val="false"/>
                <w:color w:val="000000"/>
                <w:sz w:val="20"/>
              </w:rPr>
              <w:t xml:space="preserve">
Шаульдер </w:t>
            </w:r>
          </w:p>
          <w:p>
            <w:pPr>
              <w:spacing w:after="20"/>
              <w:ind w:left="20"/>
              <w:jc w:val="both"/>
            </w:pPr>
            <w:r>
              <w:rPr>
                <w:rFonts w:ascii="Times New Roman"/>
                <w:b w:val="false"/>
                <w:i w:val="false"/>
                <w:color w:val="000000"/>
                <w:sz w:val="20"/>
              </w:rPr>
              <w:t xml:space="preserve">
Отрарского района </w:t>
            </w:r>
          </w:p>
          <w:p>
            <w:pPr>
              <w:spacing w:after="20"/>
              <w:ind w:left="20"/>
              <w:jc w:val="both"/>
            </w:pPr>
            <w:r>
              <w:rPr>
                <w:rFonts w:ascii="Times New Roman"/>
                <w:b w:val="false"/>
                <w:i w:val="false"/>
                <w:color w:val="000000"/>
                <w:sz w:val="20"/>
              </w:rPr>
              <w:t xml:space="preserve">
Южно-Казахстанс-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городе </w:t>
            </w:r>
          </w:p>
          <w:p>
            <w:pPr>
              <w:spacing w:after="20"/>
              <w:ind w:left="20"/>
              <w:jc w:val="both"/>
            </w:pPr>
            <w:r>
              <w:rPr>
                <w:rFonts w:ascii="Times New Roman"/>
                <w:b w:val="false"/>
                <w:i w:val="false"/>
                <w:color w:val="000000"/>
                <w:sz w:val="20"/>
              </w:rPr>
              <w:t xml:space="preserve">
Арысь Арысского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туберкулезной </w:t>
            </w:r>
          </w:p>
          <w:p>
            <w:pPr>
              <w:spacing w:after="20"/>
              <w:ind w:left="20"/>
              <w:jc w:val="both"/>
            </w:pPr>
            <w:r>
              <w:rPr>
                <w:rFonts w:ascii="Times New Roman"/>
                <w:b w:val="false"/>
                <w:i w:val="false"/>
                <w:color w:val="000000"/>
                <w:sz w:val="20"/>
              </w:rPr>
              <w:t xml:space="preserve">
больницы на 50 </w:t>
            </w:r>
          </w:p>
          <w:p>
            <w:pPr>
              <w:spacing w:after="20"/>
              <w:ind w:left="20"/>
              <w:jc w:val="both"/>
            </w:pPr>
            <w:r>
              <w:rPr>
                <w:rFonts w:ascii="Times New Roman"/>
                <w:b w:val="false"/>
                <w:i w:val="false"/>
                <w:color w:val="000000"/>
                <w:sz w:val="20"/>
              </w:rPr>
              <w:t xml:space="preserve">
коек в селе Шаян </w:t>
            </w:r>
          </w:p>
          <w:p>
            <w:pPr>
              <w:spacing w:after="20"/>
              <w:ind w:left="20"/>
              <w:jc w:val="both"/>
            </w:pPr>
            <w:r>
              <w:rPr>
                <w:rFonts w:ascii="Times New Roman"/>
                <w:b w:val="false"/>
                <w:i w:val="false"/>
                <w:color w:val="000000"/>
                <w:sz w:val="20"/>
              </w:rPr>
              <w:t xml:space="preserve">
Байдибекского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на 240 коек с </w:t>
            </w:r>
          </w:p>
          <w:p>
            <w:pPr>
              <w:spacing w:after="20"/>
              <w:ind w:left="20"/>
              <w:jc w:val="both"/>
            </w:pPr>
            <w:r>
              <w:rPr>
                <w:rFonts w:ascii="Times New Roman"/>
                <w:b w:val="false"/>
                <w:i w:val="false"/>
                <w:color w:val="000000"/>
                <w:sz w:val="20"/>
              </w:rPr>
              <w:t xml:space="preserve">
поликлиникой </w:t>
            </w:r>
          </w:p>
          <w:p>
            <w:pPr>
              <w:spacing w:after="20"/>
              <w:ind w:left="20"/>
              <w:jc w:val="both"/>
            </w:pPr>
            <w:r>
              <w:rPr>
                <w:rFonts w:ascii="Times New Roman"/>
                <w:b w:val="false"/>
                <w:i w:val="false"/>
                <w:color w:val="000000"/>
                <w:sz w:val="20"/>
              </w:rPr>
              <w:t xml:space="preserve">
на 500 посещений </w:t>
            </w:r>
          </w:p>
          <w:p>
            <w:pPr>
              <w:spacing w:after="20"/>
              <w:ind w:left="20"/>
              <w:jc w:val="both"/>
            </w:pPr>
            <w:r>
              <w:rPr>
                <w:rFonts w:ascii="Times New Roman"/>
                <w:b w:val="false"/>
                <w:i w:val="false"/>
                <w:color w:val="000000"/>
                <w:sz w:val="20"/>
              </w:rPr>
              <w:t xml:space="preserve">
в смену в селе </w:t>
            </w:r>
          </w:p>
          <w:p>
            <w:pPr>
              <w:spacing w:after="20"/>
              <w:ind w:left="20"/>
              <w:jc w:val="both"/>
            </w:pPr>
            <w:r>
              <w:rPr>
                <w:rFonts w:ascii="Times New Roman"/>
                <w:b w:val="false"/>
                <w:i w:val="false"/>
                <w:color w:val="000000"/>
                <w:sz w:val="20"/>
              </w:rPr>
              <w:t xml:space="preserve">
Темирлановка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239060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328960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районной больницы </w:t>
            </w:r>
          </w:p>
          <w:p>
            <w:pPr>
              <w:spacing w:after="20"/>
              <w:ind w:left="20"/>
              <w:jc w:val="both"/>
            </w:pPr>
            <w:r>
              <w:rPr>
                <w:rFonts w:ascii="Times New Roman"/>
                <w:b w:val="false"/>
                <w:i w:val="false"/>
                <w:color w:val="000000"/>
                <w:sz w:val="20"/>
              </w:rPr>
              <w:t xml:space="preserve">
(корректировка </w:t>
            </w:r>
          </w:p>
          <w:p>
            <w:pPr>
              <w:spacing w:after="20"/>
              <w:ind w:left="20"/>
              <w:jc w:val="both"/>
            </w:pPr>
            <w:r>
              <w:rPr>
                <w:rFonts w:ascii="Times New Roman"/>
                <w:b w:val="false"/>
                <w:i w:val="false"/>
                <w:color w:val="000000"/>
                <w:sz w:val="20"/>
              </w:rPr>
              <w:t xml:space="preserve">
проекта со </w:t>
            </w:r>
          </w:p>
          <w:p>
            <w:pPr>
              <w:spacing w:after="20"/>
              <w:ind w:left="20"/>
              <w:jc w:val="both"/>
            </w:pPr>
            <w:r>
              <w:rPr>
                <w:rFonts w:ascii="Times New Roman"/>
                <w:b w:val="false"/>
                <w:i w:val="false"/>
                <w:color w:val="000000"/>
                <w:sz w:val="20"/>
              </w:rPr>
              <w:t xml:space="preserve">
150 на 240 коек с </w:t>
            </w:r>
          </w:p>
          <w:p>
            <w:pPr>
              <w:spacing w:after="20"/>
              <w:ind w:left="20"/>
              <w:jc w:val="both"/>
            </w:pPr>
            <w:r>
              <w:rPr>
                <w:rFonts w:ascii="Times New Roman"/>
                <w:b w:val="false"/>
                <w:i w:val="false"/>
                <w:color w:val="000000"/>
                <w:sz w:val="20"/>
              </w:rPr>
              <w:t xml:space="preserve">
поликлиникой на </w:t>
            </w:r>
          </w:p>
          <w:p>
            <w:pPr>
              <w:spacing w:after="20"/>
              <w:ind w:left="20"/>
              <w:jc w:val="both"/>
            </w:pPr>
            <w:r>
              <w:rPr>
                <w:rFonts w:ascii="Times New Roman"/>
                <w:b w:val="false"/>
                <w:i w:val="false"/>
                <w:color w:val="000000"/>
                <w:sz w:val="20"/>
              </w:rPr>
              <w:t xml:space="preserve">
500 посещений в </w:t>
            </w:r>
          </w:p>
          <w:p>
            <w:pPr>
              <w:spacing w:after="20"/>
              <w:ind w:left="20"/>
              <w:jc w:val="both"/>
            </w:pPr>
            <w:r>
              <w:rPr>
                <w:rFonts w:ascii="Times New Roman"/>
                <w:b w:val="false"/>
                <w:i w:val="false"/>
                <w:color w:val="000000"/>
                <w:sz w:val="20"/>
              </w:rPr>
              <w:t xml:space="preserve">
смену) в городе </w:t>
            </w:r>
          </w:p>
          <w:p>
            <w:pPr>
              <w:spacing w:after="20"/>
              <w:ind w:left="20"/>
              <w:jc w:val="both"/>
            </w:pPr>
            <w:r>
              <w:rPr>
                <w:rFonts w:ascii="Times New Roman"/>
                <w:b w:val="false"/>
                <w:i w:val="false"/>
                <w:color w:val="000000"/>
                <w:sz w:val="20"/>
              </w:rPr>
              <w:t xml:space="preserve">
Жетысае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900 мест в селе </w:t>
            </w:r>
          </w:p>
          <w:p>
            <w:pPr>
              <w:spacing w:after="20"/>
              <w:ind w:left="20"/>
              <w:jc w:val="both"/>
            </w:pPr>
            <w:r>
              <w:rPr>
                <w:rFonts w:ascii="Times New Roman"/>
                <w:b w:val="false"/>
                <w:i w:val="false"/>
                <w:color w:val="000000"/>
                <w:sz w:val="20"/>
              </w:rPr>
              <w:t xml:space="preserve">
Жаксы Жаксынского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538509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175571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202938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132 </w:t>
            </w:r>
          </w:p>
          <w:p>
            <w:pPr>
              <w:spacing w:after="20"/>
              <w:ind w:left="20"/>
              <w:jc w:val="both"/>
            </w:pPr>
            <w:r>
              <w:rPr>
                <w:rFonts w:ascii="Times New Roman"/>
                <w:b w:val="false"/>
                <w:i w:val="false"/>
                <w:color w:val="000000"/>
                <w:sz w:val="20"/>
              </w:rPr>
              <w:t xml:space="preserve">
места в селе Когам </w:t>
            </w:r>
          </w:p>
          <w:p>
            <w:pPr>
              <w:spacing w:after="20"/>
              <w:ind w:left="20"/>
              <w:jc w:val="both"/>
            </w:pPr>
            <w:r>
              <w:rPr>
                <w:rFonts w:ascii="Times New Roman"/>
                <w:b w:val="false"/>
                <w:i w:val="false"/>
                <w:color w:val="000000"/>
                <w:sz w:val="20"/>
              </w:rPr>
              <w:t xml:space="preserve">
Енбекшильдерского </w:t>
            </w:r>
          </w:p>
          <w:p>
            <w:pPr>
              <w:spacing w:after="20"/>
              <w:ind w:left="20"/>
              <w:jc w:val="both"/>
            </w:pPr>
            <w:r>
              <w:rPr>
                <w:rFonts w:ascii="Times New Roman"/>
                <w:b w:val="false"/>
                <w:i w:val="false"/>
                <w:color w:val="000000"/>
                <w:sz w:val="20"/>
              </w:rPr>
              <w:t xml:space="preserve">
района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200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Малтабар </w:t>
            </w:r>
          </w:p>
          <w:p>
            <w:pPr>
              <w:spacing w:after="20"/>
              <w:ind w:left="20"/>
              <w:jc w:val="both"/>
            </w:pPr>
            <w:r>
              <w:rPr>
                <w:rFonts w:ascii="Times New Roman"/>
                <w:b w:val="false"/>
                <w:i w:val="false"/>
                <w:color w:val="000000"/>
                <w:sz w:val="20"/>
              </w:rPr>
              <w:t xml:space="preserve">
Ерейментауского </w:t>
            </w:r>
          </w:p>
          <w:p>
            <w:pPr>
              <w:spacing w:after="20"/>
              <w:ind w:left="20"/>
              <w:jc w:val="both"/>
            </w:pPr>
            <w:r>
              <w:rPr>
                <w:rFonts w:ascii="Times New Roman"/>
                <w:b w:val="false"/>
                <w:i w:val="false"/>
                <w:color w:val="000000"/>
                <w:sz w:val="20"/>
              </w:rPr>
              <w:t xml:space="preserve">
района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Копинской средней </w:t>
            </w:r>
          </w:p>
          <w:p>
            <w:pPr>
              <w:spacing w:after="20"/>
              <w:ind w:left="20"/>
              <w:jc w:val="both"/>
            </w:pPr>
            <w:r>
              <w:rPr>
                <w:rFonts w:ascii="Times New Roman"/>
                <w:b w:val="false"/>
                <w:i w:val="false"/>
                <w:color w:val="000000"/>
                <w:sz w:val="20"/>
              </w:rPr>
              <w:t xml:space="preserve">
школы на 320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Кенесту </w:t>
            </w:r>
          </w:p>
          <w:p>
            <w:pPr>
              <w:spacing w:after="20"/>
              <w:ind w:left="20"/>
              <w:jc w:val="both"/>
            </w:pPr>
            <w:r>
              <w:rPr>
                <w:rFonts w:ascii="Times New Roman"/>
                <w:b w:val="false"/>
                <w:i w:val="false"/>
                <w:color w:val="000000"/>
                <w:sz w:val="20"/>
              </w:rPr>
              <w:t xml:space="preserve">
Темирского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Тажина на </w:t>
            </w:r>
          </w:p>
          <w:p>
            <w:pPr>
              <w:spacing w:after="20"/>
              <w:ind w:left="20"/>
              <w:jc w:val="both"/>
            </w:pPr>
            <w:r>
              <w:rPr>
                <w:rFonts w:ascii="Times New Roman"/>
                <w:b w:val="false"/>
                <w:i w:val="false"/>
                <w:color w:val="000000"/>
                <w:sz w:val="20"/>
              </w:rPr>
              <w:t xml:space="preserve">
320 мест в селе </w:t>
            </w:r>
          </w:p>
          <w:p>
            <w:pPr>
              <w:spacing w:after="20"/>
              <w:ind w:left="20"/>
              <w:jc w:val="both"/>
            </w:pPr>
            <w:r>
              <w:rPr>
                <w:rFonts w:ascii="Times New Roman"/>
                <w:b w:val="false"/>
                <w:i w:val="false"/>
                <w:color w:val="000000"/>
                <w:sz w:val="20"/>
              </w:rPr>
              <w:t xml:space="preserve">
Монке би </w:t>
            </w:r>
          </w:p>
          <w:p>
            <w:pPr>
              <w:spacing w:after="20"/>
              <w:ind w:left="20"/>
              <w:jc w:val="both"/>
            </w:pPr>
            <w:r>
              <w:rPr>
                <w:rFonts w:ascii="Times New Roman"/>
                <w:b w:val="false"/>
                <w:i w:val="false"/>
                <w:color w:val="000000"/>
                <w:sz w:val="20"/>
              </w:rPr>
              <w:t xml:space="preserve">
Шалкарского райо- </w:t>
            </w:r>
          </w:p>
          <w:p>
            <w:pPr>
              <w:spacing w:after="20"/>
              <w:ind w:left="20"/>
              <w:jc w:val="both"/>
            </w:pPr>
            <w:r>
              <w:rPr>
                <w:rFonts w:ascii="Times New Roman"/>
                <w:b w:val="false"/>
                <w:i w:val="false"/>
                <w:color w:val="000000"/>
                <w:sz w:val="20"/>
              </w:rPr>
              <w:t xml:space="preserve">
на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Баскудукской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270 мест в селе </w:t>
            </w:r>
          </w:p>
          <w:p>
            <w:pPr>
              <w:spacing w:after="20"/>
              <w:ind w:left="20"/>
              <w:jc w:val="both"/>
            </w:pPr>
            <w:r>
              <w:rPr>
                <w:rFonts w:ascii="Times New Roman"/>
                <w:b w:val="false"/>
                <w:i w:val="false"/>
                <w:color w:val="000000"/>
                <w:sz w:val="20"/>
              </w:rPr>
              <w:t xml:space="preserve">
Тымабулак </w:t>
            </w:r>
          </w:p>
          <w:p>
            <w:pPr>
              <w:spacing w:after="20"/>
              <w:ind w:left="20"/>
              <w:jc w:val="both"/>
            </w:pPr>
            <w:r>
              <w:rPr>
                <w:rFonts w:ascii="Times New Roman"/>
                <w:b w:val="false"/>
                <w:i w:val="false"/>
                <w:color w:val="000000"/>
                <w:sz w:val="20"/>
              </w:rPr>
              <w:t xml:space="preserve">
Айтекебийского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464 места в селе </w:t>
            </w:r>
          </w:p>
          <w:p>
            <w:pPr>
              <w:spacing w:after="20"/>
              <w:ind w:left="20"/>
              <w:jc w:val="both"/>
            </w:pPr>
            <w:r>
              <w:rPr>
                <w:rFonts w:ascii="Times New Roman"/>
                <w:b w:val="false"/>
                <w:i w:val="false"/>
                <w:color w:val="000000"/>
                <w:sz w:val="20"/>
              </w:rPr>
              <w:t xml:space="preserve">
Кобда Кобдинского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142720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Кызылжулдызской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270 мест в селе </w:t>
            </w:r>
          </w:p>
          <w:p>
            <w:pPr>
              <w:spacing w:after="20"/>
              <w:ind w:left="20"/>
              <w:jc w:val="both"/>
            </w:pPr>
            <w:r>
              <w:rPr>
                <w:rFonts w:ascii="Times New Roman"/>
                <w:b w:val="false"/>
                <w:i w:val="false"/>
                <w:color w:val="000000"/>
                <w:sz w:val="20"/>
              </w:rPr>
              <w:t xml:space="preserve">
Аралтобе </w:t>
            </w:r>
          </w:p>
          <w:p>
            <w:pPr>
              <w:spacing w:after="20"/>
              <w:ind w:left="20"/>
              <w:jc w:val="both"/>
            </w:pPr>
            <w:r>
              <w:rPr>
                <w:rFonts w:ascii="Times New Roman"/>
                <w:b w:val="false"/>
                <w:i w:val="false"/>
                <w:color w:val="000000"/>
                <w:sz w:val="20"/>
              </w:rPr>
              <w:t xml:space="preserve">
Айтекебийского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Коргантузской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270 мест в селе </w:t>
            </w:r>
          </w:p>
          <w:p>
            <w:pPr>
              <w:spacing w:after="20"/>
              <w:ind w:left="20"/>
              <w:jc w:val="both"/>
            </w:pPr>
            <w:r>
              <w:rPr>
                <w:rFonts w:ascii="Times New Roman"/>
                <w:b w:val="false"/>
                <w:i w:val="false"/>
                <w:color w:val="000000"/>
                <w:sz w:val="20"/>
              </w:rPr>
              <w:t xml:space="preserve">
Байкадам </w:t>
            </w:r>
          </w:p>
          <w:p>
            <w:pPr>
              <w:spacing w:after="20"/>
              <w:ind w:left="20"/>
              <w:jc w:val="both"/>
            </w:pPr>
            <w:r>
              <w:rPr>
                <w:rFonts w:ascii="Times New Roman"/>
                <w:b w:val="false"/>
                <w:i w:val="false"/>
                <w:color w:val="000000"/>
                <w:sz w:val="20"/>
              </w:rPr>
              <w:t xml:space="preserve">
Шалкарского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Карашатауской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504 места в селе </w:t>
            </w:r>
          </w:p>
          <w:p>
            <w:pPr>
              <w:spacing w:after="20"/>
              <w:ind w:left="20"/>
              <w:jc w:val="both"/>
            </w:pPr>
            <w:r>
              <w:rPr>
                <w:rFonts w:ascii="Times New Roman"/>
                <w:b w:val="false"/>
                <w:i w:val="false"/>
                <w:color w:val="000000"/>
                <w:sz w:val="20"/>
              </w:rPr>
              <w:t xml:space="preserve">
Кумкудук </w:t>
            </w:r>
          </w:p>
          <w:p>
            <w:pPr>
              <w:spacing w:after="20"/>
              <w:ind w:left="20"/>
              <w:jc w:val="both"/>
            </w:pPr>
            <w:r>
              <w:rPr>
                <w:rFonts w:ascii="Times New Roman"/>
                <w:b w:val="false"/>
                <w:i w:val="false"/>
                <w:color w:val="000000"/>
                <w:sz w:val="20"/>
              </w:rPr>
              <w:t xml:space="preserve">
Айтекебийского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127665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155335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320 мест в селе </w:t>
            </w:r>
          </w:p>
          <w:p>
            <w:pPr>
              <w:spacing w:after="20"/>
              <w:ind w:left="20"/>
              <w:jc w:val="both"/>
            </w:pPr>
            <w:r>
              <w:rPr>
                <w:rFonts w:ascii="Times New Roman"/>
                <w:b w:val="false"/>
                <w:i w:val="false"/>
                <w:color w:val="000000"/>
                <w:sz w:val="20"/>
              </w:rPr>
              <w:t xml:space="preserve">
Шубарши Темирско-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Кенкиякской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504 места </w:t>
            </w:r>
          </w:p>
          <w:p>
            <w:pPr>
              <w:spacing w:after="20"/>
              <w:ind w:left="20"/>
              <w:jc w:val="both"/>
            </w:pPr>
            <w:r>
              <w:rPr>
                <w:rFonts w:ascii="Times New Roman"/>
                <w:b w:val="false"/>
                <w:i w:val="false"/>
                <w:color w:val="000000"/>
                <w:sz w:val="20"/>
              </w:rPr>
              <w:t xml:space="preserve">
в селе Кенкияк </w:t>
            </w:r>
          </w:p>
          <w:p>
            <w:pPr>
              <w:spacing w:after="20"/>
              <w:ind w:left="20"/>
              <w:jc w:val="both"/>
            </w:pPr>
            <w:r>
              <w:rPr>
                <w:rFonts w:ascii="Times New Roman"/>
                <w:b w:val="false"/>
                <w:i w:val="false"/>
                <w:color w:val="000000"/>
                <w:sz w:val="20"/>
              </w:rPr>
              <w:t xml:space="preserve">
Темирского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550 мест в селе </w:t>
            </w:r>
          </w:p>
          <w:p>
            <w:pPr>
              <w:spacing w:after="20"/>
              <w:ind w:left="20"/>
              <w:jc w:val="both"/>
            </w:pPr>
            <w:r>
              <w:rPr>
                <w:rFonts w:ascii="Times New Roman"/>
                <w:b w:val="false"/>
                <w:i w:val="false"/>
                <w:color w:val="000000"/>
                <w:sz w:val="20"/>
              </w:rPr>
              <w:t xml:space="preserve">
Алгабас Карасайского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440085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77625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550 мест в селе </w:t>
            </w:r>
          </w:p>
          <w:p>
            <w:pPr>
              <w:spacing w:after="20"/>
              <w:ind w:left="20"/>
              <w:jc w:val="both"/>
            </w:pPr>
            <w:r>
              <w:rPr>
                <w:rFonts w:ascii="Times New Roman"/>
                <w:b w:val="false"/>
                <w:i w:val="false"/>
                <w:color w:val="000000"/>
                <w:sz w:val="20"/>
              </w:rPr>
              <w:t xml:space="preserve">
Коктобе </w:t>
            </w:r>
          </w:p>
          <w:p>
            <w:pPr>
              <w:spacing w:after="20"/>
              <w:ind w:left="20"/>
              <w:jc w:val="both"/>
            </w:pPr>
            <w:r>
              <w:rPr>
                <w:rFonts w:ascii="Times New Roman"/>
                <w:b w:val="false"/>
                <w:i w:val="false"/>
                <w:color w:val="000000"/>
                <w:sz w:val="20"/>
              </w:rPr>
              <w:t xml:space="preserve">
Енбекшиказахского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440210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Ерменсай </w:t>
            </w:r>
          </w:p>
          <w:p>
            <w:pPr>
              <w:spacing w:after="20"/>
              <w:ind w:left="20"/>
              <w:jc w:val="both"/>
            </w:pPr>
            <w:r>
              <w:rPr>
                <w:rFonts w:ascii="Times New Roman"/>
                <w:b w:val="false"/>
                <w:i w:val="false"/>
                <w:color w:val="000000"/>
                <w:sz w:val="20"/>
              </w:rPr>
              <w:t xml:space="preserve">
Карасайского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N 9 </w:t>
            </w:r>
          </w:p>
          <w:p>
            <w:pPr>
              <w:spacing w:after="20"/>
              <w:ind w:left="20"/>
              <w:jc w:val="both"/>
            </w:pPr>
            <w:r>
              <w:rPr>
                <w:rFonts w:ascii="Times New Roman"/>
                <w:b w:val="false"/>
                <w:i w:val="false"/>
                <w:color w:val="000000"/>
                <w:sz w:val="20"/>
              </w:rPr>
              <w:t xml:space="preserve">
на 600 мест в </w:t>
            </w:r>
          </w:p>
          <w:p>
            <w:pPr>
              <w:spacing w:after="20"/>
              <w:ind w:left="20"/>
              <w:jc w:val="both"/>
            </w:pPr>
            <w:r>
              <w:rPr>
                <w:rFonts w:ascii="Times New Roman"/>
                <w:b w:val="false"/>
                <w:i w:val="false"/>
                <w:color w:val="000000"/>
                <w:sz w:val="20"/>
              </w:rPr>
              <w:t xml:space="preserve">
селе Байсерке </w:t>
            </w:r>
          </w:p>
          <w:p>
            <w:pPr>
              <w:spacing w:after="20"/>
              <w:ind w:left="20"/>
              <w:jc w:val="both"/>
            </w:pPr>
            <w:r>
              <w:rPr>
                <w:rFonts w:ascii="Times New Roman"/>
                <w:b w:val="false"/>
                <w:i w:val="false"/>
                <w:color w:val="000000"/>
                <w:sz w:val="20"/>
              </w:rPr>
              <w:t xml:space="preserve">
Илийского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Косунова на </w:t>
            </w:r>
          </w:p>
          <w:p>
            <w:pPr>
              <w:spacing w:after="20"/>
              <w:ind w:left="20"/>
              <w:jc w:val="both"/>
            </w:pPr>
            <w:r>
              <w:rPr>
                <w:rFonts w:ascii="Times New Roman"/>
                <w:b w:val="false"/>
                <w:i w:val="false"/>
                <w:color w:val="000000"/>
                <w:sz w:val="20"/>
              </w:rPr>
              <w:t xml:space="preserve">
480 мест в селе </w:t>
            </w:r>
          </w:p>
          <w:p>
            <w:pPr>
              <w:spacing w:after="20"/>
              <w:ind w:left="20"/>
              <w:jc w:val="both"/>
            </w:pPr>
            <w:r>
              <w:rPr>
                <w:rFonts w:ascii="Times New Roman"/>
                <w:b w:val="false"/>
                <w:i w:val="false"/>
                <w:color w:val="000000"/>
                <w:sz w:val="20"/>
              </w:rPr>
              <w:t xml:space="preserve">
Айтей </w:t>
            </w:r>
          </w:p>
          <w:p>
            <w:pPr>
              <w:spacing w:after="20"/>
              <w:ind w:left="20"/>
              <w:jc w:val="both"/>
            </w:pPr>
            <w:r>
              <w:rPr>
                <w:rFonts w:ascii="Times New Roman"/>
                <w:b w:val="false"/>
                <w:i w:val="false"/>
                <w:color w:val="000000"/>
                <w:sz w:val="20"/>
              </w:rPr>
              <w:t xml:space="preserve">
Карасайского рай- </w:t>
            </w:r>
          </w:p>
          <w:p>
            <w:pPr>
              <w:spacing w:after="20"/>
              <w:ind w:left="20"/>
              <w:jc w:val="both"/>
            </w:pPr>
            <w:r>
              <w:rPr>
                <w:rFonts w:ascii="Times New Roman"/>
                <w:b w:val="false"/>
                <w:i w:val="false"/>
                <w:color w:val="000000"/>
                <w:sz w:val="20"/>
              </w:rPr>
              <w:t xml:space="preserve">
она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280 мест в селе </w:t>
            </w:r>
          </w:p>
          <w:p>
            <w:pPr>
              <w:spacing w:after="20"/>
              <w:ind w:left="20"/>
              <w:jc w:val="both"/>
            </w:pPr>
            <w:r>
              <w:rPr>
                <w:rFonts w:ascii="Times New Roman"/>
                <w:b w:val="false"/>
                <w:i w:val="false"/>
                <w:color w:val="000000"/>
                <w:sz w:val="20"/>
              </w:rPr>
              <w:t xml:space="preserve">
Аралтобе </w:t>
            </w:r>
          </w:p>
          <w:p>
            <w:pPr>
              <w:spacing w:after="20"/>
              <w:ind w:left="20"/>
              <w:jc w:val="both"/>
            </w:pPr>
            <w:r>
              <w:rPr>
                <w:rFonts w:ascii="Times New Roman"/>
                <w:b w:val="false"/>
                <w:i w:val="false"/>
                <w:color w:val="000000"/>
                <w:sz w:val="20"/>
              </w:rPr>
              <w:t xml:space="preserve">
Кербулакского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600 мест в селе </w:t>
            </w:r>
          </w:p>
          <w:p>
            <w:pPr>
              <w:spacing w:after="20"/>
              <w:ind w:left="20"/>
              <w:jc w:val="both"/>
            </w:pPr>
            <w:r>
              <w:rPr>
                <w:rFonts w:ascii="Times New Roman"/>
                <w:b w:val="false"/>
                <w:i w:val="false"/>
                <w:color w:val="000000"/>
                <w:sz w:val="20"/>
              </w:rPr>
              <w:t xml:space="preserve">
Достык Алакольского рай- </w:t>
            </w:r>
          </w:p>
          <w:p>
            <w:pPr>
              <w:spacing w:after="20"/>
              <w:ind w:left="20"/>
              <w:jc w:val="both"/>
            </w:pPr>
            <w:r>
              <w:rPr>
                <w:rFonts w:ascii="Times New Roman"/>
                <w:b w:val="false"/>
                <w:i w:val="false"/>
                <w:color w:val="000000"/>
                <w:sz w:val="20"/>
              </w:rPr>
              <w:t xml:space="preserve">
она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Сарытобе Панфиловского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4 на 500 мест </w:t>
            </w:r>
          </w:p>
          <w:p>
            <w:pPr>
              <w:spacing w:after="20"/>
              <w:ind w:left="20"/>
              <w:jc w:val="both"/>
            </w:pPr>
            <w:r>
              <w:rPr>
                <w:rFonts w:ascii="Times New Roman"/>
                <w:b w:val="false"/>
                <w:i w:val="false"/>
                <w:color w:val="000000"/>
                <w:sz w:val="20"/>
              </w:rPr>
              <w:t xml:space="preserve">
в селе Каргалы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Габдуллина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Абай </w:t>
            </w:r>
          </w:p>
          <w:p>
            <w:pPr>
              <w:spacing w:after="20"/>
              <w:ind w:left="20"/>
              <w:jc w:val="both"/>
            </w:pPr>
            <w:r>
              <w:rPr>
                <w:rFonts w:ascii="Times New Roman"/>
                <w:b w:val="false"/>
                <w:i w:val="false"/>
                <w:color w:val="000000"/>
                <w:sz w:val="20"/>
              </w:rPr>
              <w:t xml:space="preserve">
Карасайского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400 мест в селе </w:t>
            </w:r>
          </w:p>
          <w:p>
            <w:pPr>
              <w:spacing w:after="20"/>
              <w:ind w:left="20"/>
              <w:jc w:val="both"/>
            </w:pPr>
            <w:r>
              <w:rPr>
                <w:rFonts w:ascii="Times New Roman"/>
                <w:b w:val="false"/>
                <w:i w:val="false"/>
                <w:color w:val="000000"/>
                <w:sz w:val="20"/>
              </w:rPr>
              <w:t xml:space="preserve">
Акжар </w:t>
            </w:r>
          </w:p>
          <w:p>
            <w:pPr>
              <w:spacing w:after="20"/>
              <w:ind w:left="20"/>
              <w:jc w:val="both"/>
            </w:pPr>
            <w:r>
              <w:rPr>
                <w:rFonts w:ascii="Times New Roman"/>
                <w:b w:val="false"/>
                <w:i w:val="false"/>
                <w:color w:val="000000"/>
                <w:sz w:val="20"/>
              </w:rPr>
              <w:t xml:space="preserve">
Карасайского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Молдагуловой </w:t>
            </w:r>
          </w:p>
          <w:p>
            <w:pPr>
              <w:spacing w:after="20"/>
              <w:ind w:left="20"/>
              <w:jc w:val="both"/>
            </w:pPr>
            <w:r>
              <w:rPr>
                <w:rFonts w:ascii="Times New Roman"/>
                <w:b w:val="false"/>
                <w:i w:val="false"/>
                <w:color w:val="000000"/>
                <w:sz w:val="20"/>
              </w:rPr>
              <w:t xml:space="preserve">
на 400 мест в </w:t>
            </w:r>
          </w:p>
          <w:p>
            <w:pPr>
              <w:spacing w:after="20"/>
              <w:ind w:left="20"/>
              <w:jc w:val="both"/>
            </w:pPr>
            <w:r>
              <w:rPr>
                <w:rFonts w:ascii="Times New Roman"/>
                <w:b w:val="false"/>
                <w:i w:val="false"/>
                <w:color w:val="000000"/>
                <w:sz w:val="20"/>
              </w:rPr>
              <w:t xml:space="preserve">
селе Октябрь </w:t>
            </w:r>
          </w:p>
          <w:p>
            <w:pPr>
              <w:spacing w:after="20"/>
              <w:ind w:left="20"/>
              <w:jc w:val="both"/>
            </w:pPr>
            <w:r>
              <w:rPr>
                <w:rFonts w:ascii="Times New Roman"/>
                <w:b w:val="false"/>
                <w:i w:val="false"/>
                <w:color w:val="000000"/>
                <w:sz w:val="20"/>
              </w:rPr>
              <w:t xml:space="preserve">
Карасайского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общежития на 250 </w:t>
            </w:r>
          </w:p>
          <w:p>
            <w:pPr>
              <w:spacing w:after="20"/>
              <w:ind w:left="20"/>
              <w:jc w:val="both"/>
            </w:pPr>
            <w:r>
              <w:rPr>
                <w:rFonts w:ascii="Times New Roman"/>
                <w:b w:val="false"/>
                <w:i w:val="false"/>
                <w:color w:val="000000"/>
                <w:sz w:val="20"/>
              </w:rPr>
              <w:t xml:space="preserve">
мест для школы- </w:t>
            </w:r>
          </w:p>
          <w:p>
            <w:pPr>
              <w:spacing w:after="20"/>
              <w:ind w:left="20"/>
              <w:jc w:val="both"/>
            </w:pPr>
            <w:r>
              <w:rPr>
                <w:rFonts w:ascii="Times New Roman"/>
                <w:b w:val="false"/>
                <w:i w:val="false"/>
                <w:color w:val="000000"/>
                <w:sz w:val="20"/>
              </w:rPr>
              <w:t xml:space="preserve">
интерната имени </w:t>
            </w:r>
          </w:p>
          <w:p>
            <w:pPr>
              <w:spacing w:after="20"/>
              <w:ind w:left="20"/>
              <w:jc w:val="both"/>
            </w:pPr>
            <w:r>
              <w:rPr>
                <w:rFonts w:ascii="Times New Roman"/>
                <w:b w:val="false"/>
                <w:i w:val="false"/>
                <w:color w:val="000000"/>
                <w:sz w:val="20"/>
              </w:rPr>
              <w:t xml:space="preserve">
Шарипова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Доссор Макатского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Валиханова </w:t>
            </w:r>
          </w:p>
          <w:p>
            <w:pPr>
              <w:spacing w:after="20"/>
              <w:ind w:left="20"/>
              <w:jc w:val="both"/>
            </w:pPr>
            <w:r>
              <w:rPr>
                <w:rFonts w:ascii="Times New Roman"/>
                <w:b w:val="false"/>
                <w:i w:val="false"/>
                <w:color w:val="000000"/>
                <w:sz w:val="20"/>
              </w:rPr>
              <w:t xml:space="preserve">
на 624 места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Индерборский </w:t>
            </w:r>
          </w:p>
          <w:p>
            <w:pPr>
              <w:spacing w:after="20"/>
              <w:ind w:left="20"/>
              <w:jc w:val="both"/>
            </w:pPr>
            <w:r>
              <w:rPr>
                <w:rFonts w:ascii="Times New Roman"/>
                <w:b w:val="false"/>
                <w:i w:val="false"/>
                <w:color w:val="000000"/>
                <w:sz w:val="20"/>
              </w:rPr>
              <w:t xml:space="preserve">
Индерского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601890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326249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155641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Энгельса на </w:t>
            </w:r>
          </w:p>
          <w:p>
            <w:pPr>
              <w:spacing w:after="20"/>
              <w:ind w:left="20"/>
              <w:jc w:val="both"/>
            </w:pPr>
            <w:r>
              <w:rPr>
                <w:rFonts w:ascii="Times New Roman"/>
                <w:b w:val="false"/>
                <w:i w:val="false"/>
                <w:color w:val="000000"/>
                <w:sz w:val="20"/>
              </w:rPr>
              <w:t xml:space="preserve">
624 места в селе </w:t>
            </w:r>
          </w:p>
          <w:p>
            <w:pPr>
              <w:spacing w:after="20"/>
              <w:ind w:left="20"/>
              <w:jc w:val="both"/>
            </w:pPr>
            <w:r>
              <w:rPr>
                <w:rFonts w:ascii="Times New Roman"/>
                <w:b w:val="false"/>
                <w:i w:val="false"/>
                <w:color w:val="000000"/>
                <w:sz w:val="20"/>
              </w:rPr>
              <w:t xml:space="preserve">
Сафоновка </w:t>
            </w:r>
          </w:p>
          <w:p>
            <w:pPr>
              <w:spacing w:after="20"/>
              <w:ind w:left="20"/>
              <w:jc w:val="both"/>
            </w:pPr>
            <w:r>
              <w:rPr>
                <w:rFonts w:ascii="Times New Roman"/>
                <w:b w:val="false"/>
                <w:i w:val="false"/>
                <w:color w:val="000000"/>
                <w:sz w:val="20"/>
              </w:rPr>
              <w:t xml:space="preserve">
Курмангазинского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482980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250 мест в селе </w:t>
            </w:r>
          </w:p>
          <w:p>
            <w:pPr>
              <w:spacing w:after="20"/>
              <w:ind w:left="20"/>
              <w:jc w:val="both"/>
            </w:pPr>
            <w:r>
              <w:rPr>
                <w:rFonts w:ascii="Times New Roman"/>
                <w:b w:val="false"/>
                <w:i w:val="false"/>
                <w:color w:val="000000"/>
                <w:sz w:val="20"/>
              </w:rPr>
              <w:t xml:space="preserve">
Редут </w:t>
            </w:r>
          </w:p>
          <w:p>
            <w:pPr>
              <w:spacing w:after="20"/>
              <w:ind w:left="20"/>
              <w:jc w:val="both"/>
            </w:pPr>
            <w:r>
              <w:rPr>
                <w:rFonts w:ascii="Times New Roman"/>
                <w:b w:val="false"/>
                <w:i w:val="false"/>
                <w:color w:val="000000"/>
                <w:sz w:val="20"/>
              </w:rPr>
              <w:t xml:space="preserve">
Махамбетского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136585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Гоголя на </w:t>
            </w:r>
          </w:p>
          <w:p>
            <w:pPr>
              <w:spacing w:after="20"/>
              <w:ind w:left="20"/>
              <w:jc w:val="both"/>
            </w:pPr>
            <w:r>
              <w:rPr>
                <w:rFonts w:ascii="Times New Roman"/>
                <w:b w:val="false"/>
                <w:i w:val="false"/>
                <w:color w:val="000000"/>
                <w:sz w:val="20"/>
              </w:rPr>
              <w:t xml:space="preserve">
420 мест в </w:t>
            </w:r>
          </w:p>
          <w:p>
            <w:pPr>
              <w:spacing w:after="20"/>
              <w:ind w:left="20"/>
              <w:jc w:val="both"/>
            </w:pPr>
            <w:r>
              <w:rPr>
                <w:rFonts w:ascii="Times New Roman"/>
                <w:b w:val="false"/>
                <w:i w:val="false"/>
                <w:color w:val="000000"/>
                <w:sz w:val="20"/>
              </w:rPr>
              <w:t xml:space="preserve">
Кудряшовском </w:t>
            </w:r>
          </w:p>
          <w:p>
            <w:pPr>
              <w:spacing w:after="20"/>
              <w:ind w:left="20"/>
              <w:jc w:val="both"/>
            </w:pPr>
            <w:r>
              <w:rPr>
                <w:rFonts w:ascii="Times New Roman"/>
                <w:b w:val="false"/>
                <w:i w:val="false"/>
                <w:color w:val="000000"/>
                <w:sz w:val="20"/>
              </w:rPr>
              <w:t xml:space="preserve">
сельском округе </w:t>
            </w:r>
          </w:p>
          <w:p>
            <w:pPr>
              <w:spacing w:after="20"/>
              <w:ind w:left="20"/>
              <w:jc w:val="both"/>
            </w:pPr>
            <w:r>
              <w:rPr>
                <w:rFonts w:ascii="Times New Roman"/>
                <w:b w:val="false"/>
                <w:i w:val="false"/>
                <w:color w:val="000000"/>
                <w:sz w:val="20"/>
              </w:rPr>
              <w:t xml:space="preserve">
Курмангазинского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355030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320 мест в селе </w:t>
            </w:r>
          </w:p>
          <w:p>
            <w:pPr>
              <w:spacing w:after="20"/>
              <w:ind w:left="20"/>
              <w:jc w:val="both"/>
            </w:pPr>
            <w:r>
              <w:rPr>
                <w:rFonts w:ascii="Times New Roman"/>
                <w:b w:val="false"/>
                <w:i w:val="false"/>
                <w:color w:val="000000"/>
                <w:sz w:val="20"/>
              </w:rPr>
              <w:t xml:space="preserve">
Исатай Исатайского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Нысанбаева </w:t>
            </w:r>
          </w:p>
          <w:p>
            <w:pPr>
              <w:spacing w:after="20"/>
              <w:ind w:left="20"/>
              <w:jc w:val="both"/>
            </w:pPr>
            <w:r>
              <w:rPr>
                <w:rFonts w:ascii="Times New Roman"/>
                <w:b w:val="false"/>
                <w:i w:val="false"/>
                <w:color w:val="000000"/>
                <w:sz w:val="20"/>
              </w:rPr>
              <w:t xml:space="preserve">
на 624 места в </w:t>
            </w:r>
          </w:p>
          <w:p>
            <w:pPr>
              <w:spacing w:after="20"/>
              <w:ind w:left="20"/>
              <w:jc w:val="both"/>
            </w:pPr>
            <w:r>
              <w:rPr>
                <w:rFonts w:ascii="Times New Roman"/>
                <w:b w:val="false"/>
                <w:i w:val="false"/>
                <w:color w:val="000000"/>
                <w:sz w:val="20"/>
              </w:rPr>
              <w:t xml:space="preserve">
селе Бирлик </w:t>
            </w:r>
          </w:p>
          <w:p>
            <w:pPr>
              <w:spacing w:after="20"/>
              <w:ind w:left="20"/>
              <w:jc w:val="both"/>
            </w:pPr>
            <w:r>
              <w:rPr>
                <w:rFonts w:ascii="Times New Roman"/>
                <w:b w:val="false"/>
                <w:i w:val="false"/>
                <w:color w:val="000000"/>
                <w:sz w:val="20"/>
              </w:rPr>
              <w:t xml:space="preserve">
города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Тайманова </w:t>
            </w:r>
          </w:p>
          <w:p>
            <w:pPr>
              <w:spacing w:after="20"/>
              <w:ind w:left="20"/>
              <w:jc w:val="both"/>
            </w:pPr>
            <w:r>
              <w:rPr>
                <w:rFonts w:ascii="Times New Roman"/>
                <w:b w:val="false"/>
                <w:i w:val="false"/>
                <w:color w:val="000000"/>
                <w:sz w:val="20"/>
              </w:rPr>
              <w:t xml:space="preserve">
на 624 места в </w:t>
            </w:r>
          </w:p>
          <w:p>
            <w:pPr>
              <w:spacing w:after="20"/>
              <w:ind w:left="20"/>
              <w:jc w:val="both"/>
            </w:pPr>
            <w:r>
              <w:rPr>
                <w:rFonts w:ascii="Times New Roman"/>
                <w:b w:val="false"/>
                <w:i w:val="false"/>
                <w:color w:val="000000"/>
                <w:sz w:val="20"/>
              </w:rPr>
              <w:t xml:space="preserve">
селе Жумыскер </w:t>
            </w:r>
          </w:p>
          <w:p>
            <w:pPr>
              <w:spacing w:after="20"/>
              <w:ind w:left="20"/>
              <w:jc w:val="both"/>
            </w:pPr>
            <w:r>
              <w:rPr>
                <w:rFonts w:ascii="Times New Roman"/>
                <w:b w:val="false"/>
                <w:i w:val="false"/>
                <w:color w:val="000000"/>
                <w:sz w:val="20"/>
              </w:rPr>
              <w:t xml:space="preserve">
города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277519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32081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Кошкар Макатского </w:t>
            </w:r>
          </w:p>
          <w:p>
            <w:pPr>
              <w:spacing w:after="20"/>
              <w:ind w:left="20"/>
              <w:jc w:val="both"/>
            </w:pPr>
            <w:r>
              <w:rPr>
                <w:rFonts w:ascii="Times New Roman"/>
                <w:b w:val="false"/>
                <w:i w:val="false"/>
                <w:color w:val="000000"/>
                <w:sz w:val="20"/>
              </w:rPr>
              <w:t xml:space="preserve">
района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Сланова на </w:t>
            </w:r>
          </w:p>
          <w:p>
            <w:pPr>
              <w:spacing w:after="20"/>
              <w:ind w:left="20"/>
              <w:jc w:val="both"/>
            </w:pPr>
            <w:r>
              <w:rPr>
                <w:rFonts w:ascii="Times New Roman"/>
                <w:b w:val="false"/>
                <w:i w:val="false"/>
                <w:color w:val="000000"/>
                <w:sz w:val="20"/>
              </w:rPr>
              <w:t xml:space="preserve">
220 мест в селе </w:t>
            </w:r>
          </w:p>
          <w:p>
            <w:pPr>
              <w:spacing w:after="20"/>
              <w:ind w:left="20"/>
              <w:jc w:val="both"/>
            </w:pPr>
            <w:r>
              <w:rPr>
                <w:rFonts w:ascii="Times New Roman"/>
                <w:b w:val="false"/>
                <w:i w:val="false"/>
                <w:color w:val="000000"/>
                <w:sz w:val="20"/>
              </w:rPr>
              <w:t xml:space="preserve">
Тайсоган </w:t>
            </w:r>
          </w:p>
          <w:p>
            <w:pPr>
              <w:spacing w:after="20"/>
              <w:ind w:left="20"/>
              <w:jc w:val="both"/>
            </w:pPr>
            <w:r>
              <w:rPr>
                <w:rFonts w:ascii="Times New Roman"/>
                <w:b w:val="false"/>
                <w:i w:val="false"/>
                <w:color w:val="000000"/>
                <w:sz w:val="20"/>
              </w:rPr>
              <w:t xml:space="preserve">
Кызылкогинского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Тайманова </w:t>
            </w:r>
          </w:p>
          <w:p>
            <w:pPr>
              <w:spacing w:after="20"/>
              <w:ind w:left="20"/>
              <w:jc w:val="both"/>
            </w:pPr>
            <w:r>
              <w:rPr>
                <w:rFonts w:ascii="Times New Roman"/>
                <w:b w:val="false"/>
                <w:i w:val="false"/>
                <w:color w:val="000000"/>
                <w:sz w:val="20"/>
              </w:rPr>
              <w:t xml:space="preserve">
на 220 мест в </w:t>
            </w:r>
          </w:p>
          <w:p>
            <w:pPr>
              <w:spacing w:after="20"/>
              <w:ind w:left="20"/>
              <w:jc w:val="both"/>
            </w:pPr>
            <w:r>
              <w:rPr>
                <w:rFonts w:ascii="Times New Roman"/>
                <w:b w:val="false"/>
                <w:i w:val="false"/>
                <w:color w:val="000000"/>
                <w:sz w:val="20"/>
              </w:rPr>
              <w:t xml:space="preserve">
селе Талгарьян </w:t>
            </w:r>
          </w:p>
          <w:p>
            <w:pPr>
              <w:spacing w:after="20"/>
              <w:ind w:left="20"/>
              <w:jc w:val="both"/>
            </w:pPr>
            <w:r>
              <w:rPr>
                <w:rFonts w:ascii="Times New Roman"/>
                <w:b w:val="false"/>
                <w:i w:val="false"/>
                <w:color w:val="000000"/>
                <w:sz w:val="20"/>
              </w:rPr>
              <w:t xml:space="preserve">
города Атырау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Шахатова </w:t>
            </w:r>
          </w:p>
          <w:p>
            <w:pPr>
              <w:spacing w:after="20"/>
              <w:ind w:left="20"/>
              <w:jc w:val="both"/>
            </w:pPr>
            <w:r>
              <w:rPr>
                <w:rFonts w:ascii="Times New Roman"/>
                <w:b w:val="false"/>
                <w:i w:val="false"/>
                <w:color w:val="000000"/>
                <w:sz w:val="20"/>
              </w:rPr>
              <w:t xml:space="preserve">
на 424 места в </w:t>
            </w:r>
          </w:p>
          <w:p>
            <w:pPr>
              <w:spacing w:after="20"/>
              <w:ind w:left="20"/>
              <w:jc w:val="both"/>
            </w:pPr>
            <w:r>
              <w:rPr>
                <w:rFonts w:ascii="Times New Roman"/>
                <w:b w:val="false"/>
                <w:i w:val="false"/>
                <w:color w:val="000000"/>
                <w:sz w:val="20"/>
              </w:rPr>
              <w:t xml:space="preserve">
поселке Макат </w:t>
            </w:r>
          </w:p>
          <w:p>
            <w:pPr>
              <w:spacing w:after="20"/>
              <w:ind w:left="20"/>
              <w:jc w:val="both"/>
            </w:pPr>
            <w:r>
              <w:rPr>
                <w:rFonts w:ascii="Times New Roman"/>
                <w:b w:val="false"/>
                <w:i w:val="false"/>
                <w:color w:val="000000"/>
                <w:sz w:val="20"/>
              </w:rPr>
              <w:t xml:space="preserve">
Макатского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209600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320 мест в селе </w:t>
            </w:r>
          </w:p>
          <w:p>
            <w:pPr>
              <w:spacing w:after="20"/>
              <w:ind w:left="20"/>
              <w:jc w:val="both"/>
            </w:pPr>
            <w:r>
              <w:rPr>
                <w:rFonts w:ascii="Times New Roman"/>
                <w:b w:val="false"/>
                <w:i w:val="false"/>
                <w:color w:val="000000"/>
                <w:sz w:val="20"/>
              </w:rPr>
              <w:t xml:space="preserve">
Ново-Хайрузовка </w:t>
            </w:r>
          </w:p>
          <w:p>
            <w:pPr>
              <w:spacing w:after="20"/>
              <w:ind w:left="20"/>
              <w:jc w:val="both"/>
            </w:pPr>
            <w:r>
              <w:rPr>
                <w:rFonts w:ascii="Times New Roman"/>
                <w:b w:val="false"/>
                <w:i w:val="false"/>
                <w:color w:val="000000"/>
                <w:sz w:val="20"/>
              </w:rPr>
              <w:t xml:space="preserve">
Катон-Карагайско- </w:t>
            </w:r>
          </w:p>
          <w:p>
            <w:pPr>
              <w:spacing w:after="20"/>
              <w:ind w:left="20"/>
              <w:jc w:val="both"/>
            </w:pPr>
            <w:r>
              <w:rPr>
                <w:rFonts w:ascii="Times New Roman"/>
                <w:b w:val="false"/>
                <w:i w:val="false"/>
                <w:color w:val="000000"/>
                <w:sz w:val="20"/>
              </w:rPr>
              <w:t xml:space="preserve">
го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173607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250 мест в селе </w:t>
            </w:r>
          </w:p>
          <w:p>
            <w:pPr>
              <w:spacing w:after="20"/>
              <w:ind w:left="20"/>
              <w:jc w:val="both"/>
            </w:pPr>
            <w:r>
              <w:rPr>
                <w:rFonts w:ascii="Times New Roman"/>
                <w:b w:val="false"/>
                <w:i w:val="false"/>
                <w:color w:val="000000"/>
                <w:sz w:val="20"/>
              </w:rPr>
              <w:t xml:space="preserve">
Ушбиик Жарминского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420 мест в селе </w:t>
            </w:r>
          </w:p>
          <w:p>
            <w:pPr>
              <w:spacing w:after="20"/>
              <w:ind w:left="20"/>
              <w:jc w:val="both"/>
            </w:pPr>
            <w:r>
              <w:rPr>
                <w:rFonts w:ascii="Times New Roman"/>
                <w:b w:val="false"/>
                <w:i w:val="false"/>
                <w:color w:val="000000"/>
                <w:sz w:val="20"/>
              </w:rPr>
              <w:t xml:space="preserve">
Бестерек </w:t>
            </w:r>
          </w:p>
          <w:p>
            <w:pPr>
              <w:spacing w:after="20"/>
              <w:ind w:left="20"/>
              <w:jc w:val="both"/>
            </w:pPr>
            <w:r>
              <w:rPr>
                <w:rFonts w:ascii="Times New Roman"/>
                <w:b w:val="false"/>
                <w:i w:val="false"/>
                <w:color w:val="000000"/>
                <w:sz w:val="20"/>
              </w:rPr>
              <w:t xml:space="preserve">
Урджарского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Уштобе Тарбагатайского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Семиярка </w:t>
            </w:r>
          </w:p>
          <w:p>
            <w:pPr>
              <w:spacing w:after="20"/>
              <w:ind w:left="20"/>
              <w:jc w:val="both"/>
            </w:pPr>
            <w:r>
              <w:rPr>
                <w:rFonts w:ascii="Times New Roman"/>
                <w:b w:val="false"/>
                <w:i w:val="false"/>
                <w:color w:val="000000"/>
                <w:sz w:val="20"/>
              </w:rPr>
              <w:t xml:space="preserve">
Бескарагайского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Акши Аягозского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Теректы-Булак </w:t>
            </w:r>
          </w:p>
          <w:p>
            <w:pPr>
              <w:spacing w:after="20"/>
              <w:ind w:left="20"/>
              <w:jc w:val="both"/>
            </w:pPr>
            <w:r>
              <w:rPr>
                <w:rFonts w:ascii="Times New Roman"/>
                <w:b w:val="false"/>
                <w:i w:val="false"/>
                <w:color w:val="000000"/>
                <w:sz w:val="20"/>
              </w:rPr>
              <w:t xml:space="preserve">
Курчумского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Жерновка </w:t>
            </w:r>
          </w:p>
          <w:p>
            <w:pPr>
              <w:spacing w:after="20"/>
              <w:ind w:left="20"/>
              <w:jc w:val="both"/>
            </w:pPr>
            <w:r>
              <w:rPr>
                <w:rFonts w:ascii="Times New Roman"/>
                <w:b w:val="false"/>
                <w:i w:val="false"/>
                <w:color w:val="000000"/>
                <w:sz w:val="20"/>
              </w:rPr>
              <w:t xml:space="preserve">
Бородулихинского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Ж.Жабаева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Карагаш </w:t>
            </w:r>
          </w:p>
          <w:p>
            <w:pPr>
              <w:spacing w:after="20"/>
              <w:ind w:left="20"/>
              <w:jc w:val="both"/>
            </w:pPr>
            <w:r>
              <w:rPr>
                <w:rFonts w:ascii="Times New Roman"/>
                <w:b w:val="false"/>
                <w:i w:val="false"/>
                <w:color w:val="000000"/>
                <w:sz w:val="20"/>
              </w:rPr>
              <w:t xml:space="preserve">
Аягозского </w:t>
            </w:r>
          </w:p>
          <w:p>
            <w:pPr>
              <w:spacing w:after="20"/>
              <w:ind w:left="20"/>
              <w:jc w:val="both"/>
            </w:pPr>
            <w:r>
              <w:rPr>
                <w:rFonts w:ascii="Times New Roman"/>
                <w:b w:val="false"/>
                <w:i w:val="false"/>
                <w:color w:val="000000"/>
                <w:sz w:val="20"/>
              </w:rPr>
              <w:t xml:space="preserve">
района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w:t>
            </w:r>
          </w:p>
          <w:p>
            <w:pPr>
              <w:spacing w:after="20"/>
              <w:ind w:left="20"/>
              <w:jc w:val="both"/>
            </w:pPr>
            <w:r>
              <w:rPr>
                <w:rFonts w:ascii="Times New Roman"/>
                <w:b w:val="false"/>
                <w:i w:val="false"/>
                <w:color w:val="000000"/>
                <w:sz w:val="20"/>
              </w:rPr>
              <w:t xml:space="preserve">
170 мест в селе </w:t>
            </w:r>
          </w:p>
          <w:p>
            <w:pPr>
              <w:spacing w:after="20"/>
              <w:ind w:left="20"/>
              <w:jc w:val="both"/>
            </w:pPr>
            <w:r>
              <w:rPr>
                <w:rFonts w:ascii="Times New Roman"/>
                <w:b w:val="false"/>
                <w:i w:val="false"/>
                <w:color w:val="000000"/>
                <w:sz w:val="20"/>
              </w:rPr>
              <w:t xml:space="preserve">
Тасбастау </w:t>
            </w:r>
          </w:p>
          <w:p>
            <w:pPr>
              <w:spacing w:after="20"/>
              <w:ind w:left="20"/>
              <w:jc w:val="both"/>
            </w:pPr>
            <w:r>
              <w:rPr>
                <w:rFonts w:ascii="Times New Roman"/>
                <w:b w:val="false"/>
                <w:i w:val="false"/>
                <w:color w:val="000000"/>
                <w:sz w:val="20"/>
              </w:rPr>
              <w:t xml:space="preserve">
Зайсанского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180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Шымбулак Жуалынского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Амангельды на </w:t>
            </w:r>
          </w:p>
          <w:p>
            <w:pPr>
              <w:spacing w:after="20"/>
              <w:ind w:left="20"/>
              <w:jc w:val="both"/>
            </w:pPr>
            <w:r>
              <w:rPr>
                <w:rFonts w:ascii="Times New Roman"/>
                <w:b w:val="false"/>
                <w:i w:val="false"/>
                <w:color w:val="000000"/>
                <w:sz w:val="20"/>
              </w:rPr>
              <w:t xml:space="preserve">
180 мест в селе </w:t>
            </w:r>
          </w:p>
          <w:p>
            <w:pPr>
              <w:spacing w:after="20"/>
              <w:ind w:left="20"/>
              <w:jc w:val="both"/>
            </w:pPr>
            <w:r>
              <w:rPr>
                <w:rFonts w:ascii="Times New Roman"/>
                <w:b w:val="false"/>
                <w:i w:val="false"/>
                <w:color w:val="000000"/>
                <w:sz w:val="20"/>
              </w:rPr>
              <w:t xml:space="preserve">
Дуйсебаева </w:t>
            </w:r>
          </w:p>
          <w:p>
            <w:pPr>
              <w:spacing w:after="20"/>
              <w:ind w:left="20"/>
              <w:jc w:val="both"/>
            </w:pPr>
            <w:r>
              <w:rPr>
                <w:rFonts w:ascii="Times New Roman"/>
                <w:b w:val="false"/>
                <w:i w:val="false"/>
                <w:color w:val="000000"/>
                <w:sz w:val="20"/>
              </w:rPr>
              <w:t xml:space="preserve">
Жуалынского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844 </w:t>
            </w:r>
          </w:p>
          <w:p>
            <w:pPr>
              <w:spacing w:after="20"/>
              <w:ind w:left="20"/>
              <w:jc w:val="both"/>
            </w:pPr>
            <w:r>
              <w:rPr>
                <w:rFonts w:ascii="Times New Roman"/>
                <w:b w:val="false"/>
                <w:i w:val="false"/>
                <w:color w:val="000000"/>
                <w:sz w:val="20"/>
              </w:rPr>
              <w:t xml:space="preserve">
места в селе </w:t>
            </w:r>
          </w:p>
          <w:p>
            <w:pPr>
              <w:spacing w:after="20"/>
              <w:ind w:left="20"/>
              <w:jc w:val="both"/>
            </w:pPr>
            <w:r>
              <w:rPr>
                <w:rFonts w:ascii="Times New Roman"/>
                <w:b w:val="false"/>
                <w:i w:val="false"/>
                <w:color w:val="000000"/>
                <w:sz w:val="20"/>
              </w:rPr>
              <w:t xml:space="preserve">
Кордай </w:t>
            </w:r>
          </w:p>
          <w:p>
            <w:pPr>
              <w:spacing w:after="20"/>
              <w:ind w:left="20"/>
              <w:jc w:val="both"/>
            </w:pPr>
            <w:r>
              <w:rPr>
                <w:rFonts w:ascii="Times New Roman"/>
                <w:b w:val="false"/>
                <w:i w:val="false"/>
                <w:color w:val="000000"/>
                <w:sz w:val="20"/>
              </w:rPr>
              <w:t xml:space="preserve">
Кордайского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277912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177912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Акбакай на </w:t>
            </w:r>
          </w:p>
          <w:p>
            <w:pPr>
              <w:spacing w:after="20"/>
              <w:ind w:left="20"/>
              <w:jc w:val="both"/>
            </w:pPr>
            <w:r>
              <w:rPr>
                <w:rFonts w:ascii="Times New Roman"/>
                <w:b w:val="false"/>
                <w:i w:val="false"/>
                <w:color w:val="000000"/>
                <w:sz w:val="20"/>
              </w:rPr>
              <w:t xml:space="preserve">
502 места в </w:t>
            </w:r>
          </w:p>
          <w:p>
            <w:pPr>
              <w:spacing w:after="20"/>
              <w:ind w:left="20"/>
              <w:jc w:val="both"/>
            </w:pPr>
            <w:r>
              <w:rPr>
                <w:rFonts w:ascii="Times New Roman"/>
                <w:b w:val="false"/>
                <w:i w:val="false"/>
                <w:color w:val="000000"/>
                <w:sz w:val="20"/>
              </w:rPr>
              <w:t xml:space="preserve">
поселке Акбакай </w:t>
            </w:r>
          </w:p>
          <w:p>
            <w:pPr>
              <w:spacing w:after="20"/>
              <w:ind w:left="20"/>
              <w:jc w:val="both"/>
            </w:pPr>
            <w:r>
              <w:rPr>
                <w:rFonts w:ascii="Times New Roman"/>
                <w:b w:val="false"/>
                <w:i w:val="false"/>
                <w:color w:val="000000"/>
                <w:sz w:val="20"/>
              </w:rPr>
              <w:t xml:space="preserve">
Мойынкумского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Макатаева на 780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Толе би Шуйского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294705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244705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новой средней </w:t>
            </w:r>
          </w:p>
          <w:p>
            <w:pPr>
              <w:spacing w:after="20"/>
              <w:ind w:left="20"/>
              <w:jc w:val="both"/>
            </w:pPr>
            <w:r>
              <w:rPr>
                <w:rFonts w:ascii="Times New Roman"/>
                <w:b w:val="false"/>
                <w:i w:val="false"/>
                <w:color w:val="000000"/>
                <w:sz w:val="20"/>
              </w:rPr>
              <w:t xml:space="preserve">
школы на 250 мест </w:t>
            </w:r>
          </w:p>
          <w:p>
            <w:pPr>
              <w:spacing w:after="20"/>
              <w:ind w:left="20"/>
              <w:jc w:val="both"/>
            </w:pPr>
            <w:r>
              <w:rPr>
                <w:rFonts w:ascii="Times New Roman"/>
                <w:b w:val="false"/>
                <w:i w:val="false"/>
                <w:color w:val="000000"/>
                <w:sz w:val="20"/>
              </w:rPr>
              <w:t xml:space="preserve">
в селе имени </w:t>
            </w:r>
          </w:p>
          <w:p>
            <w:pPr>
              <w:spacing w:after="20"/>
              <w:ind w:left="20"/>
              <w:jc w:val="both"/>
            </w:pPr>
            <w:r>
              <w:rPr>
                <w:rFonts w:ascii="Times New Roman"/>
                <w:b w:val="false"/>
                <w:i w:val="false"/>
                <w:color w:val="000000"/>
                <w:sz w:val="20"/>
              </w:rPr>
              <w:t xml:space="preserve">
Б.Момышулы </w:t>
            </w:r>
          </w:p>
          <w:p>
            <w:pPr>
              <w:spacing w:after="20"/>
              <w:ind w:left="20"/>
              <w:jc w:val="both"/>
            </w:pPr>
            <w:r>
              <w:rPr>
                <w:rFonts w:ascii="Times New Roman"/>
                <w:b w:val="false"/>
                <w:i w:val="false"/>
                <w:color w:val="000000"/>
                <w:sz w:val="20"/>
              </w:rPr>
              <w:t xml:space="preserve">
Жуалынского </w:t>
            </w:r>
          </w:p>
          <w:p>
            <w:pPr>
              <w:spacing w:after="20"/>
              <w:ind w:left="20"/>
              <w:jc w:val="both"/>
            </w:pPr>
            <w:r>
              <w:rPr>
                <w:rFonts w:ascii="Times New Roman"/>
                <w:b w:val="false"/>
                <w:i w:val="false"/>
                <w:color w:val="000000"/>
                <w:sz w:val="20"/>
              </w:rPr>
              <w:t xml:space="preserve">
района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444 </w:t>
            </w:r>
          </w:p>
          <w:p>
            <w:pPr>
              <w:spacing w:after="20"/>
              <w:ind w:left="20"/>
              <w:jc w:val="both"/>
            </w:pPr>
            <w:r>
              <w:rPr>
                <w:rFonts w:ascii="Times New Roman"/>
                <w:b w:val="false"/>
                <w:i w:val="false"/>
                <w:color w:val="000000"/>
                <w:sz w:val="20"/>
              </w:rPr>
              <w:t xml:space="preserve">
места в селе </w:t>
            </w:r>
          </w:p>
          <w:p>
            <w:pPr>
              <w:spacing w:after="20"/>
              <w:ind w:left="20"/>
              <w:jc w:val="both"/>
            </w:pPr>
            <w:r>
              <w:rPr>
                <w:rFonts w:ascii="Times New Roman"/>
                <w:b w:val="false"/>
                <w:i w:val="false"/>
                <w:color w:val="000000"/>
                <w:sz w:val="20"/>
              </w:rPr>
              <w:t xml:space="preserve">
Переметное </w:t>
            </w:r>
          </w:p>
          <w:p>
            <w:pPr>
              <w:spacing w:after="20"/>
              <w:ind w:left="20"/>
              <w:jc w:val="both"/>
            </w:pPr>
            <w:r>
              <w:rPr>
                <w:rFonts w:ascii="Times New Roman"/>
                <w:b w:val="false"/>
                <w:i w:val="false"/>
                <w:color w:val="000000"/>
                <w:sz w:val="20"/>
              </w:rPr>
              <w:t xml:space="preserve">
Зеленовского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345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Шоптыкуль </w:t>
            </w:r>
          </w:p>
          <w:p>
            <w:pPr>
              <w:spacing w:after="20"/>
              <w:ind w:left="20"/>
              <w:jc w:val="both"/>
            </w:pPr>
            <w:r>
              <w:rPr>
                <w:rFonts w:ascii="Times New Roman"/>
                <w:b w:val="false"/>
                <w:i w:val="false"/>
                <w:color w:val="000000"/>
                <w:sz w:val="20"/>
              </w:rPr>
              <w:t xml:space="preserve">
Каратобинского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345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Подстепное </w:t>
            </w:r>
          </w:p>
          <w:p>
            <w:pPr>
              <w:spacing w:after="20"/>
              <w:ind w:left="20"/>
              <w:jc w:val="both"/>
            </w:pPr>
            <w:r>
              <w:rPr>
                <w:rFonts w:ascii="Times New Roman"/>
                <w:b w:val="false"/>
                <w:i w:val="false"/>
                <w:color w:val="000000"/>
                <w:sz w:val="20"/>
              </w:rPr>
              <w:t xml:space="preserve">
Теректинского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264 </w:t>
            </w:r>
          </w:p>
          <w:p>
            <w:pPr>
              <w:spacing w:after="20"/>
              <w:ind w:left="20"/>
              <w:jc w:val="both"/>
            </w:pPr>
            <w:r>
              <w:rPr>
                <w:rFonts w:ascii="Times New Roman"/>
                <w:b w:val="false"/>
                <w:i w:val="false"/>
                <w:color w:val="000000"/>
                <w:sz w:val="20"/>
              </w:rPr>
              <w:t xml:space="preserve">
места в селе </w:t>
            </w:r>
          </w:p>
          <w:p>
            <w:pPr>
              <w:spacing w:after="20"/>
              <w:ind w:left="20"/>
              <w:jc w:val="both"/>
            </w:pPr>
            <w:r>
              <w:rPr>
                <w:rFonts w:ascii="Times New Roman"/>
                <w:b w:val="false"/>
                <w:i w:val="false"/>
                <w:color w:val="000000"/>
                <w:sz w:val="20"/>
              </w:rPr>
              <w:t xml:space="preserve">
Трекино </w:t>
            </w:r>
          </w:p>
          <w:p>
            <w:pPr>
              <w:spacing w:after="20"/>
              <w:ind w:left="20"/>
              <w:jc w:val="both"/>
            </w:pPr>
            <w:r>
              <w:rPr>
                <w:rFonts w:ascii="Times New Roman"/>
                <w:b w:val="false"/>
                <w:i w:val="false"/>
                <w:color w:val="000000"/>
                <w:sz w:val="20"/>
              </w:rPr>
              <w:t xml:space="preserve">
Зеленовского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464 </w:t>
            </w:r>
          </w:p>
          <w:p>
            <w:pPr>
              <w:spacing w:after="20"/>
              <w:ind w:left="20"/>
              <w:jc w:val="both"/>
            </w:pPr>
            <w:r>
              <w:rPr>
                <w:rFonts w:ascii="Times New Roman"/>
                <w:b w:val="false"/>
                <w:i w:val="false"/>
                <w:color w:val="000000"/>
                <w:sz w:val="20"/>
              </w:rPr>
              <w:t xml:space="preserve">
места в селе </w:t>
            </w:r>
          </w:p>
          <w:p>
            <w:pPr>
              <w:spacing w:after="20"/>
              <w:ind w:left="20"/>
              <w:jc w:val="both"/>
            </w:pPr>
            <w:r>
              <w:rPr>
                <w:rFonts w:ascii="Times New Roman"/>
                <w:b w:val="false"/>
                <w:i w:val="false"/>
                <w:color w:val="000000"/>
                <w:sz w:val="20"/>
              </w:rPr>
              <w:t xml:space="preserve">
Чапаево </w:t>
            </w:r>
          </w:p>
          <w:p>
            <w:pPr>
              <w:spacing w:after="20"/>
              <w:ind w:left="20"/>
              <w:jc w:val="both"/>
            </w:pPr>
            <w:r>
              <w:rPr>
                <w:rFonts w:ascii="Times New Roman"/>
                <w:b w:val="false"/>
                <w:i w:val="false"/>
                <w:color w:val="000000"/>
                <w:sz w:val="20"/>
              </w:rPr>
              <w:t xml:space="preserve">
Акжаикского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Акжальской </w:t>
            </w:r>
          </w:p>
          <w:p>
            <w:pPr>
              <w:spacing w:after="20"/>
              <w:ind w:left="20"/>
              <w:jc w:val="both"/>
            </w:pPr>
            <w:r>
              <w:rPr>
                <w:rFonts w:ascii="Times New Roman"/>
                <w:b w:val="false"/>
                <w:i w:val="false"/>
                <w:color w:val="000000"/>
                <w:sz w:val="20"/>
              </w:rPr>
              <w:t xml:space="preserve">
школы для </w:t>
            </w:r>
          </w:p>
          <w:p>
            <w:pPr>
              <w:spacing w:after="20"/>
              <w:ind w:left="20"/>
              <w:jc w:val="both"/>
            </w:pPr>
            <w:r>
              <w:rPr>
                <w:rFonts w:ascii="Times New Roman"/>
                <w:b w:val="false"/>
                <w:i w:val="false"/>
                <w:color w:val="000000"/>
                <w:sz w:val="20"/>
              </w:rPr>
              <w:t xml:space="preserve">
начальных </w:t>
            </w:r>
          </w:p>
          <w:p>
            <w:pPr>
              <w:spacing w:after="20"/>
              <w:ind w:left="20"/>
              <w:jc w:val="both"/>
            </w:pPr>
            <w:r>
              <w:rPr>
                <w:rFonts w:ascii="Times New Roman"/>
                <w:b w:val="false"/>
                <w:i w:val="false"/>
                <w:color w:val="000000"/>
                <w:sz w:val="20"/>
              </w:rPr>
              <w:t xml:space="preserve">
классов на 250 </w:t>
            </w:r>
          </w:p>
          <w:p>
            <w:pPr>
              <w:spacing w:after="20"/>
              <w:ind w:left="20"/>
              <w:jc w:val="both"/>
            </w:pPr>
            <w:r>
              <w:rPr>
                <w:rFonts w:ascii="Times New Roman"/>
                <w:b w:val="false"/>
                <w:i w:val="false"/>
                <w:color w:val="000000"/>
                <w:sz w:val="20"/>
              </w:rPr>
              <w:t xml:space="preserve">
мест Шетского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с казахским </w:t>
            </w:r>
          </w:p>
          <w:p>
            <w:pPr>
              <w:spacing w:after="20"/>
              <w:ind w:left="20"/>
              <w:jc w:val="both"/>
            </w:pPr>
            <w:r>
              <w:rPr>
                <w:rFonts w:ascii="Times New Roman"/>
                <w:b w:val="false"/>
                <w:i w:val="false"/>
                <w:color w:val="000000"/>
                <w:sz w:val="20"/>
              </w:rPr>
              <w:t xml:space="preserve">
языком </w:t>
            </w:r>
          </w:p>
          <w:p>
            <w:pPr>
              <w:spacing w:after="20"/>
              <w:ind w:left="20"/>
              <w:jc w:val="both"/>
            </w:pPr>
            <w:r>
              <w:rPr>
                <w:rFonts w:ascii="Times New Roman"/>
                <w:b w:val="false"/>
                <w:i w:val="false"/>
                <w:color w:val="000000"/>
                <w:sz w:val="20"/>
              </w:rPr>
              <w:t xml:space="preserve">
обучения на </w:t>
            </w:r>
          </w:p>
          <w:p>
            <w:pPr>
              <w:spacing w:after="20"/>
              <w:ind w:left="20"/>
              <w:jc w:val="both"/>
            </w:pPr>
            <w:r>
              <w:rPr>
                <w:rFonts w:ascii="Times New Roman"/>
                <w:b w:val="false"/>
                <w:i w:val="false"/>
                <w:color w:val="000000"/>
                <w:sz w:val="20"/>
              </w:rPr>
              <w:t xml:space="preserve">
250 мест в </w:t>
            </w:r>
          </w:p>
          <w:p>
            <w:pPr>
              <w:spacing w:after="20"/>
              <w:ind w:left="20"/>
              <w:jc w:val="both"/>
            </w:pPr>
            <w:r>
              <w:rPr>
                <w:rFonts w:ascii="Times New Roman"/>
                <w:b w:val="false"/>
                <w:i w:val="false"/>
                <w:color w:val="000000"/>
                <w:sz w:val="20"/>
              </w:rPr>
              <w:t xml:space="preserve">
селе Акколь </w:t>
            </w:r>
          </w:p>
          <w:p>
            <w:pPr>
              <w:spacing w:after="20"/>
              <w:ind w:left="20"/>
              <w:jc w:val="both"/>
            </w:pPr>
            <w:r>
              <w:rPr>
                <w:rFonts w:ascii="Times New Roman"/>
                <w:b w:val="false"/>
                <w:i w:val="false"/>
                <w:color w:val="000000"/>
                <w:sz w:val="20"/>
              </w:rPr>
              <w:t xml:space="preserve">
Джангельдинс-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143579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с казахским </w:t>
            </w:r>
          </w:p>
          <w:p>
            <w:pPr>
              <w:spacing w:after="20"/>
              <w:ind w:left="20"/>
              <w:jc w:val="both"/>
            </w:pPr>
            <w:r>
              <w:rPr>
                <w:rFonts w:ascii="Times New Roman"/>
                <w:b w:val="false"/>
                <w:i w:val="false"/>
                <w:color w:val="000000"/>
                <w:sz w:val="20"/>
              </w:rPr>
              <w:t xml:space="preserve">
языком </w:t>
            </w:r>
          </w:p>
          <w:p>
            <w:pPr>
              <w:spacing w:after="20"/>
              <w:ind w:left="20"/>
              <w:jc w:val="both"/>
            </w:pPr>
            <w:r>
              <w:rPr>
                <w:rFonts w:ascii="Times New Roman"/>
                <w:b w:val="false"/>
                <w:i w:val="false"/>
                <w:color w:val="000000"/>
                <w:sz w:val="20"/>
              </w:rPr>
              <w:t xml:space="preserve">
обучения на </w:t>
            </w:r>
          </w:p>
          <w:p>
            <w:pPr>
              <w:spacing w:after="20"/>
              <w:ind w:left="20"/>
              <w:jc w:val="both"/>
            </w:pPr>
            <w:r>
              <w:rPr>
                <w:rFonts w:ascii="Times New Roman"/>
                <w:b w:val="false"/>
                <w:i w:val="false"/>
                <w:color w:val="000000"/>
                <w:sz w:val="20"/>
              </w:rPr>
              <w:t xml:space="preserve">
680 мест в </w:t>
            </w:r>
          </w:p>
          <w:p>
            <w:pPr>
              <w:spacing w:after="20"/>
              <w:ind w:left="20"/>
              <w:jc w:val="both"/>
            </w:pPr>
            <w:r>
              <w:rPr>
                <w:rFonts w:ascii="Times New Roman"/>
                <w:b w:val="false"/>
                <w:i w:val="false"/>
                <w:color w:val="000000"/>
                <w:sz w:val="20"/>
              </w:rPr>
              <w:t xml:space="preserve">
микрорайоне </w:t>
            </w:r>
          </w:p>
          <w:p>
            <w:pPr>
              <w:spacing w:after="20"/>
              <w:ind w:left="20"/>
              <w:jc w:val="both"/>
            </w:pPr>
            <w:r>
              <w:rPr>
                <w:rFonts w:ascii="Times New Roman"/>
                <w:b w:val="false"/>
                <w:i w:val="false"/>
                <w:color w:val="000000"/>
                <w:sz w:val="20"/>
              </w:rPr>
              <w:t xml:space="preserve">
"Водник" посел- </w:t>
            </w:r>
          </w:p>
          <w:p>
            <w:pPr>
              <w:spacing w:after="20"/>
              <w:ind w:left="20"/>
              <w:jc w:val="both"/>
            </w:pPr>
            <w:r>
              <w:rPr>
                <w:rFonts w:ascii="Times New Roman"/>
                <w:b w:val="false"/>
                <w:i w:val="false"/>
                <w:color w:val="000000"/>
                <w:sz w:val="20"/>
              </w:rPr>
              <w:t xml:space="preserve">
ка Затобольск </w:t>
            </w:r>
          </w:p>
          <w:p>
            <w:pPr>
              <w:spacing w:after="20"/>
              <w:ind w:left="20"/>
              <w:jc w:val="both"/>
            </w:pPr>
            <w:r>
              <w:rPr>
                <w:rFonts w:ascii="Times New Roman"/>
                <w:b w:val="false"/>
                <w:i w:val="false"/>
                <w:color w:val="000000"/>
                <w:sz w:val="20"/>
              </w:rPr>
              <w:t xml:space="preserve">
Костанайского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563855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сельском </w:t>
            </w:r>
          </w:p>
          <w:p>
            <w:pPr>
              <w:spacing w:after="20"/>
              <w:ind w:left="20"/>
              <w:jc w:val="both"/>
            </w:pPr>
            <w:r>
              <w:rPr>
                <w:rFonts w:ascii="Times New Roman"/>
                <w:b w:val="false"/>
                <w:i w:val="false"/>
                <w:color w:val="000000"/>
                <w:sz w:val="20"/>
              </w:rPr>
              <w:t xml:space="preserve">
округе </w:t>
            </w:r>
          </w:p>
          <w:p>
            <w:pPr>
              <w:spacing w:after="20"/>
              <w:ind w:left="20"/>
              <w:jc w:val="both"/>
            </w:pPr>
            <w:r>
              <w:rPr>
                <w:rFonts w:ascii="Times New Roman"/>
                <w:b w:val="false"/>
                <w:i w:val="false"/>
                <w:color w:val="000000"/>
                <w:sz w:val="20"/>
              </w:rPr>
              <w:t xml:space="preserve">
Фурманово </w:t>
            </w:r>
          </w:p>
          <w:p>
            <w:pPr>
              <w:spacing w:after="20"/>
              <w:ind w:left="20"/>
              <w:jc w:val="both"/>
            </w:pPr>
            <w:r>
              <w:rPr>
                <w:rFonts w:ascii="Times New Roman"/>
                <w:b w:val="false"/>
                <w:i w:val="false"/>
                <w:color w:val="000000"/>
                <w:sz w:val="20"/>
              </w:rPr>
              <w:t xml:space="preserve">
города Аркалыка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212363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99938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249 на 1200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Айтеке би </w:t>
            </w:r>
          </w:p>
          <w:p>
            <w:pPr>
              <w:spacing w:after="20"/>
              <w:ind w:left="20"/>
              <w:jc w:val="both"/>
            </w:pPr>
            <w:r>
              <w:rPr>
                <w:rFonts w:ascii="Times New Roman"/>
                <w:b w:val="false"/>
                <w:i w:val="false"/>
                <w:color w:val="000000"/>
                <w:sz w:val="20"/>
              </w:rPr>
              <w:t xml:space="preserve">
Казалинского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162705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292095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624 места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Жаксыкылыш </w:t>
            </w:r>
          </w:p>
          <w:p>
            <w:pPr>
              <w:spacing w:after="20"/>
              <w:ind w:left="20"/>
              <w:jc w:val="both"/>
            </w:pPr>
            <w:r>
              <w:rPr>
                <w:rFonts w:ascii="Times New Roman"/>
                <w:b w:val="false"/>
                <w:i w:val="false"/>
                <w:color w:val="000000"/>
                <w:sz w:val="20"/>
              </w:rPr>
              <w:t xml:space="preserve">
Аральского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267540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464 места в </w:t>
            </w:r>
          </w:p>
          <w:p>
            <w:pPr>
              <w:spacing w:after="20"/>
              <w:ind w:left="20"/>
              <w:jc w:val="both"/>
            </w:pPr>
            <w:r>
              <w:rPr>
                <w:rFonts w:ascii="Times New Roman"/>
                <w:b w:val="false"/>
                <w:i w:val="false"/>
                <w:color w:val="000000"/>
                <w:sz w:val="20"/>
              </w:rPr>
              <w:t xml:space="preserve">
поселке Торетам </w:t>
            </w:r>
          </w:p>
          <w:p>
            <w:pPr>
              <w:spacing w:after="20"/>
              <w:ind w:left="20"/>
              <w:jc w:val="both"/>
            </w:pPr>
            <w:r>
              <w:rPr>
                <w:rFonts w:ascii="Times New Roman"/>
                <w:b w:val="false"/>
                <w:i w:val="false"/>
                <w:color w:val="000000"/>
                <w:sz w:val="20"/>
              </w:rPr>
              <w:t xml:space="preserve">
Кармакшинского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179647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640 мест в </w:t>
            </w:r>
          </w:p>
          <w:p>
            <w:pPr>
              <w:spacing w:after="20"/>
              <w:ind w:left="20"/>
              <w:jc w:val="both"/>
            </w:pPr>
            <w:r>
              <w:rPr>
                <w:rFonts w:ascii="Times New Roman"/>
                <w:b w:val="false"/>
                <w:i w:val="false"/>
                <w:color w:val="000000"/>
                <w:sz w:val="20"/>
              </w:rPr>
              <w:t xml:space="preserve">
поселке Шиели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468860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464 места в </w:t>
            </w:r>
          </w:p>
          <w:p>
            <w:pPr>
              <w:spacing w:after="20"/>
              <w:ind w:left="20"/>
              <w:jc w:val="both"/>
            </w:pPr>
            <w:r>
              <w:rPr>
                <w:rFonts w:ascii="Times New Roman"/>
                <w:b w:val="false"/>
                <w:i w:val="false"/>
                <w:color w:val="000000"/>
                <w:sz w:val="20"/>
              </w:rPr>
              <w:t xml:space="preserve">
поселке Шиели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331790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231990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360 мест в </w:t>
            </w:r>
          </w:p>
          <w:p>
            <w:pPr>
              <w:spacing w:after="20"/>
              <w:ind w:left="20"/>
              <w:jc w:val="both"/>
            </w:pPr>
            <w:r>
              <w:rPr>
                <w:rFonts w:ascii="Times New Roman"/>
                <w:b w:val="false"/>
                <w:i w:val="false"/>
                <w:color w:val="000000"/>
                <w:sz w:val="20"/>
              </w:rPr>
              <w:t xml:space="preserve">
селе Бесарык </w:t>
            </w:r>
          </w:p>
          <w:p>
            <w:pPr>
              <w:spacing w:after="20"/>
              <w:ind w:left="20"/>
              <w:jc w:val="both"/>
            </w:pPr>
            <w:r>
              <w:rPr>
                <w:rFonts w:ascii="Times New Roman"/>
                <w:b w:val="false"/>
                <w:i w:val="false"/>
                <w:color w:val="000000"/>
                <w:sz w:val="20"/>
              </w:rPr>
              <w:t xml:space="preserve">
Сырдарьинского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186873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136873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пристройки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216 на 400 </w:t>
            </w:r>
          </w:p>
          <w:p>
            <w:pPr>
              <w:spacing w:after="20"/>
              <w:ind w:left="20"/>
              <w:jc w:val="both"/>
            </w:pPr>
            <w:r>
              <w:rPr>
                <w:rFonts w:ascii="Times New Roman"/>
                <w:b w:val="false"/>
                <w:i w:val="false"/>
                <w:color w:val="000000"/>
                <w:sz w:val="20"/>
              </w:rPr>
              <w:t xml:space="preserve">
мест в кенте </w:t>
            </w:r>
          </w:p>
          <w:p>
            <w:pPr>
              <w:spacing w:after="20"/>
              <w:ind w:left="20"/>
              <w:jc w:val="both"/>
            </w:pPr>
            <w:r>
              <w:rPr>
                <w:rFonts w:ascii="Times New Roman"/>
                <w:b w:val="false"/>
                <w:i w:val="false"/>
                <w:color w:val="000000"/>
                <w:sz w:val="20"/>
              </w:rPr>
              <w:t xml:space="preserve">
Айтеке би </w:t>
            </w:r>
          </w:p>
          <w:p>
            <w:pPr>
              <w:spacing w:after="20"/>
              <w:ind w:left="20"/>
              <w:jc w:val="both"/>
            </w:pPr>
            <w:r>
              <w:rPr>
                <w:rFonts w:ascii="Times New Roman"/>
                <w:b w:val="false"/>
                <w:i w:val="false"/>
                <w:color w:val="000000"/>
                <w:sz w:val="20"/>
              </w:rPr>
              <w:t xml:space="preserve">
Казалинского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пристройки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148 на 250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Бидайколь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пристройки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47 на 250 мест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Шиели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Жалагаш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464 места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Сулутобе </w:t>
            </w:r>
          </w:p>
          <w:p>
            <w:pPr>
              <w:spacing w:after="20"/>
              <w:ind w:left="20"/>
              <w:jc w:val="both"/>
            </w:pPr>
            <w:r>
              <w:rPr>
                <w:rFonts w:ascii="Times New Roman"/>
                <w:b w:val="false"/>
                <w:i w:val="false"/>
                <w:color w:val="000000"/>
                <w:sz w:val="20"/>
              </w:rPr>
              <w:t xml:space="preserve">
Шиелийского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322998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227298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550 мест в </w:t>
            </w:r>
          </w:p>
          <w:p>
            <w:pPr>
              <w:spacing w:after="20"/>
              <w:ind w:left="20"/>
              <w:jc w:val="both"/>
            </w:pPr>
            <w:r>
              <w:rPr>
                <w:rFonts w:ascii="Times New Roman"/>
                <w:b w:val="false"/>
                <w:i w:val="false"/>
                <w:color w:val="000000"/>
                <w:sz w:val="20"/>
              </w:rPr>
              <w:t xml:space="preserve">
селе Уштаган </w:t>
            </w:r>
          </w:p>
          <w:p>
            <w:pPr>
              <w:spacing w:after="20"/>
              <w:ind w:left="20"/>
              <w:jc w:val="both"/>
            </w:pPr>
            <w:r>
              <w:rPr>
                <w:rFonts w:ascii="Times New Roman"/>
                <w:b w:val="false"/>
                <w:i w:val="false"/>
                <w:color w:val="000000"/>
                <w:sz w:val="20"/>
              </w:rPr>
              <w:t xml:space="preserve">
Мангистауского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358298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392 </w:t>
            </w:r>
          </w:p>
          <w:p>
            <w:pPr>
              <w:spacing w:after="20"/>
              <w:ind w:left="20"/>
              <w:jc w:val="both"/>
            </w:pPr>
            <w:r>
              <w:rPr>
                <w:rFonts w:ascii="Times New Roman"/>
                <w:b w:val="false"/>
                <w:i w:val="false"/>
                <w:color w:val="000000"/>
                <w:sz w:val="20"/>
              </w:rPr>
              <w:t xml:space="preserve">
места с </w:t>
            </w:r>
          </w:p>
          <w:p>
            <w:pPr>
              <w:spacing w:after="20"/>
              <w:ind w:left="20"/>
              <w:jc w:val="both"/>
            </w:pPr>
            <w:r>
              <w:rPr>
                <w:rFonts w:ascii="Times New Roman"/>
                <w:b w:val="false"/>
                <w:i w:val="false"/>
                <w:color w:val="000000"/>
                <w:sz w:val="20"/>
              </w:rPr>
              <w:t xml:space="preserve">
пристройкой на </w:t>
            </w:r>
          </w:p>
          <w:p>
            <w:pPr>
              <w:spacing w:after="20"/>
              <w:ind w:left="20"/>
              <w:jc w:val="both"/>
            </w:pPr>
            <w:r>
              <w:rPr>
                <w:rFonts w:ascii="Times New Roman"/>
                <w:b w:val="false"/>
                <w:i w:val="false"/>
                <w:color w:val="000000"/>
                <w:sz w:val="20"/>
              </w:rPr>
              <w:t xml:space="preserve">
4 учебных </w:t>
            </w:r>
          </w:p>
          <w:p>
            <w:pPr>
              <w:spacing w:after="20"/>
              <w:ind w:left="20"/>
              <w:jc w:val="both"/>
            </w:pPr>
            <w:r>
              <w:rPr>
                <w:rFonts w:ascii="Times New Roman"/>
                <w:b w:val="false"/>
                <w:i w:val="false"/>
                <w:color w:val="000000"/>
                <w:sz w:val="20"/>
              </w:rPr>
              <w:t xml:space="preserve">
помещения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Сайотес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624 места в </w:t>
            </w:r>
          </w:p>
          <w:p>
            <w:pPr>
              <w:spacing w:after="20"/>
              <w:ind w:left="20"/>
              <w:jc w:val="both"/>
            </w:pPr>
            <w:r>
              <w:rPr>
                <w:rFonts w:ascii="Times New Roman"/>
                <w:b w:val="false"/>
                <w:i w:val="false"/>
                <w:color w:val="000000"/>
                <w:sz w:val="20"/>
              </w:rPr>
              <w:t xml:space="preserve">
поселке Тенге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513279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313279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600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Шидерты </w:t>
            </w:r>
          </w:p>
          <w:p>
            <w:pPr>
              <w:spacing w:after="20"/>
              <w:ind w:left="20"/>
              <w:jc w:val="both"/>
            </w:pPr>
            <w:r>
              <w:rPr>
                <w:rFonts w:ascii="Times New Roman"/>
                <w:b w:val="false"/>
                <w:i w:val="false"/>
                <w:color w:val="000000"/>
                <w:sz w:val="20"/>
              </w:rPr>
              <w:t xml:space="preserve">
сельской зоны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Экибастуза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471639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135787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335852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школы-интерната </w:t>
            </w:r>
          </w:p>
          <w:p>
            <w:pPr>
              <w:spacing w:after="20"/>
              <w:ind w:left="20"/>
              <w:jc w:val="both"/>
            </w:pPr>
            <w:r>
              <w:rPr>
                <w:rFonts w:ascii="Times New Roman"/>
                <w:b w:val="false"/>
                <w:i w:val="false"/>
                <w:color w:val="000000"/>
                <w:sz w:val="20"/>
              </w:rPr>
              <w:t xml:space="preserve">
на 600 мест в </w:t>
            </w:r>
          </w:p>
          <w:p>
            <w:pPr>
              <w:spacing w:after="20"/>
              <w:ind w:left="20"/>
              <w:jc w:val="both"/>
            </w:pPr>
            <w:r>
              <w:rPr>
                <w:rFonts w:ascii="Times New Roman"/>
                <w:b w:val="false"/>
                <w:i w:val="false"/>
                <w:color w:val="000000"/>
                <w:sz w:val="20"/>
              </w:rPr>
              <w:t xml:space="preserve">
селе Баянаул </w:t>
            </w:r>
          </w:p>
          <w:p>
            <w:pPr>
              <w:spacing w:after="20"/>
              <w:ind w:left="20"/>
              <w:jc w:val="both"/>
            </w:pPr>
            <w:r>
              <w:rPr>
                <w:rFonts w:ascii="Times New Roman"/>
                <w:b w:val="false"/>
                <w:i w:val="false"/>
                <w:color w:val="000000"/>
                <w:sz w:val="20"/>
              </w:rPr>
              <w:t xml:space="preserve">
Баянаульского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157496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942504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420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Павлодарское </w:t>
            </w:r>
          </w:p>
          <w:p>
            <w:pPr>
              <w:spacing w:after="20"/>
              <w:ind w:left="20"/>
              <w:jc w:val="both"/>
            </w:pPr>
            <w:r>
              <w:rPr>
                <w:rFonts w:ascii="Times New Roman"/>
                <w:b w:val="false"/>
                <w:i w:val="false"/>
                <w:color w:val="000000"/>
                <w:sz w:val="20"/>
              </w:rPr>
              <w:t xml:space="preserve">
сельской зоны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Павлодара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на 520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Актогай </w:t>
            </w:r>
          </w:p>
          <w:p>
            <w:pPr>
              <w:spacing w:after="20"/>
              <w:ind w:left="20"/>
              <w:jc w:val="both"/>
            </w:pPr>
            <w:r>
              <w:rPr>
                <w:rFonts w:ascii="Times New Roman"/>
                <w:b w:val="false"/>
                <w:i w:val="false"/>
                <w:color w:val="000000"/>
                <w:sz w:val="20"/>
              </w:rPr>
              <w:t xml:space="preserve">
Актогайского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407676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школы-интерната </w:t>
            </w:r>
          </w:p>
          <w:p>
            <w:pPr>
              <w:spacing w:after="20"/>
              <w:ind w:left="20"/>
              <w:jc w:val="both"/>
            </w:pPr>
            <w:r>
              <w:rPr>
                <w:rFonts w:ascii="Times New Roman"/>
                <w:b w:val="false"/>
                <w:i w:val="false"/>
                <w:color w:val="000000"/>
                <w:sz w:val="20"/>
              </w:rPr>
              <w:t xml:space="preserve">
на 220 человек </w:t>
            </w:r>
          </w:p>
          <w:p>
            <w:pPr>
              <w:spacing w:after="20"/>
              <w:ind w:left="20"/>
              <w:jc w:val="both"/>
            </w:pPr>
            <w:r>
              <w:rPr>
                <w:rFonts w:ascii="Times New Roman"/>
                <w:b w:val="false"/>
                <w:i w:val="false"/>
                <w:color w:val="000000"/>
                <w:sz w:val="20"/>
              </w:rPr>
              <w:t xml:space="preserve">
для реабилита- </w:t>
            </w:r>
          </w:p>
          <w:p>
            <w:pPr>
              <w:spacing w:after="20"/>
              <w:ind w:left="20"/>
              <w:jc w:val="both"/>
            </w:pPr>
            <w:r>
              <w:rPr>
                <w:rFonts w:ascii="Times New Roman"/>
                <w:b w:val="false"/>
                <w:i w:val="false"/>
                <w:color w:val="000000"/>
                <w:sz w:val="20"/>
              </w:rPr>
              <w:t xml:space="preserve">
ции детей, </w:t>
            </w:r>
          </w:p>
          <w:p>
            <w:pPr>
              <w:spacing w:after="20"/>
              <w:ind w:left="20"/>
              <w:jc w:val="both"/>
            </w:pPr>
            <w:r>
              <w:rPr>
                <w:rFonts w:ascii="Times New Roman"/>
                <w:b w:val="false"/>
                <w:i w:val="false"/>
                <w:color w:val="000000"/>
                <w:sz w:val="20"/>
              </w:rPr>
              <w:t xml:space="preserve">
переболевших </w:t>
            </w:r>
          </w:p>
          <w:p>
            <w:pPr>
              <w:spacing w:after="20"/>
              <w:ind w:left="20"/>
              <w:jc w:val="both"/>
            </w:pPr>
            <w:r>
              <w:rPr>
                <w:rFonts w:ascii="Times New Roman"/>
                <w:b w:val="false"/>
                <w:i w:val="false"/>
                <w:color w:val="000000"/>
                <w:sz w:val="20"/>
              </w:rPr>
              <w:t xml:space="preserve">
туберкулезом, </w:t>
            </w:r>
          </w:p>
          <w:p>
            <w:pPr>
              <w:spacing w:after="20"/>
              <w:ind w:left="20"/>
              <w:jc w:val="both"/>
            </w:pPr>
            <w:r>
              <w:rPr>
                <w:rFonts w:ascii="Times New Roman"/>
                <w:b w:val="false"/>
                <w:i w:val="false"/>
                <w:color w:val="000000"/>
                <w:sz w:val="20"/>
              </w:rPr>
              <w:t xml:space="preserve">
в селе Шалдай </w:t>
            </w:r>
          </w:p>
          <w:p>
            <w:pPr>
              <w:spacing w:after="20"/>
              <w:ind w:left="20"/>
              <w:jc w:val="both"/>
            </w:pPr>
            <w:r>
              <w:rPr>
                <w:rFonts w:ascii="Times New Roman"/>
                <w:b w:val="false"/>
                <w:i w:val="false"/>
                <w:color w:val="000000"/>
                <w:sz w:val="20"/>
              </w:rPr>
              <w:t xml:space="preserve">
Щербактинского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976267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839470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136797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школы-интерната </w:t>
            </w:r>
          </w:p>
          <w:p>
            <w:pPr>
              <w:spacing w:after="20"/>
              <w:ind w:left="20"/>
              <w:jc w:val="both"/>
            </w:pPr>
            <w:r>
              <w:rPr>
                <w:rFonts w:ascii="Times New Roman"/>
                <w:b w:val="false"/>
                <w:i w:val="false"/>
                <w:color w:val="000000"/>
                <w:sz w:val="20"/>
              </w:rPr>
              <w:t xml:space="preserve">
с казахским </w:t>
            </w:r>
          </w:p>
          <w:p>
            <w:pPr>
              <w:spacing w:after="20"/>
              <w:ind w:left="20"/>
              <w:jc w:val="both"/>
            </w:pPr>
            <w:r>
              <w:rPr>
                <w:rFonts w:ascii="Times New Roman"/>
                <w:b w:val="false"/>
                <w:i w:val="false"/>
                <w:color w:val="000000"/>
                <w:sz w:val="20"/>
              </w:rPr>
              <w:t xml:space="preserve">
языком </w:t>
            </w:r>
          </w:p>
          <w:p>
            <w:pPr>
              <w:spacing w:after="20"/>
              <w:ind w:left="20"/>
              <w:jc w:val="both"/>
            </w:pPr>
            <w:r>
              <w:rPr>
                <w:rFonts w:ascii="Times New Roman"/>
                <w:b w:val="false"/>
                <w:i w:val="false"/>
                <w:color w:val="000000"/>
                <w:sz w:val="20"/>
              </w:rPr>
              <w:t xml:space="preserve">
обучения на </w:t>
            </w:r>
          </w:p>
          <w:p>
            <w:pPr>
              <w:spacing w:after="20"/>
              <w:ind w:left="20"/>
              <w:jc w:val="both"/>
            </w:pPr>
            <w:r>
              <w:rPr>
                <w:rFonts w:ascii="Times New Roman"/>
                <w:b w:val="false"/>
                <w:i w:val="false"/>
                <w:color w:val="000000"/>
                <w:sz w:val="20"/>
              </w:rPr>
              <w:t xml:space="preserve">
400 мест со </w:t>
            </w:r>
          </w:p>
          <w:p>
            <w:pPr>
              <w:spacing w:after="20"/>
              <w:ind w:left="20"/>
              <w:jc w:val="both"/>
            </w:pPr>
            <w:r>
              <w:rPr>
                <w:rFonts w:ascii="Times New Roman"/>
                <w:b w:val="false"/>
                <w:i w:val="false"/>
                <w:color w:val="000000"/>
                <w:sz w:val="20"/>
              </w:rPr>
              <w:t xml:space="preserve">
спальным </w:t>
            </w:r>
          </w:p>
          <w:p>
            <w:pPr>
              <w:spacing w:after="20"/>
              <w:ind w:left="20"/>
              <w:jc w:val="both"/>
            </w:pPr>
            <w:r>
              <w:rPr>
                <w:rFonts w:ascii="Times New Roman"/>
                <w:b w:val="false"/>
                <w:i w:val="false"/>
                <w:color w:val="000000"/>
                <w:sz w:val="20"/>
              </w:rPr>
              <w:t xml:space="preserve">
корпусом на </w:t>
            </w:r>
          </w:p>
          <w:p>
            <w:pPr>
              <w:spacing w:after="20"/>
              <w:ind w:left="20"/>
              <w:jc w:val="both"/>
            </w:pPr>
            <w:r>
              <w:rPr>
                <w:rFonts w:ascii="Times New Roman"/>
                <w:b w:val="false"/>
                <w:i w:val="false"/>
                <w:color w:val="000000"/>
                <w:sz w:val="20"/>
              </w:rPr>
              <w:t xml:space="preserve">
150 мест в </w:t>
            </w:r>
          </w:p>
          <w:p>
            <w:pPr>
              <w:spacing w:after="20"/>
              <w:ind w:left="20"/>
              <w:jc w:val="both"/>
            </w:pPr>
            <w:r>
              <w:rPr>
                <w:rFonts w:ascii="Times New Roman"/>
                <w:b w:val="false"/>
                <w:i w:val="false"/>
                <w:color w:val="000000"/>
                <w:sz w:val="20"/>
              </w:rPr>
              <w:t xml:space="preserve">
селе Тимирязево </w:t>
            </w:r>
          </w:p>
          <w:p>
            <w:pPr>
              <w:spacing w:after="20"/>
              <w:ind w:left="20"/>
              <w:jc w:val="both"/>
            </w:pPr>
            <w:r>
              <w:rPr>
                <w:rFonts w:ascii="Times New Roman"/>
                <w:b w:val="false"/>
                <w:i w:val="false"/>
                <w:color w:val="000000"/>
                <w:sz w:val="20"/>
              </w:rPr>
              <w:t xml:space="preserve">
Тимирязевского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с </w:t>
            </w:r>
          </w:p>
          <w:p>
            <w:pPr>
              <w:spacing w:after="20"/>
              <w:ind w:left="20"/>
              <w:jc w:val="both"/>
            </w:pPr>
            <w:r>
              <w:rPr>
                <w:rFonts w:ascii="Times New Roman"/>
                <w:b w:val="false"/>
                <w:i w:val="false"/>
                <w:color w:val="000000"/>
                <w:sz w:val="20"/>
              </w:rPr>
              <w:t xml:space="preserve">
государственным </w:t>
            </w:r>
          </w:p>
          <w:p>
            <w:pPr>
              <w:spacing w:after="20"/>
              <w:ind w:left="20"/>
              <w:jc w:val="both"/>
            </w:pPr>
            <w:r>
              <w:rPr>
                <w:rFonts w:ascii="Times New Roman"/>
                <w:b w:val="false"/>
                <w:i w:val="false"/>
                <w:color w:val="000000"/>
                <w:sz w:val="20"/>
              </w:rPr>
              <w:t xml:space="preserve">
языком обуче- </w:t>
            </w:r>
          </w:p>
          <w:p>
            <w:pPr>
              <w:spacing w:after="20"/>
              <w:ind w:left="20"/>
              <w:jc w:val="both"/>
            </w:pPr>
            <w:r>
              <w:rPr>
                <w:rFonts w:ascii="Times New Roman"/>
                <w:b w:val="false"/>
                <w:i w:val="false"/>
                <w:color w:val="000000"/>
                <w:sz w:val="20"/>
              </w:rPr>
              <w:t xml:space="preserve">
ния на 400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Пресновка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298945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Полтавка </w:t>
            </w:r>
          </w:p>
          <w:p>
            <w:pPr>
              <w:spacing w:after="20"/>
              <w:ind w:left="20"/>
              <w:jc w:val="both"/>
            </w:pPr>
            <w:r>
              <w:rPr>
                <w:rFonts w:ascii="Times New Roman"/>
                <w:b w:val="false"/>
                <w:i w:val="false"/>
                <w:color w:val="000000"/>
                <w:sz w:val="20"/>
              </w:rPr>
              <w:t xml:space="preserve">
Аккаинского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111780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Пески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Сатбаева на 200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Алмалы </w:t>
            </w:r>
          </w:p>
          <w:p>
            <w:pPr>
              <w:spacing w:after="20"/>
              <w:ind w:left="20"/>
              <w:jc w:val="both"/>
            </w:pPr>
            <w:r>
              <w:rPr>
                <w:rFonts w:ascii="Times New Roman"/>
                <w:b w:val="false"/>
                <w:i w:val="false"/>
                <w:color w:val="000000"/>
                <w:sz w:val="20"/>
              </w:rPr>
              <w:t xml:space="preserve">
Байдибекского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Кайнар </w:t>
            </w:r>
          </w:p>
          <w:p>
            <w:pPr>
              <w:spacing w:after="20"/>
              <w:ind w:left="20"/>
              <w:jc w:val="both"/>
            </w:pPr>
            <w:r>
              <w:rPr>
                <w:rFonts w:ascii="Times New Roman"/>
                <w:b w:val="false"/>
                <w:i w:val="false"/>
                <w:color w:val="000000"/>
                <w:sz w:val="20"/>
              </w:rPr>
              <w:t xml:space="preserve">
на 180 мест </w:t>
            </w:r>
          </w:p>
          <w:p>
            <w:pPr>
              <w:spacing w:after="20"/>
              <w:ind w:left="20"/>
              <w:jc w:val="both"/>
            </w:pPr>
            <w:r>
              <w:rPr>
                <w:rFonts w:ascii="Times New Roman"/>
                <w:b w:val="false"/>
                <w:i w:val="false"/>
                <w:color w:val="000000"/>
                <w:sz w:val="20"/>
              </w:rPr>
              <w:t xml:space="preserve">
в селе Кайнар </w:t>
            </w:r>
          </w:p>
          <w:p>
            <w:pPr>
              <w:spacing w:after="20"/>
              <w:ind w:left="20"/>
              <w:jc w:val="both"/>
            </w:pPr>
            <w:r>
              <w:rPr>
                <w:rFonts w:ascii="Times New Roman"/>
                <w:b w:val="false"/>
                <w:i w:val="false"/>
                <w:color w:val="000000"/>
                <w:sz w:val="20"/>
              </w:rPr>
              <w:t xml:space="preserve">
Байдибекского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Турмыс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Казата </w:t>
            </w:r>
          </w:p>
          <w:p>
            <w:pPr>
              <w:spacing w:after="20"/>
              <w:ind w:left="20"/>
              <w:jc w:val="both"/>
            </w:pPr>
            <w:r>
              <w:rPr>
                <w:rFonts w:ascii="Times New Roman"/>
                <w:b w:val="false"/>
                <w:i w:val="false"/>
                <w:color w:val="000000"/>
                <w:sz w:val="20"/>
              </w:rPr>
              <w:t xml:space="preserve">
Байдибекского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О.Жолдасбекова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Кенес </w:t>
            </w:r>
          </w:p>
          <w:p>
            <w:pPr>
              <w:spacing w:after="20"/>
              <w:ind w:left="20"/>
              <w:jc w:val="both"/>
            </w:pPr>
            <w:r>
              <w:rPr>
                <w:rFonts w:ascii="Times New Roman"/>
                <w:b w:val="false"/>
                <w:i w:val="false"/>
                <w:color w:val="000000"/>
                <w:sz w:val="20"/>
              </w:rPr>
              <w:t xml:space="preserve">
Байдибекского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Арапова на 180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Каратас Байдибекского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Сатбаева </w:t>
            </w:r>
          </w:p>
          <w:p>
            <w:pPr>
              <w:spacing w:after="20"/>
              <w:ind w:left="20"/>
              <w:jc w:val="both"/>
            </w:pPr>
            <w:r>
              <w:rPr>
                <w:rFonts w:ascii="Times New Roman"/>
                <w:b w:val="false"/>
                <w:i w:val="false"/>
                <w:color w:val="000000"/>
                <w:sz w:val="20"/>
              </w:rPr>
              <w:t xml:space="preserve">
на 1200 мест в </w:t>
            </w:r>
          </w:p>
          <w:p>
            <w:pPr>
              <w:spacing w:after="20"/>
              <w:ind w:left="20"/>
              <w:jc w:val="both"/>
            </w:pPr>
            <w:r>
              <w:rPr>
                <w:rFonts w:ascii="Times New Roman"/>
                <w:b w:val="false"/>
                <w:i w:val="false"/>
                <w:color w:val="000000"/>
                <w:sz w:val="20"/>
              </w:rPr>
              <w:t xml:space="preserve">
селе Казыгурт </w:t>
            </w:r>
          </w:p>
          <w:p>
            <w:pPr>
              <w:spacing w:after="20"/>
              <w:ind w:left="20"/>
              <w:jc w:val="both"/>
            </w:pPr>
            <w:r>
              <w:rPr>
                <w:rFonts w:ascii="Times New Roman"/>
                <w:b w:val="false"/>
                <w:i w:val="false"/>
                <w:color w:val="000000"/>
                <w:sz w:val="20"/>
              </w:rPr>
              <w:t xml:space="preserve">
Казыгуртского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Тажибаева </w:t>
            </w:r>
          </w:p>
          <w:p>
            <w:pPr>
              <w:spacing w:after="20"/>
              <w:ind w:left="20"/>
              <w:jc w:val="both"/>
            </w:pPr>
            <w:r>
              <w:rPr>
                <w:rFonts w:ascii="Times New Roman"/>
                <w:b w:val="false"/>
                <w:i w:val="false"/>
                <w:color w:val="000000"/>
                <w:sz w:val="20"/>
              </w:rPr>
              <w:t xml:space="preserve">
на 400 мест в </w:t>
            </w:r>
          </w:p>
          <w:p>
            <w:pPr>
              <w:spacing w:after="20"/>
              <w:ind w:left="20"/>
              <w:jc w:val="both"/>
            </w:pPr>
            <w:r>
              <w:rPr>
                <w:rFonts w:ascii="Times New Roman"/>
                <w:b w:val="false"/>
                <w:i w:val="false"/>
                <w:color w:val="000000"/>
                <w:sz w:val="20"/>
              </w:rPr>
              <w:t xml:space="preserve">
селе Рабат </w:t>
            </w:r>
          </w:p>
          <w:p>
            <w:pPr>
              <w:spacing w:after="20"/>
              <w:ind w:left="20"/>
              <w:jc w:val="both"/>
            </w:pPr>
            <w:r>
              <w:rPr>
                <w:rFonts w:ascii="Times New Roman"/>
                <w:b w:val="false"/>
                <w:i w:val="false"/>
                <w:color w:val="000000"/>
                <w:sz w:val="20"/>
              </w:rPr>
              <w:t xml:space="preserve">
Казыгуртского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320 мест в </w:t>
            </w:r>
          </w:p>
          <w:p>
            <w:pPr>
              <w:spacing w:after="20"/>
              <w:ind w:left="20"/>
              <w:jc w:val="both"/>
            </w:pPr>
            <w:r>
              <w:rPr>
                <w:rFonts w:ascii="Times New Roman"/>
                <w:b w:val="false"/>
                <w:i w:val="false"/>
                <w:color w:val="000000"/>
                <w:sz w:val="20"/>
              </w:rPr>
              <w:t xml:space="preserve">
селе Акжар </w:t>
            </w:r>
          </w:p>
          <w:p>
            <w:pPr>
              <w:spacing w:after="20"/>
              <w:ind w:left="20"/>
              <w:jc w:val="both"/>
            </w:pPr>
            <w:r>
              <w:rPr>
                <w:rFonts w:ascii="Times New Roman"/>
                <w:b w:val="false"/>
                <w:i w:val="false"/>
                <w:color w:val="000000"/>
                <w:sz w:val="20"/>
              </w:rPr>
              <w:t xml:space="preserve">
Казыгуртского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Кызыл дала на </w:t>
            </w:r>
          </w:p>
          <w:p>
            <w:pPr>
              <w:spacing w:after="20"/>
              <w:ind w:left="20"/>
              <w:jc w:val="both"/>
            </w:pPr>
            <w:r>
              <w:rPr>
                <w:rFonts w:ascii="Times New Roman"/>
                <w:b w:val="false"/>
                <w:i w:val="false"/>
                <w:color w:val="000000"/>
                <w:sz w:val="20"/>
              </w:rPr>
              <w:t xml:space="preserve">
300 мест в </w:t>
            </w:r>
          </w:p>
          <w:p>
            <w:pPr>
              <w:spacing w:after="20"/>
              <w:ind w:left="20"/>
              <w:jc w:val="both"/>
            </w:pPr>
            <w:r>
              <w:rPr>
                <w:rFonts w:ascii="Times New Roman"/>
                <w:b w:val="false"/>
                <w:i w:val="false"/>
                <w:color w:val="000000"/>
                <w:sz w:val="20"/>
              </w:rPr>
              <w:t xml:space="preserve">
селе Рабат </w:t>
            </w:r>
          </w:p>
          <w:p>
            <w:pPr>
              <w:spacing w:after="20"/>
              <w:ind w:left="20"/>
              <w:jc w:val="both"/>
            </w:pPr>
            <w:r>
              <w:rPr>
                <w:rFonts w:ascii="Times New Roman"/>
                <w:b w:val="false"/>
                <w:i w:val="false"/>
                <w:color w:val="000000"/>
                <w:sz w:val="20"/>
              </w:rPr>
              <w:t xml:space="preserve">
Казыгуртского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1176 мест в </w:t>
            </w:r>
          </w:p>
          <w:p>
            <w:pPr>
              <w:spacing w:after="20"/>
              <w:ind w:left="20"/>
              <w:jc w:val="both"/>
            </w:pPr>
            <w:r>
              <w:rPr>
                <w:rFonts w:ascii="Times New Roman"/>
                <w:b w:val="false"/>
                <w:i w:val="false"/>
                <w:color w:val="000000"/>
                <w:sz w:val="20"/>
              </w:rPr>
              <w:t xml:space="preserve">
жилом массиве </w:t>
            </w:r>
          </w:p>
          <w:p>
            <w:pPr>
              <w:spacing w:after="20"/>
              <w:ind w:left="20"/>
              <w:jc w:val="both"/>
            </w:pPr>
            <w:r>
              <w:rPr>
                <w:rFonts w:ascii="Times New Roman"/>
                <w:b w:val="false"/>
                <w:i w:val="false"/>
                <w:color w:val="000000"/>
                <w:sz w:val="20"/>
              </w:rPr>
              <w:t xml:space="preserve">
Новостройка </w:t>
            </w:r>
          </w:p>
          <w:p>
            <w:pPr>
              <w:spacing w:after="20"/>
              <w:ind w:left="20"/>
              <w:jc w:val="both"/>
            </w:pPr>
            <w:r>
              <w:rPr>
                <w:rFonts w:ascii="Times New Roman"/>
                <w:b w:val="false"/>
                <w:i w:val="false"/>
                <w:color w:val="000000"/>
                <w:sz w:val="20"/>
              </w:rPr>
              <w:t xml:space="preserve">
села Жанаауыл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Достык на 320 </w:t>
            </w:r>
          </w:p>
          <w:p>
            <w:pPr>
              <w:spacing w:after="20"/>
              <w:ind w:left="20"/>
              <w:jc w:val="both"/>
            </w:pPr>
            <w:r>
              <w:rPr>
                <w:rFonts w:ascii="Times New Roman"/>
                <w:b w:val="false"/>
                <w:i w:val="false"/>
                <w:color w:val="000000"/>
                <w:sz w:val="20"/>
              </w:rPr>
              <w:t xml:space="preserve">
мест в Макта- </w:t>
            </w:r>
          </w:p>
          <w:p>
            <w:pPr>
              <w:spacing w:after="20"/>
              <w:ind w:left="20"/>
              <w:jc w:val="both"/>
            </w:pPr>
            <w:r>
              <w:rPr>
                <w:rFonts w:ascii="Times New Roman"/>
                <w:b w:val="false"/>
                <w:i w:val="false"/>
                <w:color w:val="000000"/>
                <w:sz w:val="20"/>
              </w:rPr>
              <w:t xml:space="preserve">
алинском </w:t>
            </w:r>
          </w:p>
          <w:p>
            <w:pPr>
              <w:spacing w:after="20"/>
              <w:ind w:left="20"/>
              <w:jc w:val="both"/>
            </w:pPr>
            <w:r>
              <w:rPr>
                <w:rFonts w:ascii="Times New Roman"/>
                <w:b w:val="false"/>
                <w:i w:val="false"/>
                <w:color w:val="000000"/>
                <w:sz w:val="20"/>
              </w:rPr>
              <w:t xml:space="preserve">
сельском округе </w:t>
            </w:r>
          </w:p>
          <w:p>
            <w:pPr>
              <w:spacing w:after="20"/>
              <w:ind w:left="20"/>
              <w:jc w:val="both"/>
            </w:pPr>
            <w:r>
              <w:rPr>
                <w:rFonts w:ascii="Times New Roman"/>
                <w:b w:val="false"/>
                <w:i w:val="false"/>
                <w:color w:val="000000"/>
                <w:sz w:val="20"/>
              </w:rPr>
              <w:t xml:space="preserve">
села Алмалы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350 мест в </w:t>
            </w:r>
          </w:p>
          <w:p>
            <w:pPr>
              <w:spacing w:after="20"/>
              <w:ind w:left="20"/>
              <w:jc w:val="both"/>
            </w:pPr>
            <w:r>
              <w:rPr>
                <w:rFonts w:ascii="Times New Roman"/>
                <w:b w:val="false"/>
                <w:i w:val="false"/>
                <w:color w:val="000000"/>
                <w:sz w:val="20"/>
              </w:rPr>
              <w:t xml:space="preserve">
селе Жылысу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126730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126730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Сейфуллина на </w:t>
            </w:r>
          </w:p>
          <w:p>
            <w:pPr>
              <w:spacing w:after="20"/>
              <w:ind w:left="20"/>
              <w:jc w:val="both"/>
            </w:pPr>
            <w:r>
              <w:rPr>
                <w:rFonts w:ascii="Times New Roman"/>
                <w:b w:val="false"/>
                <w:i w:val="false"/>
                <w:color w:val="000000"/>
                <w:sz w:val="20"/>
              </w:rPr>
              <w:t xml:space="preserve">
350 мест в </w:t>
            </w:r>
          </w:p>
          <w:p>
            <w:pPr>
              <w:spacing w:after="20"/>
              <w:ind w:left="20"/>
              <w:jc w:val="both"/>
            </w:pPr>
            <w:r>
              <w:rPr>
                <w:rFonts w:ascii="Times New Roman"/>
                <w:b w:val="false"/>
                <w:i w:val="false"/>
                <w:color w:val="000000"/>
                <w:sz w:val="20"/>
              </w:rPr>
              <w:t xml:space="preserve">
селе Сейфуллина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Мырзашол на </w:t>
            </w:r>
          </w:p>
          <w:p>
            <w:pPr>
              <w:spacing w:after="20"/>
              <w:ind w:left="20"/>
              <w:jc w:val="both"/>
            </w:pPr>
            <w:r>
              <w:rPr>
                <w:rFonts w:ascii="Times New Roman"/>
                <w:b w:val="false"/>
                <w:i w:val="false"/>
                <w:color w:val="000000"/>
                <w:sz w:val="20"/>
              </w:rPr>
              <w:t xml:space="preserve">
350 мест в </w:t>
            </w:r>
          </w:p>
          <w:p>
            <w:pPr>
              <w:spacing w:after="20"/>
              <w:ind w:left="20"/>
              <w:jc w:val="both"/>
            </w:pPr>
            <w:r>
              <w:rPr>
                <w:rFonts w:ascii="Times New Roman"/>
                <w:b w:val="false"/>
                <w:i w:val="false"/>
                <w:color w:val="000000"/>
                <w:sz w:val="20"/>
              </w:rPr>
              <w:t xml:space="preserve">
селе Талапты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Кастеева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Кызыласкер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Макатаева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Коктобе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Макталы-5 на </w:t>
            </w:r>
          </w:p>
          <w:p>
            <w:pPr>
              <w:spacing w:after="20"/>
              <w:ind w:left="20"/>
              <w:jc w:val="both"/>
            </w:pPr>
            <w:r>
              <w:rPr>
                <w:rFonts w:ascii="Times New Roman"/>
                <w:b w:val="false"/>
                <w:i w:val="false"/>
                <w:color w:val="000000"/>
                <w:sz w:val="20"/>
              </w:rPr>
              <w:t xml:space="preserve">
180 мест в </w:t>
            </w:r>
          </w:p>
          <w:p>
            <w:pPr>
              <w:spacing w:after="20"/>
              <w:ind w:left="20"/>
              <w:jc w:val="both"/>
            </w:pPr>
            <w:r>
              <w:rPr>
                <w:rFonts w:ascii="Times New Roman"/>
                <w:b w:val="false"/>
                <w:i w:val="false"/>
                <w:color w:val="000000"/>
                <w:sz w:val="20"/>
              </w:rPr>
              <w:t xml:space="preserve">
селе Тындалы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Жантаксай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Алтынсарина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117 на 180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Октябрь Мактаа- </w:t>
            </w:r>
          </w:p>
          <w:p>
            <w:pPr>
              <w:spacing w:after="20"/>
              <w:ind w:left="20"/>
              <w:jc w:val="both"/>
            </w:pPr>
            <w:r>
              <w:rPr>
                <w:rFonts w:ascii="Times New Roman"/>
                <w:b w:val="false"/>
                <w:i w:val="false"/>
                <w:color w:val="000000"/>
                <w:sz w:val="20"/>
              </w:rPr>
              <w:t xml:space="preserve">
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Алимжанова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Азамат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Макташи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Бекжанова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Наурыз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на 180 мест в селе Нурлытан Мактааральского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Шугыла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1200 мест в </w:t>
            </w:r>
          </w:p>
          <w:p>
            <w:pPr>
              <w:spacing w:after="20"/>
              <w:ind w:left="20"/>
              <w:jc w:val="both"/>
            </w:pPr>
            <w:r>
              <w:rPr>
                <w:rFonts w:ascii="Times New Roman"/>
                <w:b w:val="false"/>
                <w:i w:val="false"/>
                <w:color w:val="000000"/>
                <w:sz w:val="20"/>
              </w:rPr>
              <w:t xml:space="preserve">
селе Асыката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Бектасова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Тегестик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Мусреповой на </w:t>
            </w:r>
          </w:p>
          <w:p>
            <w:pPr>
              <w:spacing w:after="20"/>
              <w:ind w:left="20"/>
              <w:jc w:val="both"/>
            </w:pPr>
            <w:r>
              <w:rPr>
                <w:rFonts w:ascii="Times New Roman"/>
                <w:b w:val="false"/>
                <w:i w:val="false"/>
                <w:color w:val="000000"/>
                <w:sz w:val="20"/>
              </w:rPr>
              <w:t xml:space="preserve">
400 мест в селе Достык Мактааральского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Навои на </w:t>
            </w:r>
          </w:p>
          <w:p>
            <w:pPr>
              <w:spacing w:after="20"/>
              <w:ind w:left="20"/>
              <w:jc w:val="both"/>
            </w:pPr>
            <w:r>
              <w:rPr>
                <w:rFonts w:ascii="Times New Roman"/>
                <w:b w:val="false"/>
                <w:i w:val="false"/>
                <w:color w:val="000000"/>
                <w:sz w:val="20"/>
              </w:rPr>
              <w:t xml:space="preserve">
250 мест в </w:t>
            </w:r>
          </w:p>
          <w:p>
            <w:pPr>
              <w:spacing w:after="20"/>
              <w:ind w:left="20"/>
              <w:jc w:val="both"/>
            </w:pPr>
            <w:r>
              <w:rPr>
                <w:rFonts w:ascii="Times New Roman"/>
                <w:b w:val="false"/>
                <w:i w:val="false"/>
                <w:color w:val="000000"/>
                <w:sz w:val="20"/>
              </w:rPr>
              <w:t xml:space="preserve">
селе 40 лет </w:t>
            </w:r>
          </w:p>
          <w:p>
            <w:pPr>
              <w:spacing w:after="20"/>
              <w:ind w:left="20"/>
              <w:jc w:val="both"/>
            </w:pPr>
            <w:r>
              <w:rPr>
                <w:rFonts w:ascii="Times New Roman"/>
                <w:b w:val="false"/>
                <w:i w:val="false"/>
                <w:color w:val="000000"/>
                <w:sz w:val="20"/>
              </w:rPr>
              <w:t xml:space="preserve">
КазССР </w:t>
            </w:r>
          </w:p>
          <w:p>
            <w:pPr>
              <w:spacing w:after="20"/>
              <w:ind w:left="20"/>
              <w:jc w:val="both"/>
            </w:pPr>
            <w:r>
              <w:rPr>
                <w:rFonts w:ascii="Times New Roman"/>
                <w:b w:val="false"/>
                <w:i w:val="false"/>
                <w:color w:val="000000"/>
                <w:sz w:val="20"/>
              </w:rPr>
              <w:t xml:space="preserve">
Мактааральского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школы на 400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Атакент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Кокарал на 624 </w:t>
            </w:r>
          </w:p>
          <w:p>
            <w:pPr>
              <w:spacing w:after="20"/>
              <w:ind w:left="20"/>
              <w:jc w:val="both"/>
            </w:pPr>
            <w:r>
              <w:rPr>
                <w:rFonts w:ascii="Times New Roman"/>
                <w:b w:val="false"/>
                <w:i w:val="false"/>
                <w:color w:val="000000"/>
                <w:sz w:val="20"/>
              </w:rPr>
              <w:t xml:space="preserve">
места в селе </w:t>
            </w:r>
          </w:p>
          <w:p>
            <w:pPr>
              <w:spacing w:after="20"/>
              <w:ind w:left="20"/>
              <w:jc w:val="both"/>
            </w:pPr>
            <w:r>
              <w:rPr>
                <w:rFonts w:ascii="Times New Roman"/>
                <w:b w:val="false"/>
                <w:i w:val="false"/>
                <w:color w:val="000000"/>
                <w:sz w:val="20"/>
              </w:rPr>
              <w:t xml:space="preserve">
Торткуль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260 мест в </w:t>
            </w:r>
          </w:p>
          <w:p>
            <w:pPr>
              <w:spacing w:after="20"/>
              <w:ind w:left="20"/>
              <w:jc w:val="both"/>
            </w:pPr>
            <w:r>
              <w:rPr>
                <w:rFonts w:ascii="Times New Roman"/>
                <w:b w:val="false"/>
                <w:i w:val="false"/>
                <w:color w:val="000000"/>
                <w:sz w:val="20"/>
              </w:rPr>
              <w:t xml:space="preserve">
селе Жусансай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900 мест в </w:t>
            </w:r>
          </w:p>
          <w:p>
            <w:pPr>
              <w:spacing w:after="20"/>
              <w:ind w:left="20"/>
              <w:jc w:val="both"/>
            </w:pPr>
            <w:r>
              <w:rPr>
                <w:rFonts w:ascii="Times New Roman"/>
                <w:b w:val="false"/>
                <w:i w:val="false"/>
                <w:color w:val="000000"/>
                <w:sz w:val="20"/>
              </w:rPr>
              <w:t xml:space="preserve">
селе Шубарсу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375232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Омарова </w:t>
            </w:r>
          </w:p>
          <w:p>
            <w:pPr>
              <w:spacing w:after="20"/>
              <w:ind w:left="20"/>
              <w:jc w:val="both"/>
            </w:pPr>
            <w:r>
              <w:rPr>
                <w:rFonts w:ascii="Times New Roman"/>
                <w:b w:val="false"/>
                <w:i w:val="false"/>
                <w:color w:val="000000"/>
                <w:sz w:val="20"/>
              </w:rPr>
              <w:t xml:space="preserve">
на 420 мест в </w:t>
            </w:r>
          </w:p>
          <w:p>
            <w:pPr>
              <w:spacing w:after="20"/>
              <w:ind w:left="20"/>
              <w:jc w:val="both"/>
            </w:pPr>
            <w:r>
              <w:rPr>
                <w:rFonts w:ascii="Times New Roman"/>
                <w:b w:val="false"/>
                <w:i w:val="false"/>
                <w:color w:val="000000"/>
                <w:sz w:val="20"/>
              </w:rPr>
              <w:t xml:space="preserve">
селе Берген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152540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Таукехана </w:t>
            </w:r>
          </w:p>
          <w:p>
            <w:pPr>
              <w:spacing w:after="20"/>
              <w:ind w:left="20"/>
              <w:jc w:val="both"/>
            </w:pPr>
            <w:r>
              <w:rPr>
                <w:rFonts w:ascii="Times New Roman"/>
                <w:b w:val="false"/>
                <w:i w:val="false"/>
                <w:color w:val="000000"/>
                <w:sz w:val="20"/>
              </w:rPr>
              <w:t xml:space="preserve">
на 360 мест в </w:t>
            </w:r>
          </w:p>
          <w:p>
            <w:pPr>
              <w:spacing w:after="20"/>
              <w:ind w:left="20"/>
              <w:jc w:val="both"/>
            </w:pPr>
            <w:r>
              <w:rPr>
                <w:rFonts w:ascii="Times New Roman"/>
                <w:b w:val="false"/>
                <w:i w:val="false"/>
                <w:color w:val="000000"/>
                <w:sz w:val="20"/>
              </w:rPr>
              <w:t xml:space="preserve">
селе Тореарык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Ибрагимова на </w:t>
            </w:r>
          </w:p>
          <w:p>
            <w:pPr>
              <w:spacing w:after="20"/>
              <w:ind w:left="20"/>
              <w:jc w:val="both"/>
            </w:pPr>
            <w:r>
              <w:rPr>
                <w:rFonts w:ascii="Times New Roman"/>
                <w:b w:val="false"/>
                <w:i w:val="false"/>
                <w:color w:val="000000"/>
                <w:sz w:val="20"/>
              </w:rPr>
              <w:t xml:space="preserve">
624 места в </w:t>
            </w:r>
          </w:p>
          <w:p>
            <w:pPr>
              <w:spacing w:after="20"/>
              <w:ind w:left="20"/>
              <w:jc w:val="both"/>
            </w:pPr>
            <w:r>
              <w:rPr>
                <w:rFonts w:ascii="Times New Roman"/>
                <w:b w:val="false"/>
                <w:i w:val="false"/>
                <w:color w:val="000000"/>
                <w:sz w:val="20"/>
              </w:rPr>
              <w:t xml:space="preserve">
селе Арысь </w:t>
            </w:r>
          </w:p>
          <w:p>
            <w:pPr>
              <w:spacing w:after="20"/>
              <w:ind w:left="20"/>
              <w:jc w:val="both"/>
            </w:pPr>
            <w:r>
              <w:rPr>
                <w:rFonts w:ascii="Times New Roman"/>
                <w:b w:val="false"/>
                <w:i w:val="false"/>
                <w:color w:val="000000"/>
                <w:sz w:val="20"/>
              </w:rPr>
              <w:t xml:space="preserve">
Отрарского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Муратбаева на </w:t>
            </w:r>
          </w:p>
          <w:p>
            <w:pPr>
              <w:spacing w:after="20"/>
              <w:ind w:left="20"/>
              <w:jc w:val="both"/>
            </w:pPr>
            <w:r>
              <w:rPr>
                <w:rFonts w:ascii="Times New Roman"/>
                <w:b w:val="false"/>
                <w:i w:val="false"/>
                <w:color w:val="000000"/>
                <w:sz w:val="20"/>
              </w:rPr>
              <w:t xml:space="preserve">
260 мест в </w:t>
            </w:r>
          </w:p>
          <w:p>
            <w:pPr>
              <w:spacing w:after="20"/>
              <w:ind w:left="20"/>
              <w:jc w:val="both"/>
            </w:pPr>
            <w:r>
              <w:rPr>
                <w:rFonts w:ascii="Times New Roman"/>
                <w:b w:val="false"/>
                <w:i w:val="false"/>
                <w:color w:val="000000"/>
                <w:sz w:val="20"/>
              </w:rPr>
              <w:t xml:space="preserve">
селе Костерек </w:t>
            </w:r>
          </w:p>
          <w:p>
            <w:pPr>
              <w:spacing w:after="20"/>
              <w:ind w:left="20"/>
              <w:jc w:val="both"/>
            </w:pPr>
            <w:r>
              <w:rPr>
                <w:rFonts w:ascii="Times New Roman"/>
                <w:b w:val="false"/>
                <w:i w:val="false"/>
                <w:color w:val="000000"/>
                <w:sz w:val="20"/>
              </w:rPr>
              <w:t xml:space="preserve">
Отрарского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Хусанова </w:t>
            </w:r>
          </w:p>
          <w:p>
            <w:pPr>
              <w:spacing w:after="20"/>
              <w:ind w:left="20"/>
              <w:jc w:val="both"/>
            </w:pPr>
            <w:r>
              <w:rPr>
                <w:rFonts w:ascii="Times New Roman"/>
                <w:b w:val="false"/>
                <w:i w:val="false"/>
                <w:color w:val="000000"/>
                <w:sz w:val="20"/>
              </w:rPr>
              <w:t xml:space="preserve">
на 660 мест в </w:t>
            </w:r>
          </w:p>
          <w:p>
            <w:pPr>
              <w:spacing w:after="20"/>
              <w:ind w:left="20"/>
              <w:jc w:val="both"/>
            </w:pPr>
            <w:r>
              <w:rPr>
                <w:rFonts w:ascii="Times New Roman"/>
                <w:b w:val="false"/>
                <w:i w:val="false"/>
                <w:color w:val="000000"/>
                <w:sz w:val="20"/>
              </w:rPr>
              <w:t xml:space="preserve">
селе Сайрам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173640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неполной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Толе би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Оймаут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53 имени </w:t>
            </w:r>
          </w:p>
          <w:p>
            <w:pPr>
              <w:spacing w:after="20"/>
              <w:ind w:left="20"/>
              <w:jc w:val="both"/>
            </w:pPr>
            <w:r>
              <w:rPr>
                <w:rFonts w:ascii="Times New Roman"/>
                <w:b w:val="false"/>
                <w:i w:val="false"/>
                <w:color w:val="000000"/>
                <w:sz w:val="20"/>
              </w:rPr>
              <w:t xml:space="preserve">
Ауэзова на </w:t>
            </w:r>
          </w:p>
          <w:p>
            <w:pPr>
              <w:spacing w:after="20"/>
              <w:ind w:left="20"/>
              <w:jc w:val="both"/>
            </w:pPr>
            <w:r>
              <w:rPr>
                <w:rFonts w:ascii="Times New Roman"/>
                <w:b w:val="false"/>
                <w:i w:val="false"/>
                <w:color w:val="000000"/>
                <w:sz w:val="20"/>
              </w:rPr>
              <w:t xml:space="preserve">
600 мест в </w:t>
            </w:r>
          </w:p>
          <w:p>
            <w:pPr>
              <w:spacing w:after="20"/>
              <w:ind w:left="20"/>
              <w:jc w:val="both"/>
            </w:pPr>
            <w:r>
              <w:rPr>
                <w:rFonts w:ascii="Times New Roman"/>
                <w:b w:val="false"/>
                <w:i w:val="false"/>
                <w:color w:val="000000"/>
                <w:sz w:val="20"/>
              </w:rPr>
              <w:t xml:space="preserve">
селе Каратобе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Курбанова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Колкент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1 Мая на </w:t>
            </w:r>
          </w:p>
          <w:p>
            <w:pPr>
              <w:spacing w:after="20"/>
              <w:ind w:left="20"/>
              <w:jc w:val="both"/>
            </w:pPr>
            <w:r>
              <w:rPr>
                <w:rFonts w:ascii="Times New Roman"/>
                <w:b w:val="false"/>
                <w:i w:val="false"/>
                <w:color w:val="000000"/>
                <w:sz w:val="20"/>
              </w:rPr>
              <w:t xml:space="preserve">
812 мест в </w:t>
            </w:r>
          </w:p>
          <w:p>
            <w:pPr>
              <w:spacing w:after="20"/>
              <w:ind w:left="20"/>
              <w:jc w:val="both"/>
            </w:pPr>
            <w:r>
              <w:rPr>
                <w:rFonts w:ascii="Times New Roman"/>
                <w:b w:val="false"/>
                <w:i w:val="false"/>
                <w:color w:val="000000"/>
                <w:sz w:val="20"/>
              </w:rPr>
              <w:t xml:space="preserve">
селе Манкент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Фуркат </w:t>
            </w:r>
          </w:p>
          <w:p>
            <w:pPr>
              <w:spacing w:after="20"/>
              <w:ind w:left="20"/>
              <w:jc w:val="both"/>
            </w:pPr>
            <w:r>
              <w:rPr>
                <w:rFonts w:ascii="Times New Roman"/>
                <w:b w:val="false"/>
                <w:i w:val="false"/>
                <w:color w:val="000000"/>
                <w:sz w:val="20"/>
              </w:rPr>
              <w:t xml:space="preserve">
на 1200 мест в </w:t>
            </w:r>
          </w:p>
          <w:p>
            <w:pPr>
              <w:spacing w:after="20"/>
              <w:ind w:left="20"/>
              <w:jc w:val="both"/>
            </w:pPr>
            <w:r>
              <w:rPr>
                <w:rFonts w:ascii="Times New Roman"/>
                <w:b w:val="false"/>
                <w:i w:val="false"/>
                <w:color w:val="000000"/>
                <w:sz w:val="20"/>
              </w:rPr>
              <w:t xml:space="preserve">
селе Карабулак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119262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Сайрам на 800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Сайрам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Коммуна </w:t>
            </w:r>
          </w:p>
          <w:p>
            <w:pPr>
              <w:spacing w:after="20"/>
              <w:ind w:left="20"/>
              <w:jc w:val="both"/>
            </w:pPr>
            <w:r>
              <w:rPr>
                <w:rFonts w:ascii="Times New Roman"/>
                <w:b w:val="false"/>
                <w:i w:val="false"/>
                <w:color w:val="000000"/>
                <w:sz w:val="20"/>
              </w:rPr>
              <w:t xml:space="preserve">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154750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Торайгырова на </w:t>
            </w:r>
          </w:p>
          <w:p>
            <w:pPr>
              <w:spacing w:after="20"/>
              <w:ind w:left="20"/>
              <w:jc w:val="both"/>
            </w:pPr>
            <w:r>
              <w:rPr>
                <w:rFonts w:ascii="Times New Roman"/>
                <w:b w:val="false"/>
                <w:i w:val="false"/>
                <w:color w:val="000000"/>
                <w:sz w:val="20"/>
              </w:rPr>
              <w:t xml:space="preserve">
660 мест в </w:t>
            </w:r>
          </w:p>
          <w:p>
            <w:pPr>
              <w:spacing w:after="20"/>
              <w:ind w:left="20"/>
              <w:jc w:val="both"/>
            </w:pPr>
            <w:r>
              <w:rPr>
                <w:rFonts w:ascii="Times New Roman"/>
                <w:b w:val="false"/>
                <w:i w:val="false"/>
                <w:color w:val="000000"/>
                <w:sz w:val="20"/>
              </w:rPr>
              <w:t xml:space="preserve">
селе Таскескен </w:t>
            </w:r>
          </w:p>
          <w:p>
            <w:pPr>
              <w:spacing w:after="20"/>
              <w:ind w:left="20"/>
              <w:jc w:val="both"/>
            </w:pPr>
            <w:r>
              <w:rPr>
                <w:rFonts w:ascii="Times New Roman"/>
                <w:b w:val="false"/>
                <w:i w:val="false"/>
                <w:color w:val="000000"/>
                <w:sz w:val="20"/>
              </w:rPr>
              <w:t xml:space="preserve">
Сарыагашского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Токмагамбетова </w:t>
            </w:r>
          </w:p>
          <w:p>
            <w:pPr>
              <w:spacing w:after="20"/>
              <w:ind w:left="20"/>
              <w:jc w:val="both"/>
            </w:pPr>
            <w:r>
              <w:rPr>
                <w:rFonts w:ascii="Times New Roman"/>
                <w:b w:val="false"/>
                <w:i w:val="false"/>
                <w:color w:val="000000"/>
                <w:sz w:val="20"/>
              </w:rPr>
              <w:t xml:space="preserve">
на 500 мест в </w:t>
            </w:r>
          </w:p>
          <w:p>
            <w:pPr>
              <w:spacing w:after="20"/>
              <w:ind w:left="20"/>
              <w:jc w:val="both"/>
            </w:pPr>
            <w:r>
              <w:rPr>
                <w:rFonts w:ascii="Times New Roman"/>
                <w:b w:val="false"/>
                <w:i w:val="false"/>
                <w:color w:val="000000"/>
                <w:sz w:val="20"/>
              </w:rPr>
              <w:t xml:space="preserve">
селе Сиргели </w:t>
            </w:r>
          </w:p>
          <w:p>
            <w:pPr>
              <w:spacing w:after="20"/>
              <w:ind w:left="20"/>
              <w:jc w:val="both"/>
            </w:pPr>
            <w:r>
              <w:rPr>
                <w:rFonts w:ascii="Times New Roman"/>
                <w:b w:val="false"/>
                <w:i w:val="false"/>
                <w:color w:val="000000"/>
                <w:sz w:val="20"/>
              </w:rPr>
              <w:t xml:space="preserve">
Сарыагашского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258020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108135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149885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Сейфуллина на </w:t>
            </w:r>
          </w:p>
          <w:p>
            <w:pPr>
              <w:spacing w:after="20"/>
              <w:ind w:left="20"/>
              <w:jc w:val="both"/>
            </w:pPr>
            <w:r>
              <w:rPr>
                <w:rFonts w:ascii="Times New Roman"/>
                <w:b w:val="false"/>
                <w:i w:val="false"/>
                <w:color w:val="000000"/>
                <w:sz w:val="20"/>
              </w:rPr>
              <w:t xml:space="preserve">
622 места в </w:t>
            </w:r>
          </w:p>
          <w:p>
            <w:pPr>
              <w:spacing w:after="20"/>
              <w:ind w:left="20"/>
              <w:jc w:val="both"/>
            </w:pPr>
            <w:r>
              <w:rPr>
                <w:rFonts w:ascii="Times New Roman"/>
                <w:b w:val="false"/>
                <w:i w:val="false"/>
                <w:color w:val="000000"/>
                <w:sz w:val="20"/>
              </w:rPr>
              <w:t xml:space="preserve">
селе Жуантюбе  </w:t>
            </w:r>
          </w:p>
          <w:p>
            <w:pPr>
              <w:spacing w:after="20"/>
              <w:ind w:left="20"/>
              <w:jc w:val="both"/>
            </w:pPr>
            <w:r>
              <w:rPr>
                <w:rFonts w:ascii="Times New Roman"/>
                <w:b w:val="false"/>
                <w:i w:val="false"/>
                <w:color w:val="000000"/>
                <w:sz w:val="20"/>
              </w:rPr>
              <w:t xml:space="preserve">
Созакского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250 мест в </w:t>
            </w:r>
          </w:p>
          <w:p>
            <w:pPr>
              <w:spacing w:after="20"/>
              <w:ind w:left="20"/>
              <w:jc w:val="both"/>
            </w:pPr>
            <w:r>
              <w:rPr>
                <w:rFonts w:ascii="Times New Roman"/>
                <w:b w:val="false"/>
                <w:i w:val="false"/>
                <w:color w:val="000000"/>
                <w:sz w:val="20"/>
              </w:rPr>
              <w:t xml:space="preserve">
селе Мадени </w:t>
            </w:r>
          </w:p>
          <w:p>
            <w:pPr>
              <w:spacing w:after="20"/>
              <w:ind w:left="20"/>
              <w:jc w:val="both"/>
            </w:pPr>
            <w:r>
              <w:rPr>
                <w:rFonts w:ascii="Times New Roman"/>
                <w:b w:val="false"/>
                <w:i w:val="false"/>
                <w:color w:val="000000"/>
                <w:sz w:val="20"/>
              </w:rPr>
              <w:t xml:space="preserve">
Толебийского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137830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Валиханова </w:t>
            </w:r>
          </w:p>
          <w:p>
            <w:pPr>
              <w:spacing w:after="20"/>
              <w:ind w:left="20"/>
              <w:jc w:val="both"/>
            </w:pPr>
            <w:r>
              <w:rPr>
                <w:rFonts w:ascii="Times New Roman"/>
                <w:b w:val="false"/>
                <w:i w:val="false"/>
                <w:color w:val="000000"/>
                <w:sz w:val="20"/>
              </w:rPr>
              <w:t xml:space="preserve">
на 320 мест в </w:t>
            </w:r>
          </w:p>
          <w:p>
            <w:pPr>
              <w:spacing w:after="20"/>
              <w:ind w:left="20"/>
              <w:jc w:val="both"/>
            </w:pPr>
            <w:r>
              <w:rPr>
                <w:rFonts w:ascii="Times New Roman"/>
                <w:b w:val="false"/>
                <w:i w:val="false"/>
                <w:color w:val="000000"/>
                <w:sz w:val="20"/>
              </w:rPr>
              <w:t xml:space="preserve">
селе Келтемашат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125570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имени Рыскулова </w:t>
            </w:r>
          </w:p>
          <w:p>
            <w:pPr>
              <w:spacing w:after="20"/>
              <w:ind w:left="20"/>
              <w:jc w:val="both"/>
            </w:pPr>
            <w:r>
              <w:rPr>
                <w:rFonts w:ascii="Times New Roman"/>
                <w:b w:val="false"/>
                <w:i w:val="false"/>
                <w:color w:val="000000"/>
                <w:sz w:val="20"/>
              </w:rPr>
              <w:t xml:space="preserve">
на 180 мест на </w:t>
            </w:r>
          </w:p>
          <w:p>
            <w:pPr>
              <w:spacing w:after="20"/>
              <w:ind w:left="20"/>
              <w:jc w:val="both"/>
            </w:pPr>
            <w:r>
              <w:rPr>
                <w:rFonts w:ascii="Times New Roman"/>
                <w:b w:val="false"/>
                <w:i w:val="false"/>
                <w:color w:val="000000"/>
                <w:sz w:val="20"/>
              </w:rPr>
              <w:t xml:space="preserve">
участке ДСУ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Урбулак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180 мест в </w:t>
            </w:r>
          </w:p>
          <w:p>
            <w:pPr>
              <w:spacing w:after="20"/>
              <w:ind w:left="20"/>
              <w:jc w:val="both"/>
            </w:pPr>
            <w:r>
              <w:rPr>
                <w:rFonts w:ascii="Times New Roman"/>
                <w:b w:val="false"/>
                <w:i w:val="false"/>
                <w:color w:val="000000"/>
                <w:sz w:val="20"/>
              </w:rPr>
              <w:t xml:space="preserve">
селе Алгабас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Изатуллаева на  </w:t>
            </w:r>
          </w:p>
          <w:p>
            <w:pPr>
              <w:spacing w:after="20"/>
              <w:ind w:left="20"/>
              <w:jc w:val="both"/>
            </w:pPr>
            <w:r>
              <w:rPr>
                <w:rFonts w:ascii="Times New Roman"/>
                <w:b w:val="false"/>
                <w:i w:val="false"/>
                <w:color w:val="000000"/>
                <w:sz w:val="20"/>
              </w:rPr>
              <w:t xml:space="preserve">
200 мест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Туркестан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школы Старый </w:t>
            </w:r>
          </w:p>
          <w:p>
            <w:pPr>
              <w:spacing w:after="20"/>
              <w:ind w:left="20"/>
              <w:jc w:val="both"/>
            </w:pPr>
            <w:r>
              <w:rPr>
                <w:rFonts w:ascii="Times New Roman"/>
                <w:b w:val="false"/>
                <w:i w:val="false"/>
                <w:color w:val="000000"/>
                <w:sz w:val="20"/>
              </w:rPr>
              <w:t xml:space="preserve">
Икан на 200 </w:t>
            </w:r>
          </w:p>
          <w:p>
            <w:pPr>
              <w:spacing w:after="20"/>
              <w:ind w:left="20"/>
              <w:jc w:val="both"/>
            </w:pPr>
            <w:r>
              <w:rPr>
                <w:rFonts w:ascii="Times New Roman"/>
                <w:b w:val="false"/>
                <w:i w:val="false"/>
                <w:color w:val="000000"/>
                <w:sz w:val="20"/>
              </w:rPr>
              <w:t xml:space="preserve">
мест в городе </w:t>
            </w:r>
          </w:p>
          <w:p>
            <w:pPr>
              <w:spacing w:after="20"/>
              <w:ind w:left="20"/>
              <w:jc w:val="both"/>
            </w:pPr>
            <w:r>
              <w:rPr>
                <w:rFonts w:ascii="Times New Roman"/>
                <w:b w:val="false"/>
                <w:i w:val="false"/>
                <w:color w:val="000000"/>
                <w:sz w:val="20"/>
              </w:rPr>
              <w:t xml:space="preserve">
Туркестан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111420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на 800 мест в </w:t>
            </w:r>
          </w:p>
          <w:p>
            <w:pPr>
              <w:spacing w:after="20"/>
              <w:ind w:left="20"/>
              <w:jc w:val="both"/>
            </w:pPr>
            <w:r>
              <w:rPr>
                <w:rFonts w:ascii="Times New Roman"/>
                <w:b w:val="false"/>
                <w:i w:val="false"/>
                <w:color w:val="000000"/>
                <w:sz w:val="20"/>
              </w:rPr>
              <w:t xml:space="preserve">
селе Ортак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Туркестан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спального </w:t>
            </w:r>
          </w:p>
          <w:p>
            <w:pPr>
              <w:spacing w:after="20"/>
              <w:ind w:left="20"/>
              <w:jc w:val="both"/>
            </w:pPr>
            <w:r>
              <w:rPr>
                <w:rFonts w:ascii="Times New Roman"/>
                <w:b w:val="false"/>
                <w:i w:val="false"/>
                <w:color w:val="000000"/>
                <w:sz w:val="20"/>
              </w:rPr>
              <w:t xml:space="preserve">
корпуса, </w:t>
            </w:r>
          </w:p>
          <w:p>
            <w:pPr>
              <w:spacing w:after="20"/>
              <w:ind w:left="20"/>
              <w:jc w:val="both"/>
            </w:pPr>
            <w:r>
              <w:rPr>
                <w:rFonts w:ascii="Times New Roman"/>
                <w:b w:val="false"/>
                <w:i w:val="false"/>
                <w:color w:val="000000"/>
                <w:sz w:val="20"/>
              </w:rPr>
              <w:t xml:space="preserve">
учебного блока </w:t>
            </w:r>
          </w:p>
          <w:p>
            <w:pPr>
              <w:spacing w:after="20"/>
              <w:ind w:left="20"/>
              <w:jc w:val="both"/>
            </w:pPr>
            <w:r>
              <w:rPr>
                <w:rFonts w:ascii="Times New Roman"/>
                <w:b w:val="false"/>
                <w:i w:val="false"/>
                <w:color w:val="000000"/>
                <w:sz w:val="20"/>
              </w:rPr>
              <w:t xml:space="preserve">
на 250 мест </w:t>
            </w:r>
          </w:p>
          <w:p>
            <w:pPr>
              <w:spacing w:after="20"/>
              <w:ind w:left="20"/>
              <w:jc w:val="both"/>
            </w:pPr>
            <w:r>
              <w:rPr>
                <w:rFonts w:ascii="Times New Roman"/>
                <w:b w:val="false"/>
                <w:i w:val="false"/>
                <w:color w:val="000000"/>
                <w:sz w:val="20"/>
              </w:rPr>
              <w:t xml:space="preserve">
со спортзалом, </w:t>
            </w:r>
          </w:p>
          <w:p>
            <w:pPr>
              <w:spacing w:after="20"/>
              <w:ind w:left="20"/>
              <w:jc w:val="both"/>
            </w:pPr>
            <w:r>
              <w:rPr>
                <w:rFonts w:ascii="Times New Roman"/>
                <w:b w:val="false"/>
                <w:i w:val="false"/>
                <w:color w:val="000000"/>
                <w:sz w:val="20"/>
              </w:rPr>
              <w:t xml:space="preserve">
столовой, </w:t>
            </w:r>
          </w:p>
          <w:p>
            <w:pPr>
              <w:spacing w:after="20"/>
              <w:ind w:left="20"/>
              <w:jc w:val="both"/>
            </w:pPr>
            <w:r>
              <w:rPr>
                <w:rFonts w:ascii="Times New Roman"/>
                <w:b w:val="false"/>
                <w:i w:val="false"/>
                <w:color w:val="000000"/>
                <w:sz w:val="20"/>
              </w:rPr>
              <w:t xml:space="preserve">
хозблоком и </w:t>
            </w:r>
          </w:p>
          <w:p>
            <w:pPr>
              <w:spacing w:after="20"/>
              <w:ind w:left="20"/>
              <w:jc w:val="both"/>
            </w:pPr>
            <w:r>
              <w:rPr>
                <w:rFonts w:ascii="Times New Roman"/>
                <w:b w:val="false"/>
                <w:i w:val="false"/>
                <w:color w:val="000000"/>
                <w:sz w:val="20"/>
              </w:rPr>
              <w:t xml:space="preserve">
котельной </w:t>
            </w:r>
          </w:p>
          <w:p>
            <w:pPr>
              <w:spacing w:after="20"/>
              <w:ind w:left="20"/>
              <w:jc w:val="both"/>
            </w:pPr>
            <w:r>
              <w:rPr>
                <w:rFonts w:ascii="Times New Roman"/>
                <w:b w:val="false"/>
                <w:i w:val="false"/>
                <w:color w:val="000000"/>
                <w:sz w:val="20"/>
              </w:rPr>
              <w:t xml:space="preserve">
школы-интерната </w:t>
            </w:r>
          </w:p>
          <w:p>
            <w:pPr>
              <w:spacing w:after="20"/>
              <w:ind w:left="20"/>
              <w:jc w:val="both"/>
            </w:pPr>
            <w:r>
              <w:rPr>
                <w:rFonts w:ascii="Times New Roman"/>
                <w:b w:val="false"/>
                <w:i w:val="false"/>
                <w:color w:val="000000"/>
                <w:sz w:val="20"/>
              </w:rPr>
              <w:t xml:space="preserve">
N 5 в селе </w:t>
            </w:r>
          </w:p>
          <w:p>
            <w:pPr>
              <w:spacing w:after="20"/>
              <w:ind w:left="20"/>
              <w:jc w:val="both"/>
            </w:pPr>
            <w:r>
              <w:rPr>
                <w:rFonts w:ascii="Times New Roman"/>
                <w:b w:val="false"/>
                <w:i w:val="false"/>
                <w:color w:val="000000"/>
                <w:sz w:val="20"/>
              </w:rPr>
              <w:t xml:space="preserve">
Шорнак города </w:t>
            </w:r>
          </w:p>
          <w:p>
            <w:pPr>
              <w:spacing w:after="20"/>
              <w:ind w:left="20"/>
              <w:jc w:val="both"/>
            </w:pPr>
            <w:r>
              <w:rPr>
                <w:rFonts w:ascii="Times New Roman"/>
                <w:b w:val="false"/>
                <w:i w:val="false"/>
                <w:color w:val="000000"/>
                <w:sz w:val="20"/>
              </w:rPr>
              <w:t xml:space="preserve">
Туркестан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149930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53 на 900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Кызылжар </w:t>
            </w:r>
          </w:p>
          <w:p>
            <w:pPr>
              <w:spacing w:after="20"/>
              <w:ind w:left="20"/>
              <w:jc w:val="both"/>
            </w:pPr>
            <w:r>
              <w:rPr>
                <w:rFonts w:ascii="Times New Roman"/>
                <w:b w:val="false"/>
                <w:i w:val="false"/>
                <w:color w:val="000000"/>
                <w:sz w:val="20"/>
              </w:rPr>
              <w:t xml:space="preserve">
города Шымкент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49 на 900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Курсай города </w:t>
            </w:r>
          </w:p>
          <w:p>
            <w:pPr>
              <w:spacing w:after="20"/>
              <w:ind w:left="20"/>
              <w:jc w:val="both"/>
            </w:pPr>
            <w:r>
              <w:rPr>
                <w:rFonts w:ascii="Times New Roman"/>
                <w:b w:val="false"/>
                <w:i w:val="false"/>
                <w:color w:val="000000"/>
                <w:sz w:val="20"/>
              </w:rPr>
              <w:t xml:space="preserve">
Шымкент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52 на 600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Куйбышева </w:t>
            </w:r>
          </w:p>
          <w:p>
            <w:pPr>
              <w:spacing w:after="20"/>
              <w:ind w:left="20"/>
              <w:jc w:val="both"/>
            </w:pPr>
            <w:r>
              <w:rPr>
                <w:rFonts w:ascii="Times New Roman"/>
                <w:b w:val="false"/>
                <w:i w:val="false"/>
                <w:color w:val="000000"/>
                <w:sz w:val="20"/>
              </w:rPr>
              <w:t xml:space="preserve">
города Шымкент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58 на 600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Кайтпас-2 </w:t>
            </w:r>
          </w:p>
          <w:p>
            <w:pPr>
              <w:spacing w:after="20"/>
              <w:ind w:left="20"/>
              <w:jc w:val="both"/>
            </w:pPr>
            <w:r>
              <w:rPr>
                <w:rFonts w:ascii="Times New Roman"/>
                <w:b w:val="false"/>
                <w:i w:val="false"/>
                <w:color w:val="000000"/>
                <w:sz w:val="20"/>
              </w:rPr>
              <w:t xml:space="preserve">
города Шымкент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56 на 400 </w:t>
            </w:r>
          </w:p>
          <w:p>
            <w:pPr>
              <w:spacing w:after="20"/>
              <w:ind w:left="20"/>
              <w:jc w:val="both"/>
            </w:pPr>
            <w:r>
              <w:rPr>
                <w:rFonts w:ascii="Times New Roman"/>
                <w:b w:val="false"/>
                <w:i w:val="false"/>
                <w:color w:val="000000"/>
                <w:sz w:val="20"/>
              </w:rPr>
              <w:t xml:space="preserve">
мест в селе </w:t>
            </w:r>
          </w:p>
          <w:p>
            <w:pPr>
              <w:spacing w:after="20"/>
              <w:ind w:left="20"/>
              <w:jc w:val="both"/>
            </w:pPr>
            <w:r>
              <w:rPr>
                <w:rFonts w:ascii="Times New Roman"/>
                <w:b w:val="false"/>
                <w:i w:val="false"/>
                <w:color w:val="000000"/>
                <w:sz w:val="20"/>
              </w:rPr>
              <w:t xml:space="preserve">
Ленина города </w:t>
            </w:r>
          </w:p>
          <w:p>
            <w:pPr>
              <w:spacing w:after="20"/>
              <w:ind w:left="20"/>
              <w:jc w:val="both"/>
            </w:pPr>
            <w:r>
              <w:rPr>
                <w:rFonts w:ascii="Times New Roman"/>
                <w:b w:val="false"/>
                <w:i w:val="false"/>
                <w:color w:val="000000"/>
                <w:sz w:val="20"/>
              </w:rPr>
              <w:t xml:space="preserve">
Шымкент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48 на 250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Наурыз города </w:t>
            </w:r>
          </w:p>
          <w:p>
            <w:pPr>
              <w:spacing w:after="20"/>
              <w:ind w:left="20"/>
              <w:jc w:val="both"/>
            </w:pPr>
            <w:r>
              <w:rPr>
                <w:rFonts w:ascii="Times New Roman"/>
                <w:b w:val="false"/>
                <w:i w:val="false"/>
                <w:color w:val="000000"/>
                <w:sz w:val="20"/>
              </w:rPr>
              <w:t xml:space="preserve">
Шымкент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55 на 250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Турлан города </w:t>
            </w:r>
          </w:p>
          <w:p>
            <w:pPr>
              <w:spacing w:after="20"/>
              <w:ind w:left="20"/>
              <w:jc w:val="both"/>
            </w:pPr>
            <w:r>
              <w:rPr>
                <w:rFonts w:ascii="Times New Roman"/>
                <w:b w:val="false"/>
                <w:i w:val="false"/>
                <w:color w:val="000000"/>
                <w:sz w:val="20"/>
              </w:rPr>
              <w:t xml:space="preserve">
Шымкент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средней школы </w:t>
            </w:r>
          </w:p>
          <w:p>
            <w:pPr>
              <w:spacing w:after="20"/>
              <w:ind w:left="20"/>
              <w:jc w:val="both"/>
            </w:pPr>
            <w:r>
              <w:rPr>
                <w:rFonts w:ascii="Times New Roman"/>
                <w:b w:val="false"/>
                <w:i w:val="false"/>
                <w:color w:val="000000"/>
                <w:sz w:val="20"/>
              </w:rPr>
              <w:t xml:space="preserve">
N 72 на 180 </w:t>
            </w:r>
          </w:p>
          <w:p>
            <w:pPr>
              <w:spacing w:after="20"/>
              <w:ind w:left="20"/>
              <w:jc w:val="both"/>
            </w:pPr>
            <w:r>
              <w:rPr>
                <w:rFonts w:ascii="Times New Roman"/>
                <w:b w:val="false"/>
                <w:i w:val="false"/>
                <w:color w:val="000000"/>
                <w:sz w:val="20"/>
              </w:rPr>
              <w:t xml:space="preserve">
мест в поселке </w:t>
            </w:r>
          </w:p>
          <w:p>
            <w:pPr>
              <w:spacing w:after="20"/>
              <w:ind w:left="20"/>
              <w:jc w:val="both"/>
            </w:pPr>
            <w:r>
              <w:rPr>
                <w:rFonts w:ascii="Times New Roman"/>
                <w:b w:val="false"/>
                <w:i w:val="false"/>
                <w:color w:val="000000"/>
                <w:sz w:val="20"/>
              </w:rPr>
              <w:t xml:space="preserve">
Кайтпас-1 </w:t>
            </w:r>
          </w:p>
          <w:p>
            <w:pPr>
              <w:spacing w:after="20"/>
              <w:ind w:left="20"/>
              <w:jc w:val="both"/>
            </w:pPr>
            <w:r>
              <w:rPr>
                <w:rFonts w:ascii="Times New Roman"/>
                <w:b w:val="false"/>
                <w:i w:val="false"/>
                <w:color w:val="000000"/>
                <w:sz w:val="20"/>
              </w:rPr>
              <w:t xml:space="preserve">
города Шымкент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поселковых </w:t>
            </w:r>
          </w:p>
          <w:p>
            <w:pPr>
              <w:spacing w:after="20"/>
              <w:ind w:left="20"/>
              <w:jc w:val="both"/>
            </w:pPr>
            <w:r>
              <w:rPr>
                <w:rFonts w:ascii="Times New Roman"/>
                <w:b w:val="false"/>
                <w:i w:val="false"/>
                <w:color w:val="000000"/>
                <w:sz w:val="20"/>
              </w:rPr>
              <w:t xml:space="preserve">
сетей и площад- </w:t>
            </w:r>
          </w:p>
          <w:p>
            <w:pPr>
              <w:spacing w:after="20"/>
              <w:ind w:left="20"/>
              <w:jc w:val="both"/>
            </w:pPr>
            <w:r>
              <w:rPr>
                <w:rFonts w:ascii="Times New Roman"/>
                <w:b w:val="false"/>
                <w:i w:val="false"/>
                <w:color w:val="000000"/>
                <w:sz w:val="20"/>
              </w:rPr>
              <w:t xml:space="preserve">
ки водозабор- </w:t>
            </w:r>
          </w:p>
          <w:p>
            <w:pPr>
              <w:spacing w:after="20"/>
              <w:ind w:left="20"/>
              <w:jc w:val="both"/>
            </w:pPr>
            <w:r>
              <w:rPr>
                <w:rFonts w:ascii="Times New Roman"/>
                <w:b w:val="false"/>
                <w:i w:val="false"/>
                <w:color w:val="000000"/>
                <w:sz w:val="20"/>
              </w:rPr>
              <w:t xml:space="preserve">
ных сооружений </w:t>
            </w:r>
          </w:p>
          <w:p>
            <w:pPr>
              <w:spacing w:after="20"/>
              <w:ind w:left="20"/>
              <w:jc w:val="both"/>
            </w:pPr>
            <w:r>
              <w:rPr>
                <w:rFonts w:ascii="Times New Roman"/>
                <w:b w:val="false"/>
                <w:i w:val="false"/>
                <w:color w:val="000000"/>
                <w:sz w:val="20"/>
              </w:rPr>
              <w:t xml:space="preserve">
в селе </w:t>
            </w:r>
          </w:p>
          <w:p>
            <w:pPr>
              <w:spacing w:after="20"/>
              <w:ind w:left="20"/>
              <w:jc w:val="both"/>
            </w:pPr>
            <w:r>
              <w:rPr>
                <w:rFonts w:ascii="Times New Roman"/>
                <w:b w:val="false"/>
                <w:i w:val="false"/>
                <w:color w:val="000000"/>
                <w:sz w:val="20"/>
              </w:rPr>
              <w:t xml:space="preserve">
Егиндыколь </w:t>
            </w:r>
          </w:p>
          <w:p>
            <w:pPr>
              <w:spacing w:after="20"/>
              <w:ind w:left="20"/>
              <w:jc w:val="both"/>
            </w:pPr>
            <w:r>
              <w:rPr>
                <w:rFonts w:ascii="Times New Roman"/>
                <w:b w:val="false"/>
                <w:i w:val="false"/>
                <w:color w:val="000000"/>
                <w:sz w:val="20"/>
              </w:rPr>
              <w:t xml:space="preserve">
Егиндыкольского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245999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145999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водопро- </w:t>
            </w:r>
          </w:p>
          <w:p>
            <w:pPr>
              <w:spacing w:after="20"/>
              <w:ind w:left="20"/>
              <w:jc w:val="both"/>
            </w:pPr>
            <w:r>
              <w:rPr>
                <w:rFonts w:ascii="Times New Roman"/>
                <w:b w:val="false"/>
                <w:i w:val="false"/>
                <w:color w:val="000000"/>
                <w:sz w:val="20"/>
              </w:rPr>
              <w:t xml:space="preserve">
вода в селах </w:t>
            </w:r>
          </w:p>
          <w:p>
            <w:pPr>
              <w:spacing w:after="20"/>
              <w:ind w:left="20"/>
              <w:jc w:val="both"/>
            </w:pPr>
            <w:r>
              <w:rPr>
                <w:rFonts w:ascii="Times New Roman"/>
                <w:b w:val="false"/>
                <w:i w:val="false"/>
                <w:color w:val="000000"/>
                <w:sz w:val="20"/>
              </w:rPr>
              <w:t xml:space="preserve">
Костычево и </w:t>
            </w:r>
          </w:p>
          <w:p>
            <w:pPr>
              <w:spacing w:after="20"/>
              <w:ind w:left="20"/>
              <w:jc w:val="both"/>
            </w:pPr>
            <w:r>
              <w:rPr>
                <w:rFonts w:ascii="Times New Roman"/>
                <w:b w:val="false"/>
                <w:i w:val="false"/>
                <w:color w:val="000000"/>
                <w:sz w:val="20"/>
              </w:rPr>
              <w:t xml:space="preserve">
Донское </w:t>
            </w:r>
          </w:p>
          <w:p>
            <w:pPr>
              <w:spacing w:after="20"/>
              <w:ind w:left="20"/>
              <w:jc w:val="both"/>
            </w:pPr>
            <w:r>
              <w:rPr>
                <w:rFonts w:ascii="Times New Roman"/>
                <w:b w:val="false"/>
                <w:i w:val="false"/>
                <w:color w:val="000000"/>
                <w:sz w:val="20"/>
              </w:rPr>
              <w:t xml:space="preserve">
Жаркаинского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локального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из подземных </w:t>
            </w:r>
          </w:p>
          <w:p>
            <w:pPr>
              <w:spacing w:after="20"/>
              <w:ind w:left="20"/>
              <w:jc w:val="both"/>
            </w:pPr>
            <w:r>
              <w:rPr>
                <w:rFonts w:ascii="Times New Roman"/>
                <w:b w:val="false"/>
                <w:i w:val="false"/>
                <w:color w:val="000000"/>
                <w:sz w:val="20"/>
              </w:rPr>
              <w:t xml:space="preserve">
вод в селе </w:t>
            </w:r>
          </w:p>
          <w:p>
            <w:pPr>
              <w:spacing w:after="20"/>
              <w:ind w:left="20"/>
              <w:jc w:val="both"/>
            </w:pPr>
            <w:r>
              <w:rPr>
                <w:rFonts w:ascii="Times New Roman"/>
                <w:b w:val="false"/>
                <w:i w:val="false"/>
                <w:color w:val="000000"/>
                <w:sz w:val="20"/>
              </w:rPr>
              <w:t xml:space="preserve">
Жаксы Жаксынс-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сетей и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селе Кощи </w:t>
            </w:r>
          </w:p>
          <w:p>
            <w:pPr>
              <w:spacing w:after="20"/>
              <w:ind w:left="20"/>
              <w:jc w:val="both"/>
            </w:pPr>
            <w:r>
              <w:rPr>
                <w:rFonts w:ascii="Times New Roman"/>
                <w:b w:val="false"/>
                <w:i w:val="false"/>
                <w:color w:val="000000"/>
                <w:sz w:val="20"/>
              </w:rPr>
              <w:t xml:space="preserve">
Целиноградского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села Павловка </w:t>
            </w:r>
          </w:p>
          <w:p>
            <w:pPr>
              <w:spacing w:after="20"/>
              <w:ind w:left="20"/>
              <w:jc w:val="both"/>
            </w:pPr>
            <w:r>
              <w:rPr>
                <w:rFonts w:ascii="Times New Roman"/>
                <w:b w:val="false"/>
                <w:i w:val="false"/>
                <w:color w:val="000000"/>
                <w:sz w:val="20"/>
              </w:rPr>
              <w:t xml:space="preserve">
(Еркиншилик) </w:t>
            </w:r>
          </w:p>
          <w:p>
            <w:pPr>
              <w:spacing w:after="20"/>
              <w:ind w:left="20"/>
              <w:jc w:val="both"/>
            </w:pPr>
            <w:r>
              <w:rPr>
                <w:rFonts w:ascii="Times New Roman"/>
                <w:b w:val="false"/>
                <w:i w:val="false"/>
                <w:color w:val="000000"/>
                <w:sz w:val="20"/>
              </w:rPr>
              <w:t xml:space="preserve">
Ерейментауского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161286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села </w:t>
            </w:r>
          </w:p>
          <w:p>
            <w:pPr>
              <w:spacing w:after="20"/>
              <w:ind w:left="20"/>
              <w:jc w:val="both"/>
            </w:pPr>
            <w:r>
              <w:rPr>
                <w:rFonts w:ascii="Times New Roman"/>
                <w:b w:val="false"/>
                <w:i w:val="false"/>
                <w:color w:val="000000"/>
                <w:sz w:val="20"/>
              </w:rPr>
              <w:t xml:space="preserve">
Мартук Мартукс-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существующего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села  Уил </w:t>
            </w:r>
          </w:p>
          <w:p>
            <w:pPr>
              <w:spacing w:after="20"/>
              <w:ind w:left="20"/>
              <w:jc w:val="both"/>
            </w:pPr>
            <w:r>
              <w:rPr>
                <w:rFonts w:ascii="Times New Roman"/>
                <w:b w:val="false"/>
                <w:i w:val="false"/>
                <w:color w:val="000000"/>
                <w:sz w:val="20"/>
              </w:rPr>
              <w:t xml:space="preserve">
Уилского райо- </w:t>
            </w:r>
          </w:p>
          <w:p>
            <w:pPr>
              <w:spacing w:after="20"/>
              <w:ind w:left="20"/>
              <w:jc w:val="both"/>
            </w:pPr>
            <w:r>
              <w:rPr>
                <w:rFonts w:ascii="Times New Roman"/>
                <w:b w:val="false"/>
                <w:i w:val="false"/>
                <w:color w:val="000000"/>
                <w:sz w:val="20"/>
              </w:rPr>
              <w:t xml:space="preserve">
на Актюбин-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166307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Кенкияк Темирс-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водопроводного </w:t>
            </w:r>
          </w:p>
          <w:p>
            <w:pPr>
              <w:spacing w:after="20"/>
              <w:ind w:left="20"/>
              <w:jc w:val="both"/>
            </w:pPr>
            <w:r>
              <w:rPr>
                <w:rFonts w:ascii="Times New Roman"/>
                <w:b w:val="false"/>
                <w:i w:val="false"/>
                <w:color w:val="000000"/>
                <w:sz w:val="20"/>
              </w:rPr>
              <w:t xml:space="preserve">
комплекса села </w:t>
            </w:r>
          </w:p>
          <w:p>
            <w:pPr>
              <w:spacing w:after="20"/>
              <w:ind w:left="20"/>
              <w:jc w:val="both"/>
            </w:pPr>
            <w:r>
              <w:rPr>
                <w:rFonts w:ascii="Times New Roman"/>
                <w:b w:val="false"/>
                <w:i w:val="false"/>
                <w:color w:val="000000"/>
                <w:sz w:val="20"/>
              </w:rPr>
              <w:t xml:space="preserve">
Ногайты Ащинс- </w:t>
            </w:r>
          </w:p>
          <w:p>
            <w:pPr>
              <w:spacing w:after="20"/>
              <w:ind w:left="20"/>
              <w:jc w:val="both"/>
            </w:pPr>
            <w:r>
              <w:rPr>
                <w:rFonts w:ascii="Times New Roman"/>
                <w:b w:val="false"/>
                <w:i w:val="false"/>
                <w:color w:val="000000"/>
                <w:sz w:val="20"/>
              </w:rPr>
              <w:t xml:space="preserve">
кого сельского </w:t>
            </w:r>
          </w:p>
          <w:p>
            <w:pPr>
              <w:spacing w:after="20"/>
              <w:ind w:left="20"/>
              <w:jc w:val="both"/>
            </w:pPr>
            <w:r>
              <w:rPr>
                <w:rFonts w:ascii="Times New Roman"/>
                <w:b w:val="false"/>
                <w:i w:val="false"/>
                <w:color w:val="000000"/>
                <w:sz w:val="20"/>
              </w:rPr>
              <w:t xml:space="preserve">
округа Байгани- </w:t>
            </w:r>
          </w:p>
          <w:p>
            <w:pPr>
              <w:spacing w:after="20"/>
              <w:ind w:left="20"/>
              <w:jc w:val="both"/>
            </w:pPr>
            <w:r>
              <w:rPr>
                <w:rFonts w:ascii="Times New Roman"/>
                <w:b w:val="false"/>
                <w:i w:val="false"/>
                <w:color w:val="000000"/>
                <w:sz w:val="20"/>
              </w:rPr>
              <w:t xml:space="preserve">
нского района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для водоснабже- </w:t>
            </w:r>
          </w:p>
          <w:p>
            <w:pPr>
              <w:spacing w:after="20"/>
              <w:ind w:left="20"/>
              <w:jc w:val="both"/>
            </w:pPr>
            <w:r>
              <w:rPr>
                <w:rFonts w:ascii="Times New Roman"/>
                <w:b w:val="false"/>
                <w:i w:val="false"/>
                <w:color w:val="000000"/>
                <w:sz w:val="20"/>
              </w:rPr>
              <w:t xml:space="preserve">
ния населенных </w:t>
            </w:r>
          </w:p>
          <w:p>
            <w:pPr>
              <w:spacing w:after="20"/>
              <w:ind w:left="20"/>
              <w:jc w:val="both"/>
            </w:pPr>
            <w:r>
              <w:rPr>
                <w:rFonts w:ascii="Times New Roman"/>
                <w:b w:val="false"/>
                <w:i w:val="false"/>
                <w:color w:val="000000"/>
                <w:sz w:val="20"/>
              </w:rPr>
              <w:t xml:space="preserve">
пунктов </w:t>
            </w:r>
          </w:p>
          <w:p>
            <w:pPr>
              <w:spacing w:after="20"/>
              <w:ind w:left="20"/>
              <w:jc w:val="both"/>
            </w:pPr>
            <w:r>
              <w:rPr>
                <w:rFonts w:ascii="Times New Roman"/>
                <w:b w:val="false"/>
                <w:i w:val="false"/>
                <w:color w:val="000000"/>
                <w:sz w:val="20"/>
              </w:rPr>
              <w:t xml:space="preserve">
Капшагайского </w:t>
            </w:r>
          </w:p>
          <w:p>
            <w:pPr>
              <w:spacing w:after="20"/>
              <w:ind w:left="20"/>
              <w:jc w:val="both"/>
            </w:pPr>
            <w:r>
              <w:rPr>
                <w:rFonts w:ascii="Times New Roman"/>
                <w:b w:val="false"/>
                <w:i w:val="false"/>
                <w:color w:val="000000"/>
                <w:sz w:val="20"/>
              </w:rPr>
              <w:t xml:space="preserve">
региона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322955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182955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 водос- </w:t>
            </w:r>
          </w:p>
          <w:p>
            <w:pPr>
              <w:spacing w:after="20"/>
              <w:ind w:left="20"/>
              <w:jc w:val="both"/>
            </w:pPr>
            <w:r>
              <w:rPr>
                <w:rFonts w:ascii="Times New Roman"/>
                <w:b w:val="false"/>
                <w:i w:val="false"/>
                <w:color w:val="000000"/>
                <w:sz w:val="20"/>
              </w:rPr>
              <w:t xml:space="preserve">
набжения в </w:t>
            </w:r>
          </w:p>
          <w:p>
            <w:pPr>
              <w:spacing w:after="20"/>
              <w:ind w:left="20"/>
              <w:jc w:val="both"/>
            </w:pPr>
            <w:r>
              <w:rPr>
                <w:rFonts w:ascii="Times New Roman"/>
                <w:b w:val="false"/>
                <w:i w:val="false"/>
                <w:color w:val="000000"/>
                <w:sz w:val="20"/>
              </w:rPr>
              <w:t xml:space="preserve">
поселке Улкен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строительство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Балпык-Би </w:t>
            </w:r>
          </w:p>
          <w:p>
            <w:pPr>
              <w:spacing w:after="20"/>
              <w:ind w:left="20"/>
              <w:jc w:val="both"/>
            </w:pPr>
            <w:r>
              <w:rPr>
                <w:rFonts w:ascii="Times New Roman"/>
                <w:b w:val="false"/>
                <w:i w:val="false"/>
                <w:color w:val="000000"/>
                <w:sz w:val="20"/>
              </w:rPr>
              <w:t xml:space="preserve">
Коксуского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насе- </w:t>
            </w:r>
          </w:p>
          <w:p>
            <w:pPr>
              <w:spacing w:after="20"/>
              <w:ind w:left="20"/>
              <w:jc w:val="both"/>
            </w:pPr>
            <w:r>
              <w:rPr>
                <w:rFonts w:ascii="Times New Roman"/>
                <w:b w:val="false"/>
                <w:i w:val="false"/>
                <w:color w:val="000000"/>
                <w:sz w:val="20"/>
              </w:rPr>
              <w:t xml:space="preserve">
ленных пунктов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Илийский район. </w:t>
            </w:r>
          </w:p>
          <w:p>
            <w:pPr>
              <w:spacing w:after="20"/>
              <w:ind w:left="20"/>
              <w:jc w:val="both"/>
            </w:pPr>
            <w:r>
              <w:rPr>
                <w:rFonts w:ascii="Times New Roman"/>
                <w:b w:val="false"/>
                <w:i w:val="false"/>
                <w:color w:val="000000"/>
                <w:sz w:val="20"/>
              </w:rPr>
              <w:t xml:space="preserve">
Село Байсерке </w:t>
            </w:r>
          </w:p>
          <w:p>
            <w:pPr>
              <w:spacing w:after="20"/>
              <w:ind w:left="20"/>
              <w:jc w:val="both"/>
            </w:pPr>
            <w:r>
              <w:rPr>
                <w:rFonts w:ascii="Times New Roman"/>
                <w:b w:val="false"/>
                <w:i w:val="false"/>
                <w:color w:val="000000"/>
                <w:sz w:val="20"/>
              </w:rPr>
              <w:t xml:space="preserve">
(I и II очередь </w:t>
            </w:r>
          </w:p>
          <w:p>
            <w:pPr>
              <w:spacing w:after="20"/>
              <w:ind w:left="20"/>
              <w:jc w:val="both"/>
            </w:pPr>
            <w:r>
              <w:rPr>
                <w:rFonts w:ascii="Times New Roman"/>
                <w:b w:val="false"/>
                <w:i w:val="false"/>
                <w:color w:val="000000"/>
                <w:sz w:val="20"/>
              </w:rPr>
              <w:t xml:space="preserve">
строительства)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строительство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в селе </w:t>
            </w:r>
          </w:p>
          <w:p>
            <w:pPr>
              <w:spacing w:after="20"/>
              <w:ind w:left="20"/>
              <w:jc w:val="both"/>
            </w:pPr>
            <w:r>
              <w:rPr>
                <w:rFonts w:ascii="Times New Roman"/>
                <w:b w:val="false"/>
                <w:i w:val="false"/>
                <w:color w:val="000000"/>
                <w:sz w:val="20"/>
              </w:rPr>
              <w:t xml:space="preserve">
Камыскала </w:t>
            </w:r>
          </w:p>
          <w:p>
            <w:pPr>
              <w:spacing w:after="20"/>
              <w:ind w:left="20"/>
              <w:jc w:val="both"/>
            </w:pPr>
            <w:r>
              <w:rPr>
                <w:rFonts w:ascii="Times New Roman"/>
                <w:b w:val="false"/>
                <w:i w:val="false"/>
                <w:color w:val="000000"/>
                <w:sz w:val="20"/>
              </w:rPr>
              <w:t xml:space="preserve">
Алакольского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строительство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в </w:t>
            </w:r>
          </w:p>
          <w:p>
            <w:pPr>
              <w:spacing w:after="20"/>
              <w:ind w:left="20"/>
              <w:jc w:val="both"/>
            </w:pPr>
            <w:r>
              <w:rPr>
                <w:rFonts w:ascii="Times New Roman"/>
                <w:b w:val="false"/>
                <w:i w:val="false"/>
                <w:color w:val="000000"/>
                <w:sz w:val="20"/>
              </w:rPr>
              <w:t xml:space="preserve">
селе Талапты </w:t>
            </w:r>
          </w:p>
          <w:p>
            <w:pPr>
              <w:spacing w:after="20"/>
              <w:ind w:left="20"/>
              <w:jc w:val="both"/>
            </w:pPr>
            <w:r>
              <w:rPr>
                <w:rFonts w:ascii="Times New Roman"/>
                <w:b w:val="false"/>
                <w:i w:val="false"/>
                <w:color w:val="000000"/>
                <w:sz w:val="20"/>
              </w:rPr>
              <w:t xml:space="preserve">
Коксуского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Блочные водоо- </w:t>
            </w:r>
          </w:p>
          <w:p>
            <w:pPr>
              <w:spacing w:after="20"/>
              <w:ind w:left="20"/>
              <w:jc w:val="both"/>
            </w:pPr>
            <w:r>
              <w:rPr>
                <w:rFonts w:ascii="Times New Roman"/>
                <w:b w:val="false"/>
                <w:i w:val="false"/>
                <w:color w:val="000000"/>
                <w:sz w:val="20"/>
              </w:rPr>
              <w:t xml:space="preserve">
чистные соору- </w:t>
            </w:r>
          </w:p>
          <w:p>
            <w:pPr>
              <w:spacing w:after="20"/>
              <w:ind w:left="20"/>
              <w:jc w:val="both"/>
            </w:pPr>
            <w:r>
              <w:rPr>
                <w:rFonts w:ascii="Times New Roman"/>
                <w:b w:val="false"/>
                <w:i w:val="false"/>
                <w:color w:val="000000"/>
                <w:sz w:val="20"/>
              </w:rPr>
              <w:t xml:space="preserve">
жения и </w:t>
            </w:r>
          </w:p>
          <w:p>
            <w:pPr>
              <w:spacing w:after="20"/>
              <w:ind w:left="20"/>
              <w:jc w:val="both"/>
            </w:pPr>
            <w:r>
              <w:rPr>
                <w:rFonts w:ascii="Times New Roman"/>
                <w:b w:val="false"/>
                <w:i w:val="false"/>
                <w:color w:val="000000"/>
                <w:sz w:val="20"/>
              </w:rPr>
              <w:t xml:space="preserve">
внутрипоселко- </w:t>
            </w:r>
          </w:p>
          <w:p>
            <w:pPr>
              <w:spacing w:after="20"/>
              <w:ind w:left="20"/>
              <w:jc w:val="both"/>
            </w:pPr>
            <w:r>
              <w:rPr>
                <w:rFonts w:ascii="Times New Roman"/>
                <w:b w:val="false"/>
                <w:i w:val="false"/>
                <w:color w:val="000000"/>
                <w:sz w:val="20"/>
              </w:rPr>
              <w:t xml:space="preserve">
вые водопровод- </w:t>
            </w:r>
          </w:p>
          <w:p>
            <w:pPr>
              <w:spacing w:after="20"/>
              <w:ind w:left="20"/>
              <w:jc w:val="both"/>
            </w:pPr>
            <w:r>
              <w:rPr>
                <w:rFonts w:ascii="Times New Roman"/>
                <w:b w:val="false"/>
                <w:i w:val="false"/>
                <w:color w:val="000000"/>
                <w:sz w:val="20"/>
              </w:rPr>
              <w:t xml:space="preserve">
ные сети в селе </w:t>
            </w:r>
          </w:p>
          <w:p>
            <w:pPr>
              <w:spacing w:after="20"/>
              <w:ind w:left="20"/>
              <w:jc w:val="both"/>
            </w:pPr>
            <w:r>
              <w:rPr>
                <w:rFonts w:ascii="Times New Roman"/>
                <w:b w:val="false"/>
                <w:i w:val="false"/>
                <w:color w:val="000000"/>
                <w:sz w:val="20"/>
              </w:rPr>
              <w:t xml:space="preserve">
Сарытогай </w:t>
            </w:r>
          </w:p>
          <w:p>
            <w:pPr>
              <w:spacing w:after="20"/>
              <w:ind w:left="20"/>
              <w:jc w:val="both"/>
            </w:pPr>
            <w:r>
              <w:rPr>
                <w:rFonts w:ascii="Times New Roman"/>
                <w:b w:val="false"/>
                <w:i w:val="false"/>
                <w:color w:val="000000"/>
                <w:sz w:val="20"/>
              </w:rPr>
              <w:t xml:space="preserve">
Махамбетского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сетей водоснаб- </w:t>
            </w:r>
          </w:p>
          <w:p>
            <w:pPr>
              <w:spacing w:after="20"/>
              <w:ind w:left="20"/>
              <w:jc w:val="both"/>
            </w:pPr>
            <w:r>
              <w:rPr>
                <w:rFonts w:ascii="Times New Roman"/>
                <w:b w:val="false"/>
                <w:i w:val="false"/>
                <w:color w:val="000000"/>
                <w:sz w:val="20"/>
              </w:rPr>
              <w:t xml:space="preserve">
жения села  </w:t>
            </w:r>
          </w:p>
          <w:p>
            <w:pPr>
              <w:spacing w:after="20"/>
              <w:ind w:left="20"/>
              <w:jc w:val="both"/>
            </w:pPr>
            <w:r>
              <w:rPr>
                <w:rFonts w:ascii="Times New Roman"/>
                <w:b w:val="false"/>
                <w:i w:val="false"/>
                <w:color w:val="000000"/>
                <w:sz w:val="20"/>
              </w:rPr>
              <w:t xml:space="preserve">
Бородулиха </w:t>
            </w:r>
          </w:p>
          <w:p>
            <w:pPr>
              <w:spacing w:after="20"/>
              <w:ind w:left="20"/>
              <w:jc w:val="both"/>
            </w:pPr>
            <w:r>
              <w:rPr>
                <w:rFonts w:ascii="Times New Roman"/>
                <w:b w:val="false"/>
                <w:i w:val="false"/>
                <w:color w:val="000000"/>
                <w:sz w:val="20"/>
              </w:rPr>
              <w:t xml:space="preserve">
Бородулихинс-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сетей водоснаб- </w:t>
            </w:r>
          </w:p>
          <w:p>
            <w:pPr>
              <w:spacing w:after="20"/>
              <w:ind w:left="20"/>
              <w:jc w:val="both"/>
            </w:pPr>
            <w:r>
              <w:rPr>
                <w:rFonts w:ascii="Times New Roman"/>
                <w:b w:val="false"/>
                <w:i w:val="false"/>
                <w:color w:val="000000"/>
                <w:sz w:val="20"/>
              </w:rPr>
              <w:t xml:space="preserve">
жения села </w:t>
            </w:r>
          </w:p>
          <w:p>
            <w:pPr>
              <w:spacing w:after="20"/>
              <w:ind w:left="20"/>
              <w:jc w:val="both"/>
            </w:pPr>
            <w:r>
              <w:rPr>
                <w:rFonts w:ascii="Times New Roman"/>
                <w:b w:val="false"/>
                <w:i w:val="false"/>
                <w:color w:val="000000"/>
                <w:sz w:val="20"/>
              </w:rPr>
              <w:t xml:space="preserve">
Георгиевка </w:t>
            </w:r>
          </w:p>
          <w:p>
            <w:pPr>
              <w:spacing w:after="20"/>
              <w:ind w:left="20"/>
              <w:jc w:val="both"/>
            </w:pPr>
            <w:r>
              <w:rPr>
                <w:rFonts w:ascii="Times New Roman"/>
                <w:b w:val="false"/>
                <w:i w:val="false"/>
                <w:color w:val="000000"/>
                <w:sz w:val="20"/>
              </w:rPr>
              <w:t xml:space="preserve">
Жарминского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617651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397651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селах </w:t>
            </w:r>
          </w:p>
          <w:p>
            <w:pPr>
              <w:spacing w:after="20"/>
              <w:ind w:left="20"/>
              <w:jc w:val="both"/>
            </w:pPr>
            <w:r>
              <w:rPr>
                <w:rFonts w:ascii="Times New Roman"/>
                <w:b w:val="false"/>
                <w:i w:val="false"/>
                <w:color w:val="000000"/>
                <w:sz w:val="20"/>
              </w:rPr>
              <w:t xml:space="preserve">
Косагаш - Маде- </w:t>
            </w:r>
          </w:p>
          <w:p>
            <w:pPr>
              <w:spacing w:after="20"/>
              <w:ind w:left="20"/>
              <w:jc w:val="both"/>
            </w:pPr>
            <w:r>
              <w:rPr>
                <w:rFonts w:ascii="Times New Roman"/>
                <w:b w:val="false"/>
                <w:i w:val="false"/>
                <w:color w:val="000000"/>
                <w:sz w:val="20"/>
              </w:rPr>
              <w:t xml:space="preserve">
ниет - Бидайык </w:t>
            </w:r>
          </w:p>
          <w:p>
            <w:pPr>
              <w:spacing w:after="20"/>
              <w:ind w:left="20"/>
              <w:jc w:val="both"/>
            </w:pPr>
            <w:r>
              <w:rPr>
                <w:rFonts w:ascii="Times New Roman"/>
                <w:b w:val="false"/>
                <w:i w:val="false"/>
                <w:color w:val="000000"/>
                <w:sz w:val="20"/>
              </w:rPr>
              <w:t xml:space="preserve">
Аягозскго </w:t>
            </w:r>
          </w:p>
          <w:p>
            <w:pPr>
              <w:spacing w:after="20"/>
              <w:ind w:left="20"/>
              <w:jc w:val="both"/>
            </w:pPr>
            <w:r>
              <w:rPr>
                <w:rFonts w:ascii="Times New Roman"/>
                <w:b w:val="false"/>
                <w:i w:val="false"/>
                <w:color w:val="000000"/>
                <w:sz w:val="20"/>
              </w:rPr>
              <w:t xml:space="preserve">
района Восточ- </w:t>
            </w:r>
          </w:p>
          <w:p>
            <w:pPr>
              <w:spacing w:after="20"/>
              <w:ind w:left="20"/>
              <w:jc w:val="both"/>
            </w:pPr>
            <w:r>
              <w:rPr>
                <w:rFonts w:ascii="Times New Roman"/>
                <w:b w:val="false"/>
                <w:i w:val="false"/>
                <w:color w:val="000000"/>
                <w:sz w:val="20"/>
              </w:rPr>
              <w:t xml:space="preserve">
но-Казахстанс-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344427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214427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села Сагат </w:t>
            </w:r>
          </w:p>
          <w:p>
            <w:pPr>
              <w:spacing w:after="20"/>
              <w:ind w:left="20"/>
              <w:jc w:val="both"/>
            </w:pPr>
            <w:r>
              <w:rPr>
                <w:rFonts w:ascii="Times New Roman"/>
                <w:b w:val="false"/>
                <w:i w:val="false"/>
                <w:color w:val="000000"/>
                <w:sz w:val="20"/>
              </w:rPr>
              <w:t xml:space="preserve">
Урджарского </w:t>
            </w:r>
          </w:p>
          <w:p>
            <w:pPr>
              <w:spacing w:after="20"/>
              <w:ind w:left="20"/>
              <w:jc w:val="both"/>
            </w:pPr>
            <w:r>
              <w:rPr>
                <w:rFonts w:ascii="Times New Roman"/>
                <w:b w:val="false"/>
                <w:i w:val="false"/>
                <w:color w:val="000000"/>
                <w:sz w:val="20"/>
              </w:rPr>
              <w:t xml:space="preserve">
района Восточ- </w:t>
            </w:r>
          </w:p>
          <w:p>
            <w:pPr>
              <w:spacing w:after="20"/>
              <w:ind w:left="20"/>
              <w:jc w:val="both"/>
            </w:pPr>
            <w:r>
              <w:rPr>
                <w:rFonts w:ascii="Times New Roman"/>
                <w:b w:val="false"/>
                <w:i w:val="false"/>
                <w:color w:val="000000"/>
                <w:sz w:val="20"/>
              </w:rPr>
              <w:t xml:space="preserve">
но-Казахстанс-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и соору- </w:t>
            </w:r>
          </w:p>
          <w:p>
            <w:pPr>
              <w:spacing w:after="20"/>
              <w:ind w:left="20"/>
              <w:jc w:val="both"/>
            </w:pPr>
            <w:r>
              <w:rPr>
                <w:rFonts w:ascii="Times New Roman"/>
                <w:b w:val="false"/>
                <w:i w:val="false"/>
                <w:color w:val="000000"/>
                <w:sz w:val="20"/>
              </w:rPr>
              <w:t xml:space="preserve">
жений в селе </w:t>
            </w:r>
          </w:p>
          <w:p>
            <w:pPr>
              <w:spacing w:after="20"/>
              <w:ind w:left="20"/>
              <w:jc w:val="both"/>
            </w:pPr>
            <w:r>
              <w:rPr>
                <w:rFonts w:ascii="Times New Roman"/>
                <w:b w:val="false"/>
                <w:i w:val="false"/>
                <w:color w:val="000000"/>
                <w:sz w:val="20"/>
              </w:rPr>
              <w:t xml:space="preserve">
Куйган Курчум- </w:t>
            </w:r>
          </w:p>
          <w:p>
            <w:pPr>
              <w:spacing w:after="20"/>
              <w:ind w:left="20"/>
              <w:jc w:val="both"/>
            </w:pPr>
            <w:r>
              <w:rPr>
                <w:rFonts w:ascii="Times New Roman"/>
                <w:b w:val="false"/>
                <w:i w:val="false"/>
                <w:color w:val="000000"/>
                <w:sz w:val="20"/>
              </w:rPr>
              <w:t xml:space="preserve">
ского района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аулов Костобе, </w:t>
            </w:r>
          </w:p>
          <w:p>
            <w:pPr>
              <w:spacing w:after="20"/>
              <w:ind w:left="20"/>
              <w:jc w:val="both"/>
            </w:pPr>
            <w:r>
              <w:rPr>
                <w:rFonts w:ascii="Times New Roman"/>
                <w:b w:val="false"/>
                <w:i w:val="false"/>
                <w:color w:val="000000"/>
                <w:sz w:val="20"/>
              </w:rPr>
              <w:t xml:space="preserve">
Енбек и имени </w:t>
            </w:r>
          </w:p>
          <w:p>
            <w:pPr>
              <w:spacing w:after="20"/>
              <w:ind w:left="20"/>
              <w:jc w:val="both"/>
            </w:pPr>
            <w:r>
              <w:rPr>
                <w:rFonts w:ascii="Times New Roman"/>
                <w:b w:val="false"/>
                <w:i w:val="false"/>
                <w:color w:val="000000"/>
                <w:sz w:val="20"/>
              </w:rPr>
              <w:t xml:space="preserve">
Жамбыла Жамбыл- </w:t>
            </w:r>
          </w:p>
          <w:p>
            <w:pPr>
              <w:spacing w:after="20"/>
              <w:ind w:left="20"/>
              <w:jc w:val="both"/>
            </w:pPr>
            <w:r>
              <w:rPr>
                <w:rFonts w:ascii="Times New Roman"/>
                <w:b w:val="false"/>
                <w:i w:val="false"/>
                <w:color w:val="000000"/>
                <w:sz w:val="20"/>
              </w:rPr>
              <w:t xml:space="preserve">
ского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314258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194258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селе Ынтымак </w:t>
            </w:r>
          </w:p>
          <w:p>
            <w:pPr>
              <w:spacing w:after="20"/>
              <w:ind w:left="20"/>
              <w:jc w:val="both"/>
            </w:pPr>
            <w:r>
              <w:rPr>
                <w:rFonts w:ascii="Times New Roman"/>
                <w:b w:val="false"/>
                <w:i w:val="false"/>
                <w:color w:val="000000"/>
                <w:sz w:val="20"/>
              </w:rPr>
              <w:t xml:space="preserve">
Байзакского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271560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116560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ауыла Аккум </w:t>
            </w:r>
          </w:p>
          <w:p>
            <w:pPr>
              <w:spacing w:after="20"/>
              <w:ind w:left="20"/>
              <w:jc w:val="both"/>
            </w:pPr>
            <w:r>
              <w:rPr>
                <w:rFonts w:ascii="Times New Roman"/>
                <w:b w:val="false"/>
                <w:i w:val="false"/>
                <w:color w:val="000000"/>
                <w:sz w:val="20"/>
              </w:rPr>
              <w:t xml:space="preserve">
Таласского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и водозаборных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села Биназар </w:t>
            </w:r>
          </w:p>
          <w:p>
            <w:pPr>
              <w:spacing w:after="20"/>
              <w:ind w:left="20"/>
              <w:jc w:val="both"/>
            </w:pPr>
            <w:r>
              <w:rPr>
                <w:rFonts w:ascii="Times New Roman"/>
                <w:b w:val="false"/>
                <w:i w:val="false"/>
                <w:color w:val="000000"/>
                <w:sz w:val="20"/>
              </w:rPr>
              <w:t xml:space="preserve">
Мойынкумского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w:t>
            </w:r>
          </w:p>
          <w:p>
            <w:pPr>
              <w:spacing w:after="20"/>
              <w:ind w:left="20"/>
              <w:jc w:val="both"/>
            </w:pPr>
            <w:r>
              <w:rPr>
                <w:rFonts w:ascii="Times New Roman"/>
                <w:b w:val="false"/>
                <w:i w:val="false"/>
                <w:color w:val="000000"/>
                <w:sz w:val="20"/>
              </w:rPr>
              <w:t xml:space="preserve">
водозаборных </w:t>
            </w:r>
          </w:p>
          <w:p>
            <w:pPr>
              <w:spacing w:after="20"/>
              <w:ind w:left="20"/>
              <w:jc w:val="both"/>
            </w:pPr>
            <w:r>
              <w:rPr>
                <w:rFonts w:ascii="Times New Roman"/>
                <w:b w:val="false"/>
                <w:i w:val="false"/>
                <w:color w:val="000000"/>
                <w:sz w:val="20"/>
              </w:rPr>
              <w:t xml:space="preserve">
сооружений и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селе </w:t>
            </w:r>
          </w:p>
          <w:p>
            <w:pPr>
              <w:spacing w:after="20"/>
              <w:ind w:left="20"/>
              <w:jc w:val="both"/>
            </w:pPr>
            <w:r>
              <w:rPr>
                <w:rFonts w:ascii="Times New Roman"/>
                <w:b w:val="false"/>
                <w:i w:val="false"/>
                <w:color w:val="000000"/>
                <w:sz w:val="20"/>
              </w:rPr>
              <w:t xml:space="preserve">
Абай Шуйского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w:t>
            </w:r>
          </w:p>
          <w:p>
            <w:pPr>
              <w:spacing w:after="20"/>
              <w:ind w:left="20"/>
              <w:jc w:val="both"/>
            </w:pPr>
            <w:r>
              <w:rPr>
                <w:rFonts w:ascii="Times New Roman"/>
                <w:b w:val="false"/>
                <w:i w:val="false"/>
                <w:color w:val="000000"/>
                <w:sz w:val="20"/>
              </w:rPr>
              <w:t xml:space="preserve">
систем водос- </w:t>
            </w:r>
          </w:p>
          <w:p>
            <w:pPr>
              <w:spacing w:after="20"/>
              <w:ind w:left="20"/>
              <w:jc w:val="both"/>
            </w:pPr>
            <w:r>
              <w:rPr>
                <w:rFonts w:ascii="Times New Roman"/>
                <w:b w:val="false"/>
                <w:i w:val="false"/>
                <w:color w:val="000000"/>
                <w:sz w:val="20"/>
              </w:rPr>
              <w:t xml:space="preserve">
набжения и </w:t>
            </w:r>
          </w:p>
          <w:p>
            <w:pPr>
              <w:spacing w:after="20"/>
              <w:ind w:left="20"/>
              <w:jc w:val="both"/>
            </w:pPr>
            <w:r>
              <w:rPr>
                <w:rFonts w:ascii="Times New Roman"/>
                <w:b w:val="false"/>
                <w:i w:val="false"/>
                <w:color w:val="000000"/>
                <w:sz w:val="20"/>
              </w:rPr>
              <w:t xml:space="preserve">
водозаборных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аула Кылышбай </w:t>
            </w:r>
          </w:p>
          <w:p>
            <w:pPr>
              <w:spacing w:after="20"/>
              <w:ind w:left="20"/>
              <w:jc w:val="both"/>
            </w:pPr>
            <w:r>
              <w:rPr>
                <w:rFonts w:ascii="Times New Roman"/>
                <w:b w:val="false"/>
                <w:i w:val="false"/>
                <w:color w:val="000000"/>
                <w:sz w:val="20"/>
              </w:rPr>
              <w:t xml:space="preserve">
Мойынкумского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существующей </w:t>
            </w:r>
          </w:p>
          <w:p>
            <w:pPr>
              <w:spacing w:after="20"/>
              <w:ind w:left="20"/>
              <w:jc w:val="both"/>
            </w:pPr>
            <w:r>
              <w:rPr>
                <w:rFonts w:ascii="Times New Roman"/>
                <w:b w:val="false"/>
                <w:i w:val="false"/>
                <w:color w:val="000000"/>
                <w:sz w:val="20"/>
              </w:rPr>
              <w:t xml:space="preserve">
сети водопрово- </w:t>
            </w:r>
          </w:p>
          <w:p>
            <w:pPr>
              <w:spacing w:after="20"/>
              <w:ind w:left="20"/>
              <w:jc w:val="both"/>
            </w:pPr>
            <w:r>
              <w:rPr>
                <w:rFonts w:ascii="Times New Roman"/>
                <w:b w:val="false"/>
                <w:i w:val="false"/>
                <w:color w:val="000000"/>
                <w:sz w:val="20"/>
              </w:rPr>
              <w:t xml:space="preserve">
да и водозабор- </w:t>
            </w:r>
          </w:p>
          <w:p>
            <w:pPr>
              <w:spacing w:after="20"/>
              <w:ind w:left="20"/>
              <w:jc w:val="both"/>
            </w:pPr>
            <w:r>
              <w:rPr>
                <w:rFonts w:ascii="Times New Roman"/>
                <w:b w:val="false"/>
                <w:i w:val="false"/>
                <w:color w:val="000000"/>
                <w:sz w:val="20"/>
              </w:rPr>
              <w:t xml:space="preserve">
ных сооружений </w:t>
            </w:r>
          </w:p>
          <w:p>
            <w:pPr>
              <w:spacing w:after="20"/>
              <w:ind w:left="20"/>
              <w:jc w:val="both"/>
            </w:pPr>
            <w:r>
              <w:rPr>
                <w:rFonts w:ascii="Times New Roman"/>
                <w:b w:val="false"/>
                <w:i w:val="false"/>
                <w:color w:val="000000"/>
                <w:sz w:val="20"/>
              </w:rPr>
              <w:t xml:space="preserve">
аула Коктобе </w:t>
            </w:r>
          </w:p>
          <w:p>
            <w:pPr>
              <w:spacing w:after="20"/>
              <w:ind w:left="20"/>
              <w:jc w:val="both"/>
            </w:pPr>
            <w:r>
              <w:rPr>
                <w:rFonts w:ascii="Times New Roman"/>
                <w:b w:val="false"/>
                <w:i w:val="false"/>
                <w:color w:val="000000"/>
                <w:sz w:val="20"/>
              </w:rPr>
              <w:t xml:space="preserve">
Шуйского района </w:t>
            </w:r>
          </w:p>
          <w:p>
            <w:pPr>
              <w:spacing w:after="20"/>
              <w:ind w:left="20"/>
              <w:jc w:val="both"/>
            </w:pPr>
            <w:r>
              <w:rPr>
                <w:rFonts w:ascii="Times New Roman"/>
                <w:b w:val="false"/>
                <w:i w:val="false"/>
                <w:color w:val="000000"/>
                <w:sz w:val="20"/>
              </w:rPr>
              <w:t xml:space="preserve">
Жамбылской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водоочистной </w:t>
            </w:r>
          </w:p>
          <w:p>
            <w:pPr>
              <w:spacing w:after="20"/>
              <w:ind w:left="20"/>
              <w:jc w:val="both"/>
            </w:pPr>
            <w:r>
              <w:rPr>
                <w:rFonts w:ascii="Times New Roman"/>
                <w:b w:val="false"/>
                <w:i w:val="false"/>
                <w:color w:val="000000"/>
                <w:sz w:val="20"/>
              </w:rPr>
              <w:t xml:space="preserve">
установки в </w:t>
            </w:r>
          </w:p>
          <w:p>
            <w:pPr>
              <w:spacing w:after="20"/>
              <w:ind w:left="20"/>
              <w:jc w:val="both"/>
            </w:pPr>
            <w:r>
              <w:rPr>
                <w:rFonts w:ascii="Times New Roman"/>
                <w:b w:val="false"/>
                <w:i w:val="false"/>
                <w:color w:val="000000"/>
                <w:sz w:val="20"/>
              </w:rPr>
              <w:t xml:space="preserve">
селе Алмалы </w:t>
            </w:r>
          </w:p>
          <w:p>
            <w:pPr>
              <w:spacing w:after="20"/>
              <w:ind w:left="20"/>
              <w:jc w:val="both"/>
            </w:pPr>
            <w:r>
              <w:rPr>
                <w:rFonts w:ascii="Times New Roman"/>
                <w:b w:val="false"/>
                <w:i w:val="false"/>
                <w:color w:val="000000"/>
                <w:sz w:val="20"/>
              </w:rPr>
              <w:t xml:space="preserve">
Акжаикского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селе Мереке </w:t>
            </w:r>
          </w:p>
          <w:p>
            <w:pPr>
              <w:spacing w:after="20"/>
              <w:ind w:left="20"/>
              <w:jc w:val="both"/>
            </w:pPr>
            <w:r>
              <w:rPr>
                <w:rFonts w:ascii="Times New Roman"/>
                <w:b w:val="false"/>
                <w:i w:val="false"/>
                <w:color w:val="000000"/>
                <w:sz w:val="20"/>
              </w:rPr>
              <w:t xml:space="preserve">
Таскалинского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селе Казталовка </w:t>
            </w:r>
          </w:p>
          <w:p>
            <w:pPr>
              <w:spacing w:after="20"/>
              <w:ind w:left="20"/>
              <w:jc w:val="both"/>
            </w:pPr>
            <w:r>
              <w:rPr>
                <w:rFonts w:ascii="Times New Roman"/>
                <w:b w:val="false"/>
                <w:i w:val="false"/>
                <w:color w:val="000000"/>
                <w:sz w:val="20"/>
              </w:rPr>
              <w:t xml:space="preserve">
Казталовского </w:t>
            </w:r>
          </w:p>
          <w:p>
            <w:pPr>
              <w:spacing w:after="20"/>
              <w:ind w:left="20"/>
              <w:jc w:val="both"/>
            </w:pPr>
            <w:r>
              <w:rPr>
                <w:rFonts w:ascii="Times New Roman"/>
                <w:b w:val="false"/>
                <w:i w:val="false"/>
                <w:color w:val="000000"/>
                <w:sz w:val="20"/>
              </w:rPr>
              <w:t xml:space="preserve">
района Западно-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 </w:t>
            </w:r>
          </w:p>
          <w:p>
            <w:pPr>
              <w:spacing w:after="20"/>
              <w:ind w:left="20"/>
              <w:jc w:val="both"/>
            </w:pPr>
            <w:r>
              <w:rPr>
                <w:rFonts w:ascii="Times New Roman"/>
                <w:b w:val="false"/>
                <w:i w:val="false"/>
                <w:color w:val="000000"/>
                <w:sz w:val="20"/>
              </w:rPr>
              <w:t xml:space="preserve">
водоснабжения и </w:t>
            </w:r>
          </w:p>
          <w:p>
            <w:pPr>
              <w:spacing w:after="20"/>
              <w:ind w:left="20"/>
              <w:jc w:val="both"/>
            </w:pPr>
            <w:r>
              <w:rPr>
                <w:rFonts w:ascii="Times New Roman"/>
                <w:b w:val="false"/>
                <w:i w:val="false"/>
                <w:color w:val="000000"/>
                <w:sz w:val="20"/>
              </w:rPr>
              <w:t xml:space="preserve">
водоотведения </w:t>
            </w:r>
          </w:p>
          <w:p>
            <w:pPr>
              <w:spacing w:after="20"/>
              <w:ind w:left="20"/>
              <w:jc w:val="both"/>
            </w:pPr>
            <w:r>
              <w:rPr>
                <w:rFonts w:ascii="Times New Roman"/>
                <w:b w:val="false"/>
                <w:i w:val="false"/>
                <w:color w:val="000000"/>
                <w:sz w:val="20"/>
              </w:rPr>
              <w:t xml:space="preserve">
поселка </w:t>
            </w:r>
          </w:p>
          <w:p>
            <w:pPr>
              <w:spacing w:after="20"/>
              <w:ind w:left="20"/>
              <w:jc w:val="both"/>
            </w:pPr>
            <w:r>
              <w:rPr>
                <w:rFonts w:ascii="Times New Roman"/>
                <w:b w:val="false"/>
                <w:i w:val="false"/>
                <w:color w:val="000000"/>
                <w:sz w:val="20"/>
              </w:rPr>
              <w:t xml:space="preserve">
Молодежный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154845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w:t>
            </w:r>
          </w:p>
          <w:p>
            <w:pPr>
              <w:spacing w:after="20"/>
              <w:ind w:left="20"/>
              <w:jc w:val="both"/>
            </w:pPr>
            <w:r>
              <w:rPr>
                <w:rFonts w:ascii="Times New Roman"/>
                <w:b w:val="false"/>
                <w:i w:val="false"/>
                <w:color w:val="000000"/>
                <w:sz w:val="20"/>
              </w:rPr>
              <w:t xml:space="preserve">
районном </w:t>
            </w:r>
          </w:p>
          <w:p>
            <w:pPr>
              <w:spacing w:after="20"/>
              <w:ind w:left="20"/>
              <w:jc w:val="both"/>
            </w:pPr>
            <w:r>
              <w:rPr>
                <w:rFonts w:ascii="Times New Roman"/>
                <w:b w:val="false"/>
                <w:i w:val="false"/>
                <w:color w:val="000000"/>
                <w:sz w:val="20"/>
              </w:rPr>
              <w:t xml:space="preserve">
центре села </w:t>
            </w:r>
          </w:p>
          <w:p>
            <w:pPr>
              <w:spacing w:after="20"/>
              <w:ind w:left="20"/>
              <w:jc w:val="both"/>
            </w:pPr>
            <w:r>
              <w:rPr>
                <w:rFonts w:ascii="Times New Roman"/>
                <w:b w:val="false"/>
                <w:i w:val="false"/>
                <w:color w:val="000000"/>
                <w:sz w:val="20"/>
              </w:rPr>
              <w:t xml:space="preserve">
Аксу-Аюлы </w:t>
            </w:r>
          </w:p>
          <w:p>
            <w:pPr>
              <w:spacing w:after="20"/>
              <w:ind w:left="20"/>
              <w:jc w:val="both"/>
            </w:pPr>
            <w:r>
              <w:rPr>
                <w:rFonts w:ascii="Times New Roman"/>
                <w:b w:val="false"/>
                <w:i w:val="false"/>
                <w:color w:val="000000"/>
                <w:sz w:val="20"/>
              </w:rPr>
              <w:t xml:space="preserve">
Шетского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169812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119812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селе </w:t>
            </w:r>
          </w:p>
          <w:p>
            <w:pPr>
              <w:spacing w:after="20"/>
              <w:ind w:left="20"/>
              <w:jc w:val="both"/>
            </w:pPr>
            <w:r>
              <w:rPr>
                <w:rFonts w:ascii="Times New Roman"/>
                <w:b w:val="false"/>
                <w:i w:val="false"/>
                <w:color w:val="000000"/>
                <w:sz w:val="20"/>
              </w:rPr>
              <w:t xml:space="preserve">
Кызыл-Ту </w:t>
            </w:r>
          </w:p>
          <w:p>
            <w:pPr>
              <w:spacing w:after="20"/>
              <w:ind w:left="20"/>
              <w:jc w:val="both"/>
            </w:pPr>
            <w:r>
              <w:rPr>
                <w:rFonts w:ascii="Times New Roman"/>
                <w:b w:val="false"/>
                <w:i w:val="false"/>
                <w:color w:val="000000"/>
                <w:sz w:val="20"/>
              </w:rPr>
              <w:t xml:space="preserve">
Каркаралинского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поселке </w:t>
            </w:r>
          </w:p>
          <w:p>
            <w:pPr>
              <w:spacing w:after="20"/>
              <w:ind w:left="20"/>
              <w:jc w:val="both"/>
            </w:pPr>
            <w:r>
              <w:rPr>
                <w:rFonts w:ascii="Times New Roman"/>
                <w:b w:val="false"/>
                <w:i w:val="false"/>
                <w:color w:val="000000"/>
                <w:sz w:val="20"/>
              </w:rPr>
              <w:t xml:space="preserve">
Жезды Улытаус-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селе Новостройка </w:t>
            </w:r>
          </w:p>
          <w:p>
            <w:pPr>
              <w:spacing w:after="20"/>
              <w:ind w:left="20"/>
              <w:jc w:val="both"/>
            </w:pPr>
            <w:r>
              <w:rPr>
                <w:rFonts w:ascii="Times New Roman"/>
                <w:b w:val="false"/>
                <w:i w:val="false"/>
                <w:color w:val="000000"/>
                <w:sz w:val="20"/>
              </w:rPr>
              <w:t xml:space="preserve">
Бухар-Жыраус-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села </w:t>
            </w:r>
          </w:p>
          <w:p>
            <w:pPr>
              <w:spacing w:after="20"/>
              <w:ind w:left="20"/>
              <w:jc w:val="both"/>
            </w:pPr>
            <w:r>
              <w:rPr>
                <w:rFonts w:ascii="Times New Roman"/>
                <w:b w:val="false"/>
                <w:i w:val="false"/>
                <w:color w:val="000000"/>
                <w:sz w:val="20"/>
              </w:rPr>
              <w:t xml:space="preserve">
Карагаш Темир- </w:t>
            </w:r>
          </w:p>
          <w:p>
            <w:pPr>
              <w:spacing w:after="20"/>
              <w:ind w:left="20"/>
              <w:jc w:val="both"/>
            </w:pPr>
            <w:r>
              <w:rPr>
                <w:rFonts w:ascii="Times New Roman"/>
                <w:b w:val="false"/>
                <w:i w:val="false"/>
                <w:color w:val="000000"/>
                <w:sz w:val="20"/>
              </w:rPr>
              <w:t xml:space="preserve">
шинского сельс- </w:t>
            </w:r>
          </w:p>
          <w:p>
            <w:pPr>
              <w:spacing w:after="20"/>
              <w:ind w:left="20"/>
              <w:jc w:val="both"/>
            </w:pPr>
            <w:r>
              <w:rPr>
                <w:rFonts w:ascii="Times New Roman"/>
                <w:b w:val="false"/>
                <w:i w:val="false"/>
                <w:color w:val="000000"/>
                <w:sz w:val="20"/>
              </w:rPr>
              <w:t xml:space="preserve">
кого округа </w:t>
            </w:r>
          </w:p>
          <w:p>
            <w:pPr>
              <w:spacing w:after="20"/>
              <w:ind w:left="20"/>
              <w:jc w:val="both"/>
            </w:pPr>
            <w:r>
              <w:rPr>
                <w:rFonts w:ascii="Times New Roman"/>
                <w:b w:val="false"/>
                <w:i w:val="false"/>
                <w:color w:val="000000"/>
                <w:sz w:val="20"/>
              </w:rPr>
              <w:t xml:space="preserve">
Каркаралинского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внутрикварталь- </w:t>
            </w:r>
          </w:p>
          <w:p>
            <w:pPr>
              <w:spacing w:after="20"/>
              <w:ind w:left="20"/>
              <w:jc w:val="both"/>
            </w:pPr>
            <w:r>
              <w:rPr>
                <w:rFonts w:ascii="Times New Roman"/>
                <w:b w:val="false"/>
                <w:i w:val="false"/>
                <w:color w:val="000000"/>
                <w:sz w:val="20"/>
              </w:rPr>
              <w:t xml:space="preserve">
ных водопровод- </w:t>
            </w:r>
          </w:p>
          <w:p>
            <w:pPr>
              <w:spacing w:after="20"/>
              <w:ind w:left="20"/>
              <w:jc w:val="both"/>
            </w:pPr>
            <w:r>
              <w:rPr>
                <w:rFonts w:ascii="Times New Roman"/>
                <w:b w:val="false"/>
                <w:i w:val="false"/>
                <w:color w:val="000000"/>
                <w:sz w:val="20"/>
              </w:rPr>
              <w:t xml:space="preserve">
ных сетей </w:t>
            </w:r>
          </w:p>
          <w:p>
            <w:pPr>
              <w:spacing w:after="20"/>
              <w:ind w:left="20"/>
              <w:jc w:val="both"/>
            </w:pPr>
            <w:r>
              <w:rPr>
                <w:rFonts w:ascii="Times New Roman"/>
                <w:b w:val="false"/>
                <w:i w:val="false"/>
                <w:color w:val="000000"/>
                <w:sz w:val="20"/>
              </w:rPr>
              <w:t xml:space="preserve">
поселка Шахан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2-я </w:t>
            </w:r>
          </w:p>
          <w:p>
            <w:pPr>
              <w:spacing w:after="20"/>
              <w:ind w:left="20"/>
              <w:jc w:val="both"/>
            </w:pPr>
            <w:r>
              <w:rPr>
                <w:rFonts w:ascii="Times New Roman"/>
                <w:b w:val="false"/>
                <w:i w:val="false"/>
                <w:color w:val="000000"/>
                <w:sz w:val="20"/>
              </w:rPr>
              <w:t xml:space="preserve">
очередь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Сортировка </w:t>
            </w:r>
          </w:p>
          <w:p>
            <w:pPr>
              <w:spacing w:after="20"/>
              <w:ind w:left="20"/>
              <w:jc w:val="both"/>
            </w:pPr>
            <w:r>
              <w:rPr>
                <w:rFonts w:ascii="Times New Roman"/>
                <w:b w:val="false"/>
                <w:i w:val="false"/>
                <w:color w:val="000000"/>
                <w:sz w:val="20"/>
              </w:rPr>
              <w:t xml:space="preserve">
города Караганды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259586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Желкуарского </w:t>
            </w:r>
          </w:p>
          <w:p>
            <w:pPr>
              <w:spacing w:after="20"/>
              <w:ind w:left="20"/>
              <w:jc w:val="both"/>
            </w:pPr>
            <w:r>
              <w:rPr>
                <w:rFonts w:ascii="Times New Roman"/>
                <w:b w:val="false"/>
                <w:i w:val="false"/>
                <w:color w:val="000000"/>
                <w:sz w:val="20"/>
              </w:rPr>
              <w:t xml:space="preserve">
водовода </w:t>
            </w:r>
          </w:p>
          <w:p>
            <w:pPr>
              <w:spacing w:after="20"/>
              <w:ind w:left="20"/>
              <w:jc w:val="both"/>
            </w:pPr>
            <w:r>
              <w:rPr>
                <w:rFonts w:ascii="Times New Roman"/>
                <w:b w:val="false"/>
                <w:i w:val="false"/>
                <w:color w:val="000000"/>
                <w:sz w:val="20"/>
              </w:rPr>
              <w:t xml:space="preserve">
Житикаринского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523801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223801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поселка Торгай </w:t>
            </w:r>
          </w:p>
          <w:p>
            <w:pPr>
              <w:spacing w:after="20"/>
              <w:ind w:left="20"/>
              <w:jc w:val="both"/>
            </w:pPr>
            <w:r>
              <w:rPr>
                <w:rFonts w:ascii="Times New Roman"/>
                <w:b w:val="false"/>
                <w:i w:val="false"/>
                <w:color w:val="000000"/>
                <w:sz w:val="20"/>
              </w:rPr>
              <w:t xml:space="preserve">
Жангельдинского </w:t>
            </w:r>
          </w:p>
          <w:p>
            <w:pPr>
              <w:spacing w:after="20"/>
              <w:ind w:left="20"/>
              <w:jc w:val="both"/>
            </w:pPr>
            <w:r>
              <w:rPr>
                <w:rFonts w:ascii="Times New Roman"/>
                <w:b w:val="false"/>
                <w:i w:val="false"/>
                <w:color w:val="000000"/>
                <w:sz w:val="20"/>
              </w:rPr>
              <w:t xml:space="preserve">
района Коста- </w:t>
            </w:r>
          </w:p>
          <w:p>
            <w:pPr>
              <w:spacing w:after="20"/>
              <w:ind w:left="20"/>
              <w:jc w:val="both"/>
            </w:pPr>
            <w:r>
              <w:rPr>
                <w:rFonts w:ascii="Times New Roman"/>
                <w:b w:val="false"/>
                <w:i w:val="false"/>
                <w:color w:val="000000"/>
                <w:sz w:val="20"/>
              </w:rPr>
              <w:t xml:space="preserve">
найской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Ишимского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Затобольского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Костанайском </w:t>
            </w:r>
          </w:p>
          <w:p>
            <w:pPr>
              <w:spacing w:after="20"/>
              <w:ind w:left="20"/>
              <w:jc w:val="both"/>
            </w:pPr>
            <w:r>
              <w:rPr>
                <w:rFonts w:ascii="Times New Roman"/>
                <w:b w:val="false"/>
                <w:i w:val="false"/>
                <w:color w:val="000000"/>
                <w:sz w:val="20"/>
              </w:rPr>
              <w:t xml:space="preserve">
районе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146993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146993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узла водоочист- </w:t>
            </w:r>
          </w:p>
          <w:p>
            <w:pPr>
              <w:spacing w:after="20"/>
              <w:ind w:left="20"/>
              <w:jc w:val="both"/>
            </w:pPr>
            <w:r>
              <w:rPr>
                <w:rFonts w:ascii="Times New Roman"/>
                <w:b w:val="false"/>
                <w:i w:val="false"/>
                <w:color w:val="000000"/>
                <w:sz w:val="20"/>
              </w:rPr>
              <w:t xml:space="preserve">
ных сооружений </w:t>
            </w:r>
          </w:p>
          <w:p>
            <w:pPr>
              <w:spacing w:after="20"/>
              <w:ind w:left="20"/>
              <w:jc w:val="both"/>
            </w:pPr>
            <w:r>
              <w:rPr>
                <w:rFonts w:ascii="Times New Roman"/>
                <w:b w:val="false"/>
                <w:i w:val="false"/>
                <w:color w:val="000000"/>
                <w:sz w:val="20"/>
              </w:rPr>
              <w:t xml:space="preserve">
с установкой </w:t>
            </w:r>
          </w:p>
          <w:p>
            <w:pPr>
              <w:spacing w:after="20"/>
              <w:ind w:left="20"/>
              <w:jc w:val="both"/>
            </w:pPr>
            <w:r>
              <w:rPr>
                <w:rFonts w:ascii="Times New Roman"/>
                <w:b w:val="false"/>
                <w:i w:val="false"/>
                <w:color w:val="000000"/>
                <w:sz w:val="20"/>
              </w:rPr>
              <w:t xml:space="preserve">
резервуара  </w:t>
            </w:r>
          </w:p>
          <w:p>
            <w:pPr>
              <w:spacing w:after="20"/>
              <w:ind w:left="20"/>
              <w:jc w:val="both"/>
            </w:pPr>
            <w:r>
              <w:rPr>
                <w:rFonts w:ascii="Times New Roman"/>
                <w:b w:val="false"/>
                <w:i w:val="false"/>
                <w:color w:val="000000"/>
                <w:sz w:val="20"/>
              </w:rPr>
              <w:t xml:space="preserve">
емкостью 700 </w:t>
            </w:r>
          </w:p>
          <w:p>
            <w:pPr>
              <w:spacing w:after="20"/>
              <w:ind w:left="20"/>
              <w:jc w:val="both"/>
            </w:pPr>
            <w:r>
              <w:rPr>
                <w:rFonts w:ascii="Times New Roman"/>
                <w:b w:val="false"/>
                <w:i w:val="false"/>
                <w:color w:val="000000"/>
                <w:sz w:val="20"/>
              </w:rPr>
              <w:t xml:space="preserve">
м3 в поселке </w:t>
            </w:r>
          </w:p>
          <w:p>
            <w:pPr>
              <w:spacing w:after="20"/>
              <w:ind w:left="20"/>
              <w:jc w:val="both"/>
            </w:pPr>
            <w:r>
              <w:rPr>
                <w:rFonts w:ascii="Times New Roman"/>
                <w:b w:val="false"/>
                <w:i w:val="false"/>
                <w:color w:val="000000"/>
                <w:sz w:val="20"/>
              </w:rPr>
              <w:t xml:space="preserve">
Карабалык </w:t>
            </w:r>
          </w:p>
          <w:p>
            <w:pPr>
              <w:spacing w:after="20"/>
              <w:ind w:left="20"/>
              <w:jc w:val="both"/>
            </w:pPr>
            <w:r>
              <w:rPr>
                <w:rFonts w:ascii="Times New Roman"/>
                <w:b w:val="false"/>
                <w:i w:val="false"/>
                <w:color w:val="000000"/>
                <w:sz w:val="20"/>
              </w:rPr>
              <w:t xml:space="preserve">
Карабалыкского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водос- </w:t>
            </w:r>
          </w:p>
          <w:p>
            <w:pPr>
              <w:spacing w:after="20"/>
              <w:ind w:left="20"/>
              <w:jc w:val="both"/>
            </w:pPr>
            <w:r>
              <w:rPr>
                <w:rFonts w:ascii="Times New Roman"/>
                <w:b w:val="false"/>
                <w:i w:val="false"/>
                <w:color w:val="000000"/>
                <w:sz w:val="20"/>
              </w:rPr>
              <w:t xml:space="preserve">
набжения в </w:t>
            </w:r>
          </w:p>
          <w:p>
            <w:pPr>
              <w:spacing w:after="20"/>
              <w:ind w:left="20"/>
              <w:jc w:val="both"/>
            </w:pPr>
            <w:r>
              <w:rPr>
                <w:rFonts w:ascii="Times New Roman"/>
                <w:b w:val="false"/>
                <w:i w:val="false"/>
                <w:color w:val="000000"/>
                <w:sz w:val="20"/>
              </w:rPr>
              <w:t xml:space="preserve">
поселке Теренозек </w:t>
            </w:r>
          </w:p>
          <w:p>
            <w:pPr>
              <w:spacing w:after="20"/>
              <w:ind w:left="20"/>
              <w:jc w:val="both"/>
            </w:pPr>
            <w:r>
              <w:rPr>
                <w:rFonts w:ascii="Times New Roman"/>
                <w:b w:val="false"/>
                <w:i w:val="false"/>
                <w:color w:val="000000"/>
                <w:sz w:val="20"/>
              </w:rPr>
              <w:t xml:space="preserve">
Сырдаринского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157532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систем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и водоотведения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Тасбогет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в </w:t>
            </w:r>
          </w:p>
          <w:p>
            <w:pPr>
              <w:spacing w:after="20"/>
              <w:ind w:left="20"/>
              <w:jc w:val="both"/>
            </w:pPr>
            <w:r>
              <w:rPr>
                <w:rFonts w:ascii="Times New Roman"/>
                <w:b w:val="false"/>
                <w:i w:val="false"/>
                <w:color w:val="000000"/>
                <w:sz w:val="20"/>
              </w:rPr>
              <w:t xml:space="preserve">
поселке Торетам </w:t>
            </w:r>
          </w:p>
          <w:p>
            <w:pPr>
              <w:spacing w:after="20"/>
              <w:ind w:left="20"/>
              <w:jc w:val="both"/>
            </w:pPr>
            <w:r>
              <w:rPr>
                <w:rFonts w:ascii="Times New Roman"/>
                <w:b w:val="false"/>
                <w:i w:val="false"/>
                <w:color w:val="000000"/>
                <w:sz w:val="20"/>
              </w:rPr>
              <w:t xml:space="preserve">
Кармакшинского </w:t>
            </w:r>
          </w:p>
          <w:p>
            <w:pPr>
              <w:spacing w:after="20"/>
              <w:ind w:left="20"/>
              <w:jc w:val="both"/>
            </w:pPr>
            <w:r>
              <w:rPr>
                <w:rFonts w:ascii="Times New Roman"/>
                <w:b w:val="false"/>
                <w:i w:val="false"/>
                <w:color w:val="000000"/>
                <w:sz w:val="20"/>
              </w:rPr>
              <w:t xml:space="preserve">
района Кызылор- </w:t>
            </w:r>
          </w:p>
          <w:p>
            <w:pPr>
              <w:spacing w:after="20"/>
              <w:ind w:left="20"/>
              <w:jc w:val="both"/>
            </w:pPr>
            <w:r>
              <w:rPr>
                <w:rFonts w:ascii="Times New Roman"/>
                <w:b w:val="false"/>
                <w:i w:val="false"/>
                <w:color w:val="000000"/>
                <w:sz w:val="20"/>
              </w:rPr>
              <w:t xml:space="preserve">
динской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водопроводной </w:t>
            </w:r>
          </w:p>
          <w:p>
            <w:pPr>
              <w:spacing w:after="20"/>
              <w:ind w:left="20"/>
              <w:jc w:val="both"/>
            </w:pPr>
            <w:r>
              <w:rPr>
                <w:rFonts w:ascii="Times New Roman"/>
                <w:b w:val="false"/>
                <w:i w:val="false"/>
                <w:color w:val="000000"/>
                <w:sz w:val="20"/>
              </w:rPr>
              <w:t xml:space="preserve">
сети в поселке </w:t>
            </w:r>
          </w:p>
          <w:p>
            <w:pPr>
              <w:spacing w:after="20"/>
              <w:ind w:left="20"/>
              <w:jc w:val="both"/>
            </w:pPr>
            <w:r>
              <w:rPr>
                <w:rFonts w:ascii="Times New Roman"/>
                <w:b w:val="false"/>
                <w:i w:val="false"/>
                <w:color w:val="000000"/>
                <w:sz w:val="20"/>
              </w:rPr>
              <w:t xml:space="preserve">
Шиели 34,4 км </w:t>
            </w:r>
          </w:p>
          <w:p>
            <w:pPr>
              <w:spacing w:after="20"/>
              <w:ind w:left="20"/>
              <w:jc w:val="both"/>
            </w:pPr>
            <w:r>
              <w:rPr>
                <w:rFonts w:ascii="Times New Roman"/>
                <w:b w:val="false"/>
                <w:i w:val="false"/>
                <w:color w:val="000000"/>
                <w:sz w:val="20"/>
              </w:rPr>
              <w:t xml:space="preserve">
Жиделинского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376547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226547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селе </w:t>
            </w:r>
          </w:p>
          <w:p>
            <w:pPr>
              <w:spacing w:after="20"/>
              <w:ind w:left="20"/>
              <w:jc w:val="both"/>
            </w:pPr>
            <w:r>
              <w:rPr>
                <w:rFonts w:ascii="Times New Roman"/>
                <w:b w:val="false"/>
                <w:i w:val="false"/>
                <w:color w:val="000000"/>
                <w:sz w:val="20"/>
              </w:rPr>
              <w:t xml:space="preserve">
Кашир Качирс-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(II-я </w:t>
            </w:r>
          </w:p>
          <w:p>
            <w:pPr>
              <w:spacing w:after="20"/>
              <w:ind w:left="20"/>
              <w:jc w:val="both"/>
            </w:pPr>
            <w:r>
              <w:rPr>
                <w:rFonts w:ascii="Times New Roman"/>
                <w:b w:val="false"/>
                <w:i w:val="false"/>
                <w:color w:val="000000"/>
                <w:sz w:val="20"/>
              </w:rPr>
              <w:t xml:space="preserve">
очередь)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137740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водовода в </w:t>
            </w:r>
          </w:p>
          <w:p>
            <w:pPr>
              <w:spacing w:after="20"/>
              <w:ind w:left="20"/>
              <w:jc w:val="both"/>
            </w:pPr>
            <w:r>
              <w:rPr>
                <w:rFonts w:ascii="Times New Roman"/>
                <w:b w:val="false"/>
                <w:i w:val="false"/>
                <w:color w:val="000000"/>
                <w:sz w:val="20"/>
              </w:rPr>
              <w:t xml:space="preserve">
селе Песчаное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II этапа </w:t>
            </w:r>
          </w:p>
          <w:p>
            <w:pPr>
              <w:spacing w:after="20"/>
              <w:ind w:left="20"/>
              <w:jc w:val="both"/>
            </w:pPr>
            <w:r>
              <w:rPr>
                <w:rFonts w:ascii="Times New Roman"/>
                <w:b w:val="false"/>
                <w:i w:val="false"/>
                <w:color w:val="000000"/>
                <w:sz w:val="20"/>
              </w:rPr>
              <w:t xml:space="preserve">
внутрипоселко- </w:t>
            </w:r>
          </w:p>
          <w:p>
            <w:pPr>
              <w:spacing w:after="20"/>
              <w:ind w:left="20"/>
              <w:jc w:val="both"/>
            </w:pPr>
            <w:r>
              <w:rPr>
                <w:rFonts w:ascii="Times New Roman"/>
                <w:b w:val="false"/>
                <w:i w:val="false"/>
                <w:color w:val="000000"/>
                <w:sz w:val="20"/>
              </w:rPr>
              <w:t xml:space="preserve">
вых сетей и </w:t>
            </w:r>
          </w:p>
          <w:p>
            <w:pPr>
              <w:spacing w:after="20"/>
              <w:ind w:left="20"/>
              <w:jc w:val="both"/>
            </w:pPr>
            <w:r>
              <w:rPr>
                <w:rFonts w:ascii="Times New Roman"/>
                <w:b w:val="false"/>
                <w:i w:val="false"/>
                <w:color w:val="000000"/>
                <w:sz w:val="20"/>
              </w:rPr>
              <w:t xml:space="preserve">
сооружений в </w:t>
            </w:r>
          </w:p>
          <w:p>
            <w:pPr>
              <w:spacing w:after="20"/>
              <w:ind w:left="20"/>
              <w:jc w:val="both"/>
            </w:pPr>
            <w:r>
              <w:rPr>
                <w:rFonts w:ascii="Times New Roman"/>
                <w:b w:val="false"/>
                <w:i w:val="false"/>
                <w:color w:val="000000"/>
                <w:sz w:val="20"/>
              </w:rPr>
              <w:t xml:space="preserve">
селе Акку </w:t>
            </w:r>
          </w:p>
          <w:p>
            <w:pPr>
              <w:spacing w:after="20"/>
              <w:ind w:left="20"/>
              <w:jc w:val="both"/>
            </w:pPr>
            <w:r>
              <w:rPr>
                <w:rFonts w:ascii="Times New Roman"/>
                <w:b w:val="false"/>
                <w:i w:val="false"/>
                <w:color w:val="000000"/>
                <w:sz w:val="20"/>
              </w:rPr>
              <w:t xml:space="preserve">
Лебяжинского </w:t>
            </w:r>
          </w:p>
          <w:p>
            <w:pPr>
              <w:spacing w:after="20"/>
              <w:ind w:left="20"/>
              <w:jc w:val="both"/>
            </w:pPr>
            <w:r>
              <w:rPr>
                <w:rFonts w:ascii="Times New Roman"/>
                <w:b w:val="false"/>
                <w:i w:val="false"/>
                <w:color w:val="000000"/>
                <w:sz w:val="20"/>
              </w:rPr>
              <w:t xml:space="preserve">
района Павло- </w:t>
            </w:r>
          </w:p>
          <w:p>
            <w:pPr>
              <w:spacing w:after="20"/>
              <w:ind w:left="20"/>
              <w:jc w:val="both"/>
            </w:pPr>
            <w:r>
              <w:rPr>
                <w:rFonts w:ascii="Times New Roman"/>
                <w:b w:val="false"/>
                <w:i w:val="false"/>
                <w:color w:val="000000"/>
                <w:sz w:val="20"/>
              </w:rPr>
              <w:t xml:space="preserve">
дарской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158321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и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с. Трофимовка </w:t>
            </w:r>
          </w:p>
          <w:p>
            <w:pPr>
              <w:spacing w:after="20"/>
              <w:ind w:left="20"/>
              <w:jc w:val="both"/>
            </w:pPr>
            <w:r>
              <w:rPr>
                <w:rFonts w:ascii="Times New Roman"/>
                <w:b w:val="false"/>
                <w:i w:val="false"/>
                <w:color w:val="000000"/>
                <w:sz w:val="20"/>
              </w:rPr>
              <w:t xml:space="preserve">
Качирского </w:t>
            </w:r>
          </w:p>
          <w:p>
            <w:pPr>
              <w:spacing w:after="20"/>
              <w:ind w:left="20"/>
              <w:jc w:val="both"/>
            </w:pPr>
            <w:r>
              <w:rPr>
                <w:rFonts w:ascii="Times New Roman"/>
                <w:b w:val="false"/>
                <w:i w:val="false"/>
                <w:color w:val="000000"/>
                <w:sz w:val="20"/>
              </w:rPr>
              <w:t xml:space="preserve">
района Павло- </w:t>
            </w:r>
          </w:p>
          <w:p>
            <w:pPr>
              <w:spacing w:after="20"/>
              <w:ind w:left="20"/>
              <w:jc w:val="both"/>
            </w:pPr>
            <w:r>
              <w:rPr>
                <w:rFonts w:ascii="Times New Roman"/>
                <w:b w:val="false"/>
                <w:i w:val="false"/>
                <w:color w:val="000000"/>
                <w:sz w:val="20"/>
              </w:rPr>
              <w:t xml:space="preserve">
дарской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в селе Ленино </w:t>
            </w:r>
          </w:p>
          <w:p>
            <w:pPr>
              <w:spacing w:after="20"/>
              <w:ind w:left="20"/>
              <w:jc w:val="both"/>
            </w:pPr>
            <w:r>
              <w:rPr>
                <w:rFonts w:ascii="Times New Roman"/>
                <w:b w:val="false"/>
                <w:i w:val="false"/>
                <w:color w:val="000000"/>
                <w:sz w:val="20"/>
              </w:rPr>
              <w:t xml:space="preserve">
Иртышского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и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сооружений в </w:t>
            </w:r>
          </w:p>
          <w:p>
            <w:pPr>
              <w:spacing w:after="20"/>
              <w:ind w:left="20"/>
              <w:jc w:val="both"/>
            </w:pPr>
            <w:r>
              <w:rPr>
                <w:rFonts w:ascii="Times New Roman"/>
                <w:b w:val="false"/>
                <w:i w:val="false"/>
                <w:color w:val="000000"/>
                <w:sz w:val="20"/>
              </w:rPr>
              <w:t xml:space="preserve">
с.Щербакты </w:t>
            </w:r>
          </w:p>
          <w:p>
            <w:pPr>
              <w:spacing w:after="20"/>
              <w:ind w:left="20"/>
              <w:jc w:val="both"/>
            </w:pPr>
            <w:r>
              <w:rPr>
                <w:rFonts w:ascii="Times New Roman"/>
                <w:b w:val="false"/>
                <w:i w:val="false"/>
                <w:color w:val="000000"/>
                <w:sz w:val="20"/>
              </w:rPr>
              <w:t xml:space="preserve">
Щербактинского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399784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кустовых </w:t>
            </w:r>
          </w:p>
          <w:p>
            <w:pPr>
              <w:spacing w:after="20"/>
              <w:ind w:left="20"/>
              <w:jc w:val="both"/>
            </w:pPr>
            <w:r>
              <w:rPr>
                <w:rFonts w:ascii="Times New Roman"/>
                <w:b w:val="false"/>
                <w:i w:val="false"/>
                <w:color w:val="000000"/>
                <w:sz w:val="20"/>
              </w:rPr>
              <w:t xml:space="preserve">
скважинных </w:t>
            </w:r>
          </w:p>
          <w:p>
            <w:pPr>
              <w:spacing w:after="20"/>
              <w:ind w:left="20"/>
              <w:jc w:val="both"/>
            </w:pPr>
            <w:r>
              <w:rPr>
                <w:rFonts w:ascii="Times New Roman"/>
                <w:b w:val="false"/>
                <w:i w:val="false"/>
                <w:color w:val="000000"/>
                <w:sz w:val="20"/>
              </w:rPr>
              <w:t xml:space="preserve">
водозаборов в </w:t>
            </w:r>
          </w:p>
          <w:p>
            <w:pPr>
              <w:spacing w:after="20"/>
              <w:ind w:left="20"/>
              <w:jc w:val="both"/>
            </w:pPr>
            <w:r>
              <w:rPr>
                <w:rFonts w:ascii="Times New Roman"/>
                <w:b w:val="false"/>
                <w:i w:val="false"/>
                <w:color w:val="000000"/>
                <w:sz w:val="20"/>
              </w:rPr>
              <w:t xml:space="preserve">
Жамбылском </w:t>
            </w:r>
          </w:p>
          <w:p>
            <w:pPr>
              <w:spacing w:after="20"/>
              <w:ind w:left="20"/>
              <w:jc w:val="both"/>
            </w:pPr>
            <w:r>
              <w:rPr>
                <w:rFonts w:ascii="Times New Roman"/>
                <w:b w:val="false"/>
                <w:i w:val="false"/>
                <w:color w:val="000000"/>
                <w:sz w:val="20"/>
              </w:rPr>
              <w:t xml:space="preserve">
районе (II-я </w:t>
            </w:r>
          </w:p>
          <w:p>
            <w:pPr>
              <w:spacing w:after="20"/>
              <w:ind w:left="20"/>
              <w:jc w:val="both"/>
            </w:pPr>
            <w:r>
              <w:rPr>
                <w:rFonts w:ascii="Times New Roman"/>
                <w:b w:val="false"/>
                <w:i w:val="false"/>
                <w:color w:val="000000"/>
                <w:sz w:val="20"/>
              </w:rPr>
              <w:t xml:space="preserve">
очередь)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p>
            <w:pPr>
              <w:spacing w:after="20"/>
              <w:ind w:left="20"/>
              <w:jc w:val="both"/>
            </w:pPr>
            <w:r>
              <w:rPr>
                <w:rFonts w:ascii="Times New Roman"/>
                <w:b w:val="false"/>
                <w:i w:val="false"/>
                <w:color w:val="000000"/>
                <w:sz w:val="20"/>
              </w:rPr>
              <w:t xml:space="preserve">
Макарьевский </w:t>
            </w:r>
          </w:p>
          <w:p>
            <w:pPr>
              <w:spacing w:after="20"/>
              <w:ind w:left="20"/>
              <w:jc w:val="both"/>
            </w:pPr>
            <w:r>
              <w:rPr>
                <w:rFonts w:ascii="Times New Roman"/>
                <w:b w:val="false"/>
                <w:i w:val="false"/>
                <w:color w:val="000000"/>
                <w:sz w:val="20"/>
              </w:rPr>
              <w:t xml:space="preserve">
участок </w:t>
            </w:r>
          </w:p>
          <w:p>
            <w:pPr>
              <w:spacing w:after="20"/>
              <w:ind w:left="20"/>
              <w:jc w:val="both"/>
            </w:pPr>
            <w:r>
              <w:rPr>
                <w:rFonts w:ascii="Times New Roman"/>
                <w:b w:val="false"/>
                <w:i w:val="false"/>
                <w:color w:val="000000"/>
                <w:sz w:val="20"/>
              </w:rPr>
              <w:t xml:space="preserve">
подземных вод </w:t>
            </w:r>
          </w:p>
          <w:p>
            <w:pPr>
              <w:spacing w:after="20"/>
              <w:ind w:left="20"/>
              <w:jc w:val="both"/>
            </w:pPr>
            <w:r>
              <w:rPr>
                <w:rFonts w:ascii="Times New Roman"/>
                <w:b w:val="false"/>
                <w:i w:val="false"/>
                <w:color w:val="000000"/>
                <w:sz w:val="20"/>
              </w:rPr>
              <w:t xml:space="preserve">
села Западное, </w:t>
            </w:r>
          </w:p>
          <w:p>
            <w:pPr>
              <w:spacing w:after="20"/>
              <w:ind w:left="20"/>
              <w:jc w:val="both"/>
            </w:pPr>
            <w:r>
              <w:rPr>
                <w:rFonts w:ascii="Times New Roman"/>
                <w:b w:val="false"/>
                <w:i w:val="false"/>
                <w:color w:val="000000"/>
                <w:sz w:val="20"/>
              </w:rPr>
              <w:t xml:space="preserve">
Песчанка, </w:t>
            </w:r>
          </w:p>
          <w:p>
            <w:pPr>
              <w:spacing w:after="20"/>
              <w:ind w:left="20"/>
              <w:jc w:val="both"/>
            </w:pPr>
            <w:r>
              <w:rPr>
                <w:rFonts w:ascii="Times New Roman"/>
                <w:b w:val="false"/>
                <w:i w:val="false"/>
                <w:color w:val="000000"/>
                <w:sz w:val="20"/>
              </w:rPr>
              <w:t xml:space="preserve">
Пресноредут, </w:t>
            </w:r>
          </w:p>
          <w:p>
            <w:pPr>
              <w:spacing w:after="20"/>
              <w:ind w:left="20"/>
              <w:jc w:val="both"/>
            </w:pPr>
            <w:r>
              <w:rPr>
                <w:rFonts w:ascii="Times New Roman"/>
                <w:b w:val="false"/>
                <w:i w:val="false"/>
                <w:color w:val="000000"/>
                <w:sz w:val="20"/>
              </w:rPr>
              <w:t xml:space="preserve">
Макарьевка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сельских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w:t>
            </w:r>
          </w:p>
          <w:p>
            <w:pPr>
              <w:spacing w:after="20"/>
              <w:ind w:left="20"/>
              <w:jc w:val="both"/>
            </w:pPr>
            <w:r>
              <w:rPr>
                <w:rFonts w:ascii="Times New Roman"/>
                <w:b w:val="false"/>
                <w:i w:val="false"/>
                <w:color w:val="000000"/>
                <w:sz w:val="20"/>
              </w:rPr>
              <w:t xml:space="preserve">
Уалихановского </w:t>
            </w:r>
          </w:p>
          <w:p>
            <w:pPr>
              <w:spacing w:after="20"/>
              <w:ind w:left="20"/>
              <w:jc w:val="both"/>
            </w:pPr>
            <w:r>
              <w:rPr>
                <w:rFonts w:ascii="Times New Roman"/>
                <w:b w:val="false"/>
                <w:i w:val="false"/>
                <w:color w:val="000000"/>
                <w:sz w:val="20"/>
              </w:rPr>
              <w:t xml:space="preserve">
и Акжарского </w:t>
            </w:r>
          </w:p>
          <w:p>
            <w:pPr>
              <w:spacing w:after="20"/>
              <w:ind w:left="20"/>
              <w:jc w:val="both"/>
            </w:pPr>
            <w:r>
              <w:rPr>
                <w:rFonts w:ascii="Times New Roman"/>
                <w:b w:val="false"/>
                <w:i w:val="false"/>
                <w:color w:val="000000"/>
                <w:sz w:val="20"/>
              </w:rPr>
              <w:t xml:space="preserve">
район в (ІІ-я очередь)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Водовод </w:t>
            </w:r>
          </w:p>
          <w:p>
            <w:pPr>
              <w:spacing w:after="20"/>
              <w:ind w:left="20"/>
              <w:jc w:val="both"/>
            </w:pPr>
            <w:r>
              <w:rPr>
                <w:rFonts w:ascii="Times New Roman"/>
                <w:b w:val="false"/>
                <w:i w:val="false"/>
                <w:color w:val="000000"/>
                <w:sz w:val="20"/>
              </w:rPr>
              <w:t xml:space="preserve">
"с.Актуесай- </w:t>
            </w:r>
          </w:p>
          <w:p>
            <w:pPr>
              <w:spacing w:after="20"/>
              <w:ind w:left="20"/>
              <w:jc w:val="both"/>
            </w:pPr>
            <w:r>
              <w:rPr>
                <w:rFonts w:ascii="Times New Roman"/>
                <w:b w:val="false"/>
                <w:i w:val="false"/>
                <w:color w:val="000000"/>
                <w:sz w:val="20"/>
              </w:rPr>
              <w:t xml:space="preserve">
с.Бидайыкское". </w:t>
            </w:r>
          </w:p>
          <w:p>
            <w:pPr>
              <w:spacing w:after="20"/>
              <w:ind w:left="20"/>
              <w:jc w:val="both"/>
            </w:pPr>
            <w:r>
              <w:rPr>
                <w:rFonts w:ascii="Times New Roman"/>
                <w:b w:val="false"/>
                <w:i w:val="false"/>
                <w:color w:val="000000"/>
                <w:sz w:val="20"/>
              </w:rPr>
              <w:t xml:space="preserve">
Село Бидайыкс- </w:t>
            </w:r>
          </w:p>
          <w:p>
            <w:pPr>
              <w:spacing w:after="20"/>
              <w:ind w:left="20"/>
              <w:jc w:val="both"/>
            </w:pPr>
            <w:r>
              <w:rPr>
                <w:rFonts w:ascii="Times New Roman"/>
                <w:b w:val="false"/>
                <w:i w:val="false"/>
                <w:color w:val="000000"/>
                <w:sz w:val="20"/>
              </w:rPr>
              <w:t xml:space="preserve">
кое Уалиханов- </w:t>
            </w:r>
          </w:p>
          <w:p>
            <w:pPr>
              <w:spacing w:after="20"/>
              <w:ind w:left="20"/>
              <w:jc w:val="both"/>
            </w:pPr>
            <w:r>
              <w:rPr>
                <w:rFonts w:ascii="Times New Roman"/>
                <w:b w:val="false"/>
                <w:i w:val="false"/>
                <w:color w:val="000000"/>
                <w:sz w:val="20"/>
              </w:rPr>
              <w:t xml:space="preserve">
ского района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101771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101771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села Торткуль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села Жибек </w:t>
            </w:r>
          </w:p>
          <w:p>
            <w:pPr>
              <w:spacing w:after="20"/>
              <w:ind w:left="20"/>
              <w:jc w:val="both"/>
            </w:pPr>
            <w:r>
              <w:rPr>
                <w:rFonts w:ascii="Times New Roman"/>
                <w:b w:val="false"/>
                <w:i w:val="false"/>
                <w:color w:val="000000"/>
                <w:sz w:val="20"/>
              </w:rPr>
              <w:t xml:space="preserve">
жолы Сайрамского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136258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водопроводов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Арыс, </w:t>
            </w:r>
          </w:p>
          <w:p>
            <w:pPr>
              <w:spacing w:after="20"/>
              <w:ind w:left="20"/>
              <w:jc w:val="both"/>
            </w:pPr>
            <w:r>
              <w:rPr>
                <w:rFonts w:ascii="Times New Roman"/>
                <w:b w:val="false"/>
                <w:i w:val="false"/>
                <w:color w:val="000000"/>
                <w:sz w:val="20"/>
              </w:rPr>
              <w:t xml:space="preserve">
Шойманов, </w:t>
            </w:r>
          </w:p>
          <w:p>
            <w:pPr>
              <w:spacing w:after="20"/>
              <w:ind w:left="20"/>
              <w:jc w:val="both"/>
            </w:pPr>
            <w:r>
              <w:rPr>
                <w:rFonts w:ascii="Times New Roman"/>
                <w:b w:val="false"/>
                <w:i w:val="false"/>
                <w:color w:val="000000"/>
                <w:sz w:val="20"/>
              </w:rPr>
              <w:t xml:space="preserve">
Темир, Когам, </w:t>
            </w:r>
          </w:p>
          <w:p>
            <w:pPr>
              <w:spacing w:after="20"/>
              <w:ind w:left="20"/>
              <w:jc w:val="both"/>
            </w:pPr>
            <w:r>
              <w:rPr>
                <w:rFonts w:ascii="Times New Roman"/>
                <w:b w:val="false"/>
                <w:i w:val="false"/>
                <w:color w:val="000000"/>
                <w:sz w:val="20"/>
              </w:rPr>
              <w:t xml:space="preserve">
Кокмардан, </w:t>
            </w:r>
          </w:p>
          <w:p>
            <w:pPr>
              <w:spacing w:after="20"/>
              <w:ind w:left="20"/>
              <w:jc w:val="both"/>
            </w:pPr>
            <w:r>
              <w:rPr>
                <w:rFonts w:ascii="Times New Roman"/>
                <w:b w:val="false"/>
                <w:i w:val="false"/>
                <w:color w:val="000000"/>
                <w:sz w:val="20"/>
              </w:rPr>
              <w:t xml:space="preserve">
Кызыл-Ту. </w:t>
            </w:r>
          </w:p>
          <w:p>
            <w:pPr>
              <w:spacing w:after="20"/>
              <w:ind w:left="20"/>
              <w:jc w:val="both"/>
            </w:pPr>
            <w:r>
              <w:rPr>
                <w:rFonts w:ascii="Times New Roman"/>
                <w:b w:val="false"/>
                <w:i w:val="false"/>
                <w:color w:val="000000"/>
                <w:sz w:val="20"/>
              </w:rPr>
              <w:t xml:space="preserve">
Поселок Темир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Водовод от </w:t>
            </w:r>
          </w:p>
          <w:p>
            <w:pPr>
              <w:spacing w:after="20"/>
              <w:ind w:left="20"/>
              <w:jc w:val="both"/>
            </w:pPr>
            <w:r>
              <w:rPr>
                <w:rFonts w:ascii="Times New Roman"/>
                <w:b w:val="false"/>
                <w:i w:val="false"/>
                <w:color w:val="000000"/>
                <w:sz w:val="20"/>
              </w:rPr>
              <w:t xml:space="preserve">
родника </w:t>
            </w:r>
          </w:p>
          <w:p>
            <w:pPr>
              <w:spacing w:after="20"/>
              <w:ind w:left="20"/>
              <w:jc w:val="both"/>
            </w:pPr>
            <w:r>
              <w:rPr>
                <w:rFonts w:ascii="Times New Roman"/>
                <w:b w:val="false"/>
                <w:i w:val="false"/>
                <w:color w:val="000000"/>
                <w:sz w:val="20"/>
              </w:rPr>
              <w:t xml:space="preserve">
"Каржан" до </w:t>
            </w:r>
          </w:p>
          <w:p>
            <w:pPr>
              <w:spacing w:after="20"/>
              <w:ind w:left="20"/>
              <w:jc w:val="both"/>
            </w:pPr>
            <w:r>
              <w:rPr>
                <w:rFonts w:ascii="Times New Roman"/>
                <w:b w:val="false"/>
                <w:i w:val="false"/>
                <w:color w:val="000000"/>
                <w:sz w:val="20"/>
              </w:rPr>
              <w:t xml:space="preserve">
центральной </w:t>
            </w:r>
          </w:p>
          <w:p>
            <w:pPr>
              <w:spacing w:after="20"/>
              <w:ind w:left="20"/>
              <w:jc w:val="both"/>
            </w:pPr>
            <w:r>
              <w:rPr>
                <w:rFonts w:ascii="Times New Roman"/>
                <w:b w:val="false"/>
                <w:i w:val="false"/>
                <w:color w:val="000000"/>
                <w:sz w:val="20"/>
              </w:rPr>
              <w:t xml:space="preserve">
усадьбы </w:t>
            </w:r>
          </w:p>
          <w:p>
            <w:pPr>
              <w:spacing w:after="20"/>
              <w:ind w:left="20"/>
              <w:jc w:val="both"/>
            </w:pPr>
            <w:r>
              <w:rPr>
                <w:rFonts w:ascii="Times New Roman"/>
                <w:b w:val="false"/>
                <w:i w:val="false"/>
                <w:color w:val="000000"/>
                <w:sz w:val="20"/>
              </w:rPr>
              <w:t xml:space="preserve">
Алтын-Тобе </w:t>
            </w:r>
          </w:p>
          <w:p>
            <w:pPr>
              <w:spacing w:after="20"/>
              <w:ind w:left="20"/>
              <w:jc w:val="both"/>
            </w:pPr>
            <w:r>
              <w:rPr>
                <w:rFonts w:ascii="Times New Roman"/>
                <w:b w:val="false"/>
                <w:i w:val="false"/>
                <w:color w:val="000000"/>
                <w:sz w:val="20"/>
              </w:rPr>
              <w:t xml:space="preserve">
Казыгуртского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сооружений и </w:t>
            </w:r>
          </w:p>
          <w:p>
            <w:pPr>
              <w:spacing w:after="20"/>
              <w:ind w:left="20"/>
              <w:jc w:val="both"/>
            </w:pPr>
            <w:r>
              <w:rPr>
                <w:rFonts w:ascii="Times New Roman"/>
                <w:b w:val="false"/>
                <w:i w:val="false"/>
                <w:color w:val="000000"/>
                <w:sz w:val="20"/>
              </w:rPr>
              <w:t xml:space="preserve">
расширение </w:t>
            </w:r>
          </w:p>
          <w:p>
            <w:pPr>
              <w:spacing w:after="20"/>
              <w:ind w:left="20"/>
              <w:jc w:val="both"/>
            </w:pPr>
            <w:r>
              <w:rPr>
                <w:rFonts w:ascii="Times New Roman"/>
                <w:b w:val="false"/>
                <w:i w:val="false"/>
                <w:color w:val="000000"/>
                <w:sz w:val="20"/>
              </w:rPr>
              <w:t xml:space="preserve">
существующих </w:t>
            </w:r>
          </w:p>
          <w:p>
            <w:pPr>
              <w:spacing w:after="20"/>
              <w:ind w:left="20"/>
              <w:jc w:val="both"/>
            </w:pPr>
            <w:r>
              <w:rPr>
                <w:rFonts w:ascii="Times New Roman"/>
                <w:b w:val="false"/>
                <w:i w:val="false"/>
                <w:color w:val="000000"/>
                <w:sz w:val="20"/>
              </w:rPr>
              <w:t xml:space="preserve">
водоповодных сетей в район- </w:t>
            </w:r>
          </w:p>
          <w:p>
            <w:pPr>
              <w:spacing w:after="20"/>
              <w:ind w:left="20"/>
              <w:jc w:val="both"/>
            </w:pPr>
            <w:r>
              <w:rPr>
                <w:rFonts w:ascii="Times New Roman"/>
                <w:b w:val="false"/>
                <w:i w:val="false"/>
                <w:color w:val="000000"/>
                <w:sz w:val="20"/>
              </w:rPr>
              <w:t xml:space="preserve">
ном центре в </w:t>
            </w:r>
          </w:p>
          <w:p>
            <w:pPr>
              <w:spacing w:after="20"/>
              <w:ind w:left="20"/>
              <w:jc w:val="both"/>
            </w:pPr>
            <w:r>
              <w:rPr>
                <w:rFonts w:ascii="Times New Roman"/>
                <w:b w:val="false"/>
                <w:i w:val="false"/>
                <w:color w:val="000000"/>
                <w:sz w:val="20"/>
              </w:rPr>
              <w:t xml:space="preserve">
селе Бадам </w:t>
            </w:r>
          </w:p>
          <w:p>
            <w:pPr>
              <w:spacing w:after="20"/>
              <w:ind w:left="20"/>
              <w:jc w:val="both"/>
            </w:pPr>
            <w:r>
              <w:rPr>
                <w:rFonts w:ascii="Times New Roman"/>
                <w:b w:val="false"/>
                <w:i w:val="false"/>
                <w:color w:val="000000"/>
                <w:sz w:val="20"/>
              </w:rPr>
              <w:t xml:space="preserve">
Ордабасинского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и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сельского </w:t>
            </w:r>
          </w:p>
          <w:p>
            <w:pPr>
              <w:spacing w:after="20"/>
              <w:ind w:left="20"/>
              <w:jc w:val="both"/>
            </w:pPr>
            <w:r>
              <w:rPr>
                <w:rFonts w:ascii="Times New Roman"/>
                <w:b w:val="false"/>
                <w:i w:val="false"/>
                <w:color w:val="000000"/>
                <w:sz w:val="20"/>
              </w:rPr>
              <w:t xml:space="preserve">
округа Балыкты </w:t>
            </w:r>
          </w:p>
          <w:p>
            <w:pPr>
              <w:spacing w:after="20"/>
              <w:ind w:left="20"/>
              <w:jc w:val="both"/>
            </w:pPr>
            <w:r>
              <w:rPr>
                <w:rFonts w:ascii="Times New Roman"/>
                <w:b w:val="false"/>
                <w:i w:val="false"/>
                <w:color w:val="000000"/>
                <w:sz w:val="20"/>
              </w:rPr>
              <w:t xml:space="preserve">
и поселка </w:t>
            </w:r>
          </w:p>
          <w:p>
            <w:pPr>
              <w:spacing w:after="20"/>
              <w:ind w:left="20"/>
              <w:jc w:val="both"/>
            </w:pPr>
            <w:r>
              <w:rPr>
                <w:rFonts w:ascii="Times New Roman"/>
                <w:b w:val="false"/>
                <w:i w:val="false"/>
                <w:color w:val="000000"/>
                <w:sz w:val="20"/>
              </w:rPr>
              <w:t xml:space="preserve">
Састобе </w:t>
            </w:r>
          </w:p>
          <w:p>
            <w:pPr>
              <w:spacing w:after="20"/>
              <w:ind w:left="20"/>
              <w:jc w:val="both"/>
            </w:pPr>
            <w:r>
              <w:rPr>
                <w:rFonts w:ascii="Times New Roman"/>
                <w:b w:val="false"/>
                <w:i w:val="false"/>
                <w:color w:val="000000"/>
                <w:sz w:val="20"/>
              </w:rPr>
              <w:t xml:space="preserve">
Тюлькубасского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(сельский округ </w:t>
            </w:r>
          </w:p>
          <w:p>
            <w:pPr>
              <w:spacing w:after="20"/>
              <w:ind w:left="20"/>
              <w:jc w:val="both"/>
            </w:pPr>
            <w:r>
              <w:rPr>
                <w:rFonts w:ascii="Times New Roman"/>
                <w:b w:val="false"/>
                <w:i w:val="false"/>
                <w:color w:val="000000"/>
                <w:sz w:val="20"/>
              </w:rPr>
              <w:t xml:space="preserve">
Балыкты)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118099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водопроводной </w:t>
            </w:r>
          </w:p>
          <w:p>
            <w:pPr>
              <w:spacing w:after="20"/>
              <w:ind w:left="20"/>
              <w:jc w:val="both"/>
            </w:pPr>
            <w:r>
              <w:rPr>
                <w:rFonts w:ascii="Times New Roman"/>
                <w:b w:val="false"/>
                <w:i w:val="false"/>
                <w:color w:val="000000"/>
                <w:sz w:val="20"/>
              </w:rPr>
              <w:t xml:space="preserve">
сети в селе </w:t>
            </w:r>
          </w:p>
          <w:p>
            <w:pPr>
              <w:spacing w:after="20"/>
              <w:ind w:left="20"/>
              <w:jc w:val="both"/>
            </w:pPr>
            <w:r>
              <w:rPr>
                <w:rFonts w:ascii="Times New Roman"/>
                <w:b w:val="false"/>
                <w:i w:val="false"/>
                <w:color w:val="000000"/>
                <w:sz w:val="20"/>
              </w:rPr>
              <w:t xml:space="preserve">
Сайрам Сайрамс-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997499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522676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водопроводов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Арыс, </w:t>
            </w:r>
          </w:p>
          <w:p>
            <w:pPr>
              <w:spacing w:after="20"/>
              <w:ind w:left="20"/>
              <w:jc w:val="both"/>
            </w:pPr>
            <w:r>
              <w:rPr>
                <w:rFonts w:ascii="Times New Roman"/>
                <w:b w:val="false"/>
                <w:i w:val="false"/>
                <w:color w:val="000000"/>
                <w:sz w:val="20"/>
              </w:rPr>
              <w:t xml:space="preserve">
Шойманов, </w:t>
            </w:r>
          </w:p>
          <w:p>
            <w:pPr>
              <w:spacing w:after="20"/>
              <w:ind w:left="20"/>
              <w:jc w:val="both"/>
            </w:pPr>
            <w:r>
              <w:rPr>
                <w:rFonts w:ascii="Times New Roman"/>
                <w:b w:val="false"/>
                <w:i w:val="false"/>
                <w:color w:val="000000"/>
                <w:sz w:val="20"/>
              </w:rPr>
              <w:t xml:space="preserve">
Темир, Когам, </w:t>
            </w:r>
          </w:p>
          <w:p>
            <w:pPr>
              <w:spacing w:after="20"/>
              <w:ind w:left="20"/>
              <w:jc w:val="both"/>
            </w:pPr>
            <w:r>
              <w:rPr>
                <w:rFonts w:ascii="Times New Roman"/>
                <w:b w:val="false"/>
                <w:i w:val="false"/>
                <w:color w:val="000000"/>
                <w:sz w:val="20"/>
              </w:rPr>
              <w:t xml:space="preserve">
Кокмардан, </w:t>
            </w:r>
          </w:p>
          <w:p>
            <w:pPr>
              <w:spacing w:after="20"/>
              <w:ind w:left="20"/>
              <w:jc w:val="both"/>
            </w:pPr>
            <w:r>
              <w:rPr>
                <w:rFonts w:ascii="Times New Roman"/>
                <w:b w:val="false"/>
                <w:i w:val="false"/>
                <w:color w:val="000000"/>
                <w:sz w:val="20"/>
              </w:rPr>
              <w:t xml:space="preserve">
Кызыл-Ту. </w:t>
            </w:r>
          </w:p>
          <w:p>
            <w:pPr>
              <w:spacing w:after="20"/>
              <w:ind w:left="20"/>
              <w:jc w:val="both"/>
            </w:pPr>
            <w:r>
              <w:rPr>
                <w:rFonts w:ascii="Times New Roman"/>
                <w:b w:val="false"/>
                <w:i w:val="false"/>
                <w:color w:val="000000"/>
                <w:sz w:val="20"/>
              </w:rPr>
              <w:t xml:space="preserve">
Поселок </w:t>
            </w:r>
          </w:p>
          <w:p>
            <w:pPr>
              <w:spacing w:after="20"/>
              <w:ind w:left="20"/>
              <w:jc w:val="both"/>
            </w:pPr>
            <w:r>
              <w:rPr>
                <w:rFonts w:ascii="Times New Roman"/>
                <w:b w:val="false"/>
                <w:i w:val="false"/>
                <w:color w:val="000000"/>
                <w:sz w:val="20"/>
              </w:rPr>
              <w:t xml:space="preserve">
Кокмардан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с </w:t>
            </w:r>
          </w:p>
          <w:p>
            <w:pPr>
              <w:spacing w:after="20"/>
              <w:ind w:left="20"/>
              <w:jc w:val="both"/>
            </w:pPr>
            <w:r>
              <w:rPr>
                <w:rFonts w:ascii="Times New Roman"/>
                <w:b w:val="false"/>
                <w:i w:val="false"/>
                <w:color w:val="000000"/>
                <w:sz w:val="20"/>
              </w:rPr>
              <w:t xml:space="preserve">
разводящими </w:t>
            </w:r>
          </w:p>
          <w:p>
            <w:pPr>
              <w:spacing w:after="20"/>
              <w:ind w:left="20"/>
              <w:jc w:val="both"/>
            </w:pPr>
            <w:r>
              <w:rPr>
                <w:rFonts w:ascii="Times New Roman"/>
                <w:b w:val="false"/>
                <w:i w:val="false"/>
                <w:color w:val="000000"/>
                <w:sz w:val="20"/>
              </w:rPr>
              <w:t xml:space="preserve">
сетями сел </w:t>
            </w:r>
          </w:p>
          <w:p>
            <w:pPr>
              <w:spacing w:after="20"/>
              <w:ind w:left="20"/>
              <w:jc w:val="both"/>
            </w:pPr>
            <w:r>
              <w:rPr>
                <w:rFonts w:ascii="Times New Roman"/>
                <w:b w:val="false"/>
                <w:i w:val="false"/>
                <w:color w:val="000000"/>
                <w:sz w:val="20"/>
              </w:rPr>
              <w:t xml:space="preserve">
Новобратское и </w:t>
            </w:r>
          </w:p>
          <w:p>
            <w:pPr>
              <w:spacing w:after="20"/>
              <w:ind w:left="20"/>
              <w:jc w:val="both"/>
            </w:pPr>
            <w:r>
              <w:rPr>
                <w:rFonts w:ascii="Times New Roman"/>
                <w:b w:val="false"/>
                <w:i w:val="false"/>
                <w:color w:val="000000"/>
                <w:sz w:val="20"/>
              </w:rPr>
              <w:t xml:space="preserve">
Буденовка </w:t>
            </w:r>
          </w:p>
          <w:p>
            <w:pPr>
              <w:spacing w:after="20"/>
              <w:ind w:left="20"/>
              <w:jc w:val="both"/>
            </w:pPr>
            <w:r>
              <w:rPr>
                <w:rFonts w:ascii="Times New Roman"/>
                <w:b w:val="false"/>
                <w:i w:val="false"/>
                <w:color w:val="000000"/>
                <w:sz w:val="20"/>
              </w:rPr>
              <w:t xml:space="preserve">
Буландыкского </w:t>
            </w:r>
          </w:p>
          <w:p>
            <w:pPr>
              <w:spacing w:after="20"/>
              <w:ind w:left="20"/>
              <w:jc w:val="both"/>
            </w:pPr>
            <w:r>
              <w:rPr>
                <w:rFonts w:ascii="Times New Roman"/>
                <w:b w:val="false"/>
                <w:i w:val="false"/>
                <w:color w:val="000000"/>
                <w:sz w:val="20"/>
              </w:rPr>
              <w:t xml:space="preserve">
района Акмолинс-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129877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сетей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поселка Достык </w:t>
            </w:r>
          </w:p>
          <w:p>
            <w:pPr>
              <w:spacing w:after="20"/>
              <w:ind w:left="20"/>
              <w:jc w:val="both"/>
            </w:pPr>
            <w:r>
              <w:rPr>
                <w:rFonts w:ascii="Times New Roman"/>
                <w:b w:val="false"/>
                <w:i w:val="false"/>
                <w:color w:val="000000"/>
                <w:sz w:val="20"/>
              </w:rPr>
              <w:t xml:space="preserve">
Валихановского </w:t>
            </w:r>
          </w:p>
          <w:p>
            <w:pPr>
              <w:spacing w:after="20"/>
              <w:ind w:left="20"/>
              <w:jc w:val="both"/>
            </w:pPr>
            <w:r>
              <w:rPr>
                <w:rFonts w:ascii="Times New Roman"/>
                <w:b w:val="false"/>
                <w:i w:val="false"/>
                <w:color w:val="000000"/>
                <w:sz w:val="20"/>
              </w:rPr>
              <w:t xml:space="preserve">
сельского округа </w:t>
            </w:r>
          </w:p>
          <w:p>
            <w:pPr>
              <w:spacing w:after="20"/>
              <w:ind w:left="20"/>
              <w:jc w:val="both"/>
            </w:pPr>
            <w:r>
              <w:rPr>
                <w:rFonts w:ascii="Times New Roman"/>
                <w:b w:val="false"/>
                <w:i w:val="false"/>
                <w:color w:val="000000"/>
                <w:sz w:val="20"/>
              </w:rPr>
              <w:t xml:space="preserve">
Жанааркинского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Блочные водоо- </w:t>
            </w:r>
          </w:p>
          <w:p>
            <w:pPr>
              <w:spacing w:after="20"/>
              <w:ind w:left="20"/>
              <w:jc w:val="both"/>
            </w:pPr>
            <w:r>
              <w:rPr>
                <w:rFonts w:ascii="Times New Roman"/>
                <w:b w:val="false"/>
                <w:i w:val="false"/>
                <w:color w:val="000000"/>
                <w:sz w:val="20"/>
              </w:rPr>
              <w:t xml:space="preserve">
чистные </w:t>
            </w:r>
          </w:p>
          <w:p>
            <w:pPr>
              <w:spacing w:after="20"/>
              <w:ind w:left="20"/>
              <w:jc w:val="both"/>
            </w:pPr>
            <w:r>
              <w:rPr>
                <w:rFonts w:ascii="Times New Roman"/>
                <w:b w:val="false"/>
                <w:i w:val="false"/>
                <w:color w:val="000000"/>
                <w:sz w:val="20"/>
              </w:rPr>
              <w:t xml:space="preserve">
сооружения и </w:t>
            </w:r>
          </w:p>
          <w:p>
            <w:pPr>
              <w:spacing w:after="20"/>
              <w:ind w:left="20"/>
              <w:jc w:val="both"/>
            </w:pPr>
            <w:r>
              <w:rPr>
                <w:rFonts w:ascii="Times New Roman"/>
                <w:b w:val="false"/>
                <w:i w:val="false"/>
                <w:color w:val="000000"/>
                <w:sz w:val="20"/>
              </w:rPr>
              <w:t xml:space="preserve">
внутрипоселковые </w:t>
            </w:r>
          </w:p>
          <w:p>
            <w:pPr>
              <w:spacing w:after="20"/>
              <w:ind w:left="20"/>
              <w:jc w:val="both"/>
            </w:pPr>
            <w:r>
              <w:rPr>
                <w:rFonts w:ascii="Times New Roman"/>
                <w:b w:val="false"/>
                <w:i w:val="false"/>
                <w:color w:val="000000"/>
                <w:sz w:val="20"/>
              </w:rPr>
              <w:t xml:space="preserve">
водопроводные </w:t>
            </w:r>
          </w:p>
          <w:p>
            <w:pPr>
              <w:spacing w:after="20"/>
              <w:ind w:left="20"/>
              <w:jc w:val="both"/>
            </w:pPr>
            <w:r>
              <w:rPr>
                <w:rFonts w:ascii="Times New Roman"/>
                <w:b w:val="false"/>
                <w:i w:val="false"/>
                <w:color w:val="000000"/>
                <w:sz w:val="20"/>
              </w:rPr>
              <w:t xml:space="preserve">
сети в селе </w:t>
            </w:r>
          </w:p>
          <w:p>
            <w:pPr>
              <w:spacing w:after="20"/>
              <w:ind w:left="20"/>
              <w:jc w:val="both"/>
            </w:pPr>
            <w:r>
              <w:rPr>
                <w:rFonts w:ascii="Times New Roman"/>
                <w:b w:val="false"/>
                <w:i w:val="false"/>
                <w:color w:val="000000"/>
                <w:sz w:val="20"/>
              </w:rPr>
              <w:t xml:space="preserve">
Жангельды </w:t>
            </w:r>
          </w:p>
          <w:p>
            <w:pPr>
              <w:spacing w:after="20"/>
              <w:ind w:left="20"/>
              <w:jc w:val="both"/>
            </w:pPr>
            <w:r>
              <w:rPr>
                <w:rFonts w:ascii="Times New Roman"/>
                <w:b w:val="false"/>
                <w:i w:val="false"/>
                <w:color w:val="000000"/>
                <w:sz w:val="20"/>
              </w:rPr>
              <w:t xml:space="preserve">
Кызылкогинского </w:t>
            </w:r>
          </w:p>
          <w:p>
            <w:pPr>
              <w:spacing w:after="20"/>
              <w:ind w:left="20"/>
              <w:jc w:val="both"/>
            </w:pPr>
            <w:r>
              <w:rPr>
                <w:rFonts w:ascii="Times New Roman"/>
                <w:b w:val="false"/>
                <w:i w:val="false"/>
                <w:color w:val="000000"/>
                <w:sz w:val="20"/>
              </w:rPr>
              <w:t xml:space="preserve">
района Атыраус- </w:t>
            </w:r>
          </w:p>
          <w:p>
            <w:pPr>
              <w:spacing w:after="20"/>
              <w:ind w:left="20"/>
              <w:jc w:val="both"/>
            </w:pPr>
            <w:r>
              <w:rPr>
                <w:rFonts w:ascii="Times New Roman"/>
                <w:b w:val="false"/>
                <w:i w:val="false"/>
                <w:color w:val="000000"/>
                <w:sz w:val="20"/>
              </w:rPr>
              <w:t xml:space="preserve">
кой области </w:t>
            </w:r>
          </w:p>
          <w:p>
            <w:pPr>
              <w:spacing w:after="20"/>
              <w:ind w:left="20"/>
              <w:jc w:val="both"/>
            </w:pPr>
            <w:r>
              <w:rPr>
                <w:rFonts w:ascii="Times New Roman"/>
                <w:b w:val="false"/>
                <w:i w:val="false"/>
                <w:color w:val="000000"/>
                <w:sz w:val="20"/>
              </w:rPr>
              <w:t xml:space="preserve">
(переход через </w:t>
            </w:r>
          </w:p>
          <w:p>
            <w:pPr>
              <w:spacing w:after="20"/>
              <w:ind w:left="20"/>
              <w:jc w:val="both"/>
            </w:pPr>
            <w:r>
              <w:rPr>
                <w:rFonts w:ascii="Times New Roman"/>
                <w:b w:val="false"/>
                <w:i w:val="false"/>
                <w:color w:val="000000"/>
                <w:sz w:val="20"/>
              </w:rPr>
              <w:t xml:space="preserve">
реку Уил)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села Талапты </w:t>
            </w:r>
          </w:p>
          <w:p>
            <w:pPr>
              <w:spacing w:after="20"/>
              <w:ind w:left="20"/>
              <w:jc w:val="both"/>
            </w:pPr>
            <w:r>
              <w:rPr>
                <w:rFonts w:ascii="Times New Roman"/>
                <w:b w:val="false"/>
                <w:i w:val="false"/>
                <w:color w:val="000000"/>
                <w:sz w:val="20"/>
              </w:rPr>
              <w:t xml:space="preserve">
Таласского </w:t>
            </w:r>
          </w:p>
          <w:p>
            <w:pPr>
              <w:spacing w:after="20"/>
              <w:ind w:left="20"/>
              <w:jc w:val="both"/>
            </w:pPr>
            <w:r>
              <w:rPr>
                <w:rFonts w:ascii="Times New Roman"/>
                <w:b w:val="false"/>
                <w:i w:val="false"/>
                <w:color w:val="000000"/>
                <w:sz w:val="20"/>
              </w:rPr>
              <w:t xml:space="preserve">
района Жамбылс-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Разведочно- </w:t>
            </w:r>
          </w:p>
          <w:p>
            <w:pPr>
              <w:spacing w:after="20"/>
              <w:ind w:left="20"/>
              <w:jc w:val="both"/>
            </w:pPr>
            <w:r>
              <w:rPr>
                <w:rFonts w:ascii="Times New Roman"/>
                <w:b w:val="false"/>
                <w:i w:val="false"/>
                <w:color w:val="000000"/>
                <w:sz w:val="20"/>
              </w:rPr>
              <w:t xml:space="preserve">
эксплуатационные </w:t>
            </w:r>
          </w:p>
          <w:p>
            <w:pPr>
              <w:spacing w:after="20"/>
              <w:ind w:left="20"/>
              <w:jc w:val="both"/>
            </w:pPr>
            <w:r>
              <w:rPr>
                <w:rFonts w:ascii="Times New Roman"/>
                <w:b w:val="false"/>
                <w:i w:val="false"/>
                <w:color w:val="000000"/>
                <w:sz w:val="20"/>
              </w:rPr>
              <w:t xml:space="preserve">
скважины села </w:t>
            </w:r>
          </w:p>
          <w:p>
            <w:pPr>
              <w:spacing w:after="20"/>
              <w:ind w:left="20"/>
              <w:jc w:val="both"/>
            </w:pPr>
            <w:r>
              <w:rPr>
                <w:rFonts w:ascii="Times New Roman"/>
                <w:b w:val="false"/>
                <w:i w:val="false"/>
                <w:color w:val="000000"/>
                <w:sz w:val="20"/>
              </w:rPr>
              <w:t xml:space="preserve">
Шенбер Улытаус-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w:t>
            </w:r>
          </w:p>
          <w:p>
            <w:pPr>
              <w:spacing w:after="20"/>
              <w:ind w:left="20"/>
              <w:jc w:val="both"/>
            </w:pPr>
            <w:r>
              <w:rPr>
                <w:rFonts w:ascii="Times New Roman"/>
                <w:b w:val="false"/>
                <w:i w:val="false"/>
                <w:color w:val="000000"/>
                <w:sz w:val="20"/>
              </w:rPr>
              <w:t xml:space="preserve">
городского типа </w:t>
            </w:r>
          </w:p>
          <w:p>
            <w:pPr>
              <w:spacing w:after="20"/>
              <w:ind w:left="20"/>
              <w:jc w:val="both"/>
            </w:pPr>
            <w:r>
              <w:rPr>
                <w:rFonts w:ascii="Times New Roman"/>
                <w:b w:val="false"/>
                <w:i w:val="false"/>
                <w:color w:val="000000"/>
                <w:sz w:val="20"/>
              </w:rPr>
              <w:t xml:space="preserve">
Актау.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сетей водоснаб- </w:t>
            </w:r>
          </w:p>
          <w:p>
            <w:pPr>
              <w:spacing w:after="20"/>
              <w:ind w:left="20"/>
              <w:jc w:val="both"/>
            </w:pPr>
            <w:r>
              <w:rPr>
                <w:rFonts w:ascii="Times New Roman"/>
                <w:b w:val="false"/>
                <w:i w:val="false"/>
                <w:color w:val="000000"/>
                <w:sz w:val="20"/>
              </w:rPr>
              <w:t xml:space="preserve">
жения, Караган- </w:t>
            </w:r>
          </w:p>
          <w:p>
            <w:pPr>
              <w:spacing w:after="20"/>
              <w:ind w:left="20"/>
              <w:jc w:val="both"/>
            </w:pPr>
            <w:r>
              <w:rPr>
                <w:rFonts w:ascii="Times New Roman"/>
                <w:b w:val="false"/>
                <w:i w:val="false"/>
                <w:color w:val="000000"/>
                <w:sz w:val="20"/>
              </w:rPr>
              <w:t xml:space="preserve">
динской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сельских насе- </w:t>
            </w:r>
          </w:p>
          <w:p>
            <w:pPr>
              <w:spacing w:after="20"/>
              <w:ind w:left="20"/>
              <w:jc w:val="both"/>
            </w:pPr>
            <w:r>
              <w:rPr>
                <w:rFonts w:ascii="Times New Roman"/>
                <w:b w:val="false"/>
                <w:i w:val="false"/>
                <w:color w:val="000000"/>
                <w:sz w:val="20"/>
              </w:rPr>
              <w:t xml:space="preserve">
ленных пунктов </w:t>
            </w:r>
          </w:p>
          <w:p>
            <w:pPr>
              <w:spacing w:after="20"/>
              <w:ind w:left="20"/>
              <w:jc w:val="both"/>
            </w:pPr>
            <w:r>
              <w:rPr>
                <w:rFonts w:ascii="Times New Roman"/>
                <w:b w:val="false"/>
                <w:i w:val="false"/>
                <w:color w:val="000000"/>
                <w:sz w:val="20"/>
              </w:rPr>
              <w:t xml:space="preserve">
Уалихановского </w:t>
            </w:r>
          </w:p>
          <w:p>
            <w:pPr>
              <w:spacing w:after="20"/>
              <w:ind w:left="20"/>
              <w:jc w:val="both"/>
            </w:pPr>
            <w:r>
              <w:rPr>
                <w:rFonts w:ascii="Times New Roman"/>
                <w:b w:val="false"/>
                <w:i w:val="false"/>
                <w:color w:val="000000"/>
                <w:sz w:val="20"/>
              </w:rPr>
              <w:t xml:space="preserve">
и Акжарского </w:t>
            </w:r>
          </w:p>
          <w:p>
            <w:pPr>
              <w:spacing w:after="20"/>
              <w:ind w:left="20"/>
              <w:jc w:val="both"/>
            </w:pPr>
            <w:r>
              <w:rPr>
                <w:rFonts w:ascii="Times New Roman"/>
                <w:b w:val="false"/>
                <w:i w:val="false"/>
                <w:color w:val="000000"/>
                <w:sz w:val="20"/>
              </w:rPr>
              <w:t xml:space="preserve">
районов (II-я </w:t>
            </w:r>
          </w:p>
          <w:p>
            <w:pPr>
              <w:spacing w:after="20"/>
              <w:ind w:left="20"/>
              <w:jc w:val="both"/>
            </w:pPr>
            <w:r>
              <w:rPr>
                <w:rFonts w:ascii="Times New Roman"/>
                <w:b w:val="false"/>
                <w:i w:val="false"/>
                <w:color w:val="000000"/>
                <w:sz w:val="20"/>
              </w:rPr>
              <w:t xml:space="preserve">
очередь)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Водовод "Водоза- </w:t>
            </w:r>
          </w:p>
          <w:p>
            <w:pPr>
              <w:spacing w:after="20"/>
              <w:ind w:left="20"/>
              <w:jc w:val="both"/>
            </w:pPr>
            <w:r>
              <w:rPr>
                <w:rFonts w:ascii="Times New Roman"/>
                <w:b w:val="false"/>
                <w:i w:val="false"/>
                <w:color w:val="000000"/>
                <w:sz w:val="20"/>
              </w:rPr>
              <w:t xml:space="preserve">
бор-насосная </w:t>
            </w:r>
          </w:p>
          <w:p>
            <w:pPr>
              <w:spacing w:after="20"/>
              <w:ind w:left="20"/>
              <w:jc w:val="both"/>
            </w:pPr>
            <w:r>
              <w:rPr>
                <w:rFonts w:ascii="Times New Roman"/>
                <w:b w:val="false"/>
                <w:i w:val="false"/>
                <w:color w:val="000000"/>
                <w:sz w:val="20"/>
              </w:rPr>
              <w:t xml:space="preserve">
станция 2 </w:t>
            </w:r>
          </w:p>
          <w:p>
            <w:pPr>
              <w:spacing w:after="20"/>
              <w:ind w:left="20"/>
              <w:jc w:val="both"/>
            </w:pPr>
            <w:r>
              <w:rPr>
                <w:rFonts w:ascii="Times New Roman"/>
                <w:b w:val="false"/>
                <w:i w:val="false"/>
                <w:color w:val="000000"/>
                <w:sz w:val="20"/>
              </w:rPr>
              <w:t xml:space="preserve">
подъема в селе </w:t>
            </w:r>
          </w:p>
          <w:p>
            <w:pPr>
              <w:spacing w:after="20"/>
              <w:ind w:left="20"/>
              <w:jc w:val="both"/>
            </w:pPr>
            <w:r>
              <w:rPr>
                <w:rFonts w:ascii="Times New Roman"/>
                <w:b w:val="false"/>
                <w:i w:val="false"/>
                <w:color w:val="000000"/>
                <w:sz w:val="20"/>
              </w:rPr>
              <w:t xml:space="preserve">
Чехово". село </w:t>
            </w:r>
          </w:p>
          <w:p>
            <w:pPr>
              <w:spacing w:after="20"/>
              <w:ind w:left="20"/>
              <w:jc w:val="both"/>
            </w:pPr>
            <w:r>
              <w:rPr>
                <w:rFonts w:ascii="Times New Roman"/>
                <w:b w:val="false"/>
                <w:i w:val="false"/>
                <w:color w:val="000000"/>
                <w:sz w:val="20"/>
              </w:rPr>
              <w:t xml:space="preserve">
Чехове </w:t>
            </w:r>
          </w:p>
          <w:p>
            <w:pPr>
              <w:spacing w:after="20"/>
              <w:ind w:left="20"/>
              <w:jc w:val="both"/>
            </w:pPr>
            <w:r>
              <w:rPr>
                <w:rFonts w:ascii="Times New Roman"/>
                <w:b w:val="false"/>
                <w:i w:val="false"/>
                <w:color w:val="000000"/>
                <w:sz w:val="20"/>
              </w:rPr>
              <w:t xml:space="preserve">
Уалихановского </w:t>
            </w:r>
          </w:p>
          <w:p>
            <w:pPr>
              <w:spacing w:after="20"/>
              <w:ind w:left="20"/>
              <w:jc w:val="both"/>
            </w:pPr>
            <w:r>
              <w:rPr>
                <w:rFonts w:ascii="Times New Roman"/>
                <w:b w:val="false"/>
                <w:i w:val="false"/>
                <w:color w:val="000000"/>
                <w:sz w:val="20"/>
              </w:rPr>
              <w:t xml:space="preserve">
района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224802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кустовых </w:t>
            </w:r>
          </w:p>
          <w:p>
            <w:pPr>
              <w:spacing w:after="20"/>
              <w:ind w:left="20"/>
              <w:jc w:val="both"/>
            </w:pPr>
            <w:r>
              <w:rPr>
                <w:rFonts w:ascii="Times New Roman"/>
                <w:b w:val="false"/>
                <w:i w:val="false"/>
                <w:color w:val="000000"/>
                <w:sz w:val="20"/>
              </w:rPr>
              <w:t xml:space="preserve">
скважинных </w:t>
            </w:r>
          </w:p>
          <w:p>
            <w:pPr>
              <w:spacing w:after="20"/>
              <w:ind w:left="20"/>
              <w:jc w:val="both"/>
            </w:pPr>
            <w:r>
              <w:rPr>
                <w:rFonts w:ascii="Times New Roman"/>
                <w:b w:val="false"/>
                <w:i w:val="false"/>
                <w:color w:val="000000"/>
                <w:sz w:val="20"/>
              </w:rPr>
              <w:t xml:space="preserve">
водозаборов в </w:t>
            </w:r>
          </w:p>
          <w:p>
            <w:pPr>
              <w:spacing w:after="20"/>
              <w:ind w:left="20"/>
              <w:jc w:val="both"/>
            </w:pPr>
            <w:r>
              <w:rPr>
                <w:rFonts w:ascii="Times New Roman"/>
                <w:b w:val="false"/>
                <w:i w:val="false"/>
                <w:color w:val="000000"/>
                <w:sz w:val="20"/>
              </w:rPr>
              <w:t xml:space="preserve">
Жамбылском </w:t>
            </w:r>
          </w:p>
          <w:p>
            <w:pPr>
              <w:spacing w:after="20"/>
              <w:ind w:left="20"/>
              <w:jc w:val="both"/>
            </w:pPr>
            <w:r>
              <w:rPr>
                <w:rFonts w:ascii="Times New Roman"/>
                <w:b w:val="false"/>
                <w:i w:val="false"/>
                <w:color w:val="000000"/>
                <w:sz w:val="20"/>
              </w:rPr>
              <w:t xml:space="preserve">
районе (II-я </w:t>
            </w:r>
          </w:p>
          <w:p>
            <w:pPr>
              <w:spacing w:after="20"/>
              <w:ind w:left="20"/>
              <w:jc w:val="both"/>
            </w:pPr>
            <w:r>
              <w:rPr>
                <w:rFonts w:ascii="Times New Roman"/>
                <w:b w:val="false"/>
                <w:i w:val="false"/>
                <w:color w:val="000000"/>
                <w:sz w:val="20"/>
              </w:rPr>
              <w:t xml:space="preserve">
очередь)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p>
            <w:pPr>
              <w:spacing w:after="20"/>
              <w:ind w:left="20"/>
              <w:jc w:val="both"/>
            </w:pPr>
            <w:r>
              <w:rPr>
                <w:rFonts w:ascii="Times New Roman"/>
                <w:b w:val="false"/>
                <w:i w:val="false"/>
                <w:color w:val="000000"/>
                <w:sz w:val="20"/>
              </w:rPr>
              <w:t xml:space="preserve">
Екатериновский </w:t>
            </w:r>
          </w:p>
          <w:p>
            <w:pPr>
              <w:spacing w:after="20"/>
              <w:ind w:left="20"/>
              <w:jc w:val="both"/>
            </w:pPr>
            <w:r>
              <w:rPr>
                <w:rFonts w:ascii="Times New Roman"/>
                <w:b w:val="false"/>
                <w:i w:val="false"/>
                <w:color w:val="000000"/>
                <w:sz w:val="20"/>
              </w:rPr>
              <w:t xml:space="preserve">
участок подзем- </w:t>
            </w:r>
          </w:p>
          <w:p>
            <w:pPr>
              <w:spacing w:after="20"/>
              <w:ind w:left="20"/>
              <w:jc w:val="both"/>
            </w:pPr>
            <w:r>
              <w:rPr>
                <w:rFonts w:ascii="Times New Roman"/>
                <w:b w:val="false"/>
                <w:i w:val="false"/>
                <w:color w:val="000000"/>
                <w:sz w:val="20"/>
              </w:rPr>
              <w:t xml:space="preserve">
ных вод села </w:t>
            </w:r>
          </w:p>
          <w:p>
            <w:pPr>
              <w:spacing w:after="20"/>
              <w:ind w:left="20"/>
              <w:jc w:val="both"/>
            </w:pPr>
            <w:r>
              <w:rPr>
                <w:rFonts w:ascii="Times New Roman"/>
                <w:b w:val="false"/>
                <w:i w:val="false"/>
                <w:color w:val="000000"/>
                <w:sz w:val="20"/>
              </w:rPr>
              <w:t xml:space="preserve">
Светлое, Матросово, </w:t>
            </w:r>
          </w:p>
          <w:p>
            <w:pPr>
              <w:spacing w:after="20"/>
              <w:ind w:left="20"/>
              <w:jc w:val="both"/>
            </w:pPr>
            <w:r>
              <w:rPr>
                <w:rFonts w:ascii="Times New Roman"/>
                <w:b w:val="false"/>
                <w:i w:val="false"/>
                <w:color w:val="000000"/>
                <w:sz w:val="20"/>
              </w:rPr>
              <w:t xml:space="preserve">
Екатериновка, </w:t>
            </w:r>
          </w:p>
          <w:p>
            <w:pPr>
              <w:spacing w:after="20"/>
              <w:ind w:left="20"/>
              <w:jc w:val="both"/>
            </w:pPr>
            <w:r>
              <w:rPr>
                <w:rFonts w:ascii="Times New Roman"/>
                <w:b w:val="false"/>
                <w:i w:val="false"/>
                <w:color w:val="000000"/>
                <w:sz w:val="20"/>
              </w:rPr>
              <w:t xml:space="preserve">
Чапаеве, Сабит, </w:t>
            </w:r>
          </w:p>
          <w:p>
            <w:pPr>
              <w:spacing w:after="20"/>
              <w:ind w:left="20"/>
              <w:jc w:val="both"/>
            </w:pPr>
            <w:r>
              <w:rPr>
                <w:rFonts w:ascii="Times New Roman"/>
                <w:b w:val="false"/>
                <w:i w:val="false"/>
                <w:color w:val="000000"/>
                <w:sz w:val="20"/>
              </w:rPr>
              <w:t xml:space="preserve">
Святодуховка, </w:t>
            </w:r>
          </w:p>
          <w:p>
            <w:pPr>
              <w:spacing w:after="20"/>
              <w:ind w:left="20"/>
              <w:jc w:val="both"/>
            </w:pPr>
            <w:r>
              <w:rPr>
                <w:rFonts w:ascii="Times New Roman"/>
                <w:b w:val="false"/>
                <w:i w:val="false"/>
                <w:color w:val="000000"/>
                <w:sz w:val="20"/>
              </w:rPr>
              <w:t xml:space="preserve">
Зеленная Роща </w:t>
            </w:r>
          </w:p>
          <w:p>
            <w:pPr>
              <w:spacing w:after="20"/>
              <w:ind w:left="20"/>
              <w:jc w:val="both"/>
            </w:pPr>
            <w:r>
              <w:rPr>
                <w:rFonts w:ascii="Times New Roman"/>
                <w:b w:val="false"/>
                <w:i w:val="false"/>
                <w:color w:val="000000"/>
                <w:sz w:val="20"/>
              </w:rPr>
              <w:t xml:space="preserve">
Жамбылского </w:t>
            </w:r>
          </w:p>
          <w:p>
            <w:pPr>
              <w:spacing w:after="20"/>
              <w:ind w:left="20"/>
              <w:jc w:val="both"/>
            </w:pPr>
            <w:r>
              <w:rPr>
                <w:rFonts w:ascii="Times New Roman"/>
                <w:b w:val="false"/>
                <w:i w:val="false"/>
                <w:color w:val="000000"/>
                <w:sz w:val="20"/>
              </w:rPr>
              <w:t xml:space="preserve">
района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223346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села Абай и </w:t>
            </w:r>
          </w:p>
          <w:p>
            <w:pPr>
              <w:spacing w:after="20"/>
              <w:ind w:left="20"/>
              <w:jc w:val="both"/>
            </w:pPr>
            <w:r>
              <w:rPr>
                <w:rFonts w:ascii="Times New Roman"/>
                <w:b w:val="false"/>
                <w:i w:val="false"/>
                <w:color w:val="000000"/>
                <w:sz w:val="20"/>
              </w:rPr>
              <w:t xml:space="preserve">
близлежащих </w:t>
            </w:r>
          </w:p>
          <w:p>
            <w:pPr>
              <w:spacing w:after="20"/>
              <w:ind w:left="20"/>
              <w:jc w:val="both"/>
            </w:pPr>
            <w:r>
              <w:rPr>
                <w:rFonts w:ascii="Times New Roman"/>
                <w:b w:val="false"/>
                <w:i w:val="false"/>
                <w:color w:val="000000"/>
                <w:sz w:val="20"/>
              </w:rPr>
              <w:t xml:space="preserve">
аулов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(завершение)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528566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233847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124719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в селе Мырзакент </w:t>
            </w:r>
          </w:p>
          <w:p>
            <w:pPr>
              <w:spacing w:after="20"/>
              <w:ind w:left="20"/>
              <w:jc w:val="both"/>
            </w:pPr>
            <w:r>
              <w:rPr>
                <w:rFonts w:ascii="Times New Roman"/>
                <w:b w:val="false"/>
                <w:i w:val="false"/>
                <w:color w:val="000000"/>
                <w:sz w:val="20"/>
              </w:rPr>
              <w:t xml:space="preserve">
Мактааральского </w:t>
            </w:r>
          </w:p>
          <w:p>
            <w:pPr>
              <w:spacing w:after="20"/>
              <w:ind w:left="20"/>
              <w:jc w:val="both"/>
            </w:pPr>
            <w:r>
              <w:rPr>
                <w:rFonts w:ascii="Times New Roman"/>
                <w:b w:val="false"/>
                <w:i w:val="false"/>
                <w:color w:val="000000"/>
                <w:sz w:val="20"/>
              </w:rPr>
              <w:t xml:space="preserve">
района Южно-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18749443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18092241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13888149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19915355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жилищного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коммунального </w:t>
            </w:r>
          </w:p>
          <w:p>
            <w:pPr>
              <w:spacing w:after="20"/>
              <w:ind w:left="20"/>
              <w:jc w:val="both"/>
            </w:pPr>
            <w:r>
              <w:rPr>
                <w:rFonts w:ascii="Times New Roman"/>
                <w:b w:val="false"/>
                <w:i w:val="false"/>
                <w:color w:val="000000"/>
                <w:sz w:val="20"/>
              </w:rPr>
              <w:t xml:space="preserve">
жилья за счет </w:t>
            </w:r>
          </w:p>
          <w:p>
            <w:pPr>
              <w:spacing w:after="20"/>
              <w:ind w:left="20"/>
              <w:jc w:val="both"/>
            </w:pPr>
            <w:r>
              <w:rPr>
                <w:rFonts w:ascii="Times New Roman"/>
                <w:b w:val="false"/>
                <w:i w:val="false"/>
                <w:color w:val="000000"/>
                <w:sz w:val="20"/>
              </w:rPr>
              <w:t xml:space="preserve">
средств государс- </w:t>
            </w:r>
          </w:p>
          <w:p>
            <w:pPr>
              <w:spacing w:after="20"/>
              <w:ind w:left="20"/>
              <w:jc w:val="both"/>
            </w:pPr>
            <w:r>
              <w:rPr>
                <w:rFonts w:ascii="Times New Roman"/>
                <w:b w:val="false"/>
                <w:i w:val="false"/>
                <w:color w:val="000000"/>
                <w:sz w:val="20"/>
              </w:rPr>
              <w:t xml:space="preserve">
твенного бюджета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12700 000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инженер- </w:t>
            </w:r>
          </w:p>
          <w:p>
            <w:pPr>
              <w:spacing w:after="20"/>
              <w:ind w:left="20"/>
              <w:jc w:val="both"/>
            </w:pPr>
            <w:r>
              <w:rPr>
                <w:rFonts w:ascii="Times New Roman"/>
                <w:b w:val="false"/>
                <w:i w:val="false"/>
                <w:color w:val="000000"/>
                <w:sz w:val="20"/>
              </w:rPr>
              <w:t xml:space="preserve">
но-коммуникацион- </w:t>
            </w:r>
          </w:p>
          <w:p>
            <w:pPr>
              <w:spacing w:after="20"/>
              <w:ind w:left="20"/>
              <w:jc w:val="both"/>
            </w:pPr>
            <w:r>
              <w:rPr>
                <w:rFonts w:ascii="Times New Roman"/>
                <w:b w:val="false"/>
                <w:i w:val="false"/>
                <w:color w:val="000000"/>
                <w:sz w:val="20"/>
              </w:rPr>
              <w:t xml:space="preserve">
ных сетей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Бюджетное </w:t>
            </w:r>
          </w:p>
          <w:p>
            <w:pPr>
              <w:spacing w:after="20"/>
              <w:ind w:left="20"/>
              <w:jc w:val="both"/>
            </w:pPr>
            <w:r>
              <w:rPr>
                <w:rFonts w:ascii="Times New Roman"/>
                <w:b w:val="false"/>
                <w:i w:val="false"/>
                <w:color w:val="000000"/>
                <w:sz w:val="20"/>
              </w:rPr>
              <w:t xml:space="preserve">
кредитование </w:t>
            </w:r>
          </w:p>
          <w:p>
            <w:pPr>
              <w:spacing w:after="20"/>
              <w:ind w:left="20"/>
              <w:jc w:val="both"/>
            </w:pPr>
            <w:r>
              <w:rPr>
                <w:rFonts w:ascii="Times New Roman"/>
                <w:b w:val="false"/>
                <w:i w:val="false"/>
                <w:color w:val="000000"/>
                <w:sz w:val="20"/>
              </w:rPr>
              <w:t xml:space="preserve">
местных </w:t>
            </w:r>
          </w:p>
          <w:p>
            <w:pPr>
              <w:spacing w:after="20"/>
              <w:ind w:left="20"/>
              <w:jc w:val="both"/>
            </w:pPr>
            <w:r>
              <w:rPr>
                <w:rFonts w:ascii="Times New Roman"/>
                <w:b w:val="false"/>
                <w:i w:val="false"/>
                <w:color w:val="000000"/>
                <w:sz w:val="20"/>
              </w:rPr>
              <w:t xml:space="preserve">
исполнительных </w:t>
            </w:r>
          </w:p>
          <w:p>
            <w:pPr>
              <w:spacing w:after="20"/>
              <w:ind w:left="20"/>
              <w:jc w:val="both"/>
            </w:pPr>
            <w:r>
              <w:rPr>
                <w:rFonts w:ascii="Times New Roman"/>
                <w:b w:val="false"/>
                <w:i w:val="false"/>
                <w:color w:val="000000"/>
                <w:sz w:val="20"/>
              </w:rPr>
              <w:t xml:space="preserve">
органов на </w:t>
            </w:r>
          </w:p>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жилья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98460 000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социально</w:t>
            </w:r>
            <w:r>
              <w:rPr>
                <w:rFonts w:ascii="Times New Roman"/>
                <w:b/>
                <w:i w:val="false"/>
                <w:color w:val="000000"/>
                <w:sz w:val="20"/>
              </w:rPr>
              <w:t>-</w:t>
            </w:r>
            <w:r>
              <w:rPr>
                <w:rFonts w:ascii="Times New Roman"/>
                <w:b/>
                <w:i w:val="false"/>
                <w:color w:val="000000"/>
                <w:sz w:val="20"/>
              </w:rPr>
              <w:t>экономического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города</w:t>
            </w:r>
            <w:r>
              <w:rPr>
                <w:rFonts w:ascii="Times New Roman"/>
                <w:b w:val="false"/>
                <w:i w:val="false"/>
                <w:color w:val="000000"/>
                <w:sz w:val="20"/>
              </w:rPr>
              <w:t xml:space="preserve"> </w:t>
            </w:r>
            <w:r>
              <w:rPr>
                <w:rFonts w:ascii="Times New Roman"/>
                <w:b/>
                <w:i w:val="false"/>
                <w:color w:val="000000"/>
                <w:sz w:val="20"/>
              </w:rPr>
              <w:t>Астаны</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главной площади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11830300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8130300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Инженерная </w:t>
            </w:r>
          </w:p>
          <w:p>
            <w:pPr>
              <w:spacing w:after="20"/>
              <w:ind w:left="20"/>
              <w:jc w:val="both"/>
            </w:pPr>
            <w:r>
              <w:rPr>
                <w:rFonts w:ascii="Times New Roman"/>
                <w:b w:val="false"/>
                <w:i w:val="false"/>
                <w:color w:val="000000"/>
                <w:sz w:val="20"/>
              </w:rPr>
              <w:t xml:space="preserve">
защита от подтоп- </w:t>
            </w:r>
          </w:p>
          <w:p>
            <w:pPr>
              <w:spacing w:after="20"/>
              <w:ind w:left="20"/>
              <w:jc w:val="both"/>
            </w:pPr>
            <w:r>
              <w:rPr>
                <w:rFonts w:ascii="Times New Roman"/>
                <w:b w:val="false"/>
                <w:i w:val="false"/>
                <w:color w:val="000000"/>
                <w:sz w:val="20"/>
              </w:rPr>
              <w:t xml:space="preserve">
ления, дренаж, </w:t>
            </w:r>
          </w:p>
          <w:p>
            <w:pPr>
              <w:spacing w:after="20"/>
              <w:ind w:left="20"/>
              <w:jc w:val="both"/>
            </w:pPr>
            <w:r>
              <w:rPr>
                <w:rFonts w:ascii="Times New Roman"/>
                <w:b w:val="false"/>
                <w:i w:val="false"/>
                <w:color w:val="000000"/>
                <w:sz w:val="20"/>
              </w:rPr>
              <w:t xml:space="preserve">
понижение уровня  </w:t>
            </w:r>
          </w:p>
          <w:p>
            <w:pPr>
              <w:spacing w:after="20"/>
              <w:ind w:left="20"/>
              <w:jc w:val="both"/>
            </w:pPr>
            <w:r>
              <w:rPr>
                <w:rFonts w:ascii="Times New Roman"/>
                <w:b w:val="false"/>
                <w:i w:val="false"/>
                <w:color w:val="000000"/>
                <w:sz w:val="20"/>
              </w:rPr>
              <w:t xml:space="preserve">
грунтовых вод </w:t>
            </w:r>
          </w:p>
          <w:p>
            <w:pPr>
              <w:spacing w:after="20"/>
              <w:ind w:left="20"/>
              <w:jc w:val="both"/>
            </w:pPr>
            <w:r>
              <w:rPr>
                <w:rFonts w:ascii="Times New Roman"/>
                <w:b w:val="false"/>
                <w:i w:val="false"/>
                <w:color w:val="000000"/>
                <w:sz w:val="20"/>
              </w:rPr>
              <w:t xml:space="preserve">
левобережной </w:t>
            </w:r>
          </w:p>
          <w:p>
            <w:pPr>
              <w:spacing w:after="20"/>
              <w:ind w:left="20"/>
              <w:jc w:val="both"/>
            </w:pPr>
            <w:r>
              <w:rPr>
                <w:rFonts w:ascii="Times New Roman"/>
                <w:b w:val="false"/>
                <w:i w:val="false"/>
                <w:color w:val="000000"/>
                <w:sz w:val="20"/>
              </w:rPr>
              <w:t xml:space="preserve">
территории </w:t>
            </w:r>
          </w:p>
          <w:p>
            <w:pPr>
              <w:spacing w:after="20"/>
              <w:ind w:left="20"/>
              <w:jc w:val="both"/>
            </w:pPr>
            <w:r>
              <w:rPr>
                <w:rFonts w:ascii="Times New Roman"/>
                <w:b w:val="false"/>
                <w:i w:val="false"/>
                <w:color w:val="000000"/>
                <w:sz w:val="20"/>
              </w:rPr>
              <w:t xml:space="preserve">
застройки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11374880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4266607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русла реки Ишим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12037708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2697778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4391136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827633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1171161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Ликвидация нако- </w:t>
            </w:r>
          </w:p>
          <w:p>
            <w:pPr>
              <w:spacing w:after="20"/>
              <w:ind w:left="20"/>
              <w:jc w:val="both"/>
            </w:pPr>
            <w:r>
              <w:rPr>
                <w:rFonts w:ascii="Times New Roman"/>
                <w:b w:val="false"/>
                <w:i w:val="false"/>
                <w:color w:val="000000"/>
                <w:sz w:val="20"/>
              </w:rPr>
              <w:t xml:space="preserve">
пителя сточных </w:t>
            </w:r>
          </w:p>
          <w:p>
            <w:pPr>
              <w:spacing w:after="20"/>
              <w:ind w:left="20"/>
              <w:jc w:val="both"/>
            </w:pPr>
            <w:r>
              <w:rPr>
                <w:rFonts w:ascii="Times New Roman"/>
                <w:b w:val="false"/>
                <w:i w:val="false"/>
                <w:color w:val="000000"/>
                <w:sz w:val="20"/>
              </w:rPr>
              <w:t xml:space="preserve">
вод Талдыколь с </w:t>
            </w:r>
          </w:p>
          <w:p>
            <w:pPr>
              <w:spacing w:after="20"/>
              <w:ind w:left="20"/>
              <w:jc w:val="both"/>
            </w:pPr>
            <w:r>
              <w:rPr>
                <w:rFonts w:ascii="Times New Roman"/>
                <w:b w:val="false"/>
                <w:i w:val="false"/>
                <w:color w:val="000000"/>
                <w:sz w:val="20"/>
              </w:rPr>
              <w:t xml:space="preserve">
рекультивацией </w:t>
            </w:r>
          </w:p>
          <w:p>
            <w:pPr>
              <w:spacing w:after="20"/>
              <w:ind w:left="20"/>
              <w:jc w:val="both"/>
            </w:pPr>
            <w:r>
              <w:rPr>
                <w:rFonts w:ascii="Times New Roman"/>
                <w:b w:val="false"/>
                <w:i w:val="false"/>
                <w:color w:val="000000"/>
                <w:sz w:val="20"/>
              </w:rPr>
              <w:t xml:space="preserve">
(1 и 2 очереди)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69379000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8139530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46239470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инженерных сетей </w:t>
            </w:r>
          </w:p>
          <w:p>
            <w:pPr>
              <w:spacing w:after="20"/>
              <w:ind w:left="20"/>
              <w:jc w:val="both"/>
            </w:pPr>
            <w:r>
              <w:rPr>
                <w:rFonts w:ascii="Times New Roman"/>
                <w:b w:val="false"/>
                <w:i w:val="false"/>
                <w:color w:val="000000"/>
                <w:sz w:val="20"/>
              </w:rPr>
              <w:t xml:space="preserve">
и дорог к </w:t>
            </w:r>
          </w:p>
          <w:p>
            <w:pPr>
              <w:spacing w:after="20"/>
              <w:ind w:left="20"/>
              <w:jc w:val="both"/>
            </w:pPr>
            <w:r>
              <w:rPr>
                <w:rFonts w:ascii="Times New Roman"/>
                <w:b w:val="false"/>
                <w:i w:val="false"/>
                <w:color w:val="000000"/>
                <w:sz w:val="20"/>
              </w:rPr>
              <w:t xml:space="preserve">
проектируемым и </w:t>
            </w:r>
          </w:p>
          <w:p>
            <w:pPr>
              <w:spacing w:after="20"/>
              <w:ind w:left="20"/>
              <w:jc w:val="both"/>
            </w:pPr>
            <w:r>
              <w:rPr>
                <w:rFonts w:ascii="Times New Roman"/>
                <w:b w:val="false"/>
                <w:i w:val="false"/>
                <w:color w:val="000000"/>
                <w:sz w:val="20"/>
              </w:rPr>
              <w:t xml:space="preserve">
строящимся жилым </w:t>
            </w:r>
          </w:p>
          <w:p>
            <w:pPr>
              <w:spacing w:after="20"/>
              <w:ind w:left="20"/>
              <w:jc w:val="both"/>
            </w:pPr>
            <w:r>
              <w:rPr>
                <w:rFonts w:ascii="Times New Roman"/>
                <w:b w:val="false"/>
                <w:i w:val="false"/>
                <w:color w:val="000000"/>
                <w:sz w:val="20"/>
              </w:rPr>
              <w:t xml:space="preserve">
комплексам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9042608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2180110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2249999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2249999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кратковре- </w:t>
            </w:r>
          </w:p>
          <w:p>
            <w:pPr>
              <w:spacing w:after="20"/>
              <w:ind w:left="20"/>
              <w:jc w:val="both"/>
            </w:pPr>
            <w:r>
              <w:rPr>
                <w:rFonts w:ascii="Times New Roman"/>
                <w:b w:val="false"/>
                <w:i w:val="false"/>
                <w:color w:val="000000"/>
                <w:sz w:val="20"/>
              </w:rPr>
              <w:t xml:space="preserve">
менного отдыха </w:t>
            </w:r>
          </w:p>
          <w:p>
            <w:pPr>
              <w:spacing w:after="20"/>
              <w:ind w:left="20"/>
              <w:jc w:val="both"/>
            </w:pPr>
            <w:r>
              <w:rPr>
                <w:rFonts w:ascii="Times New Roman"/>
                <w:b w:val="false"/>
                <w:i w:val="false"/>
                <w:color w:val="000000"/>
                <w:sz w:val="20"/>
              </w:rPr>
              <w:t xml:space="preserve">
для жителей </w:t>
            </w:r>
          </w:p>
          <w:p>
            <w:pPr>
              <w:spacing w:after="20"/>
              <w:ind w:left="20"/>
              <w:jc w:val="both"/>
            </w:pPr>
            <w:r>
              <w:rPr>
                <w:rFonts w:ascii="Times New Roman"/>
                <w:b w:val="false"/>
                <w:i w:val="false"/>
                <w:color w:val="000000"/>
                <w:sz w:val="20"/>
              </w:rPr>
              <w:t xml:space="preserve">
города Астаны на </w:t>
            </w:r>
          </w:p>
          <w:p>
            <w:pPr>
              <w:spacing w:after="20"/>
              <w:ind w:left="20"/>
              <w:jc w:val="both"/>
            </w:pPr>
            <w:r>
              <w:rPr>
                <w:rFonts w:ascii="Times New Roman"/>
                <w:b w:val="false"/>
                <w:i w:val="false"/>
                <w:color w:val="000000"/>
                <w:sz w:val="20"/>
              </w:rPr>
              <w:t xml:space="preserve">
водохранилище </w:t>
            </w:r>
          </w:p>
          <w:p>
            <w:pPr>
              <w:spacing w:after="20"/>
              <w:ind w:left="20"/>
              <w:jc w:val="both"/>
            </w:pPr>
            <w:r>
              <w:rPr>
                <w:rFonts w:ascii="Times New Roman"/>
                <w:b w:val="false"/>
                <w:i w:val="false"/>
                <w:color w:val="000000"/>
                <w:sz w:val="20"/>
              </w:rPr>
              <w:t xml:space="preserve">
реки Коянды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1570485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киноконцертного </w:t>
            </w:r>
          </w:p>
          <w:p>
            <w:pPr>
              <w:spacing w:after="20"/>
              <w:ind w:left="20"/>
              <w:jc w:val="both"/>
            </w:pPr>
            <w:r>
              <w:rPr>
                <w:rFonts w:ascii="Times New Roman"/>
                <w:b w:val="false"/>
                <w:i w:val="false"/>
                <w:color w:val="000000"/>
                <w:sz w:val="20"/>
              </w:rPr>
              <w:t xml:space="preserve">
зала на 3500 </w:t>
            </w:r>
          </w:p>
          <w:p>
            <w:pPr>
              <w:spacing w:after="20"/>
              <w:ind w:left="20"/>
              <w:jc w:val="both"/>
            </w:pPr>
            <w:r>
              <w:rPr>
                <w:rFonts w:ascii="Times New Roman"/>
                <w:b w:val="false"/>
                <w:i w:val="false"/>
                <w:color w:val="000000"/>
                <w:sz w:val="20"/>
              </w:rPr>
              <w:t xml:space="preserve">
мест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2223441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теннисного корта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1424900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w:t>
            </w:r>
          </w:p>
          <w:p>
            <w:pPr>
              <w:spacing w:after="20"/>
              <w:ind w:left="20"/>
              <w:jc w:val="both"/>
            </w:pPr>
            <w:r>
              <w:rPr>
                <w:rFonts w:ascii="Times New Roman"/>
                <w:b w:val="false"/>
                <w:i w:val="false"/>
                <w:color w:val="000000"/>
                <w:sz w:val="20"/>
              </w:rPr>
              <w:t xml:space="preserve">
ливневой </w:t>
            </w:r>
          </w:p>
          <w:p>
            <w:pPr>
              <w:spacing w:after="20"/>
              <w:ind w:left="20"/>
              <w:jc w:val="both"/>
            </w:pPr>
            <w:r>
              <w:rPr>
                <w:rFonts w:ascii="Times New Roman"/>
                <w:b w:val="false"/>
                <w:i w:val="false"/>
                <w:color w:val="000000"/>
                <w:sz w:val="20"/>
              </w:rPr>
              <w:t xml:space="preserve">
канализации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19635722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914228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1451300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11770194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и </w:t>
            </w:r>
          </w:p>
          <w:p>
            <w:pPr>
              <w:spacing w:after="20"/>
              <w:ind w:left="20"/>
              <w:jc w:val="both"/>
            </w:pPr>
            <w:r>
              <w:rPr>
                <w:rFonts w:ascii="Times New Roman"/>
                <w:b w:val="false"/>
                <w:i w:val="false"/>
                <w:color w:val="000000"/>
                <w:sz w:val="20"/>
              </w:rPr>
              <w:t xml:space="preserve">
водоотведение </w:t>
            </w:r>
          </w:p>
          <w:p>
            <w:pPr>
              <w:spacing w:after="20"/>
              <w:ind w:left="20"/>
              <w:jc w:val="both"/>
            </w:pPr>
            <w:r>
              <w:rPr>
                <w:rFonts w:ascii="Times New Roman"/>
                <w:b w:val="false"/>
                <w:i w:val="false"/>
                <w:color w:val="000000"/>
                <w:sz w:val="20"/>
              </w:rPr>
              <w:t xml:space="preserve">
города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43542130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4333581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2890790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6661139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5535472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24121148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Президентский </w:t>
            </w:r>
          </w:p>
          <w:p>
            <w:pPr>
              <w:spacing w:after="20"/>
              <w:ind w:left="20"/>
              <w:jc w:val="both"/>
            </w:pPr>
            <w:r>
              <w:rPr>
                <w:rFonts w:ascii="Times New Roman"/>
                <w:b w:val="false"/>
                <w:i w:val="false"/>
                <w:color w:val="000000"/>
                <w:sz w:val="20"/>
              </w:rPr>
              <w:t xml:space="preserve">
парк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14182759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2132759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Инженерные сети </w:t>
            </w:r>
          </w:p>
          <w:p>
            <w:pPr>
              <w:spacing w:after="20"/>
              <w:ind w:left="20"/>
              <w:jc w:val="both"/>
            </w:pPr>
            <w:r>
              <w:rPr>
                <w:rFonts w:ascii="Times New Roman"/>
                <w:b w:val="false"/>
                <w:i w:val="false"/>
                <w:color w:val="000000"/>
                <w:sz w:val="20"/>
              </w:rPr>
              <w:t xml:space="preserve">
и благоустройство </w:t>
            </w:r>
          </w:p>
          <w:p>
            <w:pPr>
              <w:spacing w:after="20"/>
              <w:ind w:left="20"/>
              <w:jc w:val="both"/>
            </w:pPr>
            <w:r>
              <w:rPr>
                <w:rFonts w:ascii="Times New Roman"/>
                <w:b w:val="false"/>
                <w:i w:val="false"/>
                <w:color w:val="000000"/>
                <w:sz w:val="20"/>
              </w:rPr>
              <w:t xml:space="preserve">
к первоочередным </w:t>
            </w:r>
          </w:p>
          <w:p>
            <w:pPr>
              <w:spacing w:after="20"/>
              <w:ind w:left="20"/>
              <w:jc w:val="both"/>
            </w:pPr>
            <w:r>
              <w:rPr>
                <w:rFonts w:ascii="Times New Roman"/>
                <w:b w:val="false"/>
                <w:i w:val="false"/>
                <w:color w:val="000000"/>
                <w:sz w:val="20"/>
              </w:rPr>
              <w:t xml:space="preserve">
объектам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1474380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парка Арай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1479790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1239900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224990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инфраструктуры </w:t>
            </w:r>
          </w:p>
          <w:p>
            <w:pPr>
              <w:spacing w:after="20"/>
              <w:ind w:left="20"/>
              <w:jc w:val="both"/>
            </w:pPr>
            <w:r>
              <w:rPr>
                <w:rFonts w:ascii="Times New Roman"/>
                <w:b w:val="false"/>
                <w:i w:val="false"/>
                <w:color w:val="000000"/>
                <w:sz w:val="20"/>
              </w:rPr>
              <w:t xml:space="preserve">
новой промышлен- </w:t>
            </w:r>
          </w:p>
          <w:p>
            <w:pPr>
              <w:spacing w:after="20"/>
              <w:ind w:left="20"/>
              <w:jc w:val="both"/>
            </w:pPr>
            <w:r>
              <w:rPr>
                <w:rFonts w:ascii="Times New Roman"/>
                <w:b w:val="false"/>
                <w:i w:val="false"/>
                <w:color w:val="000000"/>
                <w:sz w:val="20"/>
              </w:rPr>
              <w:t xml:space="preserve">
ной зоны (Индуст- </w:t>
            </w:r>
          </w:p>
          <w:p>
            <w:pPr>
              <w:spacing w:after="20"/>
              <w:ind w:left="20"/>
              <w:jc w:val="both"/>
            </w:pPr>
            <w:r>
              <w:rPr>
                <w:rFonts w:ascii="Times New Roman"/>
                <w:b w:val="false"/>
                <w:i w:val="false"/>
                <w:color w:val="000000"/>
                <w:sz w:val="20"/>
              </w:rPr>
              <w:t xml:space="preserve">
риальный парк)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автомобильных </w:t>
            </w:r>
          </w:p>
          <w:p>
            <w:pPr>
              <w:spacing w:after="20"/>
              <w:ind w:left="20"/>
              <w:jc w:val="both"/>
            </w:pPr>
            <w:r>
              <w:rPr>
                <w:rFonts w:ascii="Times New Roman"/>
                <w:b w:val="false"/>
                <w:i w:val="false"/>
                <w:color w:val="000000"/>
                <w:sz w:val="20"/>
              </w:rPr>
              <w:t xml:space="preserve">
дорог в новом </w:t>
            </w:r>
          </w:p>
          <w:p>
            <w:pPr>
              <w:spacing w:after="20"/>
              <w:ind w:left="20"/>
              <w:jc w:val="both"/>
            </w:pPr>
            <w:r>
              <w:rPr>
                <w:rFonts w:ascii="Times New Roman"/>
                <w:b w:val="false"/>
                <w:i w:val="false"/>
                <w:color w:val="000000"/>
                <w:sz w:val="20"/>
              </w:rPr>
              <w:t xml:space="preserve">
административном </w:t>
            </w:r>
          </w:p>
          <w:p>
            <w:pPr>
              <w:spacing w:after="20"/>
              <w:ind w:left="20"/>
              <w:jc w:val="both"/>
            </w:pPr>
            <w:r>
              <w:rPr>
                <w:rFonts w:ascii="Times New Roman"/>
                <w:b w:val="false"/>
                <w:i w:val="false"/>
                <w:color w:val="000000"/>
                <w:sz w:val="20"/>
              </w:rPr>
              <w:t xml:space="preserve">
центре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5653460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1914850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723610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в </w:t>
            </w:r>
          </w:p>
          <w:p>
            <w:pPr>
              <w:spacing w:after="20"/>
              <w:ind w:left="20"/>
              <w:jc w:val="both"/>
            </w:pPr>
            <w:r>
              <w:rPr>
                <w:rFonts w:ascii="Times New Roman"/>
                <w:b w:val="false"/>
                <w:i w:val="false"/>
                <w:color w:val="000000"/>
                <w:sz w:val="20"/>
              </w:rPr>
              <w:t xml:space="preserve">
районе улиц А. </w:t>
            </w:r>
          </w:p>
          <w:p>
            <w:pPr>
              <w:spacing w:after="20"/>
              <w:ind w:left="20"/>
              <w:jc w:val="both"/>
            </w:pPr>
            <w:r>
              <w:rPr>
                <w:rFonts w:ascii="Times New Roman"/>
                <w:b w:val="false"/>
                <w:i w:val="false"/>
                <w:color w:val="000000"/>
                <w:sz w:val="20"/>
              </w:rPr>
              <w:t xml:space="preserve">
Иманова и Л. </w:t>
            </w:r>
          </w:p>
          <w:p>
            <w:pPr>
              <w:spacing w:after="20"/>
              <w:ind w:left="20"/>
              <w:jc w:val="both"/>
            </w:pPr>
            <w:r>
              <w:rPr>
                <w:rFonts w:ascii="Times New Roman"/>
                <w:b w:val="false"/>
                <w:i w:val="false"/>
                <w:color w:val="000000"/>
                <w:sz w:val="20"/>
              </w:rPr>
              <w:t xml:space="preserve">
Гумилева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3866060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1180060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улицы Манаса на </w:t>
            </w:r>
          </w:p>
          <w:p>
            <w:pPr>
              <w:spacing w:after="20"/>
              <w:ind w:left="20"/>
              <w:jc w:val="both"/>
            </w:pPr>
            <w:r>
              <w:rPr>
                <w:rFonts w:ascii="Times New Roman"/>
                <w:b w:val="false"/>
                <w:i w:val="false"/>
                <w:color w:val="000000"/>
                <w:sz w:val="20"/>
              </w:rPr>
              <w:t xml:space="preserve">
участке от улицы </w:t>
            </w:r>
          </w:p>
          <w:p>
            <w:pPr>
              <w:spacing w:after="20"/>
              <w:ind w:left="20"/>
              <w:jc w:val="both"/>
            </w:pPr>
            <w:r>
              <w:rPr>
                <w:rFonts w:ascii="Times New Roman"/>
                <w:b w:val="false"/>
                <w:i w:val="false"/>
                <w:color w:val="000000"/>
                <w:sz w:val="20"/>
              </w:rPr>
              <w:t xml:space="preserve">
N 13 до улицы N </w:t>
            </w:r>
          </w:p>
          <w:p>
            <w:pPr>
              <w:spacing w:after="20"/>
              <w:ind w:left="20"/>
              <w:jc w:val="both"/>
            </w:pPr>
            <w:r>
              <w:rPr>
                <w:rFonts w:ascii="Times New Roman"/>
                <w:b w:val="false"/>
                <w:i w:val="false"/>
                <w:color w:val="000000"/>
                <w:sz w:val="20"/>
              </w:rPr>
              <w:t xml:space="preserve">
12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участка улицы </w:t>
            </w:r>
          </w:p>
          <w:p>
            <w:pPr>
              <w:spacing w:after="20"/>
              <w:ind w:left="20"/>
              <w:jc w:val="both"/>
            </w:pPr>
            <w:r>
              <w:rPr>
                <w:rFonts w:ascii="Times New Roman"/>
                <w:b w:val="false"/>
                <w:i w:val="false"/>
                <w:color w:val="000000"/>
                <w:sz w:val="20"/>
              </w:rPr>
              <w:t xml:space="preserve">
Манаса от улицы </w:t>
            </w:r>
          </w:p>
          <w:p>
            <w:pPr>
              <w:spacing w:after="20"/>
              <w:ind w:left="20"/>
              <w:jc w:val="both"/>
            </w:pPr>
            <w:r>
              <w:rPr>
                <w:rFonts w:ascii="Times New Roman"/>
                <w:b w:val="false"/>
                <w:i w:val="false"/>
                <w:color w:val="000000"/>
                <w:sz w:val="20"/>
              </w:rPr>
              <w:t xml:space="preserve">
N 12 до улицы </w:t>
            </w:r>
          </w:p>
          <w:p>
            <w:pPr>
              <w:spacing w:after="20"/>
              <w:ind w:left="20"/>
              <w:jc w:val="both"/>
            </w:pPr>
            <w:r>
              <w:rPr>
                <w:rFonts w:ascii="Times New Roman"/>
                <w:b w:val="false"/>
                <w:i w:val="false"/>
                <w:color w:val="000000"/>
                <w:sz w:val="20"/>
              </w:rPr>
              <w:t xml:space="preserve">
N 19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на </w:t>
            </w:r>
          </w:p>
          <w:p>
            <w:pPr>
              <w:spacing w:after="20"/>
              <w:ind w:left="20"/>
              <w:jc w:val="both"/>
            </w:pPr>
            <w:r>
              <w:rPr>
                <w:rFonts w:ascii="Times New Roman"/>
                <w:b w:val="false"/>
                <w:i w:val="false"/>
                <w:color w:val="000000"/>
                <w:sz w:val="20"/>
              </w:rPr>
              <w:t xml:space="preserve">
пересечении прос- </w:t>
            </w:r>
          </w:p>
          <w:p>
            <w:pPr>
              <w:spacing w:after="20"/>
              <w:ind w:left="20"/>
              <w:jc w:val="both"/>
            </w:pPr>
            <w:r>
              <w:rPr>
                <w:rFonts w:ascii="Times New Roman"/>
                <w:b w:val="false"/>
                <w:i w:val="false"/>
                <w:color w:val="000000"/>
                <w:sz w:val="20"/>
              </w:rPr>
              <w:t xml:space="preserve">
пекта Республики </w:t>
            </w:r>
          </w:p>
          <w:p>
            <w:pPr>
              <w:spacing w:after="20"/>
              <w:ind w:left="20"/>
              <w:jc w:val="both"/>
            </w:pPr>
            <w:r>
              <w:rPr>
                <w:rFonts w:ascii="Times New Roman"/>
                <w:b w:val="false"/>
                <w:i w:val="false"/>
                <w:color w:val="000000"/>
                <w:sz w:val="20"/>
              </w:rPr>
              <w:t xml:space="preserve">
и улицы Бараева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на </w:t>
            </w:r>
          </w:p>
          <w:p>
            <w:pPr>
              <w:spacing w:after="20"/>
              <w:ind w:left="20"/>
              <w:jc w:val="both"/>
            </w:pPr>
            <w:r>
              <w:rPr>
                <w:rFonts w:ascii="Times New Roman"/>
                <w:b w:val="false"/>
                <w:i w:val="false"/>
                <w:color w:val="000000"/>
                <w:sz w:val="20"/>
              </w:rPr>
              <w:t xml:space="preserve">
пересечении улиц </w:t>
            </w:r>
          </w:p>
          <w:p>
            <w:pPr>
              <w:spacing w:after="20"/>
              <w:ind w:left="20"/>
              <w:jc w:val="both"/>
            </w:pPr>
            <w:r>
              <w:rPr>
                <w:rFonts w:ascii="Times New Roman"/>
                <w:b w:val="false"/>
                <w:i w:val="false"/>
                <w:color w:val="000000"/>
                <w:sz w:val="20"/>
              </w:rPr>
              <w:t xml:space="preserve">
12 и Гастелло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2477618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971901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1505717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проспекта </w:t>
            </w:r>
          </w:p>
          <w:p>
            <w:pPr>
              <w:spacing w:after="20"/>
              <w:ind w:left="20"/>
              <w:jc w:val="both"/>
            </w:pPr>
            <w:r>
              <w:rPr>
                <w:rFonts w:ascii="Times New Roman"/>
                <w:b w:val="false"/>
                <w:i w:val="false"/>
                <w:color w:val="000000"/>
                <w:sz w:val="20"/>
              </w:rPr>
              <w:t xml:space="preserve">
Богенбая на </w:t>
            </w:r>
          </w:p>
          <w:p>
            <w:pPr>
              <w:spacing w:after="20"/>
              <w:ind w:left="20"/>
              <w:jc w:val="both"/>
            </w:pPr>
            <w:r>
              <w:rPr>
                <w:rFonts w:ascii="Times New Roman"/>
                <w:b w:val="false"/>
                <w:i w:val="false"/>
                <w:color w:val="000000"/>
                <w:sz w:val="20"/>
              </w:rPr>
              <w:t xml:space="preserve">
участке от улицы </w:t>
            </w:r>
          </w:p>
          <w:p>
            <w:pPr>
              <w:spacing w:after="20"/>
              <w:ind w:left="20"/>
              <w:jc w:val="both"/>
            </w:pPr>
            <w:r>
              <w:rPr>
                <w:rFonts w:ascii="Times New Roman"/>
                <w:b w:val="false"/>
                <w:i w:val="false"/>
                <w:color w:val="000000"/>
                <w:sz w:val="20"/>
              </w:rPr>
              <w:t xml:space="preserve">
Сары-Арка до </w:t>
            </w:r>
          </w:p>
          <w:p>
            <w:pPr>
              <w:spacing w:after="20"/>
              <w:ind w:left="20"/>
              <w:jc w:val="both"/>
            </w:pPr>
            <w:r>
              <w:rPr>
                <w:rFonts w:ascii="Times New Roman"/>
                <w:b w:val="false"/>
                <w:i w:val="false"/>
                <w:color w:val="000000"/>
                <w:sz w:val="20"/>
              </w:rPr>
              <w:t xml:space="preserve">
транспортной раз- </w:t>
            </w:r>
          </w:p>
          <w:p>
            <w:pPr>
              <w:spacing w:after="20"/>
              <w:ind w:left="20"/>
              <w:jc w:val="both"/>
            </w:pPr>
            <w:r>
              <w:rPr>
                <w:rFonts w:ascii="Times New Roman"/>
                <w:b w:val="false"/>
                <w:i w:val="false"/>
                <w:color w:val="000000"/>
                <w:sz w:val="20"/>
              </w:rPr>
              <w:t xml:space="preserve">
вязки на Север- </w:t>
            </w:r>
          </w:p>
          <w:p>
            <w:pPr>
              <w:spacing w:after="20"/>
              <w:ind w:left="20"/>
              <w:jc w:val="both"/>
            </w:pPr>
            <w:r>
              <w:rPr>
                <w:rFonts w:ascii="Times New Roman"/>
                <w:b w:val="false"/>
                <w:i w:val="false"/>
                <w:color w:val="000000"/>
                <w:sz w:val="20"/>
              </w:rPr>
              <w:t xml:space="preserve">
ном объезде" в </w:t>
            </w:r>
          </w:p>
          <w:p>
            <w:pPr>
              <w:spacing w:after="20"/>
              <w:ind w:left="20"/>
              <w:jc w:val="both"/>
            </w:pPr>
            <w:r>
              <w:rPr>
                <w:rFonts w:ascii="Times New Roman"/>
                <w:b w:val="false"/>
                <w:i w:val="false"/>
                <w:color w:val="000000"/>
                <w:sz w:val="20"/>
              </w:rPr>
              <w:t xml:space="preserve">
городе Астане. 3 </w:t>
            </w:r>
          </w:p>
          <w:p>
            <w:pPr>
              <w:spacing w:after="20"/>
              <w:ind w:left="20"/>
              <w:jc w:val="both"/>
            </w:pPr>
            <w:r>
              <w:rPr>
                <w:rFonts w:ascii="Times New Roman"/>
                <w:b w:val="false"/>
                <w:i w:val="false"/>
                <w:color w:val="000000"/>
                <w:sz w:val="20"/>
              </w:rPr>
              <w:t xml:space="preserve">
участок - от </w:t>
            </w:r>
          </w:p>
          <w:p>
            <w:pPr>
              <w:spacing w:after="20"/>
              <w:ind w:left="20"/>
              <w:jc w:val="both"/>
            </w:pPr>
            <w:r>
              <w:rPr>
                <w:rFonts w:ascii="Times New Roman"/>
                <w:b w:val="false"/>
                <w:i w:val="false"/>
                <w:color w:val="000000"/>
                <w:sz w:val="20"/>
              </w:rPr>
              <w:t xml:space="preserve">
начала эстакады </w:t>
            </w:r>
          </w:p>
          <w:p>
            <w:pPr>
              <w:spacing w:after="20"/>
              <w:ind w:left="20"/>
              <w:jc w:val="both"/>
            </w:pPr>
            <w:r>
              <w:rPr>
                <w:rFonts w:ascii="Times New Roman"/>
                <w:b w:val="false"/>
                <w:i w:val="false"/>
                <w:color w:val="000000"/>
                <w:sz w:val="20"/>
              </w:rPr>
              <w:t xml:space="preserve">
до конца транс- </w:t>
            </w:r>
          </w:p>
          <w:p>
            <w:pPr>
              <w:spacing w:after="20"/>
              <w:ind w:left="20"/>
              <w:jc w:val="both"/>
            </w:pPr>
            <w:r>
              <w:rPr>
                <w:rFonts w:ascii="Times New Roman"/>
                <w:b w:val="false"/>
                <w:i w:val="false"/>
                <w:color w:val="000000"/>
                <w:sz w:val="20"/>
              </w:rPr>
              <w:t xml:space="preserve">
портной развязки </w:t>
            </w:r>
          </w:p>
          <w:p>
            <w:pPr>
              <w:spacing w:after="20"/>
              <w:ind w:left="20"/>
              <w:jc w:val="both"/>
            </w:pPr>
            <w:r>
              <w:rPr>
                <w:rFonts w:ascii="Times New Roman"/>
                <w:b w:val="false"/>
                <w:i w:val="false"/>
                <w:color w:val="000000"/>
                <w:sz w:val="20"/>
              </w:rPr>
              <w:t xml:space="preserve">
в двух уровнях </w:t>
            </w:r>
          </w:p>
          <w:p>
            <w:pPr>
              <w:spacing w:after="20"/>
              <w:ind w:left="20"/>
              <w:jc w:val="both"/>
            </w:pPr>
            <w:r>
              <w:rPr>
                <w:rFonts w:ascii="Times New Roman"/>
                <w:b w:val="false"/>
                <w:i w:val="false"/>
                <w:color w:val="000000"/>
                <w:sz w:val="20"/>
              </w:rPr>
              <w:t xml:space="preserve">
на пересечении с </w:t>
            </w:r>
          </w:p>
          <w:p>
            <w:pPr>
              <w:spacing w:after="20"/>
              <w:ind w:left="20"/>
              <w:jc w:val="both"/>
            </w:pPr>
            <w:r>
              <w:rPr>
                <w:rFonts w:ascii="Times New Roman"/>
                <w:b w:val="false"/>
                <w:i w:val="false"/>
                <w:color w:val="000000"/>
                <w:sz w:val="20"/>
              </w:rPr>
              <w:t xml:space="preserve">
улицей Угольная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10245500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магистральной </w:t>
            </w:r>
          </w:p>
          <w:p>
            <w:pPr>
              <w:spacing w:after="20"/>
              <w:ind w:left="20"/>
              <w:jc w:val="both"/>
            </w:pPr>
            <w:r>
              <w:rPr>
                <w:rFonts w:ascii="Times New Roman"/>
                <w:b w:val="false"/>
                <w:i w:val="false"/>
                <w:color w:val="000000"/>
                <w:sz w:val="20"/>
              </w:rPr>
              <w:t xml:space="preserve">
автодороги Центр </w:t>
            </w:r>
          </w:p>
          <w:p>
            <w:pPr>
              <w:spacing w:after="20"/>
              <w:ind w:left="20"/>
              <w:jc w:val="both"/>
            </w:pPr>
            <w:r>
              <w:rPr>
                <w:rFonts w:ascii="Times New Roman"/>
                <w:b w:val="false"/>
                <w:i w:val="false"/>
                <w:color w:val="000000"/>
                <w:sz w:val="20"/>
              </w:rPr>
              <w:t xml:space="preserve">
левого берега - </w:t>
            </w:r>
          </w:p>
          <w:p>
            <w:pPr>
              <w:spacing w:after="20"/>
              <w:ind w:left="20"/>
              <w:jc w:val="both"/>
            </w:pPr>
            <w:r>
              <w:rPr>
                <w:rFonts w:ascii="Times New Roman"/>
                <w:b w:val="false"/>
                <w:i w:val="false"/>
                <w:color w:val="000000"/>
                <w:sz w:val="20"/>
              </w:rPr>
              <w:t xml:space="preserve">
проспект </w:t>
            </w:r>
          </w:p>
          <w:p>
            <w:pPr>
              <w:spacing w:after="20"/>
              <w:ind w:left="20"/>
              <w:jc w:val="both"/>
            </w:pPr>
            <w:r>
              <w:rPr>
                <w:rFonts w:ascii="Times New Roman"/>
                <w:b w:val="false"/>
                <w:i w:val="false"/>
                <w:color w:val="000000"/>
                <w:sz w:val="20"/>
              </w:rPr>
              <w:t xml:space="preserve">
Абылайхана с </w:t>
            </w:r>
          </w:p>
          <w:p>
            <w:pPr>
              <w:spacing w:after="20"/>
              <w:ind w:left="20"/>
              <w:jc w:val="both"/>
            </w:pPr>
            <w:r>
              <w:rPr>
                <w:rFonts w:ascii="Times New Roman"/>
                <w:b w:val="false"/>
                <w:i w:val="false"/>
                <w:color w:val="000000"/>
                <w:sz w:val="20"/>
              </w:rPr>
              <w:t xml:space="preserve">
автодорожным </w:t>
            </w:r>
          </w:p>
          <w:p>
            <w:pPr>
              <w:spacing w:after="20"/>
              <w:ind w:left="20"/>
              <w:jc w:val="both"/>
            </w:pPr>
            <w:r>
              <w:rPr>
                <w:rFonts w:ascii="Times New Roman"/>
                <w:b w:val="false"/>
                <w:i w:val="false"/>
                <w:color w:val="000000"/>
                <w:sz w:val="20"/>
              </w:rPr>
              <w:t xml:space="preserve">
мостом М-1 через </w:t>
            </w:r>
          </w:p>
          <w:p>
            <w:pPr>
              <w:spacing w:after="20"/>
              <w:ind w:left="20"/>
              <w:jc w:val="both"/>
            </w:pPr>
            <w:r>
              <w:rPr>
                <w:rFonts w:ascii="Times New Roman"/>
                <w:b w:val="false"/>
                <w:i w:val="false"/>
                <w:color w:val="000000"/>
                <w:sz w:val="20"/>
              </w:rPr>
              <w:t xml:space="preserve">
реку Ишим </w:t>
            </w:r>
          </w:p>
          <w:p>
            <w:pPr>
              <w:spacing w:after="20"/>
              <w:ind w:left="20"/>
              <w:jc w:val="both"/>
            </w:pPr>
            <w:r>
              <w:rPr>
                <w:rFonts w:ascii="Times New Roman"/>
                <w:b w:val="false"/>
                <w:i w:val="false"/>
                <w:color w:val="000000"/>
                <w:sz w:val="20"/>
              </w:rPr>
              <w:t xml:space="preserve">
(магистральная </w:t>
            </w:r>
          </w:p>
          <w:p>
            <w:pPr>
              <w:spacing w:after="20"/>
              <w:ind w:left="20"/>
              <w:jc w:val="both"/>
            </w:pPr>
            <w:r>
              <w:rPr>
                <w:rFonts w:ascii="Times New Roman"/>
                <w:b w:val="false"/>
                <w:i w:val="false"/>
                <w:color w:val="000000"/>
                <w:sz w:val="20"/>
              </w:rPr>
              <w:t xml:space="preserve">
автодорога улиц </w:t>
            </w:r>
          </w:p>
          <w:p>
            <w:pPr>
              <w:spacing w:after="20"/>
              <w:ind w:left="20"/>
              <w:jc w:val="both"/>
            </w:pPr>
            <w:r>
              <w:rPr>
                <w:rFonts w:ascii="Times New Roman"/>
                <w:b w:val="false"/>
                <w:i w:val="false"/>
                <w:color w:val="000000"/>
                <w:sz w:val="20"/>
              </w:rPr>
              <w:t xml:space="preserve">
N 12, N 13)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5072209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2747416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1824793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участка улицы </w:t>
            </w:r>
          </w:p>
          <w:p>
            <w:pPr>
              <w:spacing w:after="20"/>
              <w:ind w:left="20"/>
              <w:jc w:val="both"/>
            </w:pPr>
            <w:r>
              <w:rPr>
                <w:rFonts w:ascii="Times New Roman"/>
                <w:b w:val="false"/>
                <w:i w:val="false"/>
                <w:color w:val="000000"/>
                <w:sz w:val="20"/>
              </w:rPr>
              <w:t xml:space="preserve">
Сарыарка от </w:t>
            </w:r>
          </w:p>
          <w:p>
            <w:pPr>
              <w:spacing w:after="20"/>
              <w:ind w:left="20"/>
              <w:jc w:val="both"/>
            </w:pPr>
            <w:r>
              <w:rPr>
                <w:rFonts w:ascii="Times New Roman"/>
                <w:b w:val="false"/>
                <w:i w:val="false"/>
                <w:color w:val="000000"/>
                <w:sz w:val="20"/>
              </w:rPr>
              <w:t xml:space="preserve">
улицы N 4 до </w:t>
            </w:r>
          </w:p>
          <w:p>
            <w:pPr>
              <w:spacing w:after="20"/>
              <w:ind w:left="20"/>
              <w:jc w:val="both"/>
            </w:pPr>
            <w:r>
              <w:rPr>
                <w:rFonts w:ascii="Times New Roman"/>
                <w:b w:val="false"/>
                <w:i w:val="false"/>
                <w:color w:val="000000"/>
                <w:sz w:val="20"/>
              </w:rPr>
              <w:t xml:space="preserve">
улицы N 23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819043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359108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459935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нового моста М-2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3999664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1323618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нового моста М-3 </w:t>
            </w:r>
          </w:p>
          <w:p>
            <w:pPr>
              <w:spacing w:after="20"/>
              <w:ind w:left="20"/>
              <w:jc w:val="both"/>
            </w:pPr>
            <w:r>
              <w:rPr>
                <w:rFonts w:ascii="Times New Roman"/>
                <w:b w:val="false"/>
                <w:i w:val="false"/>
                <w:color w:val="000000"/>
                <w:sz w:val="20"/>
              </w:rPr>
              <w:t xml:space="preserve">
в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2053757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1961243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магистральной </w:t>
            </w:r>
          </w:p>
          <w:p>
            <w:pPr>
              <w:spacing w:after="20"/>
              <w:ind w:left="20"/>
              <w:jc w:val="both"/>
            </w:pPr>
            <w:r>
              <w:rPr>
                <w:rFonts w:ascii="Times New Roman"/>
                <w:b w:val="false"/>
                <w:i w:val="false"/>
                <w:color w:val="000000"/>
                <w:sz w:val="20"/>
              </w:rPr>
              <w:t xml:space="preserve">
автодороги Центр </w:t>
            </w:r>
          </w:p>
          <w:p>
            <w:pPr>
              <w:spacing w:after="20"/>
              <w:ind w:left="20"/>
              <w:jc w:val="both"/>
            </w:pPr>
            <w:r>
              <w:rPr>
                <w:rFonts w:ascii="Times New Roman"/>
                <w:b w:val="false"/>
                <w:i w:val="false"/>
                <w:color w:val="000000"/>
                <w:sz w:val="20"/>
              </w:rPr>
              <w:t xml:space="preserve">
левого берега - </w:t>
            </w:r>
          </w:p>
          <w:p>
            <w:pPr>
              <w:spacing w:after="20"/>
              <w:ind w:left="20"/>
              <w:jc w:val="both"/>
            </w:pPr>
            <w:r>
              <w:rPr>
                <w:rFonts w:ascii="Times New Roman"/>
                <w:b w:val="false"/>
                <w:i w:val="false"/>
                <w:color w:val="000000"/>
                <w:sz w:val="20"/>
              </w:rPr>
              <w:t xml:space="preserve">
проспект </w:t>
            </w:r>
          </w:p>
          <w:p>
            <w:pPr>
              <w:spacing w:after="20"/>
              <w:ind w:left="20"/>
              <w:jc w:val="both"/>
            </w:pPr>
            <w:r>
              <w:rPr>
                <w:rFonts w:ascii="Times New Roman"/>
                <w:b w:val="false"/>
                <w:i w:val="false"/>
                <w:color w:val="000000"/>
                <w:sz w:val="20"/>
              </w:rPr>
              <w:t xml:space="preserve">
Абылайхана, с </w:t>
            </w:r>
          </w:p>
          <w:p>
            <w:pPr>
              <w:spacing w:after="20"/>
              <w:ind w:left="20"/>
              <w:jc w:val="both"/>
            </w:pPr>
            <w:r>
              <w:rPr>
                <w:rFonts w:ascii="Times New Roman"/>
                <w:b w:val="false"/>
                <w:i w:val="false"/>
                <w:color w:val="000000"/>
                <w:sz w:val="20"/>
              </w:rPr>
              <w:t xml:space="preserve">
автодорожным </w:t>
            </w:r>
          </w:p>
          <w:p>
            <w:pPr>
              <w:spacing w:after="20"/>
              <w:ind w:left="20"/>
              <w:jc w:val="both"/>
            </w:pPr>
            <w:r>
              <w:rPr>
                <w:rFonts w:ascii="Times New Roman"/>
                <w:b w:val="false"/>
                <w:i w:val="false"/>
                <w:color w:val="000000"/>
                <w:sz w:val="20"/>
              </w:rPr>
              <w:t xml:space="preserve">
мостом (магист- </w:t>
            </w:r>
          </w:p>
          <w:p>
            <w:pPr>
              <w:spacing w:after="20"/>
              <w:ind w:left="20"/>
              <w:jc w:val="both"/>
            </w:pPr>
            <w:r>
              <w:rPr>
                <w:rFonts w:ascii="Times New Roman"/>
                <w:b w:val="false"/>
                <w:i w:val="false"/>
                <w:color w:val="000000"/>
                <w:sz w:val="20"/>
              </w:rPr>
              <w:t xml:space="preserve">
ральная теплот- </w:t>
            </w:r>
          </w:p>
          <w:p>
            <w:pPr>
              <w:spacing w:after="20"/>
              <w:ind w:left="20"/>
              <w:jc w:val="both"/>
            </w:pPr>
            <w:r>
              <w:rPr>
                <w:rFonts w:ascii="Times New Roman"/>
                <w:b w:val="false"/>
                <w:i w:val="false"/>
                <w:color w:val="000000"/>
                <w:sz w:val="20"/>
              </w:rPr>
              <w:t xml:space="preserve">
расса 2 ДУ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2002-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4577597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3127597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улицы Гастелло </w:t>
            </w:r>
          </w:p>
          <w:p>
            <w:pPr>
              <w:spacing w:after="20"/>
              <w:ind w:left="20"/>
              <w:jc w:val="both"/>
            </w:pPr>
            <w:r>
              <w:rPr>
                <w:rFonts w:ascii="Times New Roman"/>
                <w:b w:val="false"/>
                <w:i w:val="false"/>
                <w:color w:val="000000"/>
                <w:sz w:val="20"/>
              </w:rPr>
              <w:t xml:space="preserve">
от аэропорта до </w:t>
            </w:r>
          </w:p>
          <w:p>
            <w:pPr>
              <w:spacing w:after="20"/>
              <w:ind w:left="20"/>
              <w:jc w:val="both"/>
            </w:pPr>
            <w:r>
              <w:rPr>
                <w:rFonts w:ascii="Times New Roman"/>
                <w:b w:val="false"/>
                <w:i w:val="false"/>
                <w:color w:val="000000"/>
                <w:sz w:val="20"/>
              </w:rPr>
              <w:t xml:space="preserve">
улицы N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225757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1574243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улицы вдоль </w:t>
            </w:r>
          </w:p>
          <w:p>
            <w:pPr>
              <w:spacing w:after="20"/>
              <w:ind w:left="20"/>
              <w:jc w:val="both"/>
            </w:pPr>
            <w:r>
              <w:rPr>
                <w:rFonts w:ascii="Times New Roman"/>
                <w:b w:val="false"/>
                <w:i w:val="false"/>
                <w:color w:val="000000"/>
                <w:sz w:val="20"/>
              </w:rPr>
              <w:t xml:space="preserve">
набережной реки </w:t>
            </w:r>
          </w:p>
          <w:p>
            <w:pPr>
              <w:spacing w:after="20"/>
              <w:ind w:left="20"/>
              <w:jc w:val="both"/>
            </w:pPr>
            <w:r>
              <w:rPr>
                <w:rFonts w:ascii="Times New Roman"/>
                <w:b w:val="false"/>
                <w:i w:val="false"/>
                <w:color w:val="000000"/>
                <w:sz w:val="20"/>
              </w:rPr>
              <w:t xml:space="preserve">
Есиль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146243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и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ТЭЦ-2, </w:t>
            </w:r>
          </w:p>
          <w:p>
            <w:pPr>
              <w:spacing w:after="20"/>
              <w:ind w:left="20"/>
              <w:jc w:val="both"/>
            </w:pPr>
            <w:r>
              <w:rPr>
                <w:rFonts w:ascii="Times New Roman"/>
                <w:b w:val="false"/>
                <w:i w:val="false"/>
                <w:color w:val="000000"/>
                <w:sz w:val="20"/>
              </w:rPr>
              <w:t xml:space="preserve">
тепловых сетей и </w:t>
            </w:r>
          </w:p>
          <w:p>
            <w:pPr>
              <w:spacing w:after="20"/>
              <w:ind w:left="20"/>
              <w:jc w:val="both"/>
            </w:pPr>
            <w:r>
              <w:rPr>
                <w:rFonts w:ascii="Times New Roman"/>
                <w:b w:val="false"/>
                <w:i w:val="false"/>
                <w:color w:val="000000"/>
                <w:sz w:val="20"/>
              </w:rPr>
              <w:t xml:space="preserve">
энергосетевых </w:t>
            </w:r>
          </w:p>
          <w:p>
            <w:pPr>
              <w:spacing w:after="20"/>
              <w:ind w:left="20"/>
              <w:jc w:val="both"/>
            </w:pPr>
            <w:r>
              <w:rPr>
                <w:rFonts w:ascii="Times New Roman"/>
                <w:b w:val="false"/>
                <w:i w:val="false"/>
                <w:color w:val="000000"/>
                <w:sz w:val="20"/>
              </w:rPr>
              <w:t xml:space="preserve">
объектов города </w:t>
            </w:r>
          </w:p>
          <w:p>
            <w:pPr>
              <w:spacing w:after="20"/>
              <w:ind w:left="20"/>
              <w:jc w:val="both"/>
            </w:pPr>
            <w:r>
              <w:rPr>
                <w:rFonts w:ascii="Times New Roman"/>
                <w:b w:val="false"/>
                <w:i w:val="false"/>
                <w:color w:val="000000"/>
                <w:sz w:val="20"/>
              </w:rPr>
              <w:t xml:space="preserve">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31553143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11566280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8194475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8044388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ПС </w:t>
            </w:r>
          </w:p>
          <w:p>
            <w:pPr>
              <w:spacing w:after="20"/>
              <w:ind w:left="20"/>
              <w:jc w:val="both"/>
            </w:pPr>
            <w:r>
              <w:rPr>
                <w:rFonts w:ascii="Times New Roman"/>
                <w:b w:val="false"/>
                <w:i w:val="false"/>
                <w:color w:val="000000"/>
                <w:sz w:val="20"/>
              </w:rPr>
              <w:t xml:space="preserve">
"Новая" на </w:t>
            </w:r>
          </w:p>
          <w:p>
            <w:pPr>
              <w:spacing w:after="20"/>
              <w:ind w:left="20"/>
              <w:jc w:val="both"/>
            </w:pPr>
            <w:r>
              <w:rPr>
                <w:rFonts w:ascii="Times New Roman"/>
                <w:b w:val="false"/>
                <w:i w:val="false"/>
                <w:color w:val="000000"/>
                <w:sz w:val="20"/>
              </w:rPr>
              <w:t xml:space="preserve">
левобережной </w:t>
            </w:r>
          </w:p>
          <w:p>
            <w:pPr>
              <w:spacing w:after="20"/>
              <w:ind w:left="20"/>
              <w:jc w:val="both"/>
            </w:pPr>
            <w:r>
              <w:rPr>
                <w:rFonts w:ascii="Times New Roman"/>
                <w:b w:val="false"/>
                <w:i w:val="false"/>
                <w:color w:val="000000"/>
                <w:sz w:val="20"/>
              </w:rPr>
              <w:t xml:space="preserve">
части города </w:t>
            </w:r>
          </w:p>
          <w:p>
            <w:pPr>
              <w:spacing w:after="20"/>
              <w:ind w:left="20"/>
              <w:jc w:val="both"/>
            </w:pPr>
            <w:r>
              <w:rPr>
                <w:rFonts w:ascii="Times New Roman"/>
                <w:b w:val="false"/>
                <w:i w:val="false"/>
                <w:color w:val="000000"/>
                <w:sz w:val="20"/>
              </w:rPr>
              <w:t xml:space="preserve">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1686650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ПС </w:t>
            </w:r>
          </w:p>
          <w:p>
            <w:pPr>
              <w:spacing w:after="20"/>
              <w:ind w:left="20"/>
              <w:jc w:val="both"/>
            </w:pPr>
            <w:r>
              <w:rPr>
                <w:rFonts w:ascii="Times New Roman"/>
                <w:b w:val="false"/>
                <w:i w:val="false"/>
                <w:color w:val="000000"/>
                <w:sz w:val="20"/>
              </w:rPr>
              <w:t xml:space="preserve">
110/10 кВ </w:t>
            </w:r>
          </w:p>
          <w:p>
            <w:pPr>
              <w:spacing w:after="20"/>
              <w:ind w:left="20"/>
              <w:jc w:val="both"/>
            </w:pPr>
            <w:r>
              <w:rPr>
                <w:rFonts w:ascii="Times New Roman"/>
                <w:b w:val="false"/>
                <w:i w:val="false"/>
                <w:color w:val="000000"/>
                <w:sz w:val="20"/>
              </w:rPr>
              <w:t xml:space="preserve">
"Заречная"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1196195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ПС </w:t>
            </w:r>
          </w:p>
          <w:p>
            <w:pPr>
              <w:spacing w:after="20"/>
              <w:ind w:left="20"/>
              <w:jc w:val="both"/>
            </w:pPr>
            <w:r>
              <w:rPr>
                <w:rFonts w:ascii="Times New Roman"/>
                <w:b w:val="false"/>
                <w:i w:val="false"/>
                <w:color w:val="000000"/>
                <w:sz w:val="20"/>
              </w:rPr>
              <w:t xml:space="preserve">
110/10 кВ </w:t>
            </w:r>
          </w:p>
          <w:p>
            <w:pPr>
              <w:spacing w:after="20"/>
              <w:ind w:left="20"/>
              <w:jc w:val="both"/>
            </w:pPr>
            <w:r>
              <w:rPr>
                <w:rFonts w:ascii="Times New Roman"/>
                <w:b w:val="false"/>
                <w:i w:val="false"/>
                <w:color w:val="000000"/>
                <w:sz w:val="20"/>
              </w:rPr>
              <w:t xml:space="preserve">
"Степная"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1212257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1031065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131892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и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ТЭЦ-2 с уста- </w:t>
            </w:r>
          </w:p>
          <w:p>
            <w:pPr>
              <w:spacing w:after="20"/>
              <w:ind w:left="20"/>
              <w:jc w:val="both"/>
            </w:pPr>
            <w:r>
              <w:rPr>
                <w:rFonts w:ascii="Times New Roman"/>
                <w:b w:val="false"/>
                <w:i w:val="false"/>
                <w:color w:val="000000"/>
                <w:sz w:val="20"/>
              </w:rPr>
              <w:t xml:space="preserve">
новкой котлоаг- </w:t>
            </w:r>
          </w:p>
          <w:p>
            <w:pPr>
              <w:spacing w:after="20"/>
              <w:ind w:left="20"/>
              <w:jc w:val="both"/>
            </w:pPr>
            <w:r>
              <w:rPr>
                <w:rFonts w:ascii="Times New Roman"/>
                <w:b w:val="false"/>
                <w:i w:val="false"/>
                <w:color w:val="000000"/>
                <w:sz w:val="20"/>
              </w:rPr>
              <w:t xml:space="preserve">
регатов ст. NN </w:t>
            </w:r>
          </w:p>
          <w:p>
            <w:pPr>
              <w:spacing w:after="20"/>
              <w:ind w:left="20"/>
              <w:jc w:val="both"/>
            </w:pPr>
            <w:r>
              <w:rPr>
                <w:rFonts w:ascii="Times New Roman"/>
                <w:b w:val="false"/>
                <w:i w:val="false"/>
                <w:color w:val="000000"/>
                <w:sz w:val="20"/>
              </w:rPr>
              <w:t xml:space="preserve">
7, 8, турбоагре- </w:t>
            </w:r>
          </w:p>
          <w:p>
            <w:pPr>
              <w:spacing w:after="20"/>
              <w:ind w:left="20"/>
              <w:jc w:val="both"/>
            </w:pPr>
            <w:r>
              <w:rPr>
                <w:rFonts w:ascii="Times New Roman"/>
                <w:b w:val="false"/>
                <w:i w:val="false"/>
                <w:color w:val="000000"/>
                <w:sz w:val="20"/>
              </w:rPr>
              <w:t xml:space="preserve">
гатов ст. N N 5, </w:t>
            </w:r>
          </w:p>
          <w:p>
            <w:pPr>
              <w:spacing w:after="20"/>
              <w:ind w:left="20"/>
              <w:jc w:val="both"/>
            </w:pPr>
            <w:r>
              <w:rPr>
                <w:rFonts w:ascii="Times New Roman"/>
                <w:b w:val="false"/>
                <w:i w:val="false"/>
                <w:color w:val="000000"/>
                <w:sz w:val="20"/>
              </w:rPr>
              <w:t xml:space="preserve">
6 и водогрейной </w:t>
            </w:r>
          </w:p>
          <w:p>
            <w:pPr>
              <w:spacing w:after="20"/>
              <w:ind w:left="20"/>
              <w:jc w:val="both"/>
            </w:pPr>
            <w:r>
              <w:rPr>
                <w:rFonts w:ascii="Times New Roman"/>
                <w:b w:val="false"/>
                <w:i w:val="false"/>
                <w:color w:val="000000"/>
                <w:sz w:val="20"/>
              </w:rPr>
              <w:t xml:space="preserve">
котельной города </w:t>
            </w:r>
          </w:p>
          <w:p>
            <w:pPr>
              <w:spacing w:after="20"/>
              <w:ind w:left="20"/>
              <w:jc w:val="both"/>
            </w:pPr>
            <w:r>
              <w:rPr>
                <w:rFonts w:ascii="Times New Roman"/>
                <w:b w:val="false"/>
                <w:i w:val="false"/>
                <w:color w:val="000000"/>
                <w:sz w:val="20"/>
              </w:rPr>
              <w:t xml:space="preserve">
Астаны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57658940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47538640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ТЭЦ-3 в городе </w:t>
            </w:r>
          </w:p>
          <w:p>
            <w:pPr>
              <w:spacing w:after="20"/>
              <w:ind w:left="20"/>
              <w:jc w:val="both"/>
            </w:pPr>
            <w:r>
              <w:rPr>
                <w:rFonts w:ascii="Times New Roman"/>
                <w:b w:val="false"/>
                <w:i w:val="false"/>
                <w:color w:val="000000"/>
                <w:sz w:val="20"/>
              </w:rPr>
              <w:t xml:space="preserve">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56103000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49403000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подстанции ПС </w:t>
            </w:r>
          </w:p>
          <w:p>
            <w:pPr>
              <w:spacing w:after="20"/>
              <w:ind w:left="20"/>
              <w:jc w:val="both"/>
            </w:pPr>
            <w:r>
              <w:rPr>
                <w:rFonts w:ascii="Times New Roman"/>
                <w:b w:val="false"/>
                <w:i w:val="false"/>
                <w:color w:val="000000"/>
                <w:sz w:val="20"/>
              </w:rPr>
              <w:t xml:space="preserve">
110/10 кВ </w:t>
            </w:r>
          </w:p>
          <w:p>
            <w:pPr>
              <w:spacing w:after="20"/>
              <w:ind w:left="20"/>
              <w:jc w:val="both"/>
            </w:pPr>
            <w:r>
              <w:rPr>
                <w:rFonts w:ascii="Times New Roman"/>
                <w:b w:val="false"/>
                <w:i w:val="false"/>
                <w:color w:val="000000"/>
                <w:sz w:val="20"/>
              </w:rPr>
              <w:t xml:space="preserve">
"Жилой район N </w:t>
            </w:r>
          </w:p>
          <w:p>
            <w:pPr>
              <w:spacing w:after="20"/>
              <w:ind w:left="20"/>
              <w:jc w:val="both"/>
            </w:pPr>
            <w:r>
              <w:rPr>
                <w:rFonts w:ascii="Times New Roman"/>
                <w:b w:val="false"/>
                <w:i w:val="false"/>
                <w:color w:val="000000"/>
                <w:sz w:val="20"/>
              </w:rPr>
              <w:t xml:space="preserve">
17 (Жулдыз)" с </w:t>
            </w:r>
          </w:p>
          <w:p>
            <w:pPr>
              <w:spacing w:after="20"/>
              <w:ind w:left="20"/>
              <w:jc w:val="both"/>
            </w:pPr>
            <w:r>
              <w:rPr>
                <w:rFonts w:ascii="Times New Roman"/>
                <w:b w:val="false"/>
                <w:i w:val="false"/>
                <w:color w:val="000000"/>
                <w:sz w:val="20"/>
              </w:rPr>
              <w:t xml:space="preserve">
трансформаторами </w:t>
            </w:r>
          </w:p>
          <w:p>
            <w:pPr>
              <w:spacing w:after="20"/>
              <w:ind w:left="20"/>
              <w:jc w:val="both"/>
            </w:pPr>
            <w:r>
              <w:rPr>
                <w:rFonts w:ascii="Times New Roman"/>
                <w:b w:val="false"/>
                <w:i w:val="false"/>
                <w:color w:val="000000"/>
                <w:sz w:val="20"/>
              </w:rPr>
              <w:t xml:space="preserve">
2x40 MBА и ЛЭП </w:t>
            </w:r>
          </w:p>
          <w:p>
            <w:pPr>
              <w:spacing w:after="20"/>
              <w:ind w:left="20"/>
              <w:jc w:val="both"/>
            </w:pPr>
            <w:r>
              <w:rPr>
                <w:rFonts w:ascii="Times New Roman"/>
                <w:b w:val="false"/>
                <w:i w:val="false"/>
                <w:color w:val="000000"/>
                <w:sz w:val="20"/>
              </w:rPr>
              <w:t xml:space="preserve">
110 кВ"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1588850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800155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749795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инженерных </w:t>
            </w:r>
          </w:p>
          <w:p>
            <w:pPr>
              <w:spacing w:after="20"/>
              <w:ind w:left="20"/>
              <w:jc w:val="both"/>
            </w:pPr>
            <w:r>
              <w:rPr>
                <w:rFonts w:ascii="Times New Roman"/>
                <w:b w:val="false"/>
                <w:i w:val="false"/>
                <w:color w:val="000000"/>
                <w:sz w:val="20"/>
              </w:rPr>
              <w:t xml:space="preserve">
коммуникаций </w:t>
            </w:r>
          </w:p>
          <w:p>
            <w:pPr>
              <w:spacing w:after="20"/>
              <w:ind w:left="20"/>
              <w:jc w:val="both"/>
            </w:pPr>
            <w:r>
              <w:rPr>
                <w:rFonts w:ascii="Times New Roman"/>
                <w:b w:val="false"/>
                <w:i w:val="false"/>
                <w:color w:val="000000"/>
                <w:sz w:val="20"/>
              </w:rPr>
              <w:t xml:space="preserve">
нового </w:t>
            </w:r>
          </w:p>
          <w:p>
            <w:pPr>
              <w:spacing w:after="20"/>
              <w:ind w:left="20"/>
              <w:jc w:val="both"/>
            </w:pPr>
            <w:r>
              <w:rPr>
                <w:rFonts w:ascii="Times New Roman"/>
                <w:b w:val="false"/>
                <w:i w:val="false"/>
                <w:color w:val="000000"/>
                <w:sz w:val="20"/>
              </w:rPr>
              <w:t xml:space="preserve">
университета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58475643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60457035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53922104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190260219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города</w:t>
            </w:r>
            <w:r>
              <w:rPr>
                <w:rFonts w:ascii="Times New Roman"/>
                <w:b w:val="false"/>
                <w:i w:val="false"/>
                <w:color w:val="000000"/>
                <w:sz w:val="20"/>
              </w:rPr>
              <w:t xml:space="preserve"> </w:t>
            </w:r>
            <w:r>
              <w:rPr>
                <w:rFonts w:ascii="Times New Roman"/>
                <w:b/>
                <w:i w:val="false"/>
                <w:color w:val="000000"/>
                <w:sz w:val="20"/>
              </w:rPr>
              <w:t>Алматы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2003-2010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на </w:t>
            </w:r>
          </w:p>
          <w:p>
            <w:pPr>
              <w:spacing w:after="20"/>
              <w:ind w:left="20"/>
              <w:jc w:val="both"/>
            </w:pPr>
            <w:r>
              <w:rPr>
                <w:rFonts w:ascii="Times New Roman"/>
                <w:b w:val="false"/>
                <w:i w:val="false"/>
                <w:color w:val="000000"/>
                <w:sz w:val="20"/>
              </w:rPr>
              <w:t xml:space="preserve">
пересечении </w:t>
            </w:r>
          </w:p>
          <w:p>
            <w:pPr>
              <w:spacing w:after="20"/>
              <w:ind w:left="20"/>
              <w:jc w:val="both"/>
            </w:pPr>
            <w:r>
              <w:rPr>
                <w:rFonts w:ascii="Times New Roman"/>
                <w:b w:val="false"/>
                <w:i w:val="false"/>
                <w:color w:val="000000"/>
                <w:sz w:val="20"/>
              </w:rPr>
              <w:t xml:space="preserve">
улиц Саина - </w:t>
            </w:r>
          </w:p>
          <w:p>
            <w:pPr>
              <w:spacing w:after="20"/>
              <w:ind w:left="20"/>
              <w:jc w:val="both"/>
            </w:pPr>
            <w:r>
              <w:rPr>
                <w:rFonts w:ascii="Times New Roman"/>
                <w:b w:val="false"/>
                <w:i w:val="false"/>
                <w:color w:val="000000"/>
                <w:sz w:val="20"/>
              </w:rPr>
              <w:t xml:space="preserve">
проспект </w:t>
            </w:r>
          </w:p>
          <w:p>
            <w:pPr>
              <w:spacing w:after="20"/>
              <w:ind w:left="20"/>
              <w:jc w:val="both"/>
            </w:pPr>
            <w:r>
              <w:rPr>
                <w:rFonts w:ascii="Times New Roman"/>
                <w:b w:val="false"/>
                <w:i w:val="false"/>
                <w:color w:val="000000"/>
                <w:sz w:val="20"/>
              </w:rPr>
              <w:t xml:space="preserve">
Райымбека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6200394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5968021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232373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первой очереди </w:t>
            </w:r>
          </w:p>
          <w:p>
            <w:pPr>
              <w:spacing w:after="20"/>
              <w:ind w:left="20"/>
              <w:jc w:val="both"/>
            </w:pPr>
            <w:r>
              <w:rPr>
                <w:rFonts w:ascii="Times New Roman"/>
                <w:b w:val="false"/>
                <w:i w:val="false"/>
                <w:color w:val="000000"/>
                <w:sz w:val="20"/>
              </w:rPr>
              <w:t xml:space="preserve">
метрополитена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101286000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28194000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37092000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w:t>
            </w:r>
          </w:p>
          <w:p>
            <w:pPr>
              <w:spacing w:after="20"/>
              <w:ind w:left="20"/>
              <w:jc w:val="both"/>
            </w:pPr>
            <w:r>
              <w:rPr>
                <w:rFonts w:ascii="Times New Roman"/>
                <w:b w:val="false"/>
                <w:i w:val="false"/>
                <w:color w:val="000000"/>
                <w:sz w:val="20"/>
              </w:rPr>
              <w:t xml:space="preserve">
Рыскулова- </w:t>
            </w:r>
          </w:p>
          <w:p>
            <w:pPr>
              <w:spacing w:after="20"/>
              <w:ind w:left="20"/>
              <w:jc w:val="both"/>
            </w:pPr>
            <w:r>
              <w:rPr>
                <w:rFonts w:ascii="Times New Roman"/>
                <w:b w:val="false"/>
                <w:i w:val="false"/>
                <w:color w:val="000000"/>
                <w:sz w:val="20"/>
              </w:rPr>
              <w:t xml:space="preserve">
Сейфуллина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7621731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4509887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3111844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w:t>
            </w:r>
          </w:p>
          <w:p>
            <w:pPr>
              <w:spacing w:after="20"/>
              <w:ind w:left="20"/>
              <w:jc w:val="both"/>
            </w:pPr>
            <w:r>
              <w:rPr>
                <w:rFonts w:ascii="Times New Roman"/>
                <w:b w:val="false"/>
                <w:i w:val="false"/>
                <w:color w:val="000000"/>
                <w:sz w:val="20"/>
              </w:rPr>
              <w:t xml:space="preserve">
Рыскулова- </w:t>
            </w:r>
          </w:p>
          <w:p>
            <w:pPr>
              <w:spacing w:after="20"/>
              <w:ind w:left="20"/>
              <w:jc w:val="both"/>
            </w:pPr>
            <w:r>
              <w:rPr>
                <w:rFonts w:ascii="Times New Roman"/>
                <w:b w:val="false"/>
                <w:i w:val="false"/>
                <w:color w:val="000000"/>
                <w:sz w:val="20"/>
              </w:rPr>
              <w:t xml:space="preserve">
Бокейханова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транспортной </w:t>
            </w:r>
          </w:p>
          <w:p>
            <w:pPr>
              <w:spacing w:after="20"/>
              <w:ind w:left="20"/>
              <w:jc w:val="both"/>
            </w:pPr>
            <w:r>
              <w:rPr>
                <w:rFonts w:ascii="Times New Roman"/>
                <w:b w:val="false"/>
                <w:i w:val="false"/>
                <w:color w:val="000000"/>
                <w:sz w:val="20"/>
              </w:rPr>
              <w:t xml:space="preserve">
развязки на </w:t>
            </w:r>
          </w:p>
          <w:p>
            <w:pPr>
              <w:spacing w:after="20"/>
              <w:ind w:left="20"/>
              <w:jc w:val="both"/>
            </w:pPr>
            <w:r>
              <w:rPr>
                <w:rFonts w:ascii="Times New Roman"/>
                <w:b w:val="false"/>
                <w:i w:val="false"/>
                <w:color w:val="000000"/>
                <w:sz w:val="20"/>
              </w:rPr>
              <w:t xml:space="preserve">
пересечении </w:t>
            </w:r>
          </w:p>
          <w:p>
            <w:pPr>
              <w:spacing w:after="20"/>
              <w:ind w:left="20"/>
              <w:jc w:val="both"/>
            </w:pPr>
            <w:r>
              <w:rPr>
                <w:rFonts w:ascii="Times New Roman"/>
                <w:b w:val="false"/>
                <w:i w:val="false"/>
                <w:color w:val="000000"/>
                <w:sz w:val="20"/>
              </w:rPr>
              <w:t xml:space="preserve">
проспекта </w:t>
            </w:r>
          </w:p>
          <w:p>
            <w:pPr>
              <w:spacing w:after="20"/>
              <w:ind w:left="20"/>
              <w:jc w:val="both"/>
            </w:pPr>
            <w:r>
              <w:rPr>
                <w:rFonts w:ascii="Times New Roman"/>
                <w:b w:val="false"/>
                <w:i w:val="false"/>
                <w:color w:val="000000"/>
                <w:sz w:val="20"/>
              </w:rPr>
              <w:t xml:space="preserve">
Рыскулова и </w:t>
            </w:r>
          </w:p>
          <w:p>
            <w:pPr>
              <w:spacing w:after="20"/>
              <w:ind w:left="20"/>
              <w:jc w:val="both"/>
            </w:pPr>
            <w:r>
              <w:rPr>
                <w:rFonts w:ascii="Times New Roman"/>
                <w:b w:val="false"/>
                <w:i w:val="false"/>
                <w:color w:val="000000"/>
                <w:sz w:val="20"/>
              </w:rPr>
              <w:t xml:space="preserve">
улицы Кудерина </w:t>
            </w:r>
          </w:p>
          <w:p>
            <w:pPr>
              <w:spacing w:after="20"/>
              <w:ind w:left="20"/>
              <w:jc w:val="both"/>
            </w:pPr>
            <w:r>
              <w:rPr>
                <w:rFonts w:ascii="Times New Roman"/>
                <w:b w:val="false"/>
                <w:i w:val="false"/>
                <w:color w:val="000000"/>
                <w:sz w:val="20"/>
              </w:rPr>
              <w:t xml:space="preserve">
в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автомобильных </w:t>
            </w:r>
          </w:p>
          <w:p>
            <w:pPr>
              <w:spacing w:after="20"/>
              <w:ind w:left="20"/>
              <w:jc w:val="both"/>
            </w:pPr>
            <w:r>
              <w:rPr>
                <w:rFonts w:ascii="Times New Roman"/>
                <w:b w:val="false"/>
                <w:i w:val="false"/>
                <w:color w:val="000000"/>
                <w:sz w:val="20"/>
              </w:rPr>
              <w:t xml:space="preserve">
дорог в </w:t>
            </w:r>
          </w:p>
          <w:p>
            <w:pPr>
              <w:spacing w:after="20"/>
              <w:ind w:left="20"/>
              <w:jc w:val="both"/>
            </w:pPr>
            <w:r>
              <w:rPr>
                <w:rFonts w:ascii="Times New Roman"/>
                <w:b w:val="false"/>
                <w:i w:val="false"/>
                <w:color w:val="000000"/>
                <w:sz w:val="20"/>
              </w:rPr>
              <w:t xml:space="preserve">
микрорайонах </w:t>
            </w:r>
          </w:p>
          <w:p>
            <w:pPr>
              <w:spacing w:after="20"/>
              <w:ind w:left="20"/>
              <w:jc w:val="both"/>
            </w:pPr>
            <w:r>
              <w:rPr>
                <w:rFonts w:ascii="Times New Roman"/>
                <w:b w:val="false"/>
                <w:i w:val="false"/>
                <w:color w:val="000000"/>
                <w:sz w:val="20"/>
              </w:rPr>
              <w:t xml:space="preserve">
малой застройки </w:t>
            </w:r>
          </w:p>
          <w:p>
            <w:pPr>
              <w:spacing w:after="20"/>
              <w:ind w:left="20"/>
              <w:jc w:val="both"/>
            </w:pPr>
            <w:r>
              <w:rPr>
                <w:rFonts w:ascii="Times New Roman"/>
                <w:b w:val="false"/>
                <w:i w:val="false"/>
                <w:color w:val="000000"/>
                <w:sz w:val="20"/>
              </w:rPr>
              <w:t xml:space="preserve">
города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4267414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826230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школы N 11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139793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139793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школы N 30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112365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112365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здания общеоб- </w:t>
            </w:r>
          </w:p>
          <w:p>
            <w:pPr>
              <w:spacing w:after="20"/>
              <w:ind w:left="20"/>
              <w:jc w:val="both"/>
            </w:pPr>
            <w:r>
              <w:rPr>
                <w:rFonts w:ascii="Times New Roman"/>
                <w:b w:val="false"/>
                <w:i w:val="false"/>
                <w:color w:val="000000"/>
                <w:sz w:val="20"/>
              </w:rPr>
              <w:t xml:space="preserve">
разовательной </w:t>
            </w:r>
          </w:p>
          <w:p>
            <w:pPr>
              <w:spacing w:after="20"/>
              <w:ind w:left="20"/>
              <w:jc w:val="both"/>
            </w:pPr>
            <w:r>
              <w:rPr>
                <w:rFonts w:ascii="Times New Roman"/>
                <w:b w:val="false"/>
                <w:i w:val="false"/>
                <w:color w:val="000000"/>
                <w:sz w:val="20"/>
              </w:rPr>
              <w:t xml:space="preserve">
школы 43 с </w:t>
            </w:r>
          </w:p>
          <w:p>
            <w:pPr>
              <w:spacing w:after="20"/>
              <w:ind w:left="20"/>
              <w:jc w:val="both"/>
            </w:pPr>
            <w:r>
              <w:rPr>
                <w:rFonts w:ascii="Times New Roman"/>
                <w:b w:val="false"/>
                <w:i w:val="false"/>
                <w:color w:val="000000"/>
                <w:sz w:val="20"/>
              </w:rPr>
              <w:t xml:space="preserve">
восстановитель- </w:t>
            </w:r>
          </w:p>
          <w:p>
            <w:pPr>
              <w:spacing w:after="20"/>
              <w:ind w:left="20"/>
              <w:jc w:val="both"/>
            </w:pPr>
            <w:r>
              <w:rPr>
                <w:rFonts w:ascii="Times New Roman"/>
                <w:b w:val="false"/>
                <w:i w:val="false"/>
                <w:color w:val="000000"/>
                <w:sz w:val="20"/>
              </w:rPr>
              <w:t xml:space="preserve">
ными работами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школы 124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140619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140619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21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73 в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74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здания детского </w:t>
            </w:r>
          </w:p>
          <w:p>
            <w:pPr>
              <w:spacing w:after="20"/>
              <w:ind w:left="20"/>
              <w:jc w:val="both"/>
            </w:pPr>
            <w:r>
              <w:rPr>
                <w:rFonts w:ascii="Times New Roman"/>
                <w:b w:val="false"/>
                <w:i w:val="false"/>
                <w:color w:val="000000"/>
                <w:sz w:val="20"/>
              </w:rPr>
              <w:t xml:space="preserve">
сада N 167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здания детского </w:t>
            </w:r>
          </w:p>
          <w:p>
            <w:pPr>
              <w:spacing w:after="20"/>
              <w:ind w:left="20"/>
              <w:jc w:val="both"/>
            </w:pPr>
            <w:r>
              <w:rPr>
                <w:rFonts w:ascii="Times New Roman"/>
                <w:b w:val="false"/>
                <w:i w:val="false"/>
                <w:color w:val="000000"/>
                <w:sz w:val="20"/>
              </w:rPr>
              <w:t xml:space="preserve">
сада N 207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216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226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227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с восстанови- </w:t>
            </w:r>
          </w:p>
          <w:p>
            <w:pPr>
              <w:spacing w:after="20"/>
              <w:ind w:left="20"/>
              <w:jc w:val="both"/>
            </w:pPr>
            <w:r>
              <w:rPr>
                <w:rFonts w:ascii="Times New Roman"/>
                <w:b w:val="false"/>
                <w:i w:val="false"/>
                <w:color w:val="000000"/>
                <w:sz w:val="20"/>
              </w:rPr>
              <w:t xml:space="preserve">
тельными </w:t>
            </w:r>
          </w:p>
          <w:p>
            <w:pPr>
              <w:spacing w:after="20"/>
              <w:ind w:left="20"/>
              <w:jc w:val="both"/>
            </w:pPr>
            <w:r>
              <w:rPr>
                <w:rFonts w:ascii="Times New Roman"/>
                <w:b w:val="false"/>
                <w:i w:val="false"/>
                <w:color w:val="000000"/>
                <w:sz w:val="20"/>
              </w:rPr>
              <w:t xml:space="preserve">
работами здания </w:t>
            </w:r>
          </w:p>
          <w:p>
            <w:pPr>
              <w:spacing w:after="20"/>
              <w:ind w:left="20"/>
              <w:jc w:val="both"/>
            </w:pPr>
            <w:r>
              <w:rPr>
                <w:rFonts w:ascii="Times New Roman"/>
                <w:b w:val="false"/>
                <w:i w:val="false"/>
                <w:color w:val="000000"/>
                <w:sz w:val="20"/>
              </w:rPr>
              <w:t xml:space="preserve">
детского сада </w:t>
            </w:r>
          </w:p>
          <w:p>
            <w:pPr>
              <w:spacing w:after="20"/>
              <w:ind w:left="20"/>
              <w:jc w:val="both"/>
            </w:pPr>
            <w:r>
              <w:rPr>
                <w:rFonts w:ascii="Times New Roman"/>
                <w:b w:val="false"/>
                <w:i w:val="false"/>
                <w:color w:val="000000"/>
                <w:sz w:val="20"/>
              </w:rPr>
              <w:t xml:space="preserve">
N 20 в городе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здания детского </w:t>
            </w:r>
          </w:p>
          <w:p>
            <w:pPr>
              <w:spacing w:after="20"/>
              <w:ind w:left="20"/>
              <w:jc w:val="both"/>
            </w:pPr>
            <w:r>
              <w:rPr>
                <w:rFonts w:ascii="Times New Roman"/>
                <w:b w:val="false"/>
                <w:i w:val="false"/>
                <w:color w:val="000000"/>
                <w:sz w:val="20"/>
              </w:rPr>
              <w:t xml:space="preserve">
сада N 108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павильона N 4 </w:t>
            </w:r>
          </w:p>
          <w:p>
            <w:pPr>
              <w:spacing w:after="20"/>
              <w:ind w:left="20"/>
              <w:jc w:val="both"/>
            </w:pPr>
            <w:r>
              <w:rPr>
                <w:rFonts w:ascii="Times New Roman"/>
                <w:b w:val="false"/>
                <w:i w:val="false"/>
                <w:color w:val="000000"/>
                <w:sz w:val="20"/>
              </w:rPr>
              <w:t xml:space="preserve">
городской </w:t>
            </w:r>
          </w:p>
          <w:p>
            <w:pPr>
              <w:spacing w:after="20"/>
              <w:ind w:left="20"/>
              <w:jc w:val="both"/>
            </w:pPr>
            <w:r>
              <w:rPr>
                <w:rFonts w:ascii="Times New Roman"/>
                <w:b w:val="false"/>
                <w:i w:val="false"/>
                <w:color w:val="000000"/>
                <w:sz w:val="20"/>
              </w:rPr>
              <w:t xml:space="preserve">
клинической </w:t>
            </w:r>
          </w:p>
          <w:p>
            <w:pPr>
              <w:spacing w:after="20"/>
              <w:ind w:left="20"/>
              <w:jc w:val="both"/>
            </w:pPr>
            <w:r>
              <w:rPr>
                <w:rFonts w:ascii="Times New Roman"/>
                <w:b w:val="false"/>
                <w:i w:val="false"/>
                <w:color w:val="000000"/>
                <w:sz w:val="20"/>
              </w:rPr>
              <w:t xml:space="preserve">
больницы N 1 </w:t>
            </w:r>
          </w:p>
          <w:p>
            <w:pPr>
              <w:spacing w:after="20"/>
              <w:ind w:left="20"/>
              <w:jc w:val="both"/>
            </w:pPr>
            <w:r>
              <w:rPr>
                <w:rFonts w:ascii="Times New Roman"/>
                <w:b w:val="false"/>
                <w:i w:val="false"/>
                <w:color w:val="000000"/>
                <w:sz w:val="20"/>
              </w:rPr>
              <w:t xml:space="preserve">
города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232959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232959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корпуса N 7 </w:t>
            </w:r>
          </w:p>
          <w:p>
            <w:pPr>
              <w:spacing w:after="20"/>
              <w:ind w:left="20"/>
              <w:jc w:val="both"/>
            </w:pPr>
            <w:r>
              <w:rPr>
                <w:rFonts w:ascii="Times New Roman"/>
                <w:b w:val="false"/>
                <w:i w:val="false"/>
                <w:color w:val="000000"/>
                <w:sz w:val="20"/>
              </w:rPr>
              <w:t xml:space="preserve">
городского </w:t>
            </w:r>
          </w:p>
          <w:p>
            <w:pPr>
              <w:spacing w:after="20"/>
              <w:ind w:left="20"/>
              <w:jc w:val="both"/>
            </w:pPr>
            <w:r>
              <w:rPr>
                <w:rFonts w:ascii="Times New Roman"/>
                <w:b w:val="false"/>
                <w:i w:val="false"/>
                <w:color w:val="000000"/>
                <w:sz w:val="20"/>
              </w:rPr>
              <w:t xml:space="preserve">
перинатального </w:t>
            </w:r>
          </w:p>
          <w:p>
            <w:pPr>
              <w:spacing w:after="20"/>
              <w:ind w:left="20"/>
              <w:jc w:val="both"/>
            </w:pPr>
            <w:r>
              <w:rPr>
                <w:rFonts w:ascii="Times New Roman"/>
                <w:b w:val="false"/>
                <w:i w:val="false"/>
                <w:color w:val="000000"/>
                <w:sz w:val="20"/>
              </w:rPr>
              <w:t xml:space="preserve">
центра города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139053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139053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корпуса N 1 </w:t>
            </w:r>
          </w:p>
          <w:p>
            <w:pPr>
              <w:spacing w:after="20"/>
              <w:ind w:left="20"/>
              <w:jc w:val="both"/>
            </w:pPr>
            <w:r>
              <w:rPr>
                <w:rFonts w:ascii="Times New Roman"/>
                <w:b w:val="false"/>
                <w:i w:val="false"/>
                <w:color w:val="000000"/>
                <w:sz w:val="20"/>
              </w:rPr>
              <w:t xml:space="preserve">
городской </w:t>
            </w:r>
          </w:p>
          <w:p>
            <w:pPr>
              <w:spacing w:after="20"/>
              <w:ind w:left="20"/>
              <w:jc w:val="both"/>
            </w:pPr>
            <w:r>
              <w:rPr>
                <w:rFonts w:ascii="Times New Roman"/>
                <w:b w:val="false"/>
                <w:i w:val="false"/>
                <w:color w:val="000000"/>
                <w:sz w:val="20"/>
              </w:rPr>
              <w:t xml:space="preserve">
клинической </w:t>
            </w:r>
          </w:p>
          <w:p>
            <w:pPr>
              <w:spacing w:after="20"/>
              <w:ind w:left="20"/>
              <w:jc w:val="both"/>
            </w:pPr>
            <w:r>
              <w:rPr>
                <w:rFonts w:ascii="Times New Roman"/>
                <w:b w:val="false"/>
                <w:i w:val="false"/>
                <w:color w:val="000000"/>
                <w:sz w:val="20"/>
              </w:rPr>
              <w:t xml:space="preserve">
больницы N 5 </w:t>
            </w:r>
          </w:p>
          <w:p>
            <w:pPr>
              <w:spacing w:after="20"/>
              <w:ind w:left="20"/>
              <w:jc w:val="both"/>
            </w:pPr>
            <w:r>
              <w:rPr>
                <w:rFonts w:ascii="Times New Roman"/>
                <w:b w:val="false"/>
                <w:i w:val="false"/>
                <w:color w:val="000000"/>
                <w:sz w:val="20"/>
              </w:rPr>
              <w:t xml:space="preserve">
города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павильонов N 1 </w:t>
            </w:r>
          </w:p>
          <w:p>
            <w:pPr>
              <w:spacing w:after="20"/>
              <w:ind w:left="20"/>
              <w:jc w:val="both"/>
            </w:pPr>
            <w:r>
              <w:rPr>
                <w:rFonts w:ascii="Times New Roman"/>
                <w:b w:val="false"/>
                <w:i w:val="false"/>
                <w:color w:val="000000"/>
                <w:sz w:val="20"/>
              </w:rPr>
              <w:t xml:space="preserve">
и 2 центральной </w:t>
            </w:r>
          </w:p>
          <w:p>
            <w:pPr>
              <w:spacing w:after="20"/>
              <w:ind w:left="20"/>
              <w:jc w:val="both"/>
            </w:pPr>
            <w:r>
              <w:rPr>
                <w:rFonts w:ascii="Times New Roman"/>
                <w:b w:val="false"/>
                <w:i w:val="false"/>
                <w:color w:val="000000"/>
                <w:sz w:val="20"/>
              </w:rPr>
              <w:t xml:space="preserve">
городской </w:t>
            </w:r>
          </w:p>
          <w:p>
            <w:pPr>
              <w:spacing w:after="20"/>
              <w:ind w:left="20"/>
              <w:jc w:val="both"/>
            </w:pPr>
            <w:r>
              <w:rPr>
                <w:rFonts w:ascii="Times New Roman"/>
                <w:b w:val="false"/>
                <w:i w:val="false"/>
                <w:color w:val="000000"/>
                <w:sz w:val="20"/>
              </w:rPr>
              <w:t xml:space="preserve">
клинической </w:t>
            </w:r>
          </w:p>
          <w:p>
            <w:pPr>
              <w:spacing w:after="20"/>
              <w:ind w:left="20"/>
              <w:jc w:val="both"/>
            </w:pPr>
            <w:r>
              <w:rPr>
                <w:rFonts w:ascii="Times New Roman"/>
                <w:b w:val="false"/>
                <w:i w:val="false"/>
                <w:color w:val="000000"/>
                <w:sz w:val="20"/>
              </w:rPr>
              <w:t xml:space="preserve">
больницы города </w:t>
            </w:r>
          </w:p>
          <w:p>
            <w:pPr>
              <w:spacing w:after="20"/>
              <w:ind w:left="20"/>
              <w:jc w:val="both"/>
            </w:pPr>
            <w:r>
              <w:rPr>
                <w:rFonts w:ascii="Times New Roman"/>
                <w:b w:val="false"/>
                <w:i w:val="false"/>
                <w:color w:val="000000"/>
                <w:sz w:val="20"/>
              </w:rPr>
              <w:t xml:space="preserve">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254816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254816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зданий </w:t>
            </w:r>
          </w:p>
          <w:p>
            <w:pPr>
              <w:spacing w:after="20"/>
              <w:ind w:left="20"/>
              <w:jc w:val="both"/>
            </w:pPr>
            <w:r>
              <w:rPr>
                <w:rFonts w:ascii="Times New Roman"/>
                <w:b w:val="false"/>
                <w:i w:val="false"/>
                <w:color w:val="000000"/>
                <w:sz w:val="20"/>
              </w:rPr>
              <w:t xml:space="preserve">
городского </w:t>
            </w:r>
          </w:p>
          <w:p>
            <w:pPr>
              <w:spacing w:after="20"/>
              <w:ind w:left="20"/>
              <w:jc w:val="both"/>
            </w:pPr>
            <w:r>
              <w:rPr>
                <w:rFonts w:ascii="Times New Roman"/>
                <w:b w:val="false"/>
                <w:i w:val="false"/>
                <w:color w:val="000000"/>
                <w:sz w:val="20"/>
              </w:rPr>
              <w:t xml:space="preserve">
перинатального </w:t>
            </w:r>
          </w:p>
          <w:p>
            <w:pPr>
              <w:spacing w:after="20"/>
              <w:ind w:left="20"/>
              <w:jc w:val="both"/>
            </w:pPr>
            <w:r>
              <w:rPr>
                <w:rFonts w:ascii="Times New Roman"/>
                <w:b w:val="false"/>
                <w:i w:val="false"/>
                <w:color w:val="000000"/>
                <w:sz w:val="20"/>
              </w:rPr>
              <w:t xml:space="preserve">
центра </w:t>
            </w:r>
          </w:p>
          <w:p>
            <w:pPr>
              <w:spacing w:after="20"/>
              <w:ind w:left="20"/>
              <w:jc w:val="both"/>
            </w:pPr>
            <w:r>
              <w:rPr>
                <w:rFonts w:ascii="Times New Roman"/>
                <w:b w:val="false"/>
                <w:i w:val="false"/>
                <w:color w:val="000000"/>
                <w:sz w:val="20"/>
              </w:rPr>
              <w:t xml:space="preserve">
(павильоны N 5, </w:t>
            </w:r>
          </w:p>
          <w:p>
            <w:pPr>
              <w:spacing w:after="20"/>
              <w:ind w:left="20"/>
              <w:jc w:val="both"/>
            </w:pPr>
            <w:r>
              <w:rPr>
                <w:rFonts w:ascii="Times New Roman"/>
                <w:b w:val="false"/>
                <w:i w:val="false"/>
                <w:color w:val="000000"/>
                <w:sz w:val="20"/>
              </w:rPr>
              <w:t xml:space="preserve">
6) по улице </w:t>
            </w:r>
          </w:p>
          <w:p>
            <w:pPr>
              <w:spacing w:after="20"/>
              <w:ind w:left="20"/>
              <w:jc w:val="both"/>
            </w:pPr>
            <w:r>
              <w:rPr>
                <w:rFonts w:ascii="Times New Roman"/>
                <w:b w:val="false"/>
                <w:i w:val="false"/>
                <w:color w:val="000000"/>
                <w:sz w:val="20"/>
              </w:rPr>
              <w:t xml:space="preserve">
Жубанова, 11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151038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Сейсмоусиление </w:t>
            </w:r>
          </w:p>
          <w:p>
            <w:pPr>
              <w:spacing w:after="20"/>
              <w:ind w:left="20"/>
              <w:jc w:val="both"/>
            </w:pPr>
            <w:r>
              <w:rPr>
                <w:rFonts w:ascii="Times New Roman"/>
                <w:b w:val="false"/>
                <w:i w:val="false"/>
                <w:color w:val="000000"/>
                <w:sz w:val="20"/>
              </w:rPr>
              <w:t xml:space="preserve">
зданий корпусов </w:t>
            </w:r>
          </w:p>
          <w:p>
            <w:pPr>
              <w:spacing w:after="20"/>
              <w:ind w:left="20"/>
              <w:jc w:val="both"/>
            </w:pPr>
            <w:r>
              <w:rPr>
                <w:rFonts w:ascii="Times New Roman"/>
                <w:b w:val="false"/>
                <w:i w:val="false"/>
                <w:color w:val="000000"/>
                <w:sz w:val="20"/>
              </w:rPr>
              <w:t xml:space="preserve">
N 4 и 5 родиль- </w:t>
            </w:r>
          </w:p>
          <w:p>
            <w:pPr>
              <w:spacing w:after="20"/>
              <w:ind w:left="20"/>
              <w:jc w:val="both"/>
            </w:pPr>
            <w:r>
              <w:rPr>
                <w:rFonts w:ascii="Times New Roman"/>
                <w:b w:val="false"/>
                <w:i w:val="false"/>
                <w:color w:val="000000"/>
                <w:sz w:val="20"/>
              </w:rPr>
              <w:t xml:space="preserve">
ного дома N 1 </w:t>
            </w:r>
          </w:p>
          <w:p>
            <w:pPr>
              <w:spacing w:after="20"/>
              <w:ind w:left="20"/>
              <w:jc w:val="both"/>
            </w:pPr>
            <w:r>
              <w:rPr>
                <w:rFonts w:ascii="Times New Roman"/>
                <w:b w:val="false"/>
                <w:i w:val="false"/>
                <w:color w:val="000000"/>
                <w:sz w:val="20"/>
              </w:rPr>
              <w:t xml:space="preserve">
по проспекту </w:t>
            </w:r>
          </w:p>
          <w:p>
            <w:pPr>
              <w:spacing w:after="20"/>
              <w:ind w:left="20"/>
              <w:jc w:val="both"/>
            </w:pPr>
            <w:r>
              <w:rPr>
                <w:rFonts w:ascii="Times New Roman"/>
                <w:b w:val="false"/>
                <w:i w:val="false"/>
                <w:color w:val="000000"/>
                <w:sz w:val="20"/>
              </w:rPr>
              <w:t xml:space="preserve">
Сейфуллина, 492 </w:t>
            </w:r>
          </w:p>
          <w:p>
            <w:pPr>
              <w:spacing w:after="20"/>
              <w:ind w:left="20"/>
              <w:jc w:val="both"/>
            </w:pPr>
            <w:r>
              <w:rPr>
                <w:rFonts w:ascii="Times New Roman"/>
                <w:b w:val="false"/>
                <w:i w:val="false"/>
                <w:color w:val="000000"/>
                <w:sz w:val="20"/>
              </w:rPr>
              <w:t xml:space="preserve">
в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117506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117506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новой двухтранс- </w:t>
            </w:r>
          </w:p>
          <w:p>
            <w:pPr>
              <w:spacing w:after="20"/>
              <w:ind w:left="20"/>
              <w:jc w:val="both"/>
            </w:pPr>
            <w:r>
              <w:rPr>
                <w:rFonts w:ascii="Times New Roman"/>
                <w:b w:val="false"/>
                <w:i w:val="false"/>
                <w:color w:val="000000"/>
                <w:sz w:val="20"/>
              </w:rPr>
              <w:t xml:space="preserve">
форматорной </w:t>
            </w:r>
          </w:p>
          <w:p>
            <w:pPr>
              <w:spacing w:after="20"/>
              <w:ind w:left="20"/>
              <w:jc w:val="both"/>
            </w:pPr>
            <w:r>
              <w:rPr>
                <w:rFonts w:ascii="Times New Roman"/>
                <w:b w:val="false"/>
                <w:i w:val="false"/>
                <w:color w:val="000000"/>
                <w:sz w:val="20"/>
              </w:rPr>
              <w:t xml:space="preserve">
подстанции 35/6 </w:t>
            </w:r>
          </w:p>
          <w:p>
            <w:pPr>
              <w:spacing w:after="20"/>
              <w:ind w:left="20"/>
              <w:jc w:val="both"/>
            </w:pPr>
            <w:r>
              <w:rPr>
                <w:rFonts w:ascii="Times New Roman"/>
                <w:b w:val="false"/>
                <w:i w:val="false"/>
                <w:color w:val="000000"/>
                <w:sz w:val="20"/>
              </w:rPr>
              <w:t xml:space="preserve">
кВ за террито- </w:t>
            </w:r>
          </w:p>
          <w:p>
            <w:pPr>
              <w:spacing w:after="20"/>
              <w:ind w:left="20"/>
              <w:jc w:val="both"/>
            </w:pPr>
            <w:r>
              <w:rPr>
                <w:rFonts w:ascii="Times New Roman"/>
                <w:b w:val="false"/>
                <w:i w:val="false"/>
                <w:color w:val="000000"/>
                <w:sz w:val="20"/>
              </w:rPr>
              <w:t xml:space="preserve">
рией комплекса </w:t>
            </w:r>
          </w:p>
          <w:p>
            <w:pPr>
              <w:spacing w:after="20"/>
              <w:ind w:left="20"/>
              <w:jc w:val="both"/>
            </w:pPr>
            <w:r>
              <w:rPr>
                <w:rFonts w:ascii="Times New Roman"/>
                <w:b w:val="false"/>
                <w:i w:val="false"/>
                <w:color w:val="000000"/>
                <w:sz w:val="20"/>
              </w:rPr>
              <w:t xml:space="preserve">
"Алмалы" с </w:t>
            </w:r>
          </w:p>
          <w:p>
            <w:pPr>
              <w:spacing w:after="20"/>
              <w:ind w:left="20"/>
              <w:jc w:val="both"/>
            </w:pPr>
            <w:r>
              <w:rPr>
                <w:rFonts w:ascii="Times New Roman"/>
                <w:b w:val="false"/>
                <w:i w:val="false"/>
                <w:color w:val="000000"/>
                <w:sz w:val="20"/>
              </w:rPr>
              <w:t xml:space="preserve">
переустройством </w:t>
            </w:r>
          </w:p>
          <w:p>
            <w:pPr>
              <w:spacing w:after="20"/>
              <w:ind w:left="20"/>
              <w:jc w:val="both"/>
            </w:pPr>
            <w:r>
              <w:rPr>
                <w:rFonts w:ascii="Times New Roman"/>
                <w:b w:val="false"/>
                <w:i w:val="false"/>
                <w:color w:val="000000"/>
                <w:sz w:val="20"/>
              </w:rPr>
              <w:t xml:space="preserve">
заходов </w:t>
            </w:r>
          </w:p>
          <w:p>
            <w:pPr>
              <w:spacing w:after="20"/>
              <w:ind w:left="20"/>
              <w:jc w:val="both"/>
            </w:pPr>
            <w:r>
              <w:rPr>
                <w:rFonts w:ascii="Times New Roman"/>
                <w:b w:val="false"/>
                <w:i w:val="false"/>
                <w:color w:val="000000"/>
                <w:sz w:val="20"/>
              </w:rPr>
              <w:t xml:space="preserve">
существующих </w:t>
            </w:r>
          </w:p>
          <w:p>
            <w:pPr>
              <w:spacing w:after="20"/>
              <w:ind w:left="20"/>
              <w:jc w:val="both"/>
            </w:pPr>
            <w:r>
              <w:rPr>
                <w:rFonts w:ascii="Times New Roman"/>
                <w:b w:val="false"/>
                <w:i w:val="false"/>
                <w:color w:val="000000"/>
                <w:sz w:val="20"/>
              </w:rPr>
              <w:t xml:space="preserve">
линий 35 и 6 кВ </w:t>
            </w:r>
          </w:p>
          <w:p>
            <w:pPr>
              <w:spacing w:after="20"/>
              <w:ind w:left="20"/>
              <w:jc w:val="both"/>
            </w:pPr>
            <w:r>
              <w:rPr>
                <w:rFonts w:ascii="Times New Roman"/>
                <w:b w:val="false"/>
                <w:i w:val="false"/>
                <w:color w:val="000000"/>
                <w:sz w:val="20"/>
              </w:rPr>
              <w:t xml:space="preserve">
на новую </w:t>
            </w:r>
          </w:p>
          <w:p>
            <w:pPr>
              <w:spacing w:after="20"/>
              <w:ind w:left="20"/>
              <w:jc w:val="both"/>
            </w:pPr>
            <w:r>
              <w:rPr>
                <w:rFonts w:ascii="Times New Roman"/>
                <w:b w:val="false"/>
                <w:i w:val="false"/>
                <w:color w:val="000000"/>
                <w:sz w:val="20"/>
              </w:rPr>
              <w:t xml:space="preserve">
подстанцию"в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21515444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26791844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38592000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10000000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Отраслевая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Питьевые</w:t>
            </w:r>
            <w:r>
              <w:rPr>
                <w:rFonts w:ascii="Times New Roman"/>
                <w:b w:val="false"/>
                <w:i w:val="false"/>
                <w:color w:val="000000"/>
                <w:sz w:val="20"/>
              </w:rPr>
              <w:t xml:space="preserve"> </w:t>
            </w:r>
            <w:r>
              <w:rPr>
                <w:rFonts w:ascii="Times New Roman"/>
                <w:b/>
                <w:i w:val="false"/>
                <w:color w:val="000000"/>
                <w:sz w:val="20"/>
              </w:rPr>
              <w:t>воды</w:t>
            </w:r>
            <w:r>
              <w:rPr>
                <w:rFonts w:ascii="Times New Roman"/>
                <w:b/>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2002-2010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водовода и </w:t>
            </w:r>
          </w:p>
          <w:p>
            <w:pPr>
              <w:spacing w:after="20"/>
              <w:ind w:left="20"/>
              <w:jc w:val="both"/>
            </w:pPr>
            <w:r>
              <w:rPr>
                <w:rFonts w:ascii="Times New Roman"/>
                <w:b w:val="false"/>
                <w:i w:val="false"/>
                <w:color w:val="000000"/>
                <w:sz w:val="20"/>
              </w:rPr>
              <w:t xml:space="preserve">
сетей города </w:t>
            </w:r>
          </w:p>
          <w:p>
            <w:pPr>
              <w:spacing w:after="20"/>
              <w:ind w:left="20"/>
              <w:jc w:val="both"/>
            </w:pPr>
            <w:r>
              <w:rPr>
                <w:rFonts w:ascii="Times New Roman"/>
                <w:b w:val="false"/>
                <w:i w:val="false"/>
                <w:color w:val="000000"/>
                <w:sz w:val="20"/>
              </w:rPr>
              <w:t xml:space="preserve">
Державинска </w:t>
            </w:r>
          </w:p>
          <w:p>
            <w:pPr>
              <w:spacing w:after="20"/>
              <w:ind w:left="20"/>
              <w:jc w:val="both"/>
            </w:pPr>
            <w:r>
              <w:rPr>
                <w:rFonts w:ascii="Times New Roman"/>
                <w:b w:val="false"/>
                <w:i w:val="false"/>
                <w:color w:val="000000"/>
                <w:sz w:val="20"/>
              </w:rPr>
              <w:t xml:space="preserve">
Жаркаинского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(II-очередь)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209940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Нуринского </w:t>
            </w:r>
          </w:p>
          <w:p>
            <w:pPr>
              <w:spacing w:after="20"/>
              <w:ind w:left="20"/>
              <w:jc w:val="both"/>
            </w:pPr>
            <w:r>
              <w:rPr>
                <w:rFonts w:ascii="Times New Roman"/>
                <w:b w:val="false"/>
                <w:i w:val="false"/>
                <w:color w:val="000000"/>
                <w:sz w:val="20"/>
              </w:rPr>
              <w:t xml:space="preserve">
группового </w:t>
            </w:r>
          </w:p>
          <w:p>
            <w:pPr>
              <w:spacing w:after="20"/>
              <w:ind w:left="20"/>
              <w:jc w:val="both"/>
            </w:pPr>
            <w:r>
              <w:rPr>
                <w:rFonts w:ascii="Times New Roman"/>
                <w:b w:val="false"/>
                <w:i w:val="false"/>
                <w:color w:val="000000"/>
                <w:sz w:val="20"/>
              </w:rPr>
              <w:t xml:space="preserve">
водопровода </w:t>
            </w:r>
          </w:p>
          <w:p>
            <w:pPr>
              <w:spacing w:after="20"/>
              <w:ind w:left="20"/>
              <w:jc w:val="both"/>
            </w:pPr>
            <w:r>
              <w:rPr>
                <w:rFonts w:ascii="Times New Roman"/>
                <w:b w:val="false"/>
                <w:i w:val="false"/>
                <w:color w:val="000000"/>
                <w:sz w:val="20"/>
              </w:rPr>
              <w:t xml:space="preserve">
(II-я очередь)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394931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122831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городе </w:t>
            </w:r>
          </w:p>
          <w:p>
            <w:pPr>
              <w:spacing w:after="20"/>
              <w:ind w:left="20"/>
              <w:jc w:val="both"/>
            </w:pPr>
            <w:r>
              <w:rPr>
                <w:rFonts w:ascii="Times New Roman"/>
                <w:b w:val="false"/>
                <w:i w:val="false"/>
                <w:color w:val="000000"/>
                <w:sz w:val="20"/>
              </w:rPr>
              <w:t xml:space="preserve">
Щучинск </w:t>
            </w:r>
          </w:p>
          <w:p>
            <w:pPr>
              <w:spacing w:after="20"/>
              <w:ind w:left="20"/>
              <w:jc w:val="both"/>
            </w:pPr>
            <w:r>
              <w:rPr>
                <w:rFonts w:ascii="Times New Roman"/>
                <w:b w:val="false"/>
                <w:i w:val="false"/>
                <w:color w:val="000000"/>
                <w:sz w:val="20"/>
              </w:rPr>
              <w:t xml:space="preserve">
Щучинского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243509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городе </w:t>
            </w:r>
          </w:p>
          <w:p>
            <w:pPr>
              <w:spacing w:after="20"/>
              <w:ind w:left="20"/>
              <w:jc w:val="both"/>
            </w:pPr>
            <w:r>
              <w:rPr>
                <w:rFonts w:ascii="Times New Roman"/>
                <w:b w:val="false"/>
                <w:i w:val="false"/>
                <w:color w:val="000000"/>
                <w:sz w:val="20"/>
              </w:rPr>
              <w:t xml:space="preserve">
Есиль </w:t>
            </w:r>
          </w:p>
          <w:p>
            <w:pPr>
              <w:spacing w:after="20"/>
              <w:ind w:left="20"/>
              <w:jc w:val="both"/>
            </w:pPr>
            <w:r>
              <w:rPr>
                <w:rFonts w:ascii="Times New Roman"/>
                <w:b w:val="false"/>
                <w:i w:val="false"/>
                <w:color w:val="000000"/>
                <w:sz w:val="20"/>
              </w:rPr>
              <w:t xml:space="preserve">
Есильского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243809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магистрального </w:t>
            </w:r>
          </w:p>
          <w:p>
            <w:pPr>
              <w:spacing w:after="20"/>
              <w:ind w:left="20"/>
              <w:jc w:val="both"/>
            </w:pPr>
            <w:r>
              <w:rPr>
                <w:rFonts w:ascii="Times New Roman"/>
                <w:b w:val="false"/>
                <w:i w:val="false"/>
                <w:color w:val="000000"/>
                <w:sz w:val="20"/>
              </w:rPr>
              <w:t xml:space="preserve">
напорного </w:t>
            </w:r>
          </w:p>
          <w:p>
            <w:pPr>
              <w:spacing w:after="20"/>
              <w:ind w:left="20"/>
              <w:jc w:val="both"/>
            </w:pPr>
            <w:r>
              <w:rPr>
                <w:rFonts w:ascii="Times New Roman"/>
                <w:b w:val="false"/>
                <w:i w:val="false"/>
                <w:color w:val="000000"/>
                <w:sz w:val="20"/>
              </w:rPr>
              <w:t xml:space="preserve">
водовода </w:t>
            </w:r>
          </w:p>
          <w:p>
            <w:pPr>
              <w:spacing w:after="20"/>
              <w:ind w:left="20"/>
              <w:jc w:val="both"/>
            </w:pPr>
            <w:r>
              <w:rPr>
                <w:rFonts w:ascii="Times New Roman"/>
                <w:b w:val="false"/>
                <w:i w:val="false"/>
                <w:color w:val="000000"/>
                <w:sz w:val="20"/>
              </w:rPr>
              <w:t xml:space="preserve">
районного </w:t>
            </w:r>
          </w:p>
          <w:p>
            <w:pPr>
              <w:spacing w:after="20"/>
              <w:ind w:left="20"/>
              <w:jc w:val="both"/>
            </w:pPr>
            <w:r>
              <w:rPr>
                <w:rFonts w:ascii="Times New Roman"/>
                <w:b w:val="false"/>
                <w:i w:val="false"/>
                <w:color w:val="000000"/>
                <w:sz w:val="20"/>
              </w:rPr>
              <w:t xml:space="preserve">
центра в </w:t>
            </w:r>
          </w:p>
          <w:p>
            <w:pPr>
              <w:spacing w:after="20"/>
              <w:ind w:left="20"/>
              <w:jc w:val="both"/>
            </w:pPr>
            <w:r>
              <w:rPr>
                <w:rFonts w:ascii="Times New Roman"/>
                <w:b w:val="false"/>
                <w:i w:val="false"/>
                <w:color w:val="000000"/>
                <w:sz w:val="20"/>
              </w:rPr>
              <w:t xml:space="preserve">
городе Алга и </w:t>
            </w:r>
          </w:p>
          <w:p>
            <w:pPr>
              <w:spacing w:after="20"/>
              <w:ind w:left="20"/>
              <w:jc w:val="both"/>
            </w:pPr>
            <w:r>
              <w:rPr>
                <w:rFonts w:ascii="Times New Roman"/>
                <w:b w:val="false"/>
                <w:i w:val="false"/>
                <w:color w:val="000000"/>
                <w:sz w:val="20"/>
              </w:rPr>
              <w:t xml:space="preserve">
близлежащих </w:t>
            </w:r>
          </w:p>
          <w:p>
            <w:pPr>
              <w:spacing w:after="20"/>
              <w:ind w:left="20"/>
              <w:jc w:val="both"/>
            </w:pPr>
            <w:r>
              <w:rPr>
                <w:rFonts w:ascii="Times New Roman"/>
                <w:b w:val="false"/>
                <w:i w:val="false"/>
                <w:color w:val="000000"/>
                <w:sz w:val="20"/>
              </w:rPr>
              <w:t xml:space="preserve">
сельских </w:t>
            </w:r>
          </w:p>
          <w:p>
            <w:pPr>
              <w:spacing w:after="20"/>
              <w:ind w:left="20"/>
              <w:jc w:val="both"/>
            </w:pPr>
            <w:r>
              <w:rPr>
                <w:rFonts w:ascii="Times New Roman"/>
                <w:b w:val="false"/>
                <w:i w:val="false"/>
                <w:color w:val="000000"/>
                <w:sz w:val="20"/>
              </w:rPr>
              <w:t xml:space="preserve">
населенных </w:t>
            </w:r>
          </w:p>
          <w:p>
            <w:pPr>
              <w:spacing w:after="20"/>
              <w:ind w:left="20"/>
              <w:jc w:val="both"/>
            </w:pPr>
            <w:r>
              <w:rPr>
                <w:rFonts w:ascii="Times New Roman"/>
                <w:b w:val="false"/>
                <w:i w:val="false"/>
                <w:color w:val="000000"/>
                <w:sz w:val="20"/>
              </w:rPr>
              <w:t xml:space="preserve">
пунктов </w:t>
            </w:r>
          </w:p>
          <w:p>
            <w:pPr>
              <w:spacing w:after="20"/>
              <w:ind w:left="20"/>
              <w:jc w:val="both"/>
            </w:pPr>
            <w:r>
              <w:rPr>
                <w:rFonts w:ascii="Times New Roman"/>
                <w:b w:val="false"/>
                <w:i w:val="false"/>
                <w:color w:val="000000"/>
                <w:sz w:val="20"/>
              </w:rPr>
              <w:t xml:space="preserve">
Алгинского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124519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фильтровальной </w:t>
            </w:r>
          </w:p>
          <w:p>
            <w:pPr>
              <w:spacing w:after="20"/>
              <w:ind w:left="20"/>
              <w:jc w:val="both"/>
            </w:pPr>
            <w:r>
              <w:rPr>
                <w:rFonts w:ascii="Times New Roman"/>
                <w:b w:val="false"/>
                <w:i w:val="false"/>
                <w:color w:val="000000"/>
                <w:sz w:val="20"/>
              </w:rPr>
              <w:t xml:space="preserve">
станции в </w:t>
            </w:r>
          </w:p>
          <w:p>
            <w:pPr>
              <w:spacing w:after="20"/>
              <w:ind w:left="20"/>
              <w:jc w:val="both"/>
            </w:pPr>
            <w:r>
              <w:rPr>
                <w:rFonts w:ascii="Times New Roman"/>
                <w:b w:val="false"/>
                <w:i w:val="false"/>
                <w:color w:val="000000"/>
                <w:sz w:val="20"/>
              </w:rPr>
              <w:t xml:space="preserve">
городе Есик </w:t>
            </w:r>
          </w:p>
          <w:p>
            <w:pPr>
              <w:spacing w:after="20"/>
              <w:ind w:left="20"/>
              <w:jc w:val="both"/>
            </w:pPr>
            <w:r>
              <w:rPr>
                <w:rFonts w:ascii="Times New Roman"/>
                <w:b w:val="false"/>
                <w:i w:val="false"/>
                <w:color w:val="000000"/>
                <w:sz w:val="20"/>
              </w:rPr>
              <w:t xml:space="preserve">
Енбекшиказахс- </w:t>
            </w:r>
          </w:p>
          <w:p>
            <w:pPr>
              <w:spacing w:after="20"/>
              <w:ind w:left="20"/>
              <w:jc w:val="both"/>
            </w:pPr>
            <w:r>
              <w:rPr>
                <w:rFonts w:ascii="Times New Roman"/>
                <w:b w:val="false"/>
                <w:i w:val="false"/>
                <w:color w:val="000000"/>
                <w:sz w:val="20"/>
              </w:rPr>
              <w:t xml:space="preserve">
кого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Вторая очередь </w:t>
            </w:r>
          </w:p>
          <w:p>
            <w:pPr>
              <w:spacing w:after="20"/>
              <w:ind w:left="20"/>
              <w:jc w:val="both"/>
            </w:pPr>
            <w:r>
              <w:rPr>
                <w:rFonts w:ascii="Times New Roman"/>
                <w:b w:val="false"/>
                <w:i w:val="false"/>
                <w:color w:val="000000"/>
                <w:sz w:val="20"/>
              </w:rPr>
              <w:t xml:space="preserve">
реконструкции </w:t>
            </w:r>
          </w:p>
          <w:p>
            <w:pPr>
              <w:spacing w:after="20"/>
              <w:ind w:left="20"/>
              <w:jc w:val="both"/>
            </w:pPr>
            <w:r>
              <w:rPr>
                <w:rFonts w:ascii="Times New Roman"/>
                <w:b w:val="false"/>
                <w:i w:val="false"/>
                <w:color w:val="000000"/>
                <w:sz w:val="20"/>
              </w:rPr>
              <w:t xml:space="preserve">
водозаборных </w:t>
            </w:r>
          </w:p>
          <w:p>
            <w:pPr>
              <w:spacing w:after="20"/>
              <w:ind w:left="20"/>
              <w:jc w:val="both"/>
            </w:pPr>
            <w:r>
              <w:rPr>
                <w:rFonts w:ascii="Times New Roman"/>
                <w:b w:val="false"/>
                <w:i w:val="false"/>
                <w:color w:val="000000"/>
                <w:sz w:val="20"/>
              </w:rPr>
              <w:t xml:space="preserve">
сооружений и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городе </w:t>
            </w:r>
          </w:p>
          <w:p>
            <w:pPr>
              <w:spacing w:after="20"/>
              <w:ind w:left="20"/>
              <w:jc w:val="both"/>
            </w:pPr>
            <w:r>
              <w:rPr>
                <w:rFonts w:ascii="Times New Roman"/>
                <w:b w:val="false"/>
                <w:i w:val="false"/>
                <w:color w:val="000000"/>
                <w:sz w:val="20"/>
              </w:rPr>
              <w:t xml:space="preserve">
Аягоз Восточ- </w:t>
            </w:r>
          </w:p>
          <w:p>
            <w:pPr>
              <w:spacing w:after="20"/>
              <w:ind w:left="20"/>
              <w:jc w:val="both"/>
            </w:pPr>
            <w:r>
              <w:rPr>
                <w:rFonts w:ascii="Times New Roman"/>
                <w:b w:val="false"/>
                <w:i w:val="false"/>
                <w:color w:val="000000"/>
                <w:sz w:val="20"/>
              </w:rPr>
              <w:t xml:space="preserve">
но-Казахстанс-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359417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259417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города Риддер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из подземного </w:t>
            </w:r>
          </w:p>
          <w:p>
            <w:pPr>
              <w:spacing w:after="20"/>
              <w:ind w:left="20"/>
              <w:jc w:val="both"/>
            </w:pPr>
            <w:r>
              <w:rPr>
                <w:rFonts w:ascii="Times New Roman"/>
                <w:b w:val="false"/>
                <w:i w:val="false"/>
                <w:color w:val="000000"/>
                <w:sz w:val="20"/>
              </w:rPr>
              <w:t xml:space="preserve">
источника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605540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219270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городских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города </w:t>
            </w:r>
          </w:p>
          <w:p>
            <w:pPr>
              <w:spacing w:after="20"/>
              <w:ind w:left="20"/>
              <w:jc w:val="both"/>
            </w:pPr>
            <w:r>
              <w:rPr>
                <w:rFonts w:ascii="Times New Roman"/>
                <w:b w:val="false"/>
                <w:i w:val="false"/>
                <w:color w:val="000000"/>
                <w:sz w:val="20"/>
              </w:rPr>
              <w:t xml:space="preserve">
Приозерска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города </w:t>
            </w:r>
          </w:p>
          <w:p>
            <w:pPr>
              <w:spacing w:after="20"/>
              <w:ind w:left="20"/>
              <w:jc w:val="both"/>
            </w:pPr>
            <w:r>
              <w:rPr>
                <w:rFonts w:ascii="Times New Roman"/>
                <w:b w:val="false"/>
                <w:i w:val="false"/>
                <w:color w:val="000000"/>
                <w:sz w:val="20"/>
              </w:rPr>
              <w:t xml:space="preserve">
Каражал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319855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173605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города Сарани </w:t>
            </w:r>
          </w:p>
          <w:p>
            <w:pPr>
              <w:spacing w:after="20"/>
              <w:ind w:left="20"/>
              <w:jc w:val="both"/>
            </w:pPr>
            <w:r>
              <w:rPr>
                <w:rFonts w:ascii="Times New Roman"/>
                <w:b w:val="false"/>
                <w:i w:val="false"/>
                <w:color w:val="000000"/>
                <w:sz w:val="20"/>
              </w:rPr>
              <w:t xml:space="preserve">
и поселка </w:t>
            </w:r>
          </w:p>
          <w:p>
            <w:pPr>
              <w:spacing w:after="20"/>
              <w:ind w:left="20"/>
              <w:jc w:val="both"/>
            </w:pPr>
            <w:r>
              <w:rPr>
                <w:rFonts w:ascii="Times New Roman"/>
                <w:b w:val="false"/>
                <w:i w:val="false"/>
                <w:color w:val="000000"/>
                <w:sz w:val="20"/>
              </w:rPr>
              <w:t xml:space="preserve">
Актас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существующих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городе </w:t>
            </w:r>
          </w:p>
          <w:p>
            <w:pPr>
              <w:spacing w:after="20"/>
              <w:ind w:left="20"/>
              <w:jc w:val="both"/>
            </w:pPr>
            <w:r>
              <w:rPr>
                <w:rFonts w:ascii="Times New Roman"/>
                <w:b w:val="false"/>
                <w:i w:val="false"/>
                <w:color w:val="000000"/>
                <w:sz w:val="20"/>
              </w:rPr>
              <w:t xml:space="preserve">
Казалинске и </w:t>
            </w:r>
          </w:p>
          <w:p>
            <w:pPr>
              <w:spacing w:after="20"/>
              <w:ind w:left="20"/>
              <w:jc w:val="both"/>
            </w:pPr>
            <w:r>
              <w:rPr>
                <w:rFonts w:ascii="Times New Roman"/>
                <w:b w:val="false"/>
                <w:i w:val="false"/>
                <w:color w:val="000000"/>
                <w:sz w:val="20"/>
              </w:rPr>
              <w:t xml:space="preserve">
поселке кент </w:t>
            </w:r>
          </w:p>
          <w:p>
            <w:pPr>
              <w:spacing w:after="20"/>
              <w:ind w:left="20"/>
              <w:jc w:val="both"/>
            </w:pPr>
            <w:r>
              <w:rPr>
                <w:rFonts w:ascii="Times New Roman"/>
                <w:b w:val="false"/>
                <w:i w:val="false"/>
                <w:color w:val="000000"/>
                <w:sz w:val="20"/>
              </w:rPr>
              <w:t xml:space="preserve">
Айтеке би </w:t>
            </w:r>
          </w:p>
          <w:p>
            <w:pPr>
              <w:spacing w:after="20"/>
              <w:ind w:left="20"/>
              <w:jc w:val="both"/>
            </w:pPr>
            <w:r>
              <w:rPr>
                <w:rFonts w:ascii="Times New Roman"/>
                <w:b w:val="false"/>
                <w:i w:val="false"/>
                <w:color w:val="000000"/>
                <w:sz w:val="20"/>
              </w:rPr>
              <w:t xml:space="preserve">
Казалинского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564921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184921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Ащи-Тастинского </w:t>
            </w:r>
          </w:p>
          <w:p>
            <w:pPr>
              <w:spacing w:after="20"/>
              <w:ind w:left="20"/>
              <w:jc w:val="both"/>
            </w:pPr>
            <w:r>
              <w:rPr>
                <w:rFonts w:ascii="Times New Roman"/>
                <w:b w:val="false"/>
                <w:i w:val="false"/>
                <w:color w:val="000000"/>
                <w:sz w:val="20"/>
              </w:rPr>
              <w:t xml:space="preserve">
магистрального </w:t>
            </w:r>
          </w:p>
          <w:p>
            <w:pPr>
              <w:spacing w:after="20"/>
              <w:ind w:left="20"/>
              <w:jc w:val="both"/>
            </w:pPr>
            <w:r>
              <w:rPr>
                <w:rFonts w:ascii="Times New Roman"/>
                <w:b w:val="false"/>
                <w:i w:val="false"/>
                <w:color w:val="000000"/>
                <w:sz w:val="20"/>
              </w:rPr>
              <w:t xml:space="preserve">
водовода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318196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городе Аксу </w:t>
            </w:r>
          </w:p>
          <w:p>
            <w:pPr>
              <w:spacing w:after="20"/>
              <w:ind w:left="20"/>
              <w:jc w:val="both"/>
            </w:pPr>
            <w:r>
              <w:rPr>
                <w:rFonts w:ascii="Times New Roman"/>
                <w:b w:val="false"/>
                <w:i w:val="false"/>
                <w:color w:val="000000"/>
                <w:sz w:val="20"/>
              </w:rPr>
              <w:t xml:space="preserve">
Павлодарской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532110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магистральных </w:t>
            </w:r>
          </w:p>
          <w:p>
            <w:pPr>
              <w:spacing w:after="20"/>
              <w:ind w:left="20"/>
              <w:jc w:val="both"/>
            </w:pPr>
            <w:r>
              <w:rPr>
                <w:rFonts w:ascii="Times New Roman"/>
                <w:b w:val="false"/>
                <w:i w:val="false"/>
                <w:color w:val="000000"/>
                <w:sz w:val="20"/>
              </w:rPr>
              <w:t xml:space="preserve">
сетей водопро- </w:t>
            </w:r>
          </w:p>
          <w:p>
            <w:pPr>
              <w:spacing w:after="20"/>
              <w:ind w:left="20"/>
              <w:jc w:val="both"/>
            </w:pPr>
            <w:r>
              <w:rPr>
                <w:rFonts w:ascii="Times New Roman"/>
                <w:b w:val="false"/>
                <w:i w:val="false"/>
                <w:color w:val="000000"/>
                <w:sz w:val="20"/>
              </w:rPr>
              <w:t xml:space="preserve">
вода г. </w:t>
            </w:r>
          </w:p>
          <w:p>
            <w:pPr>
              <w:spacing w:after="20"/>
              <w:ind w:left="20"/>
              <w:jc w:val="both"/>
            </w:pPr>
            <w:r>
              <w:rPr>
                <w:rFonts w:ascii="Times New Roman"/>
                <w:b w:val="false"/>
                <w:i w:val="false"/>
                <w:color w:val="000000"/>
                <w:sz w:val="20"/>
              </w:rPr>
              <w:t xml:space="preserve">
Экибастуза. </w:t>
            </w:r>
          </w:p>
          <w:p>
            <w:pPr>
              <w:spacing w:after="20"/>
              <w:ind w:left="20"/>
              <w:jc w:val="both"/>
            </w:pPr>
            <w:r>
              <w:rPr>
                <w:rFonts w:ascii="Times New Roman"/>
                <w:b w:val="false"/>
                <w:i w:val="false"/>
                <w:color w:val="000000"/>
                <w:sz w:val="20"/>
              </w:rPr>
              <w:t xml:space="preserve">
Корректировка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151914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в городе </w:t>
            </w:r>
          </w:p>
          <w:p>
            <w:pPr>
              <w:spacing w:after="20"/>
              <w:ind w:left="20"/>
              <w:jc w:val="both"/>
            </w:pPr>
            <w:r>
              <w:rPr>
                <w:rFonts w:ascii="Times New Roman"/>
                <w:b w:val="false"/>
                <w:i w:val="false"/>
                <w:color w:val="000000"/>
                <w:sz w:val="20"/>
              </w:rPr>
              <w:t xml:space="preserve">
Мамлютка </w:t>
            </w:r>
          </w:p>
          <w:p>
            <w:pPr>
              <w:spacing w:after="20"/>
              <w:ind w:left="20"/>
              <w:jc w:val="both"/>
            </w:pPr>
            <w:r>
              <w:rPr>
                <w:rFonts w:ascii="Times New Roman"/>
                <w:b w:val="false"/>
                <w:i w:val="false"/>
                <w:color w:val="000000"/>
                <w:sz w:val="20"/>
              </w:rPr>
              <w:t xml:space="preserve">
Мамлютского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Тайынша </w:t>
            </w:r>
          </w:p>
          <w:p>
            <w:pPr>
              <w:spacing w:after="20"/>
              <w:ind w:left="20"/>
              <w:jc w:val="both"/>
            </w:pPr>
            <w:r>
              <w:rPr>
                <w:rFonts w:ascii="Times New Roman"/>
                <w:b w:val="false"/>
                <w:i w:val="false"/>
                <w:color w:val="000000"/>
                <w:sz w:val="20"/>
              </w:rPr>
              <w:t xml:space="preserve">
Тайыншинского </w:t>
            </w:r>
          </w:p>
          <w:p>
            <w:pPr>
              <w:spacing w:after="20"/>
              <w:ind w:left="20"/>
              <w:jc w:val="both"/>
            </w:pPr>
            <w:r>
              <w:rPr>
                <w:rFonts w:ascii="Times New Roman"/>
                <w:b w:val="false"/>
                <w:i w:val="false"/>
                <w:color w:val="000000"/>
                <w:sz w:val="20"/>
              </w:rPr>
              <w:t xml:space="preserve">
района Северо-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206275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206275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Сарыагаш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149788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Водоснабжение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Туркестан </w:t>
            </w:r>
          </w:p>
          <w:p>
            <w:pPr>
              <w:spacing w:after="20"/>
              <w:ind w:left="20"/>
              <w:jc w:val="both"/>
            </w:pPr>
            <w:r>
              <w:rPr>
                <w:rFonts w:ascii="Times New Roman"/>
                <w:b w:val="false"/>
                <w:i w:val="false"/>
                <w:color w:val="000000"/>
                <w:sz w:val="20"/>
              </w:rPr>
              <w:t xml:space="preserve">
Южно-Казахстан- </w:t>
            </w:r>
          </w:p>
          <w:p>
            <w:pPr>
              <w:spacing w:after="20"/>
              <w:ind w:left="20"/>
              <w:jc w:val="both"/>
            </w:pPr>
            <w:r>
              <w:rPr>
                <w:rFonts w:ascii="Times New Roman"/>
                <w:b w:val="false"/>
                <w:i w:val="false"/>
                <w:color w:val="000000"/>
                <w:sz w:val="20"/>
              </w:rPr>
              <w:t xml:space="preserve">
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615292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315292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w:t>
            </w:r>
          </w:p>
          <w:p>
            <w:pPr>
              <w:spacing w:after="20"/>
              <w:ind w:left="20"/>
              <w:jc w:val="both"/>
            </w:pPr>
            <w:r>
              <w:rPr>
                <w:rFonts w:ascii="Times New Roman"/>
                <w:b w:val="false"/>
                <w:i w:val="false"/>
                <w:color w:val="000000"/>
                <w:sz w:val="20"/>
              </w:rPr>
              <w:t xml:space="preserve">
водопровода в </w:t>
            </w:r>
          </w:p>
          <w:p>
            <w:pPr>
              <w:spacing w:after="20"/>
              <w:ind w:left="20"/>
              <w:jc w:val="both"/>
            </w:pPr>
            <w:r>
              <w:rPr>
                <w:rFonts w:ascii="Times New Roman"/>
                <w:b w:val="false"/>
                <w:i w:val="false"/>
                <w:color w:val="000000"/>
                <w:sz w:val="20"/>
              </w:rPr>
              <w:t xml:space="preserve">
г. Булаево </w:t>
            </w:r>
          </w:p>
          <w:p>
            <w:pPr>
              <w:spacing w:after="20"/>
              <w:ind w:left="20"/>
              <w:jc w:val="both"/>
            </w:pPr>
            <w:r>
              <w:rPr>
                <w:rFonts w:ascii="Times New Roman"/>
                <w:b w:val="false"/>
                <w:i w:val="false"/>
                <w:color w:val="000000"/>
                <w:sz w:val="20"/>
              </w:rPr>
              <w:t xml:space="preserve">
района М. </w:t>
            </w:r>
          </w:p>
          <w:p>
            <w:pPr>
              <w:spacing w:after="20"/>
              <w:ind w:left="20"/>
              <w:jc w:val="both"/>
            </w:pPr>
            <w:r>
              <w:rPr>
                <w:rFonts w:ascii="Times New Roman"/>
                <w:b w:val="false"/>
                <w:i w:val="false"/>
                <w:color w:val="000000"/>
                <w:sz w:val="20"/>
              </w:rPr>
              <w:t xml:space="preserve">
Жумабаева </w:t>
            </w:r>
          </w:p>
          <w:p>
            <w:pPr>
              <w:spacing w:after="20"/>
              <w:ind w:left="20"/>
              <w:jc w:val="both"/>
            </w:pPr>
            <w:r>
              <w:rPr>
                <w:rFonts w:ascii="Times New Roman"/>
                <w:b w:val="false"/>
                <w:i w:val="false"/>
                <w:color w:val="000000"/>
                <w:sz w:val="20"/>
              </w:rPr>
              <w:t xml:space="preserve">
Северо-Казахс- </w:t>
            </w:r>
          </w:p>
          <w:p>
            <w:pPr>
              <w:spacing w:after="20"/>
              <w:ind w:left="20"/>
              <w:jc w:val="both"/>
            </w:pPr>
            <w:r>
              <w:rPr>
                <w:rFonts w:ascii="Times New Roman"/>
                <w:b w:val="false"/>
                <w:i w:val="false"/>
                <w:color w:val="000000"/>
                <w:sz w:val="20"/>
              </w:rPr>
              <w:t xml:space="preserve">
танской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273775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2120722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2821465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911798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Охраны</w:t>
            </w:r>
            <w:r>
              <w:rPr>
                <w:rFonts w:ascii="Times New Roman"/>
                <w:b w:val="false"/>
                <w:i w:val="false"/>
                <w:color w:val="000000"/>
                <w:sz w:val="20"/>
              </w:rPr>
              <w:t xml:space="preserve"> </w:t>
            </w:r>
            <w:r>
              <w:rPr>
                <w:rFonts w:ascii="Times New Roman"/>
                <w:b/>
                <w:i w:val="false"/>
                <w:color w:val="000000"/>
                <w:sz w:val="20"/>
              </w:rPr>
              <w:t>окружающей</w:t>
            </w:r>
            <w:r>
              <w:rPr>
                <w:rFonts w:ascii="Times New Roman"/>
                <w:b w:val="false"/>
                <w:i w:val="false"/>
                <w:color w:val="000000"/>
                <w:sz w:val="20"/>
              </w:rPr>
              <w:t xml:space="preserve"> </w:t>
            </w:r>
            <w:r>
              <w:rPr>
                <w:rFonts w:ascii="Times New Roman"/>
                <w:b/>
                <w:i w:val="false"/>
                <w:color w:val="000000"/>
                <w:sz w:val="20"/>
              </w:rPr>
              <w:t>среды</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очистных </w:t>
            </w:r>
          </w:p>
          <w:p>
            <w:pPr>
              <w:spacing w:after="20"/>
              <w:ind w:left="20"/>
              <w:jc w:val="both"/>
            </w:pPr>
            <w:r>
              <w:rPr>
                <w:rFonts w:ascii="Times New Roman"/>
                <w:b w:val="false"/>
                <w:i w:val="false"/>
                <w:color w:val="000000"/>
                <w:sz w:val="20"/>
              </w:rPr>
              <w:t xml:space="preserve">
сооружений </w:t>
            </w:r>
          </w:p>
          <w:p>
            <w:pPr>
              <w:spacing w:after="20"/>
              <w:ind w:left="20"/>
              <w:jc w:val="both"/>
            </w:pPr>
            <w:r>
              <w:rPr>
                <w:rFonts w:ascii="Times New Roman"/>
                <w:b w:val="false"/>
                <w:i w:val="false"/>
                <w:color w:val="000000"/>
                <w:sz w:val="20"/>
              </w:rPr>
              <w:t xml:space="preserve">
биологической </w:t>
            </w:r>
          </w:p>
          <w:p>
            <w:pPr>
              <w:spacing w:after="20"/>
              <w:ind w:left="20"/>
              <w:jc w:val="both"/>
            </w:pPr>
            <w:r>
              <w:rPr>
                <w:rFonts w:ascii="Times New Roman"/>
                <w:b w:val="false"/>
                <w:i w:val="false"/>
                <w:color w:val="000000"/>
                <w:sz w:val="20"/>
              </w:rPr>
              <w:t xml:space="preserve">
очистки </w:t>
            </w:r>
          </w:p>
          <w:p>
            <w:pPr>
              <w:spacing w:after="20"/>
              <w:ind w:left="20"/>
              <w:jc w:val="both"/>
            </w:pPr>
            <w:r>
              <w:rPr>
                <w:rFonts w:ascii="Times New Roman"/>
                <w:b w:val="false"/>
                <w:i w:val="false"/>
                <w:color w:val="000000"/>
                <w:sz w:val="20"/>
              </w:rPr>
              <w:t xml:space="preserve">
сточных вод </w:t>
            </w:r>
          </w:p>
          <w:p>
            <w:pPr>
              <w:spacing w:after="20"/>
              <w:ind w:left="20"/>
              <w:jc w:val="both"/>
            </w:pPr>
            <w:r>
              <w:rPr>
                <w:rFonts w:ascii="Times New Roman"/>
                <w:b w:val="false"/>
                <w:i w:val="false"/>
                <w:color w:val="000000"/>
                <w:sz w:val="20"/>
              </w:rPr>
              <w:t xml:space="preserve">
Щучинско-Боров- </w:t>
            </w:r>
          </w:p>
          <w:p>
            <w:pPr>
              <w:spacing w:after="20"/>
              <w:ind w:left="20"/>
              <w:jc w:val="both"/>
            </w:pPr>
            <w:r>
              <w:rPr>
                <w:rFonts w:ascii="Times New Roman"/>
                <w:b w:val="false"/>
                <w:i w:val="false"/>
                <w:color w:val="000000"/>
                <w:sz w:val="20"/>
              </w:rPr>
              <w:t xml:space="preserve">
ской курортной </w:t>
            </w:r>
          </w:p>
          <w:p>
            <w:pPr>
              <w:spacing w:after="20"/>
              <w:ind w:left="20"/>
              <w:jc w:val="both"/>
            </w:pPr>
            <w:r>
              <w:rPr>
                <w:rFonts w:ascii="Times New Roman"/>
                <w:b w:val="false"/>
                <w:i w:val="false"/>
                <w:color w:val="000000"/>
                <w:sz w:val="20"/>
              </w:rPr>
              <w:t xml:space="preserve">
зоны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178066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178066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сооружения </w:t>
            </w:r>
          </w:p>
          <w:p>
            <w:pPr>
              <w:spacing w:after="20"/>
              <w:ind w:left="20"/>
              <w:jc w:val="both"/>
            </w:pPr>
            <w:r>
              <w:rPr>
                <w:rFonts w:ascii="Times New Roman"/>
                <w:b w:val="false"/>
                <w:i w:val="false"/>
                <w:color w:val="000000"/>
                <w:sz w:val="20"/>
              </w:rPr>
              <w:t xml:space="preserve">
биологической </w:t>
            </w:r>
          </w:p>
          <w:p>
            <w:pPr>
              <w:spacing w:after="20"/>
              <w:ind w:left="20"/>
              <w:jc w:val="both"/>
            </w:pPr>
            <w:r>
              <w:rPr>
                <w:rFonts w:ascii="Times New Roman"/>
                <w:b w:val="false"/>
                <w:i w:val="false"/>
                <w:color w:val="000000"/>
                <w:sz w:val="20"/>
              </w:rPr>
              <w:t xml:space="preserve">
очистки </w:t>
            </w:r>
          </w:p>
          <w:p>
            <w:pPr>
              <w:spacing w:after="20"/>
              <w:ind w:left="20"/>
              <w:jc w:val="both"/>
            </w:pPr>
            <w:r>
              <w:rPr>
                <w:rFonts w:ascii="Times New Roman"/>
                <w:b w:val="false"/>
                <w:i w:val="false"/>
                <w:color w:val="000000"/>
                <w:sz w:val="20"/>
              </w:rPr>
              <w:t xml:space="preserve">
сточных вод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Семипалатинске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942360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очистных </w:t>
            </w:r>
          </w:p>
          <w:p>
            <w:pPr>
              <w:spacing w:after="20"/>
              <w:ind w:left="20"/>
              <w:jc w:val="both"/>
            </w:pPr>
            <w:r>
              <w:rPr>
                <w:rFonts w:ascii="Times New Roman"/>
                <w:b w:val="false"/>
                <w:i w:val="false"/>
                <w:color w:val="000000"/>
                <w:sz w:val="20"/>
              </w:rPr>
              <w:t xml:space="preserve">
сооружений на </w:t>
            </w:r>
          </w:p>
          <w:p>
            <w:pPr>
              <w:spacing w:after="20"/>
              <w:ind w:left="20"/>
              <w:jc w:val="both"/>
            </w:pPr>
            <w:r>
              <w:rPr>
                <w:rFonts w:ascii="Times New Roman"/>
                <w:b w:val="false"/>
                <w:i w:val="false"/>
                <w:color w:val="000000"/>
                <w:sz w:val="20"/>
              </w:rPr>
              <w:t xml:space="preserve">
реке Илек в </w:t>
            </w:r>
          </w:p>
          <w:p>
            <w:pPr>
              <w:spacing w:after="20"/>
              <w:ind w:left="20"/>
              <w:jc w:val="both"/>
            </w:pPr>
            <w:r>
              <w:rPr>
                <w:rFonts w:ascii="Times New Roman"/>
                <w:b w:val="false"/>
                <w:i w:val="false"/>
                <w:color w:val="000000"/>
                <w:sz w:val="20"/>
              </w:rPr>
              <w:t xml:space="preserve">
городе Актобе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2317150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1158575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1112575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584266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1872801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1112575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комплексному</w:t>
            </w:r>
            <w:r>
              <w:rPr>
                <w:rFonts w:ascii="Times New Roman"/>
                <w:b w:val="false"/>
                <w:i w:val="false"/>
                <w:color w:val="000000"/>
                <w:sz w:val="20"/>
              </w:rPr>
              <w:t xml:space="preserve"> </w:t>
            </w:r>
            <w:r>
              <w:rPr>
                <w:rFonts w:ascii="Times New Roman"/>
                <w:b/>
                <w:i w:val="false"/>
                <w:color w:val="000000"/>
                <w:sz w:val="20"/>
              </w:rPr>
              <w:t>решению</w:t>
            </w:r>
            <w:r>
              <w:rPr>
                <w:rFonts w:ascii="Times New Roman"/>
                <w:b w:val="false"/>
                <w:i w:val="false"/>
                <w:color w:val="000000"/>
                <w:sz w:val="20"/>
              </w:rPr>
              <w:t xml:space="preserve"> </w:t>
            </w:r>
            <w:r>
              <w:rPr>
                <w:rFonts w:ascii="Times New Roman"/>
                <w:b/>
                <w:i w:val="false"/>
                <w:color w:val="000000"/>
                <w:sz w:val="20"/>
              </w:rPr>
              <w:t>проблем</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Приаралья</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и канализацион- </w:t>
            </w:r>
          </w:p>
          <w:p>
            <w:pPr>
              <w:spacing w:after="20"/>
              <w:ind w:left="20"/>
              <w:jc w:val="both"/>
            </w:pPr>
            <w:r>
              <w:rPr>
                <w:rFonts w:ascii="Times New Roman"/>
                <w:b w:val="false"/>
                <w:i w:val="false"/>
                <w:color w:val="000000"/>
                <w:sz w:val="20"/>
              </w:rPr>
              <w:t xml:space="preserve">
ных сетей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Кызылорде (1 </w:t>
            </w:r>
          </w:p>
          <w:p>
            <w:pPr>
              <w:spacing w:after="20"/>
              <w:ind w:left="20"/>
              <w:jc w:val="both"/>
            </w:pPr>
            <w:r>
              <w:rPr>
                <w:rFonts w:ascii="Times New Roman"/>
                <w:b w:val="false"/>
                <w:i w:val="false"/>
                <w:color w:val="000000"/>
                <w:sz w:val="20"/>
              </w:rPr>
              <w:t xml:space="preserve">
очередь)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723629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523629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523629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малых</w:t>
            </w:r>
            <w:r>
              <w:rPr>
                <w:rFonts w:ascii="Times New Roman"/>
                <w:b w:val="false"/>
                <w:i w:val="false"/>
                <w:color w:val="000000"/>
                <w:sz w:val="20"/>
              </w:rPr>
              <w:t xml:space="preserve"> </w:t>
            </w:r>
            <w:r>
              <w:rPr>
                <w:rFonts w:ascii="Times New Roman"/>
                <w:b/>
                <w:i w:val="false"/>
                <w:color w:val="000000"/>
                <w:sz w:val="20"/>
              </w:rPr>
              <w:t>городов</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водовода и </w:t>
            </w:r>
          </w:p>
          <w:p>
            <w:pPr>
              <w:spacing w:after="20"/>
              <w:ind w:left="20"/>
              <w:jc w:val="both"/>
            </w:pPr>
            <w:r>
              <w:rPr>
                <w:rFonts w:ascii="Times New Roman"/>
                <w:b w:val="false"/>
                <w:i w:val="false"/>
                <w:color w:val="000000"/>
                <w:sz w:val="20"/>
              </w:rPr>
              <w:t xml:space="preserve">
сетей </w:t>
            </w:r>
          </w:p>
          <w:p>
            <w:pPr>
              <w:spacing w:after="20"/>
              <w:ind w:left="20"/>
              <w:jc w:val="both"/>
            </w:pPr>
            <w:r>
              <w:rPr>
                <w:rFonts w:ascii="Times New Roman"/>
                <w:b w:val="false"/>
                <w:i w:val="false"/>
                <w:color w:val="000000"/>
                <w:sz w:val="20"/>
              </w:rPr>
              <w:t xml:space="preserve">
водоснабжения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Державинске </w:t>
            </w:r>
          </w:p>
          <w:p>
            <w:pPr>
              <w:spacing w:after="20"/>
              <w:ind w:left="20"/>
              <w:jc w:val="both"/>
            </w:pPr>
            <w:r>
              <w:rPr>
                <w:rFonts w:ascii="Times New Roman"/>
                <w:b w:val="false"/>
                <w:i w:val="false"/>
                <w:color w:val="000000"/>
                <w:sz w:val="20"/>
              </w:rPr>
              <w:t xml:space="preserve">
Жаркаинского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в городе Степняк </w:t>
            </w:r>
          </w:p>
          <w:p>
            <w:pPr>
              <w:spacing w:after="20"/>
              <w:ind w:left="20"/>
              <w:jc w:val="both"/>
            </w:pPr>
            <w:r>
              <w:rPr>
                <w:rFonts w:ascii="Times New Roman"/>
                <w:b w:val="false"/>
                <w:i w:val="false"/>
                <w:color w:val="000000"/>
                <w:sz w:val="20"/>
              </w:rPr>
              <w:t xml:space="preserve">
Енбекшильдер- </w:t>
            </w:r>
          </w:p>
          <w:p>
            <w:pPr>
              <w:spacing w:after="20"/>
              <w:ind w:left="20"/>
              <w:jc w:val="both"/>
            </w:pPr>
            <w:r>
              <w:rPr>
                <w:rFonts w:ascii="Times New Roman"/>
                <w:b w:val="false"/>
                <w:i w:val="false"/>
                <w:color w:val="000000"/>
                <w:sz w:val="20"/>
              </w:rPr>
              <w:t xml:space="preserve">
ского района </w:t>
            </w:r>
          </w:p>
          <w:p>
            <w:pPr>
              <w:spacing w:after="20"/>
              <w:ind w:left="20"/>
              <w:jc w:val="both"/>
            </w:pPr>
            <w:r>
              <w:rPr>
                <w:rFonts w:ascii="Times New Roman"/>
                <w:b w:val="false"/>
                <w:i w:val="false"/>
                <w:color w:val="000000"/>
                <w:sz w:val="20"/>
              </w:rPr>
              <w:t xml:space="preserve">
Акмолинской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(1-этап)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автономных </w:t>
            </w:r>
          </w:p>
          <w:p>
            <w:pPr>
              <w:spacing w:after="20"/>
              <w:ind w:left="20"/>
              <w:jc w:val="both"/>
            </w:pPr>
            <w:r>
              <w:rPr>
                <w:rFonts w:ascii="Times New Roman"/>
                <w:b w:val="false"/>
                <w:i w:val="false"/>
                <w:color w:val="000000"/>
                <w:sz w:val="20"/>
              </w:rPr>
              <w:t xml:space="preserve">
котельных для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теплом </w:t>
            </w:r>
          </w:p>
          <w:p>
            <w:pPr>
              <w:spacing w:after="20"/>
              <w:ind w:left="20"/>
              <w:jc w:val="both"/>
            </w:pPr>
            <w:r>
              <w:rPr>
                <w:rFonts w:ascii="Times New Roman"/>
                <w:b w:val="false"/>
                <w:i w:val="false"/>
                <w:color w:val="000000"/>
                <w:sz w:val="20"/>
              </w:rPr>
              <w:t xml:space="preserve">
многоэтажных </w:t>
            </w:r>
          </w:p>
          <w:p>
            <w:pPr>
              <w:spacing w:after="20"/>
              <w:ind w:left="20"/>
              <w:jc w:val="both"/>
            </w:pPr>
            <w:r>
              <w:rPr>
                <w:rFonts w:ascii="Times New Roman"/>
                <w:b w:val="false"/>
                <w:i w:val="false"/>
                <w:color w:val="000000"/>
                <w:sz w:val="20"/>
              </w:rPr>
              <w:t xml:space="preserve">
жилых домов </w:t>
            </w:r>
          </w:p>
          <w:p>
            <w:pPr>
              <w:spacing w:after="20"/>
              <w:ind w:left="20"/>
              <w:jc w:val="both"/>
            </w:pPr>
            <w:r>
              <w:rPr>
                <w:rFonts w:ascii="Times New Roman"/>
                <w:b w:val="false"/>
                <w:i w:val="false"/>
                <w:color w:val="000000"/>
                <w:sz w:val="20"/>
              </w:rPr>
              <w:t xml:space="preserve">
города Алги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w:t>
            </w:r>
          </w:p>
          <w:p>
            <w:pPr>
              <w:spacing w:after="20"/>
              <w:ind w:left="20"/>
              <w:jc w:val="both"/>
            </w:pPr>
            <w:r>
              <w:rPr>
                <w:rFonts w:ascii="Times New Roman"/>
                <w:b w:val="false"/>
                <w:i w:val="false"/>
                <w:color w:val="000000"/>
                <w:sz w:val="20"/>
              </w:rPr>
              <w:t xml:space="preserve">
котлов </w:t>
            </w:r>
          </w:p>
          <w:p>
            <w:pPr>
              <w:spacing w:after="20"/>
              <w:ind w:left="20"/>
              <w:jc w:val="both"/>
            </w:pPr>
            <w:r>
              <w:rPr>
                <w:rFonts w:ascii="Times New Roman"/>
                <w:b w:val="false"/>
                <w:i w:val="false"/>
                <w:color w:val="000000"/>
                <w:sz w:val="20"/>
              </w:rPr>
              <w:t xml:space="preserve">
автономных </w:t>
            </w:r>
          </w:p>
          <w:p>
            <w:pPr>
              <w:spacing w:after="20"/>
              <w:ind w:left="20"/>
              <w:jc w:val="both"/>
            </w:pPr>
            <w:r>
              <w:rPr>
                <w:rFonts w:ascii="Times New Roman"/>
                <w:b w:val="false"/>
                <w:i w:val="false"/>
                <w:color w:val="000000"/>
                <w:sz w:val="20"/>
              </w:rPr>
              <w:t xml:space="preserve">
систем </w:t>
            </w:r>
          </w:p>
          <w:p>
            <w:pPr>
              <w:spacing w:after="20"/>
              <w:ind w:left="20"/>
              <w:jc w:val="both"/>
            </w:pPr>
            <w:r>
              <w:rPr>
                <w:rFonts w:ascii="Times New Roman"/>
                <w:b w:val="false"/>
                <w:i w:val="false"/>
                <w:color w:val="000000"/>
                <w:sz w:val="20"/>
              </w:rPr>
              <w:t xml:space="preserve">
отопления для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теплом </w:t>
            </w:r>
          </w:p>
          <w:p>
            <w:pPr>
              <w:spacing w:after="20"/>
              <w:ind w:left="20"/>
              <w:jc w:val="both"/>
            </w:pPr>
            <w:r>
              <w:rPr>
                <w:rFonts w:ascii="Times New Roman"/>
                <w:b w:val="false"/>
                <w:i w:val="false"/>
                <w:color w:val="000000"/>
                <w:sz w:val="20"/>
              </w:rPr>
              <w:t xml:space="preserve">
бюджетных </w:t>
            </w:r>
          </w:p>
          <w:p>
            <w:pPr>
              <w:spacing w:after="20"/>
              <w:ind w:left="20"/>
              <w:jc w:val="both"/>
            </w:pPr>
            <w:r>
              <w:rPr>
                <w:rFonts w:ascii="Times New Roman"/>
                <w:b w:val="false"/>
                <w:i w:val="false"/>
                <w:color w:val="000000"/>
                <w:sz w:val="20"/>
              </w:rPr>
              <w:t xml:space="preserve">
организаций и </w:t>
            </w:r>
          </w:p>
          <w:p>
            <w:pPr>
              <w:spacing w:after="20"/>
              <w:ind w:left="20"/>
              <w:jc w:val="both"/>
            </w:pPr>
            <w:r>
              <w:rPr>
                <w:rFonts w:ascii="Times New Roman"/>
                <w:b w:val="false"/>
                <w:i w:val="false"/>
                <w:color w:val="000000"/>
                <w:sz w:val="20"/>
              </w:rPr>
              <w:t xml:space="preserve">
многоэтажных </w:t>
            </w:r>
          </w:p>
          <w:p>
            <w:pPr>
              <w:spacing w:after="20"/>
              <w:ind w:left="20"/>
              <w:jc w:val="both"/>
            </w:pPr>
            <w:r>
              <w:rPr>
                <w:rFonts w:ascii="Times New Roman"/>
                <w:b w:val="false"/>
                <w:i w:val="false"/>
                <w:color w:val="000000"/>
                <w:sz w:val="20"/>
              </w:rPr>
              <w:t xml:space="preserve">
жилых домов </w:t>
            </w:r>
          </w:p>
          <w:p>
            <w:pPr>
              <w:spacing w:after="20"/>
              <w:ind w:left="20"/>
              <w:jc w:val="both"/>
            </w:pPr>
            <w:r>
              <w:rPr>
                <w:rFonts w:ascii="Times New Roman"/>
                <w:b w:val="false"/>
                <w:i w:val="false"/>
                <w:color w:val="000000"/>
                <w:sz w:val="20"/>
              </w:rPr>
              <w:t xml:space="preserve">
города Шалкара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сетей </w:t>
            </w:r>
          </w:p>
          <w:p>
            <w:pPr>
              <w:spacing w:after="20"/>
              <w:ind w:left="20"/>
              <w:jc w:val="both"/>
            </w:pPr>
            <w:r>
              <w:rPr>
                <w:rFonts w:ascii="Times New Roman"/>
                <w:b w:val="false"/>
                <w:i w:val="false"/>
                <w:color w:val="000000"/>
                <w:sz w:val="20"/>
              </w:rPr>
              <w:t xml:space="preserve">
водопровода и </w:t>
            </w:r>
          </w:p>
          <w:p>
            <w:pPr>
              <w:spacing w:after="20"/>
              <w:ind w:left="20"/>
              <w:jc w:val="both"/>
            </w:pPr>
            <w:r>
              <w:rPr>
                <w:rFonts w:ascii="Times New Roman"/>
                <w:b w:val="false"/>
                <w:i w:val="false"/>
                <w:color w:val="000000"/>
                <w:sz w:val="20"/>
              </w:rPr>
              <w:t xml:space="preserve">
капитальный </w:t>
            </w:r>
          </w:p>
          <w:p>
            <w:pPr>
              <w:spacing w:after="20"/>
              <w:ind w:left="20"/>
              <w:jc w:val="both"/>
            </w:pPr>
            <w:r>
              <w:rPr>
                <w:rFonts w:ascii="Times New Roman"/>
                <w:b w:val="false"/>
                <w:i w:val="false"/>
                <w:color w:val="000000"/>
                <w:sz w:val="20"/>
              </w:rPr>
              <w:t xml:space="preserve">
ремонт зданий </w:t>
            </w:r>
          </w:p>
          <w:p>
            <w:pPr>
              <w:spacing w:after="20"/>
              <w:ind w:left="20"/>
              <w:jc w:val="both"/>
            </w:pPr>
            <w:r>
              <w:rPr>
                <w:rFonts w:ascii="Times New Roman"/>
                <w:b w:val="false"/>
                <w:i w:val="false"/>
                <w:color w:val="000000"/>
                <w:sz w:val="20"/>
              </w:rPr>
              <w:t xml:space="preserve">
и сооружений </w:t>
            </w:r>
          </w:p>
          <w:p>
            <w:pPr>
              <w:spacing w:after="20"/>
              <w:ind w:left="20"/>
              <w:jc w:val="both"/>
            </w:pPr>
            <w:r>
              <w:rPr>
                <w:rFonts w:ascii="Times New Roman"/>
                <w:b w:val="false"/>
                <w:i w:val="false"/>
                <w:color w:val="000000"/>
                <w:sz w:val="20"/>
              </w:rPr>
              <w:t xml:space="preserve">
водоснабжения </w:t>
            </w:r>
          </w:p>
          <w:p>
            <w:pPr>
              <w:spacing w:after="20"/>
              <w:ind w:left="20"/>
              <w:jc w:val="both"/>
            </w:pPr>
            <w:r>
              <w:rPr>
                <w:rFonts w:ascii="Times New Roman"/>
                <w:b w:val="false"/>
                <w:i w:val="false"/>
                <w:color w:val="000000"/>
                <w:sz w:val="20"/>
              </w:rPr>
              <w:t xml:space="preserve">
и канализации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Курчатова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оптимизация </w:t>
            </w:r>
          </w:p>
          <w:p>
            <w:pPr>
              <w:spacing w:after="20"/>
              <w:ind w:left="20"/>
              <w:jc w:val="both"/>
            </w:pPr>
            <w:r>
              <w:rPr>
                <w:rFonts w:ascii="Times New Roman"/>
                <w:b w:val="false"/>
                <w:i w:val="false"/>
                <w:color w:val="000000"/>
                <w:sz w:val="20"/>
              </w:rPr>
              <w:t xml:space="preserve">
водопроводных </w:t>
            </w:r>
          </w:p>
          <w:p>
            <w:pPr>
              <w:spacing w:after="20"/>
              <w:ind w:left="20"/>
              <w:jc w:val="both"/>
            </w:pPr>
            <w:r>
              <w:rPr>
                <w:rFonts w:ascii="Times New Roman"/>
                <w:b w:val="false"/>
                <w:i w:val="false"/>
                <w:color w:val="000000"/>
                <w:sz w:val="20"/>
              </w:rPr>
              <w:t xml:space="preserve">
сетей города </w:t>
            </w:r>
          </w:p>
          <w:p>
            <w:pPr>
              <w:spacing w:after="20"/>
              <w:ind w:left="20"/>
              <w:jc w:val="both"/>
            </w:pPr>
            <w:r>
              <w:rPr>
                <w:rFonts w:ascii="Times New Roman"/>
                <w:b w:val="false"/>
                <w:i w:val="false"/>
                <w:color w:val="000000"/>
                <w:sz w:val="20"/>
              </w:rPr>
              <w:t xml:space="preserve">
Абая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теплоснабжения </w:t>
            </w:r>
          </w:p>
          <w:p>
            <w:pPr>
              <w:spacing w:after="20"/>
              <w:ind w:left="20"/>
              <w:jc w:val="both"/>
            </w:pPr>
            <w:r>
              <w:rPr>
                <w:rFonts w:ascii="Times New Roman"/>
                <w:b w:val="false"/>
                <w:i w:val="false"/>
                <w:color w:val="000000"/>
                <w:sz w:val="20"/>
              </w:rPr>
              <w:t xml:space="preserve">
города Каркаралинска </w:t>
            </w:r>
          </w:p>
          <w:p>
            <w:pPr>
              <w:spacing w:after="20"/>
              <w:ind w:left="20"/>
              <w:jc w:val="both"/>
            </w:pPr>
            <w:r>
              <w:rPr>
                <w:rFonts w:ascii="Times New Roman"/>
                <w:b w:val="false"/>
                <w:i w:val="false"/>
                <w:color w:val="000000"/>
                <w:sz w:val="20"/>
              </w:rPr>
              <w:t xml:space="preserve">
Карагандинской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разводящих </w:t>
            </w:r>
          </w:p>
          <w:p>
            <w:pPr>
              <w:spacing w:after="20"/>
              <w:ind w:left="20"/>
              <w:jc w:val="both"/>
            </w:pPr>
            <w:r>
              <w:rPr>
                <w:rFonts w:ascii="Times New Roman"/>
                <w:b w:val="false"/>
                <w:i w:val="false"/>
                <w:color w:val="000000"/>
                <w:sz w:val="20"/>
              </w:rPr>
              <w:t xml:space="preserve">
сетей водопро- </w:t>
            </w:r>
          </w:p>
          <w:p>
            <w:pPr>
              <w:spacing w:after="20"/>
              <w:ind w:left="20"/>
              <w:jc w:val="both"/>
            </w:pPr>
            <w:r>
              <w:rPr>
                <w:rFonts w:ascii="Times New Roman"/>
                <w:b w:val="false"/>
                <w:i w:val="false"/>
                <w:color w:val="000000"/>
                <w:sz w:val="20"/>
              </w:rPr>
              <w:t xml:space="preserve">
вода с учетом </w:t>
            </w:r>
          </w:p>
          <w:p>
            <w:pPr>
              <w:spacing w:after="20"/>
              <w:ind w:left="20"/>
              <w:jc w:val="both"/>
            </w:pPr>
            <w:r>
              <w:rPr>
                <w:rFonts w:ascii="Times New Roman"/>
                <w:b w:val="false"/>
                <w:i w:val="false"/>
                <w:color w:val="000000"/>
                <w:sz w:val="20"/>
              </w:rPr>
              <w:t xml:space="preserve">
оптимизации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Аркалыка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тепловых сетей </w:t>
            </w:r>
          </w:p>
          <w:p>
            <w:pPr>
              <w:spacing w:after="20"/>
              <w:ind w:left="20"/>
              <w:jc w:val="both"/>
            </w:pPr>
            <w:r>
              <w:rPr>
                <w:rFonts w:ascii="Times New Roman"/>
                <w:b w:val="false"/>
                <w:i w:val="false"/>
                <w:color w:val="000000"/>
                <w:sz w:val="20"/>
              </w:rPr>
              <w:t xml:space="preserve">
с учетом </w:t>
            </w:r>
          </w:p>
          <w:p>
            <w:pPr>
              <w:spacing w:after="20"/>
              <w:ind w:left="20"/>
              <w:jc w:val="both"/>
            </w:pPr>
            <w:r>
              <w:rPr>
                <w:rFonts w:ascii="Times New Roman"/>
                <w:b w:val="false"/>
                <w:i w:val="false"/>
                <w:color w:val="000000"/>
                <w:sz w:val="20"/>
              </w:rPr>
              <w:t xml:space="preserve">
оптимизации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Житикара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магистральных </w:t>
            </w:r>
          </w:p>
          <w:p>
            <w:pPr>
              <w:spacing w:after="20"/>
              <w:ind w:left="20"/>
              <w:jc w:val="both"/>
            </w:pPr>
            <w:r>
              <w:rPr>
                <w:rFonts w:ascii="Times New Roman"/>
                <w:b w:val="false"/>
                <w:i w:val="false"/>
                <w:color w:val="000000"/>
                <w:sz w:val="20"/>
              </w:rPr>
              <w:t xml:space="preserve">
тепловых сетей </w:t>
            </w:r>
          </w:p>
          <w:p>
            <w:pPr>
              <w:spacing w:after="20"/>
              <w:ind w:left="20"/>
              <w:jc w:val="both"/>
            </w:pPr>
            <w:r>
              <w:rPr>
                <w:rFonts w:ascii="Times New Roman"/>
                <w:b w:val="false"/>
                <w:i w:val="false"/>
                <w:color w:val="000000"/>
                <w:sz w:val="20"/>
              </w:rPr>
              <w:t xml:space="preserve">
города </w:t>
            </w:r>
          </w:p>
          <w:p>
            <w:pPr>
              <w:spacing w:after="20"/>
              <w:ind w:left="20"/>
              <w:jc w:val="both"/>
            </w:pPr>
            <w:r>
              <w:rPr>
                <w:rFonts w:ascii="Times New Roman"/>
                <w:b w:val="false"/>
                <w:i w:val="false"/>
                <w:color w:val="000000"/>
                <w:sz w:val="20"/>
              </w:rPr>
              <w:t xml:space="preserve">
Житикара </w:t>
            </w:r>
          </w:p>
          <w:p>
            <w:pPr>
              <w:spacing w:after="20"/>
              <w:ind w:left="20"/>
              <w:jc w:val="both"/>
            </w:pPr>
            <w:r>
              <w:rPr>
                <w:rFonts w:ascii="Times New Roman"/>
                <w:b w:val="false"/>
                <w:i w:val="false"/>
                <w:color w:val="000000"/>
                <w:sz w:val="20"/>
              </w:rPr>
              <w:t xml:space="preserve">
Костанайской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головного </w:t>
            </w:r>
          </w:p>
          <w:p>
            <w:pPr>
              <w:spacing w:after="20"/>
              <w:ind w:left="20"/>
              <w:jc w:val="both"/>
            </w:pPr>
            <w:r>
              <w:rPr>
                <w:rFonts w:ascii="Times New Roman"/>
                <w:b w:val="false"/>
                <w:i w:val="false"/>
                <w:color w:val="000000"/>
                <w:sz w:val="20"/>
              </w:rPr>
              <w:t xml:space="preserve">
резервуара для </w:t>
            </w:r>
          </w:p>
          <w:p>
            <w:pPr>
              <w:spacing w:after="20"/>
              <w:ind w:left="20"/>
              <w:jc w:val="both"/>
            </w:pPr>
            <w:r>
              <w:rPr>
                <w:rFonts w:ascii="Times New Roman"/>
                <w:b w:val="false"/>
                <w:i w:val="false"/>
                <w:color w:val="000000"/>
                <w:sz w:val="20"/>
              </w:rPr>
              <w:t xml:space="preserve">
хранения </w:t>
            </w:r>
          </w:p>
          <w:p>
            <w:pPr>
              <w:spacing w:after="20"/>
              <w:ind w:left="20"/>
              <w:jc w:val="both"/>
            </w:pPr>
            <w:r>
              <w:rPr>
                <w:rFonts w:ascii="Times New Roman"/>
                <w:b w:val="false"/>
                <w:i w:val="false"/>
                <w:color w:val="000000"/>
                <w:sz w:val="20"/>
              </w:rPr>
              <w:t xml:space="preserve">
питьевой воды,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внутрикварталь- </w:t>
            </w:r>
          </w:p>
          <w:p>
            <w:pPr>
              <w:spacing w:after="20"/>
              <w:ind w:left="20"/>
              <w:jc w:val="both"/>
            </w:pPr>
            <w:r>
              <w:rPr>
                <w:rFonts w:ascii="Times New Roman"/>
                <w:b w:val="false"/>
                <w:i w:val="false"/>
                <w:color w:val="000000"/>
                <w:sz w:val="20"/>
              </w:rPr>
              <w:t xml:space="preserve">
ных водопровод- </w:t>
            </w:r>
          </w:p>
          <w:p>
            <w:pPr>
              <w:spacing w:after="20"/>
              <w:ind w:left="20"/>
              <w:jc w:val="both"/>
            </w:pPr>
            <w:r>
              <w:rPr>
                <w:rFonts w:ascii="Times New Roman"/>
                <w:b w:val="false"/>
                <w:i w:val="false"/>
                <w:color w:val="000000"/>
                <w:sz w:val="20"/>
              </w:rPr>
              <w:t xml:space="preserve">
ных сетей,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наружных сетей </w:t>
            </w:r>
          </w:p>
          <w:p>
            <w:pPr>
              <w:spacing w:after="20"/>
              <w:ind w:left="20"/>
              <w:jc w:val="both"/>
            </w:pPr>
            <w:r>
              <w:rPr>
                <w:rFonts w:ascii="Times New Roman"/>
                <w:b w:val="false"/>
                <w:i w:val="false"/>
                <w:color w:val="000000"/>
                <w:sz w:val="20"/>
              </w:rPr>
              <w:t xml:space="preserve">
канализации, </w:t>
            </w:r>
          </w:p>
          <w:p>
            <w:pPr>
              <w:spacing w:after="20"/>
              <w:ind w:left="20"/>
              <w:jc w:val="both"/>
            </w:pPr>
            <w:r>
              <w:rPr>
                <w:rFonts w:ascii="Times New Roman"/>
                <w:b w:val="false"/>
                <w:i w:val="false"/>
                <w:color w:val="000000"/>
                <w:sz w:val="20"/>
              </w:rPr>
              <w:t xml:space="preserve">
теплоснабжения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Аральске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p>
          <w:p>
            <w:pPr>
              <w:spacing w:after="20"/>
              <w:ind w:left="20"/>
              <w:jc w:val="both"/>
            </w:pPr>
            <w:r>
              <w:rPr>
                <w:rFonts w:ascii="Times New Roman"/>
                <w:b w:val="false"/>
                <w:i w:val="false"/>
                <w:color w:val="000000"/>
                <w:sz w:val="20"/>
              </w:rPr>
              <w:t xml:space="preserve">
технологии по </w:t>
            </w:r>
          </w:p>
          <w:p>
            <w:pPr>
              <w:spacing w:after="20"/>
              <w:ind w:left="20"/>
              <w:jc w:val="both"/>
            </w:pPr>
            <w:r>
              <w:rPr>
                <w:rFonts w:ascii="Times New Roman"/>
                <w:b w:val="false"/>
                <w:i w:val="false"/>
                <w:color w:val="000000"/>
                <w:sz w:val="20"/>
              </w:rPr>
              <w:t xml:space="preserve">
выпуску </w:t>
            </w:r>
          </w:p>
          <w:p>
            <w:pPr>
              <w:spacing w:after="20"/>
              <w:ind w:left="20"/>
              <w:jc w:val="both"/>
            </w:pPr>
            <w:r>
              <w:rPr>
                <w:rFonts w:ascii="Times New Roman"/>
                <w:b w:val="false"/>
                <w:i w:val="false"/>
                <w:color w:val="000000"/>
                <w:sz w:val="20"/>
              </w:rPr>
              <w:t xml:space="preserve">
стеклопласти- </w:t>
            </w:r>
          </w:p>
          <w:p>
            <w:pPr>
              <w:spacing w:after="20"/>
              <w:ind w:left="20"/>
              <w:jc w:val="both"/>
            </w:pPr>
            <w:r>
              <w:rPr>
                <w:rFonts w:ascii="Times New Roman"/>
                <w:b w:val="false"/>
                <w:i w:val="false"/>
                <w:color w:val="000000"/>
                <w:sz w:val="20"/>
              </w:rPr>
              <w:t xml:space="preserve">
ковых лодок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Аральске </w:t>
            </w:r>
          </w:p>
          <w:p>
            <w:pPr>
              <w:spacing w:after="20"/>
              <w:ind w:left="20"/>
              <w:jc w:val="both"/>
            </w:pPr>
            <w:r>
              <w:rPr>
                <w:rFonts w:ascii="Times New Roman"/>
                <w:b w:val="false"/>
                <w:i w:val="false"/>
                <w:color w:val="000000"/>
                <w:sz w:val="20"/>
              </w:rPr>
              <w:t xml:space="preserve">
Кызылординской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Магистральный </w:t>
            </w:r>
          </w:p>
          <w:p>
            <w:pPr>
              <w:spacing w:after="20"/>
              <w:ind w:left="20"/>
              <w:jc w:val="both"/>
            </w:pPr>
            <w:r>
              <w:rPr>
                <w:rFonts w:ascii="Times New Roman"/>
                <w:b w:val="false"/>
                <w:i w:val="false"/>
                <w:color w:val="000000"/>
                <w:sz w:val="20"/>
              </w:rPr>
              <w:t xml:space="preserve">
водовод Кетик- </w:t>
            </w:r>
          </w:p>
          <w:p>
            <w:pPr>
              <w:spacing w:after="20"/>
              <w:ind w:left="20"/>
              <w:jc w:val="both"/>
            </w:pPr>
            <w:r>
              <w:rPr>
                <w:rFonts w:ascii="Times New Roman"/>
                <w:b w:val="false"/>
                <w:i w:val="false"/>
                <w:color w:val="000000"/>
                <w:sz w:val="20"/>
              </w:rPr>
              <w:t xml:space="preserve">
Форт-Шевченко- </w:t>
            </w:r>
          </w:p>
          <w:p>
            <w:pPr>
              <w:spacing w:after="20"/>
              <w:ind w:left="20"/>
              <w:jc w:val="both"/>
            </w:pPr>
            <w:r>
              <w:rPr>
                <w:rFonts w:ascii="Times New Roman"/>
                <w:b w:val="false"/>
                <w:i w:val="false"/>
                <w:color w:val="000000"/>
                <w:sz w:val="20"/>
              </w:rPr>
              <w:t xml:space="preserve">
5,77 км </w:t>
            </w:r>
          </w:p>
          <w:p>
            <w:pPr>
              <w:spacing w:after="20"/>
              <w:ind w:left="20"/>
              <w:jc w:val="both"/>
            </w:pPr>
            <w:r>
              <w:rPr>
                <w:rFonts w:ascii="Times New Roman"/>
                <w:b w:val="false"/>
                <w:i w:val="false"/>
                <w:color w:val="000000"/>
                <w:sz w:val="20"/>
              </w:rPr>
              <w:t xml:space="preserve">
Мангистауской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города</w:t>
            </w:r>
            <w:r>
              <w:rPr>
                <w:rFonts w:ascii="Times New Roman"/>
                <w:b w:val="false"/>
                <w:i w:val="false"/>
                <w:color w:val="000000"/>
                <w:sz w:val="20"/>
              </w:rPr>
              <w:t xml:space="preserve"> </w:t>
            </w:r>
            <w:r>
              <w:rPr>
                <w:rFonts w:ascii="Times New Roman"/>
                <w:b/>
                <w:i w:val="false"/>
                <w:color w:val="000000"/>
                <w:sz w:val="20"/>
              </w:rPr>
              <w:t>Семипалатинска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Восточно</w:t>
            </w:r>
            <w:r>
              <w:rPr>
                <w:rFonts w:ascii="Times New Roman"/>
                <w:b/>
                <w:i w:val="false"/>
                <w:color w:val="000000"/>
                <w:sz w:val="20"/>
              </w:rPr>
              <w:t>-</w:t>
            </w:r>
            <w:r>
              <w:rPr>
                <w:rFonts w:ascii="Times New Roman"/>
                <w:b/>
                <w:i w:val="false"/>
                <w:color w:val="000000"/>
                <w:sz w:val="20"/>
              </w:rPr>
              <w:t>Казахстанской</w:t>
            </w:r>
            <w:r>
              <w:rPr>
                <w:rFonts w:ascii="Times New Roman"/>
                <w:b w:val="false"/>
                <w:i w:val="false"/>
                <w:color w:val="000000"/>
                <w:sz w:val="20"/>
              </w:rPr>
              <w:t xml:space="preserve"> </w:t>
            </w:r>
            <w:r>
              <w:rPr>
                <w:rFonts w:ascii="Times New Roman"/>
                <w:b/>
                <w:i w:val="false"/>
                <w:color w:val="000000"/>
                <w:sz w:val="20"/>
              </w:rPr>
              <w:t>области</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существующих мощностей котельных и ТЭЦ </w:t>
            </w:r>
          </w:p>
          <w:p>
            <w:pPr>
              <w:spacing w:after="20"/>
              <w:ind w:left="20"/>
              <w:jc w:val="both"/>
            </w:pPr>
            <w:r>
              <w:rPr>
                <w:rFonts w:ascii="Times New Roman"/>
                <w:b w:val="false"/>
                <w:i w:val="false"/>
                <w:color w:val="000000"/>
                <w:sz w:val="20"/>
              </w:rPr>
              <w:t xml:space="preserve">
сохранившихся в </w:t>
            </w:r>
          </w:p>
          <w:p>
            <w:pPr>
              <w:spacing w:after="20"/>
              <w:ind w:left="20"/>
              <w:jc w:val="both"/>
            </w:pPr>
            <w:r>
              <w:rPr>
                <w:rFonts w:ascii="Times New Roman"/>
                <w:b w:val="false"/>
                <w:i w:val="false"/>
                <w:color w:val="000000"/>
                <w:sz w:val="20"/>
              </w:rPr>
              <w:t xml:space="preserve">
схеме </w:t>
            </w:r>
          </w:p>
          <w:p>
            <w:pPr>
              <w:spacing w:after="20"/>
              <w:ind w:left="20"/>
              <w:jc w:val="both"/>
            </w:pPr>
            <w:r>
              <w:rPr>
                <w:rFonts w:ascii="Times New Roman"/>
                <w:b w:val="false"/>
                <w:i w:val="false"/>
                <w:color w:val="000000"/>
                <w:sz w:val="20"/>
              </w:rPr>
              <w:t xml:space="preserve">
центрального </w:t>
            </w:r>
          </w:p>
          <w:p>
            <w:pPr>
              <w:spacing w:after="20"/>
              <w:ind w:left="20"/>
              <w:jc w:val="both"/>
            </w:pPr>
            <w:r>
              <w:rPr>
                <w:rFonts w:ascii="Times New Roman"/>
                <w:b w:val="false"/>
                <w:i w:val="false"/>
                <w:color w:val="000000"/>
                <w:sz w:val="20"/>
              </w:rPr>
              <w:t xml:space="preserve">
теплоснабжения, </w:t>
            </w:r>
          </w:p>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тепловых сетей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Семипалатинске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канализационно- </w:t>
            </w:r>
          </w:p>
          <w:p>
            <w:pPr>
              <w:spacing w:after="20"/>
              <w:ind w:left="20"/>
              <w:jc w:val="both"/>
            </w:pPr>
            <w:r>
              <w:rPr>
                <w:rFonts w:ascii="Times New Roman"/>
                <w:b w:val="false"/>
                <w:i w:val="false"/>
                <w:color w:val="000000"/>
                <w:sz w:val="20"/>
              </w:rPr>
              <w:t xml:space="preserve">
го дюкера </w:t>
            </w:r>
          </w:p>
          <w:p>
            <w:pPr>
              <w:spacing w:after="20"/>
              <w:ind w:left="20"/>
              <w:jc w:val="both"/>
            </w:pPr>
            <w:r>
              <w:rPr>
                <w:rFonts w:ascii="Times New Roman"/>
                <w:b w:val="false"/>
                <w:i w:val="false"/>
                <w:color w:val="000000"/>
                <w:sz w:val="20"/>
              </w:rPr>
              <w:t xml:space="preserve">
через реку </w:t>
            </w:r>
          </w:p>
          <w:p>
            <w:pPr>
              <w:spacing w:after="20"/>
              <w:ind w:left="20"/>
              <w:jc w:val="both"/>
            </w:pPr>
            <w:r>
              <w:rPr>
                <w:rFonts w:ascii="Times New Roman"/>
                <w:b w:val="false"/>
                <w:i w:val="false"/>
                <w:color w:val="000000"/>
                <w:sz w:val="20"/>
              </w:rPr>
              <w:t xml:space="preserve">
Иртыш в городе </w:t>
            </w:r>
          </w:p>
          <w:p>
            <w:pPr>
              <w:spacing w:after="20"/>
              <w:ind w:left="20"/>
              <w:jc w:val="both"/>
            </w:pPr>
            <w:r>
              <w:rPr>
                <w:rFonts w:ascii="Times New Roman"/>
                <w:b w:val="false"/>
                <w:i w:val="false"/>
                <w:color w:val="000000"/>
                <w:sz w:val="20"/>
              </w:rPr>
              <w:t xml:space="preserve">
Семипалатинске </w:t>
            </w:r>
          </w:p>
          <w:p>
            <w:pPr>
              <w:spacing w:after="20"/>
              <w:ind w:left="20"/>
              <w:jc w:val="both"/>
            </w:pPr>
            <w:r>
              <w:rPr>
                <w:rFonts w:ascii="Times New Roman"/>
                <w:b w:val="false"/>
                <w:i w:val="false"/>
                <w:color w:val="000000"/>
                <w:sz w:val="20"/>
              </w:rPr>
              <w:t xml:space="preserve">
Восточно-Казах- </w:t>
            </w:r>
          </w:p>
          <w:p>
            <w:pPr>
              <w:spacing w:after="20"/>
              <w:ind w:left="20"/>
              <w:jc w:val="both"/>
            </w:pPr>
            <w:r>
              <w:rPr>
                <w:rFonts w:ascii="Times New Roman"/>
                <w:b w:val="false"/>
                <w:i w:val="false"/>
                <w:color w:val="000000"/>
                <w:sz w:val="20"/>
              </w:rPr>
              <w:t xml:space="preserve">
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2518600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реабилитации</w:t>
            </w:r>
            <w:r>
              <w:rPr>
                <w:rFonts w:ascii="Times New Roman"/>
                <w:b w:val="false"/>
                <w:i w:val="false"/>
                <w:color w:val="000000"/>
                <w:sz w:val="20"/>
              </w:rPr>
              <w:t xml:space="preserve"> </w:t>
            </w:r>
            <w:r>
              <w:rPr>
                <w:rFonts w:ascii="Times New Roman"/>
                <w:b/>
                <w:i w:val="false"/>
                <w:color w:val="000000"/>
                <w:sz w:val="20"/>
              </w:rPr>
              <w:t>инвалидов</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2006-2008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дома-интерна- </w:t>
            </w:r>
          </w:p>
          <w:p>
            <w:pPr>
              <w:spacing w:after="20"/>
              <w:ind w:left="20"/>
              <w:jc w:val="both"/>
            </w:pPr>
            <w:r>
              <w:rPr>
                <w:rFonts w:ascii="Times New Roman"/>
                <w:b w:val="false"/>
                <w:i w:val="false"/>
                <w:color w:val="000000"/>
                <w:sz w:val="20"/>
              </w:rPr>
              <w:t xml:space="preserve">
та для </w:t>
            </w:r>
          </w:p>
          <w:p>
            <w:pPr>
              <w:spacing w:after="20"/>
              <w:ind w:left="20"/>
              <w:jc w:val="both"/>
            </w:pPr>
            <w:r>
              <w:rPr>
                <w:rFonts w:ascii="Times New Roman"/>
                <w:b w:val="false"/>
                <w:i w:val="false"/>
                <w:color w:val="000000"/>
                <w:sz w:val="20"/>
              </w:rPr>
              <w:t xml:space="preserve">
ветеранов, </w:t>
            </w:r>
          </w:p>
          <w:p>
            <w:pPr>
              <w:spacing w:after="20"/>
              <w:ind w:left="20"/>
              <w:jc w:val="both"/>
            </w:pPr>
            <w:r>
              <w:rPr>
                <w:rFonts w:ascii="Times New Roman"/>
                <w:b w:val="false"/>
                <w:i w:val="false"/>
                <w:color w:val="000000"/>
                <w:sz w:val="20"/>
              </w:rPr>
              <w:t xml:space="preserve">
инвалидов, </w:t>
            </w:r>
          </w:p>
          <w:p>
            <w:pPr>
              <w:spacing w:after="20"/>
              <w:ind w:left="20"/>
              <w:jc w:val="both"/>
            </w:pPr>
            <w:r>
              <w:rPr>
                <w:rFonts w:ascii="Times New Roman"/>
                <w:b w:val="false"/>
                <w:i w:val="false"/>
                <w:color w:val="000000"/>
                <w:sz w:val="20"/>
              </w:rPr>
              <w:t xml:space="preserve">
престарелых в </w:t>
            </w:r>
          </w:p>
          <w:p>
            <w:pPr>
              <w:spacing w:after="20"/>
              <w:ind w:left="20"/>
              <w:jc w:val="both"/>
            </w:pPr>
            <w:r>
              <w:rPr>
                <w:rFonts w:ascii="Times New Roman"/>
                <w:b w:val="false"/>
                <w:i w:val="false"/>
                <w:color w:val="000000"/>
                <w:sz w:val="20"/>
              </w:rPr>
              <w:t xml:space="preserve">
городе Астане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2518277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1018277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1018277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w:t>
            </w:r>
            <w:r>
              <w:rPr>
                <w:rFonts w:ascii="Times New Roman"/>
                <w:b w:val="false"/>
                <w:i w:val="false"/>
                <w:color w:val="000000"/>
                <w:sz w:val="20"/>
              </w:rPr>
              <w:t xml:space="preserve"> </w:t>
            </w:r>
            <w:r>
              <w:rPr>
                <w:rFonts w:ascii="Times New Roman"/>
                <w:b/>
                <w:i w:val="false"/>
                <w:color w:val="000000"/>
                <w:sz w:val="20"/>
              </w:rPr>
              <w:t>индустриально</w:t>
            </w:r>
            <w:r>
              <w:rPr>
                <w:rFonts w:ascii="Times New Roman"/>
                <w:b/>
                <w:i w:val="false"/>
                <w:color w:val="000000"/>
                <w:sz w:val="20"/>
              </w:rPr>
              <w:t>-</w:t>
            </w:r>
            <w:r>
              <w:rPr>
                <w:rFonts w:ascii="Times New Roman"/>
                <w:b/>
                <w:i w:val="false"/>
                <w:color w:val="000000"/>
                <w:sz w:val="20"/>
              </w:rPr>
              <w:t>инновационного</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2003-2015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инженерных </w:t>
            </w:r>
          </w:p>
          <w:p>
            <w:pPr>
              <w:spacing w:after="20"/>
              <w:ind w:left="20"/>
              <w:jc w:val="both"/>
            </w:pPr>
            <w:r>
              <w:rPr>
                <w:rFonts w:ascii="Times New Roman"/>
                <w:b w:val="false"/>
                <w:i w:val="false"/>
                <w:color w:val="000000"/>
                <w:sz w:val="20"/>
              </w:rPr>
              <w:t xml:space="preserve">
сетей к </w:t>
            </w:r>
          </w:p>
          <w:p>
            <w:pPr>
              <w:spacing w:after="20"/>
              <w:ind w:left="20"/>
              <w:jc w:val="both"/>
            </w:pPr>
            <w:r>
              <w:rPr>
                <w:rFonts w:ascii="Times New Roman"/>
                <w:b w:val="false"/>
                <w:i w:val="false"/>
                <w:color w:val="000000"/>
                <w:sz w:val="20"/>
              </w:rPr>
              <w:t xml:space="preserve">
индустриаль- </w:t>
            </w:r>
          </w:p>
          <w:p>
            <w:pPr>
              <w:spacing w:after="20"/>
              <w:ind w:left="20"/>
              <w:jc w:val="both"/>
            </w:pPr>
            <w:r>
              <w:rPr>
                <w:rFonts w:ascii="Times New Roman"/>
                <w:b w:val="false"/>
                <w:i w:val="false"/>
                <w:color w:val="000000"/>
                <w:sz w:val="20"/>
              </w:rPr>
              <w:t xml:space="preserve">
ному парку в </w:t>
            </w:r>
          </w:p>
          <w:p>
            <w:pPr>
              <w:spacing w:after="20"/>
              <w:ind w:left="20"/>
              <w:jc w:val="both"/>
            </w:pPr>
            <w:r>
              <w:rPr>
                <w:rFonts w:ascii="Times New Roman"/>
                <w:b w:val="false"/>
                <w:i w:val="false"/>
                <w:color w:val="000000"/>
                <w:sz w:val="20"/>
              </w:rPr>
              <w:t xml:space="preserve">
городе Темиртау </w:t>
            </w:r>
          </w:p>
          <w:p>
            <w:pPr>
              <w:spacing w:after="20"/>
              <w:ind w:left="20"/>
              <w:jc w:val="both"/>
            </w:pPr>
            <w:r>
              <w:rPr>
                <w:rFonts w:ascii="Times New Roman"/>
                <w:b w:val="false"/>
                <w:i w:val="false"/>
                <w:color w:val="000000"/>
                <w:sz w:val="20"/>
              </w:rPr>
              <w:t xml:space="preserve">
Карагандинс- </w:t>
            </w:r>
          </w:p>
          <w:p>
            <w:pPr>
              <w:spacing w:after="20"/>
              <w:ind w:left="20"/>
              <w:jc w:val="both"/>
            </w:pPr>
            <w:r>
              <w:rPr>
                <w:rFonts w:ascii="Times New Roman"/>
                <w:b w:val="false"/>
                <w:i w:val="false"/>
                <w:color w:val="000000"/>
                <w:sz w:val="20"/>
              </w:rPr>
              <w:t xml:space="preserve">
кой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Стратегии: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w:t>
            </w:r>
            <w:r>
              <w:rPr>
                <w:rFonts w:ascii="Times New Roman"/>
                <w:b w:val="false"/>
                <w:i w:val="false"/>
                <w:color w:val="000000"/>
                <w:sz w:val="20"/>
              </w:rPr>
              <w:t xml:space="preserve"> </w:t>
            </w:r>
            <w:r>
              <w:rPr>
                <w:rFonts w:ascii="Times New Roman"/>
                <w:b/>
                <w:i w:val="false"/>
                <w:color w:val="000000"/>
                <w:sz w:val="20"/>
              </w:rPr>
              <w:t>программ</w:t>
            </w:r>
            <w:r>
              <w:rPr>
                <w:rFonts w:ascii="Times New Roman"/>
                <w:b w:val="false"/>
                <w:i w:val="false"/>
                <w:color w:val="000000"/>
                <w:sz w:val="2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моста через </w:t>
            </w:r>
          </w:p>
          <w:p>
            <w:pPr>
              <w:spacing w:after="20"/>
              <w:ind w:left="20"/>
              <w:jc w:val="both"/>
            </w:pPr>
            <w:r>
              <w:rPr>
                <w:rFonts w:ascii="Times New Roman"/>
                <w:b w:val="false"/>
                <w:i w:val="false"/>
                <w:color w:val="000000"/>
                <w:sz w:val="20"/>
              </w:rPr>
              <w:t xml:space="preserve">
реку Иртыш в </w:t>
            </w:r>
          </w:p>
          <w:p>
            <w:pPr>
              <w:spacing w:after="20"/>
              <w:ind w:left="20"/>
              <w:jc w:val="both"/>
            </w:pPr>
            <w:r>
              <w:rPr>
                <w:rFonts w:ascii="Times New Roman"/>
                <w:b w:val="false"/>
                <w:i w:val="false"/>
                <w:color w:val="000000"/>
                <w:sz w:val="20"/>
              </w:rPr>
              <w:t xml:space="preserve">
городе </w:t>
            </w:r>
          </w:p>
          <w:p>
            <w:pPr>
              <w:spacing w:after="20"/>
              <w:ind w:left="20"/>
              <w:jc w:val="both"/>
            </w:pPr>
            <w:r>
              <w:rPr>
                <w:rFonts w:ascii="Times New Roman"/>
                <w:b w:val="false"/>
                <w:i w:val="false"/>
                <w:color w:val="000000"/>
                <w:sz w:val="20"/>
              </w:rPr>
              <w:t xml:space="preserve">
Семипалатин- </w:t>
            </w:r>
          </w:p>
          <w:p>
            <w:pPr>
              <w:spacing w:after="20"/>
              <w:ind w:left="20"/>
              <w:jc w:val="both"/>
            </w:pPr>
            <w:r>
              <w:rPr>
                <w:rFonts w:ascii="Times New Roman"/>
                <w:b w:val="false"/>
                <w:i w:val="false"/>
                <w:color w:val="000000"/>
                <w:sz w:val="20"/>
              </w:rPr>
              <w:t xml:space="preserve">
ске Восточно- </w:t>
            </w:r>
          </w:p>
          <w:p>
            <w:pPr>
              <w:spacing w:after="20"/>
              <w:ind w:left="20"/>
              <w:jc w:val="both"/>
            </w:pPr>
            <w:r>
              <w:rPr>
                <w:rFonts w:ascii="Times New Roman"/>
                <w:b w:val="false"/>
                <w:i w:val="false"/>
                <w:color w:val="000000"/>
                <w:sz w:val="20"/>
              </w:rPr>
              <w:t xml:space="preserve">
Казахстанской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w:t>
            </w:r>
          </w:p>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30321685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27791970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2529715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Казахского </w:t>
            </w:r>
          </w:p>
          <w:p>
            <w:pPr>
              <w:spacing w:after="20"/>
              <w:ind w:left="20"/>
              <w:jc w:val="both"/>
            </w:pPr>
            <w:r>
              <w:rPr>
                <w:rFonts w:ascii="Times New Roman"/>
                <w:b w:val="false"/>
                <w:i w:val="false"/>
                <w:color w:val="000000"/>
                <w:sz w:val="20"/>
              </w:rPr>
              <w:t xml:space="preserve">
театра имени </w:t>
            </w:r>
          </w:p>
          <w:p>
            <w:pPr>
              <w:spacing w:after="20"/>
              <w:ind w:left="20"/>
              <w:jc w:val="both"/>
            </w:pPr>
            <w:r>
              <w:rPr>
                <w:rFonts w:ascii="Times New Roman"/>
                <w:b w:val="false"/>
                <w:i w:val="false"/>
                <w:color w:val="000000"/>
                <w:sz w:val="20"/>
              </w:rPr>
              <w:t xml:space="preserve">
Сакена </w:t>
            </w:r>
          </w:p>
          <w:p>
            <w:pPr>
              <w:spacing w:after="20"/>
              <w:ind w:left="20"/>
              <w:jc w:val="both"/>
            </w:pPr>
            <w:r>
              <w:rPr>
                <w:rFonts w:ascii="Times New Roman"/>
                <w:b w:val="false"/>
                <w:i w:val="false"/>
                <w:color w:val="000000"/>
                <w:sz w:val="20"/>
              </w:rPr>
              <w:t xml:space="preserve">
Сейфуллина </w:t>
            </w:r>
          </w:p>
          <w:p>
            <w:pPr>
              <w:spacing w:after="20"/>
              <w:ind w:left="20"/>
              <w:jc w:val="both"/>
            </w:pPr>
            <w:r>
              <w:rPr>
                <w:rFonts w:ascii="Times New Roman"/>
                <w:b w:val="false"/>
                <w:i w:val="false"/>
                <w:color w:val="000000"/>
                <w:sz w:val="20"/>
              </w:rPr>
              <w:t xml:space="preserve">
на 700 мест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Караганде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2099426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799426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 </w:t>
            </w:r>
          </w:p>
          <w:p>
            <w:pPr>
              <w:spacing w:after="20"/>
              <w:ind w:left="20"/>
              <w:jc w:val="both"/>
            </w:pPr>
            <w:r>
              <w:rPr>
                <w:rFonts w:ascii="Times New Roman"/>
                <w:b w:val="false"/>
                <w:i w:val="false"/>
                <w:color w:val="000000"/>
                <w:sz w:val="20"/>
              </w:rPr>
              <w:t xml:space="preserve">
ние област- </w:t>
            </w:r>
          </w:p>
          <w:p>
            <w:pPr>
              <w:spacing w:after="20"/>
              <w:ind w:left="20"/>
              <w:jc w:val="both"/>
            </w:pPr>
            <w:r>
              <w:rPr>
                <w:rFonts w:ascii="Times New Roman"/>
                <w:b w:val="false"/>
                <w:i w:val="false"/>
                <w:color w:val="000000"/>
                <w:sz w:val="20"/>
              </w:rPr>
              <w:t xml:space="preserve">
ной школы- </w:t>
            </w:r>
          </w:p>
          <w:p>
            <w:pPr>
              <w:spacing w:after="20"/>
              <w:ind w:left="20"/>
              <w:jc w:val="both"/>
            </w:pPr>
            <w:r>
              <w:rPr>
                <w:rFonts w:ascii="Times New Roman"/>
                <w:b w:val="false"/>
                <w:i w:val="false"/>
                <w:color w:val="000000"/>
                <w:sz w:val="20"/>
              </w:rPr>
              <w:t xml:space="preserve">
интерната имени </w:t>
            </w:r>
          </w:p>
          <w:p>
            <w:pPr>
              <w:spacing w:after="20"/>
              <w:ind w:left="20"/>
              <w:jc w:val="both"/>
            </w:pPr>
            <w:r>
              <w:rPr>
                <w:rFonts w:ascii="Times New Roman"/>
                <w:b w:val="false"/>
                <w:i w:val="false"/>
                <w:color w:val="000000"/>
                <w:sz w:val="20"/>
              </w:rPr>
              <w:t xml:space="preserve">
Ш. Смагулова в </w:t>
            </w:r>
          </w:p>
          <w:p>
            <w:pPr>
              <w:spacing w:after="20"/>
              <w:ind w:left="20"/>
              <w:jc w:val="both"/>
            </w:pPr>
            <w:r>
              <w:rPr>
                <w:rFonts w:ascii="Times New Roman"/>
                <w:b w:val="false"/>
                <w:i w:val="false"/>
                <w:color w:val="000000"/>
                <w:sz w:val="20"/>
              </w:rPr>
              <w:t xml:space="preserve">
городе Алматы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 </w:t>
            </w:r>
          </w:p>
          <w:p>
            <w:pPr>
              <w:spacing w:after="20"/>
              <w:ind w:left="20"/>
              <w:jc w:val="both"/>
            </w:pPr>
            <w:r>
              <w:rPr>
                <w:rFonts w:ascii="Times New Roman"/>
                <w:b w:val="false"/>
                <w:i w:val="false"/>
                <w:color w:val="000000"/>
                <w:sz w:val="20"/>
              </w:rPr>
              <w:t xml:space="preserve">
ние общежи- </w:t>
            </w:r>
          </w:p>
          <w:p>
            <w:pPr>
              <w:spacing w:after="20"/>
              <w:ind w:left="20"/>
              <w:jc w:val="both"/>
            </w:pPr>
            <w:r>
              <w:rPr>
                <w:rFonts w:ascii="Times New Roman"/>
                <w:b w:val="false"/>
                <w:i w:val="false"/>
                <w:color w:val="000000"/>
                <w:sz w:val="20"/>
              </w:rPr>
              <w:t xml:space="preserve">
тия професси- </w:t>
            </w:r>
          </w:p>
          <w:p>
            <w:pPr>
              <w:spacing w:after="20"/>
              <w:ind w:left="20"/>
              <w:jc w:val="both"/>
            </w:pPr>
            <w:r>
              <w:rPr>
                <w:rFonts w:ascii="Times New Roman"/>
                <w:b w:val="false"/>
                <w:i w:val="false"/>
                <w:color w:val="000000"/>
                <w:sz w:val="20"/>
              </w:rPr>
              <w:t xml:space="preserve">
ональной </w:t>
            </w:r>
          </w:p>
          <w:p>
            <w:pPr>
              <w:spacing w:after="20"/>
              <w:ind w:left="20"/>
              <w:jc w:val="both"/>
            </w:pPr>
            <w:r>
              <w:rPr>
                <w:rFonts w:ascii="Times New Roman"/>
                <w:b w:val="false"/>
                <w:i w:val="false"/>
                <w:color w:val="000000"/>
                <w:sz w:val="20"/>
              </w:rPr>
              <w:t xml:space="preserve">
школы N 13 в </w:t>
            </w:r>
          </w:p>
          <w:p>
            <w:pPr>
              <w:spacing w:after="20"/>
              <w:ind w:left="20"/>
              <w:jc w:val="both"/>
            </w:pPr>
            <w:r>
              <w:rPr>
                <w:rFonts w:ascii="Times New Roman"/>
                <w:b w:val="false"/>
                <w:i w:val="false"/>
                <w:color w:val="000000"/>
                <w:sz w:val="20"/>
              </w:rPr>
              <w:t xml:space="preserve">
городе Алматы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 </w:t>
            </w:r>
          </w:p>
          <w:p>
            <w:pPr>
              <w:spacing w:after="20"/>
              <w:ind w:left="20"/>
              <w:jc w:val="both"/>
            </w:pPr>
            <w:r>
              <w:rPr>
                <w:rFonts w:ascii="Times New Roman"/>
                <w:b w:val="false"/>
                <w:i w:val="false"/>
                <w:color w:val="000000"/>
                <w:sz w:val="20"/>
              </w:rPr>
              <w:t xml:space="preserve">
ние средней </w:t>
            </w:r>
          </w:p>
          <w:p>
            <w:pPr>
              <w:spacing w:after="20"/>
              <w:ind w:left="20"/>
              <w:jc w:val="both"/>
            </w:pPr>
            <w:r>
              <w:rPr>
                <w:rFonts w:ascii="Times New Roman"/>
                <w:b w:val="false"/>
                <w:i w:val="false"/>
                <w:color w:val="000000"/>
                <w:sz w:val="20"/>
              </w:rPr>
              <w:t xml:space="preserve">
школы имени </w:t>
            </w:r>
          </w:p>
          <w:p>
            <w:pPr>
              <w:spacing w:after="20"/>
              <w:ind w:left="20"/>
              <w:jc w:val="both"/>
            </w:pPr>
            <w:r>
              <w:rPr>
                <w:rFonts w:ascii="Times New Roman"/>
                <w:b w:val="false"/>
                <w:i w:val="false"/>
                <w:color w:val="000000"/>
                <w:sz w:val="20"/>
              </w:rPr>
              <w:t xml:space="preserve">
Алдабергенова </w:t>
            </w:r>
          </w:p>
          <w:p>
            <w:pPr>
              <w:spacing w:after="20"/>
              <w:ind w:left="20"/>
              <w:jc w:val="both"/>
            </w:pPr>
            <w:r>
              <w:rPr>
                <w:rFonts w:ascii="Times New Roman"/>
                <w:b w:val="false"/>
                <w:i w:val="false"/>
                <w:color w:val="000000"/>
                <w:sz w:val="20"/>
              </w:rPr>
              <w:t xml:space="preserve">
в поселке </w:t>
            </w:r>
          </w:p>
          <w:p>
            <w:pPr>
              <w:spacing w:after="20"/>
              <w:ind w:left="20"/>
              <w:jc w:val="both"/>
            </w:pPr>
            <w:r>
              <w:rPr>
                <w:rFonts w:ascii="Times New Roman"/>
                <w:b w:val="false"/>
                <w:i w:val="false"/>
                <w:color w:val="000000"/>
                <w:sz w:val="20"/>
              </w:rPr>
              <w:t xml:space="preserve">
Балпык би </w:t>
            </w:r>
          </w:p>
          <w:p>
            <w:pPr>
              <w:spacing w:after="20"/>
              <w:ind w:left="20"/>
              <w:jc w:val="both"/>
            </w:pPr>
            <w:r>
              <w:rPr>
                <w:rFonts w:ascii="Times New Roman"/>
                <w:b w:val="false"/>
                <w:i w:val="false"/>
                <w:color w:val="000000"/>
                <w:sz w:val="20"/>
              </w:rPr>
              <w:t xml:space="preserve">
Коксуского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 </w:t>
            </w:r>
          </w:p>
          <w:p>
            <w:pPr>
              <w:spacing w:after="20"/>
              <w:ind w:left="20"/>
              <w:jc w:val="both"/>
            </w:pPr>
            <w:r>
              <w:rPr>
                <w:rFonts w:ascii="Times New Roman"/>
                <w:b w:val="false"/>
                <w:i w:val="false"/>
                <w:color w:val="000000"/>
                <w:sz w:val="20"/>
              </w:rPr>
              <w:t xml:space="preserve">
ние здания </w:t>
            </w:r>
          </w:p>
          <w:p>
            <w:pPr>
              <w:spacing w:after="20"/>
              <w:ind w:left="20"/>
              <w:jc w:val="both"/>
            </w:pPr>
            <w:r>
              <w:rPr>
                <w:rFonts w:ascii="Times New Roman"/>
                <w:b w:val="false"/>
                <w:i w:val="false"/>
                <w:color w:val="000000"/>
                <w:sz w:val="20"/>
              </w:rPr>
              <w:t xml:space="preserve">
экономико- </w:t>
            </w:r>
          </w:p>
          <w:p>
            <w:pPr>
              <w:spacing w:after="20"/>
              <w:ind w:left="20"/>
              <w:jc w:val="both"/>
            </w:pPr>
            <w:r>
              <w:rPr>
                <w:rFonts w:ascii="Times New Roman"/>
                <w:b w:val="false"/>
                <w:i w:val="false"/>
                <w:color w:val="000000"/>
                <w:sz w:val="20"/>
              </w:rPr>
              <w:t xml:space="preserve">
технологичес- </w:t>
            </w:r>
          </w:p>
          <w:p>
            <w:pPr>
              <w:spacing w:after="20"/>
              <w:ind w:left="20"/>
              <w:jc w:val="both"/>
            </w:pPr>
            <w:r>
              <w:rPr>
                <w:rFonts w:ascii="Times New Roman"/>
                <w:b w:val="false"/>
                <w:i w:val="false"/>
                <w:color w:val="000000"/>
                <w:sz w:val="20"/>
              </w:rPr>
              <w:t xml:space="preserve">
кого колледжа </w:t>
            </w:r>
          </w:p>
          <w:p>
            <w:pPr>
              <w:spacing w:after="20"/>
              <w:ind w:left="20"/>
              <w:jc w:val="both"/>
            </w:pPr>
            <w:r>
              <w:rPr>
                <w:rFonts w:ascii="Times New Roman"/>
                <w:b w:val="false"/>
                <w:i w:val="false"/>
                <w:color w:val="000000"/>
                <w:sz w:val="20"/>
              </w:rPr>
              <w:t xml:space="preserve">
в городе </w:t>
            </w:r>
          </w:p>
          <w:p>
            <w:pPr>
              <w:spacing w:after="20"/>
              <w:ind w:left="20"/>
              <w:jc w:val="both"/>
            </w:pPr>
            <w:r>
              <w:rPr>
                <w:rFonts w:ascii="Times New Roman"/>
                <w:b w:val="false"/>
                <w:i w:val="false"/>
                <w:color w:val="000000"/>
                <w:sz w:val="20"/>
              </w:rPr>
              <w:t xml:space="preserve">
Талдыкоргане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Сейсмоусиле- </w:t>
            </w:r>
          </w:p>
          <w:p>
            <w:pPr>
              <w:spacing w:after="20"/>
              <w:ind w:left="20"/>
              <w:jc w:val="both"/>
            </w:pPr>
            <w:r>
              <w:rPr>
                <w:rFonts w:ascii="Times New Roman"/>
                <w:b w:val="false"/>
                <w:i w:val="false"/>
                <w:color w:val="000000"/>
                <w:sz w:val="20"/>
              </w:rPr>
              <w:t xml:space="preserve">
ние централь- </w:t>
            </w:r>
          </w:p>
          <w:p>
            <w:pPr>
              <w:spacing w:after="20"/>
              <w:ind w:left="20"/>
              <w:jc w:val="both"/>
            </w:pPr>
            <w:r>
              <w:rPr>
                <w:rFonts w:ascii="Times New Roman"/>
                <w:b w:val="false"/>
                <w:i w:val="false"/>
                <w:color w:val="000000"/>
                <w:sz w:val="20"/>
              </w:rPr>
              <w:t xml:space="preserve">
ной районной </w:t>
            </w:r>
          </w:p>
          <w:p>
            <w:pPr>
              <w:spacing w:after="20"/>
              <w:ind w:left="20"/>
              <w:jc w:val="both"/>
            </w:pPr>
            <w:r>
              <w:rPr>
                <w:rFonts w:ascii="Times New Roman"/>
                <w:b w:val="false"/>
                <w:i w:val="false"/>
                <w:color w:val="000000"/>
                <w:sz w:val="20"/>
              </w:rPr>
              <w:t xml:space="preserve">
больницы в </w:t>
            </w:r>
          </w:p>
          <w:p>
            <w:pPr>
              <w:spacing w:after="20"/>
              <w:ind w:left="20"/>
              <w:jc w:val="both"/>
            </w:pPr>
            <w:r>
              <w:rPr>
                <w:rFonts w:ascii="Times New Roman"/>
                <w:b w:val="false"/>
                <w:i w:val="false"/>
                <w:color w:val="000000"/>
                <w:sz w:val="20"/>
              </w:rPr>
              <w:t xml:space="preserve">
поселке </w:t>
            </w:r>
          </w:p>
          <w:p>
            <w:pPr>
              <w:spacing w:after="20"/>
              <w:ind w:left="20"/>
              <w:jc w:val="both"/>
            </w:pPr>
            <w:r>
              <w:rPr>
                <w:rFonts w:ascii="Times New Roman"/>
                <w:b w:val="false"/>
                <w:i w:val="false"/>
                <w:color w:val="000000"/>
                <w:sz w:val="20"/>
              </w:rPr>
              <w:t xml:space="preserve">
Балпык би </w:t>
            </w:r>
          </w:p>
          <w:p>
            <w:pPr>
              <w:spacing w:after="20"/>
              <w:ind w:left="20"/>
              <w:jc w:val="both"/>
            </w:pPr>
            <w:r>
              <w:rPr>
                <w:rFonts w:ascii="Times New Roman"/>
                <w:b w:val="false"/>
                <w:i w:val="false"/>
                <w:color w:val="000000"/>
                <w:sz w:val="20"/>
              </w:rPr>
              <w:t xml:space="preserve">
Коксуского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Алматинской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p>
          <w:p>
            <w:pPr>
              <w:spacing w:after="20"/>
              <w:ind w:left="20"/>
              <w:jc w:val="both"/>
            </w:pPr>
            <w:r>
              <w:rPr>
                <w:rFonts w:ascii="Times New Roman"/>
                <w:b w:val="false"/>
                <w:i w:val="false"/>
                <w:color w:val="000000"/>
                <w:sz w:val="20"/>
              </w:rPr>
              <w:t xml:space="preserve">
подводящего </w:t>
            </w:r>
          </w:p>
          <w:p>
            <w:pPr>
              <w:spacing w:after="20"/>
              <w:ind w:left="20"/>
              <w:jc w:val="both"/>
            </w:pPr>
            <w:r>
              <w:rPr>
                <w:rFonts w:ascii="Times New Roman"/>
                <w:b w:val="false"/>
                <w:i w:val="false"/>
                <w:color w:val="000000"/>
                <w:sz w:val="20"/>
              </w:rPr>
              <w:t xml:space="preserve">
газопровода </w:t>
            </w:r>
          </w:p>
          <w:p>
            <w:pPr>
              <w:spacing w:after="20"/>
              <w:ind w:left="20"/>
              <w:jc w:val="both"/>
            </w:pPr>
            <w:r>
              <w:rPr>
                <w:rFonts w:ascii="Times New Roman"/>
                <w:b w:val="false"/>
                <w:i w:val="false"/>
                <w:color w:val="000000"/>
                <w:sz w:val="20"/>
              </w:rPr>
              <w:t xml:space="preserve">
Мартукского </w:t>
            </w:r>
          </w:p>
          <w:p>
            <w:pPr>
              <w:spacing w:after="20"/>
              <w:ind w:left="20"/>
              <w:jc w:val="both"/>
            </w:pPr>
            <w:r>
              <w:rPr>
                <w:rFonts w:ascii="Times New Roman"/>
                <w:b w:val="false"/>
                <w:i w:val="false"/>
                <w:color w:val="000000"/>
                <w:sz w:val="20"/>
              </w:rPr>
              <w:t xml:space="preserve">
района </w:t>
            </w:r>
          </w:p>
          <w:p>
            <w:pPr>
              <w:spacing w:after="20"/>
              <w:ind w:left="20"/>
              <w:jc w:val="both"/>
            </w:pPr>
            <w:r>
              <w:rPr>
                <w:rFonts w:ascii="Times New Roman"/>
                <w:b w:val="false"/>
                <w:i w:val="false"/>
                <w:color w:val="000000"/>
                <w:sz w:val="20"/>
              </w:rPr>
              <w:t xml:space="preserve">
Актюбинской </w:t>
            </w:r>
          </w:p>
          <w:p>
            <w:pPr>
              <w:spacing w:after="20"/>
              <w:ind w:left="20"/>
              <w:jc w:val="both"/>
            </w:pPr>
            <w:r>
              <w:rPr>
                <w:rFonts w:ascii="Times New Roman"/>
                <w:b w:val="false"/>
                <w:i w:val="false"/>
                <w:color w:val="000000"/>
                <w:sz w:val="20"/>
              </w:rPr>
              <w:t xml:space="preserve">
области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p>
            <w:pPr>
              <w:spacing w:after="20"/>
              <w:ind w:left="20"/>
              <w:jc w:val="both"/>
            </w:pPr>
            <w:r>
              <w:rPr>
                <w:rFonts w:ascii="Times New Roman"/>
                <w:b w:val="false"/>
                <w:i w:val="false"/>
                <w:color w:val="000000"/>
                <w:sz w:val="20"/>
              </w:rPr>
              <w:t xml:space="preserve">
2008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994487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394487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w:t>
            </w:r>
          </w:p>
          <w:p>
            <w:pPr>
              <w:spacing w:after="20"/>
              <w:ind w:left="20"/>
              <w:jc w:val="both"/>
            </w:pPr>
            <w:r>
              <w:rPr>
                <w:rFonts w:ascii="Times New Roman"/>
                <w:b w:val="false"/>
                <w:i w:val="false"/>
                <w:color w:val="000000"/>
                <w:sz w:val="20"/>
              </w:rPr>
              <w:t xml:space="preserve">
и расширение </w:t>
            </w:r>
          </w:p>
          <w:p>
            <w:pPr>
              <w:spacing w:after="20"/>
              <w:ind w:left="20"/>
              <w:jc w:val="both"/>
            </w:pPr>
            <w:r>
              <w:rPr>
                <w:rFonts w:ascii="Times New Roman"/>
                <w:b w:val="false"/>
                <w:i w:val="false"/>
                <w:color w:val="000000"/>
                <w:sz w:val="20"/>
              </w:rPr>
              <w:t xml:space="preserve">
районной </w:t>
            </w:r>
          </w:p>
          <w:p>
            <w:pPr>
              <w:spacing w:after="20"/>
              <w:ind w:left="20"/>
              <w:jc w:val="both"/>
            </w:pPr>
            <w:r>
              <w:rPr>
                <w:rFonts w:ascii="Times New Roman"/>
                <w:b w:val="false"/>
                <w:i w:val="false"/>
                <w:color w:val="000000"/>
                <w:sz w:val="20"/>
              </w:rPr>
              <w:t xml:space="preserve">
котельной </w:t>
            </w:r>
          </w:p>
          <w:p>
            <w:pPr>
              <w:spacing w:after="20"/>
              <w:ind w:left="20"/>
              <w:jc w:val="both"/>
            </w:pPr>
            <w:r>
              <w:rPr>
                <w:rFonts w:ascii="Times New Roman"/>
                <w:b w:val="false"/>
                <w:i w:val="false"/>
                <w:color w:val="000000"/>
                <w:sz w:val="20"/>
              </w:rPr>
              <w:t xml:space="preserve">
"Орбита" в </w:t>
            </w:r>
          </w:p>
          <w:p>
            <w:pPr>
              <w:spacing w:after="20"/>
              <w:ind w:left="20"/>
              <w:jc w:val="both"/>
            </w:pPr>
            <w:r>
              <w:rPr>
                <w:rFonts w:ascii="Times New Roman"/>
                <w:b w:val="false"/>
                <w:i w:val="false"/>
                <w:color w:val="000000"/>
                <w:sz w:val="20"/>
              </w:rPr>
              <w:t xml:space="preserve">
городе Алматы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Электроснаб- </w:t>
            </w:r>
          </w:p>
          <w:p>
            <w:pPr>
              <w:spacing w:after="20"/>
              <w:ind w:left="20"/>
              <w:jc w:val="both"/>
            </w:pPr>
            <w:r>
              <w:rPr>
                <w:rFonts w:ascii="Times New Roman"/>
                <w:b w:val="false"/>
                <w:i w:val="false"/>
                <w:color w:val="000000"/>
                <w:sz w:val="20"/>
              </w:rPr>
              <w:t xml:space="preserve">
жение жилого </w:t>
            </w:r>
          </w:p>
          <w:p>
            <w:pPr>
              <w:spacing w:after="20"/>
              <w:ind w:left="20"/>
              <w:jc w:val="both"/>
            </w:pPr>
            <w:r>
              <w:rPr>
                <w:rFonts w:ascii="Times New Roman"/>
                <w:b w:val="false"/>
                <w:i w:val="false"/>
                <w:color w:val="000000"/>
                <w:sz w:val="20"/>
              </w:rPr>
              <w:t xml:space="preserve">
комплекса </w:t>
            </w:r>
          </w:p>
          <w:p>
            <w:pPr>
              <w:spacing w:after="20"/>
              <w:ind w:left="20"/>
              <w:jc w:val="both"/>
            </w:pPr>
            <w:r>
              <w:rPr>
                <w:rFonts w:ascii="Times New Roman"/>
                <w:b w:val="false"/>
                <w:i w:val="false"/>
                <w:color w:val="000000"/>
                <w:sz w:val="20"/>
              </w:rPr>
              <w:t xml:space="preserve">
"Премьер-Сити" </w:t>
            </w:r>
          </w:p>
          <w:p>
            <w:pPr>
              <w:spacing w:after="20"/>
              <w:ind w:left="20"/>
              <w:jc w:val="both"/>
            </w:pPr>
            <w:r>
              <w:rPr>
                <w:rFonts w:ascii="Times New Roman"/>
                <w:b w:val="false"/>
                <w:i w:val="false"/>
                <w:color w:val="000000"/>
                <w:sz w:val="20"/>
              </w:rPr>
              <w:t xml:space="preserve">
по проспекту </w:t>
            </w:r>
          </w:p>
          <w:p>
            <w:pPr>
              <w:spacing w:after="20"/>
              <w:ind w:left="20"/>
              <w:jc w:val="both"/>
            </w:pPr>
            <w:r>
              <w:rPr>
                <w:rFonts w:ascii="Times New Roman"/>
                <w:b w:val="false"/>
                <w:i w:val="false"/>
                <w:color w:val="000000"/>
                <w:sz w:val="20"/>
              </w:rPr>
              <w:t xml:space="preserve">
Сатпаева в </w:t>
            </w:r>
          </w:p>
          <w:p>
            <w:pPr>
              <w:spacing w:after="20"/>
              <w:ind w:left="20"/>
              <w:jc w:val="both"/>
            </w:pPr>
            <w:r>
              <w:rPr>
                <w:rFonts w:ascii="Times New Roman"/>
                <w:b w:val="false"/>
                <w:i w:val="false"/>
                <w:color w:val="000000"/>
                <w:sz w:val="20"/>
              </w:rPr>
              <w:t xml:space="preserve">
городе Атырау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вне </w:t>
            </w:r>
          </w:p>
          <w:p>
            <w:pPr>
              <w:spacing w:after="20"/>
              <w:ind w:left="20"/>
              <w:jc w:val="both"/>
            </w:pPr>
            <w:r>
              <w:rPr>
                <w:rFonts w:ascii="Times New Roman"/>
                <w:b w:val="false"/>
                <w:i w:val="false"/>
                <w:color w:val="000000"/>
                <w:sz w:val="20"/>
              </w:rPr>
              <w:t xml:space="preserve">
программ: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4228215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1193913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БЮДЖЕТНЫЕ ИНВЕСТИЦИИ НА ФОРМИРОВАНИЕ И УВЕЛИЧЕНИЕ </w:t>
      </w:r>
    </w:p>
    <w:p>
      <w:pPr>
        <w:spacing w:after="0"/>
        <w:ind w:left="0"/>
        <w:jc w:val="both"/>
      </w:pPr>
      <w:r>
        <w:rPr>
          <w:rFonts w:ascii="Times New Roman"/>
          <w:b w:val="false"/>
          <w:i w:val="false"/>
          <w:color w:val="000000"/>
          <w:sz w:val="28"/>
        </w:rPr>
        <w:t xml:space="preserve">
      УСТАВНОГО КАПИТАЛА ЮРИДИЧЕСКИХ ЛИЦ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тыс</w:t>
      </w:r>
      <w:r>
        <w:rPr>
          <w:rFonts w:ascii="Times New Roman"/>
          <w:b w:val="false"/>
          <w:i/>
          <w:color w:val="000000"/>
          <w:sz w:val="28"/>
        </w:rPr>
        <w:t>.</w:t>
      </w:r>
      <w:r>
        <w:rPr>
          <w:rFonts w:ascii="Times New Roman"/>
          <w:b w:val="false"/>
          <w:i/>
          <w:color w:val="000000"/>
          <w:sz w:val="28"/>
        </w:rPr>
        <w:t>тенге</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w:t>
            </w:r>
            <w:r>
              <w:rPr>
                <w:rFonts w:ascii="Times New Roman"/>
                <w:b/>
                <w:i w:val="false"/>
                <w:color w:val="000000"/>
                <w:sz w:val="20"/>
              </w:rPr>
              <w:t>ие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предприятия</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нис</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тра</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тор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бюдж</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етной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раммы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p>
          <w:p>
            <w:pPr>
              <w:spacing w:after="20"/>
              <w:ind w:left="20"/>
              <w:jc w:val="both"/>
            </w:pPr>
            <w:r>
              <w:rPr>
                <w:rFonts w:ascii="Times New Roman"/>
                <w:b w:val="false"/>
                <w:i w:val="false"/>
                <w:color w:val="000000"/>
                <w:sz w:val="20"/>
              </w:rPr>
              <w:t>
</w:t>
            </w:r>
            <w:r>
              <w:rPr>
                <w:rFonts w:ascii="Times New Roman"/>
                <w:b/>
                <w:i w:val="false"/>
                <w:color w:val="000000"/>
                <w:sz w:val="20"/>
              </w:rPr>
              <w:t>год</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p>
          <w:p>
            <w:pPr>
              <w:spacing w:after="20"/>
              <w:ind w:left="20"/>
              <w:jc w:val="both"/>
            </w:pPr>
            <w:r>
              <w:rPr>
                <w:rFonts w:ascii="Times New Roman"/>
                <w:b w:val="false"/>
                <w:i w:val="false"/>
                <w:color w:val="000000"/>
                <w:sz w:val="20"/>
              </w:rPr>
              <w:t>
</w:t>
            </w:r>
            <w:r>
              <w:rPr>
                <w:rFonts w:ascii="Times New Roman"/>
                <w:b/>
                <w:i w:val="false"/>
                <w:color w:val="000000"/>
                <w:sz w:val="20"/>
              </w:rPr>
              <w:t>год</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жилищного</w:t>
            </w:r>
            <w:r>
              <w:rPr>
                <w:rFonts w:ascii="Times New Roman"/>
                <w:b w:val="false"/>
                <w:i w:val="false"/>
                <w:color w:val="000000"/>
                <w:sz w:val="20"/>
              </w:rPr>
              <w:t xml:space="preserve"> </w:t>
            </w:r>
            <w:r>
              <w:rPr>
                <w:rFonts w:ascii="Times New Roman"/>
                <w:b/>
                <w:i w:val="false"/>
                <w:color w:val="000000"/>
                <w:sz w:val="20"/>
              </w:rPr>
              <w:t>строительства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"Жилищный </w:t>
            </w:r>
          </w:p>
          <w:p>
            <w:pPr>
              <w:spacing w:after="20"/>
              <w:ind w:left="20"/>
              <w:jc w:val="both"/>
            </w:pPr>
            <w:r>
              <w:rPr>
                <w:rFonts w:ascii="Times New Roman"/>
                <w:b w:val="false"/>
                <w:i w:val="false"/>
                <w:color w:val="000000"/>
                <w:sz w:val="20"/>
              </w:rPr>
              <w:t xml:space="preserve">
строительный </w:t>
            </w:r>
          </w:p>
          <w:p>
            <w:pPr>
              <w:spacing w:after="20"/>
              <w:ind w:left="20"/>
              <w:jc w:val="both"/>
            </w:pPr>
            <w:r>
              <w:rPr>
                <w:rFonts w:ascii="Times New Roman"/>
                <w:b w:val="false"/>
                <w:i w:val="false"/>
                <w:color w:val="000000"/>
                <w:sz w:val="20"/>
              </w:rPr>
              <w:t xml:space="preserve">
сберегательный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xml:space="preserve">
Казахстана"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обеспечение </w:t>
            </w:r>
          </w:p>
          <w:p>
            <w:pPr>
              <w:spacing w:after="20"/>
              <w:ind w:left="20"/>
              <w:jc w:val="both"/>
            </w:pPr>
            <w:r>
              <w:rPr>
                <w:rFonts w:ascii="Times New Roman"/>
                <w:b w:val="false"/>
                <w:i w:val="false"/>
                <w:color w:val="000000"/>
                <w:sz w:val="20"/>
              </w:rPr>
              <w:t xml:space="preserve">
долговременной </w:t>
            </w:r>
          </w:p>
          <w:p>
            <w:pPr>
              <w:spacing w:after="20"/>
              <w:ind w:left="20"/>
              <w:jc w:val="both"/>
            </w:pPr>
            <w:r>
              <w:rPr>
                <w:rFonts w:ascii="Times New Roman"/>
                <w:b w:val="false"/>
                <w:i w:val="false"/>
                <w:color w:val="000000"/>
                <w:sz w:val="20"/>
              </w:rPr>
              <w:t xml:space="preserve">
устойчивости системы </w:t>
            </w:r>
          </w:p>
          <w:p>
            <w:pPr>
              <w:spacing w:after="20"/>
              <w:ind w:left="20"/>
              <w:jc w:val="both"/>
            </w:pPr>
            <w:r>
              <w:rPr>
                <w:rFonts w:ascii="Times New Roman"/>
                <w:b w:val="false"/>
                <w:i w:val="false"/>
                <w:color w:val="000000"/>
                <w:sz w:val="20"/>
              </w:rPr>
              <w:t xml:space="preserve">
жилищных строительных </w:t>
            </w:r>
          </w:p>
          <w:p>
            <w:pPr>
              <w:spacing w:after="20"/>
              <w:ind w:left="20"/>
              <w:jc w:val="both"/>
            </w:pPr>
            <w:r>
              <w:rPr>
                <w:rFonts w:ascii="Times New Roman"/>
                <w:b w:val="false"/>
                <w:i w:val="false"/>
                <w:color w:val="000000"/>
                <w:sz w:val="20"/>
              </w:rPr>
              <w:t xml:space="preserve">
сбережений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ЗАО "Казахстанская </w:t>
            </w:r>
          </w:p>
          <w:p>
            <w:pPr>
              <w:spacing w:after="20"/>
              <w:ind w:left="20"/>
              <w:jc w:val="both"/>
            </w:pPr>
            <w:r>
              <w:rPr>
                <w:rFonts w:ascii="Times New Roman"/>
                <w:b w:val="false"/>
                <w:i w:val="false"/>
                <w:color w:val="000000"/>
                <w:sz w:val="20"/>
              </w:rPr>
              <w:t xml:space="preserve">
ипотечная компания"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увеличение объема </w:t>
            </w:r>
          </w:p>
          <w:p>
            <w:pPr>
              <w:spacing w:after="20"/>
              <w:ind w:left="20"/>
              <w:jc w:val="both"/>
            </w:pPr>
            <w:r>
              <w:rPr>
                <w:rFonts w:ascii="Times New Roman"/>
                <w:b w:val="false"/>
                <w:i w:val="false"/>
                <w:color w:val="000000"/>
                <w:sz w:val="20"/>
              </w:rPr>
              <w:t xml:space="preserve">
приобретения прав </w:t>
            </w:r>
          </w:p>
          <w:p>
            <w:pPr>
              <w:spacing w:after="20"/>
              <w:ind w:left="20"/>
              <w:jc w:val="both"/>
            </w:pPr>
            <w:r>
              <w:rPr>
                <w:rFonts w:ascii="Times New Roman"/>
                <w:b w:val="false"/>
                <w:i w:val="false"/>
                <w:color w:val="000000"/>
                <w:sz w:val="20"/>
              </w:rPr>
              <w:t xml:space="preserve">
требований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"Казахстанский </w:t>
            </w:r>
          </w:p>
          <w:p>
            <w:pPr>
              <w:spacing w:after="20"/>
              <w:ind w:left="20"/>
              <w:jc w:val="both"/>
            </w:pPr>
            <w:r>
              <w:rPr>
                <w:rFonts w:ascii="Times New Roman"/>
                <w:b w:val="false"/>
                <w:i w:val="false"/>
                <w:color w:val="000000"/>
                <w:sz w:val="20"/>
              </w:rPr>
              <w:t xml:space="preserve">
фонд гарантирования </w:t>
            </w:r>
          </w:p>
          <w:p>
            <w:pPr>
              <w:spacing w:after="20"/>
              <w:ind w:left="20"/>
              <w:jc w:val="both"/>
            </w:pPr>
            <w:r>
              <w:rPr>
                <w:rFonts w:ascii="Times New Roman"/>
                <w:b w:val="false"/>
                <w:i w:val="false"/>
                <w:color w:val="000000"/>
                <w:sz w:val="20"/>
              </w:rPr>
              <w:t xml:space="preserve">
ипотечных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снижение размера </w:t>
            </w:r>
          </w:p>
          <w:p>
            <w:pPr>
              <w:spacing w:after="20"/>
              <w:ind w:left="20"/>
              <w:jc w:val="both"/>
            </w:pPr>
            <w:r>
              <w:rPr>
                <w:rFonts w:ascii="Times New Roman"/>
                <w:b w:val="false"/>
                <w:i w:val="false"/>
                <w:color w:val="000000"/>
                <w:sz w:val="20"/>
              </w:rPr>
              <w:t xml:space="preserve">
первоначального взноса </w:t>
            </w:r>
          </w:p>
          <w:p>
            <w:pPr>
              <w:spacing w:after="20"/>
              <w:ind w:left="20"/>
              <w:jc w:val="both"/>
            </w:pPr>
            <w:r>
              <w:rPr>
                <w:rFonts w:ascii="Times New Roman"/>
                <w:b w:val="false"/>
                <w:i w:val="false"/>
                <w:color w:val="000000"/>
                <w:sz w:val="20"/>
              </w:rPr>
              <w:t xml:space="preserve">
при приобретении жилья </w:t>
            </w:r>
          </w:p>
          <w:p>
            <w:pPr>
              <w:spacing w:after="20"/>
              <w:ind w:left="20"/>
              <w:jc w:val="both"/>
            </w:pPr>
            <w:r>
              <w:rPr>
                <w:rFonts w:ascii="Times New Roman"/>
                <w:b w:val="false"/>
                <w:i w:val="false"/>
                <w:color w:val="000000"/>
                <w:sz w:val="20"/>
              </w:rPr>
              <w:t xml:space="preserve">
до 10 % от стоимости </w:t>
            </w:r>
          </w:p>
          <w:p>
            <w:pPr>
              <w:spacing w:after="20"/>
              <w:ind w:left="20"/>
              <w:jc w:val="both"/>
            </w:pPr>
            <w:r>
              <w:rPr>
                <w:rFonts w:ascii="Times New Roman"/>
                <w:b w:val="false"/>
                <w:i w:val="false"/>
                <w:color w:val="000000"/>
                <w:sz w:val="20"/>
              </w:rPr>
              <w:t xml:space="preserve">
жилья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14420000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w:t>
            </w:r>
            <w:r>
              <w:rPr>
                <w:rFonts w:ascii="Times New Roman"/>
                <w:b w:val="false"/>
                <w:i w:val="false"/>
                <w:color w:val="000000"/>
                <w:sz w:val="20"/>
              </w:rPr>
              <w:t xml:space="preserve"> </w:t>
            </w:r>
            <w:r>
              <w:rPr>
                <w:rFonts w:ascii="Times New Roman"/>
                <w:b/>
                <w:i w:val="false"/>
                <w:color w:val="000000"/>
                <w:sz w:val="20"/>
              </w:rPr>
              <w:t>индустриально</w:t>
            </w:r>
            <w:r>
              <w:rPr>
                <w:rFonts w:ascii="Times New Roman"/>
                <w:b/>
                <w:i w:val="false"/>
                <w:color w:val="000000"/>
                <w:sz w:val="20"/>
              </w:rPr>
              <w:t>-</w:t>
            </w:r>
            <w:r>
              <w:rPr>
                <w:rFonts w:ascii="Times New Roman"/>
                <w:b/>
                <w:i w:val="false"/>
                <w:color w:val="000000"/>
                <w:sz w:val="20"/>
              </w:rPr>
              <w:t>инно</w:t>
            </w:r>
            <w:r>
              <w:rPr>
                <w:rFonts w:ascii="Times New Roman"/>
                <w:b/>
                <w:i w:val="false"/>
                <w:color w:val="000000"/>
                <w:sz w:val="20"/>
              </w:rPr>
              <w:t>вационного</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2003-2015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"Банк Развития </w:t>
            </w:r>
          </w:p>
          <w:p>
            <w:pPr>
              <w:spacing w:after="20"/>
              <w:ind w:left="20"/>
              <w:jc w:val="both"/>
            </w:pPr>
            <w:r>
              <w:rPr>
                <w:rFonts w:ascii="Times New Roman"/>
                <w:b w:val="false"/>
                <w:i w:val="false"/>
                <w:color w:val="000000"/>
                <w:sz w:val="20"/>
              </w:rPr>
              <w:t xml:space="preserve">
Казахстана"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10290000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дочерней </w:t>
            </w:r>
          </w:p>
          <w:p>
            <w:pPr>
              <w:spacing w:after="20"/>
              <w:ind w:left="20"/>
              <w:jc w:val="both"/>
            </w:pPr>
            <w:r>
              <w:rPr>
                <w:rFonts w:ascii="Times New Roman"/>
                <w:b w:val="false"/>
                <w:i w:val="false"/>
                <w:color w:val="000000"/>
                <w:sz w:val="20"/>
              </w:rPr>
              <w:t xml:space="preserve">
лизинговой компании; </w:t>
            </w:r>
          </w:p>
          <w:p>
            <w:pPr>
              <w:spacing w:after="20"/>
              <w:ind w:left="20"/>
              <w:jc w:val="both"/>
            </w:pPr>
            <w:r>
              <w:rPr>
                <w:rFonts w:ascii="Times New Roman"/>
                <w:b w:val="false"/>
                <w:i w:val="false"/>
                <w:color w:val="000000"/>
                <w:sz w:val="20"/>
              </w:rPr>
              <w:t xml:space="preserve">
обеспечение надлежащих </w:t>
            </w:r>
          </w:p>
          <w:p>
            <w:pPr>
              <w:spacing w:after="20"/>
              <w:ind w:left="20"/>
              <w:jc w:val="both"/>
            </w:pPr>
            <w:r>
              <w:rPr>
                <w:rFonts w:ascii="Times New Roman"/>
                <w:b w:val="false"/>
                <w:i w:val="false"/>
                <w:color w:val="000000"/>
                <w:sz w:val="20"/>
              </w:rPr>
              <w:t xml:space="preserve">
параметров </w:t>
            </w:r>
          </w:p>
          <w:p>
            <w:pPr>
              <w:spacing w:after="20"/>
              <w:ind w:left="20"/>
              <w:jc w:val="both"/>
            </w:pPr>
            <w:r>
              <w:rPr>
                <w:rFonts w:ascii="Times New Roman"/>
                <w:b w:val="false"/>
                <w:i w:val="false"/>
                <w:color w:val="000000"/>
                <w:sz w:val="20"/>
              </w:rPr>
              <w:t xml:space="preserve">
кредитования экономики </w:t>
            </w:r>
          </w:p>
          <w:p>
            <w:pPr>
              <w:spacing w:after="20"/>
              <w:ind w:left="20"/>
              <w:jc w:val="both"/>
            </w:pPr>
            <w:r>
              <w:rPr>
                <w:rFonts w:ascii="Times New Roman"/>
                <w:b w:val="false"/>
                <w:i w:val="false"/>
                <w:color w:val="000000"/>
                <w:sz w:val="20"/>
              </w:rPr>
              <w:t xml:space="preserve">
и финансовой </w:t>
            </w:r>
          </w:p>
          <w:p>
            <w:pPr>
              <w:spacing w:after="20"/>
              <w:ind w:left="20"/>
              <w:jc w:val="both"/>
            </w:pPr>
            <w:r>
              <w:rPr>
                <w:rFonts w:ascii="Times New Roman"/>
                <w:b w:val="false"/>
                <w:i w:val="false"/>
                <w:color w:val="000000"/>
                <w:sz w:val="20"/>
              </w:rPr>
              <w:t xml:space="preserve">
устойчивости АО "Банк </w:t>
            </w:r>
          </w:p>
          <w:p>
            <w:pPr>
              <w:spacing w:after="20"/>
              <w:ind w:left="20"/>
              <w:jc w:val="both"/>
            </w:pPr>
            <w:r>
              <w:rPr>
                <w:rFonts w:ascii="Times New Roman"/>
                <w:b w:val="false"/>
                <w:i w:val="false"/>
                <w:color w:val="000000"/>
                <w:sz w:val="20"/>
              </w:rPr>
              <w:t xml:space="preserve">
Развития Казахстана"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"Инвестиционная </w:t>
            </w:r>
          </w:p>
          <w:p>
            <w:pPr>
              <w:spacing w:after="20"/>
              <w:ind w:left="20"/>
              <w:jc w:val="both"/>
            </w:pPr>
            <w:r>
              <w:rPr>
                <w:rFonts w:ascii="Times New Roman"/>
                <w:b w:val="false"/>
                <w:i w:val="false"/>
                <w:color w:val="000000"/>
                <w:sz w:val="20"/>
              </w:rPr>
              <w:t xml:space="preserve">
компания </w:t>
            </w:r>
          </w:p>
          <w:p>
            <w:pPr>
              <w:spacing w:after="20"/>
              <w:ind w:left="20"/>
              <w:jc w:val="both"/>
            </w:pPr>
            <w:r>
              <w:rPr>
                <w:rFonts w:ascii="Times New Roman"/>
                <w:b w:val="false"/>
                <w:i w:val="false"/>
                <w:color w:val="000000"/>
                <w:sz w:val="20"/>
              </w:rPr>
              <w:t xml:space="preserve">
"Инвестиционный фонд </w:t>
            </w:r>
          </w:p>
          <w:p>
            <w:pPr>
              <w:spacing w:after="20"/>
              <w:ind w:left="20"/>
              <w:jc w:val="both"/>
            </w:pPr>
            <w:r>
              <w:rPr>
                <w:rFonts w:ascii="Times New Roman"/>
                <w:b w:val="false"/>
                <w:i w:val="false"/>
                <w:color w:val="000000"/>
                <w:sz w:val="20"/>
              </w:rPr>
              <w:t xml:space="preserve">
Казахстана"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5892246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w:t>
            </w:r>
          </w:p>
          <w:p>
            <w:pPr>
              <w:spacing w:after="20"/>
              <w:ind w:left="20"/>
              <w:jc w:val="both"/>
            </w:pPr>
            <w:r>
              <w:rPr>
                <w:rFonts w:ascii="Times New Roman"/>
                <w:b w:val="false"/>
                <w:i w:val="false"/>
                <w:color w:val="000000"/>
                <w:sz w:val="20"/>
              </w:rPr>
              <w:t xml:space="preserve">
инвестиционной </w:t>
            </w:r>
          </w:p>
          <w:p>
            <w:pPr>
              <w:spacing w:after="20"/>
              <w:ind w:left="20"/>
              <w:jc w:val="both"/>
            </w:pPr>
            <w:r>
              <w:rPr>
                <w:rFonts w:ascii="Times New Roman"/>
                <w:b w:val="false"/>
                <w:i w:val="false"/>
                <w:color w:val="000000"/>
                <w:sz w:val="20"/>
              </w:rPr>
              <w:t xml:space="preserve">
программы Фонда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"Национальный </w:t>
            </w:r>
          </w:p>
          <w:p>
            <w:pPr>
              <w:spacing w:after="20"/>
              <w:ind w:left="20"/>
              <w:jc w:val="both"/>
            </w:pPr>
            <w:r>
              <w:rPr>
                <w:rFonts w:ascii="Times New Roman"/>
                <w:b w:val="false"/>
                <w:i w:val="false"/>
                <w:color w:val="000000"/>
                <w:sz w:val="20"/>
              </w:rPr>
              <w:t xml:space="preserve">
инновационный фонд"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7116810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3303600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венчурных </w:t>
            </w:r>
          </w:p>
          <w:p>
            <w:pPr>
              <w:spacing w:after="20"/>
              <w:ind w:left="20"/>
              <w:jc w:val="both"/>
            </w:pPr>
            <w:r>
              <w:rPr>
                <w:rFonts w:ascii="Times New Roman"/>
                <w:b w:val="false"/>
                <w:i w:val="false"/>
                <w:color w:val="000000"/>
                <w:sz w:val="20"/>
              </w:rPr>
              <w:t xml:space="preserve">
фондов на территории </w:t>
            </w:r>
          </w:p>
          <w:p>
            <w:pPr>
              <w:spacing w:after="20"/>
              <w:ind w:left="20"/>
              <w:jc w:val="both"/>
            </w:pPr>
            <w:r>
              <w:rPr>
                <w:rFonts w:ascii="Times New Roman"/>
                <w:b w:val="false"/>
                <w:i w:val="false"/>
                <w:color w:val="000000"/>
                <w:sz w:val="20"/>
              </w:rPr>
              <w:t xml:space="preserve">
Республики Казахстан и </w:t>
            </w:r>
          </w:p>
          <w:p>
            <w:pPr>
              <w:spacing w:after="20"/>
              <w:ind w:left="20"/>
              <w:jc w:val="both"/>
            </w:pPr>
            <w:r>
              <w:rPr>
                <w:rFonts w:ascii="Times New Roman"/>
                <w:b w:val="false"/>
                <w:i w:val="false"/>
                <w:color w:val="000000"/>
                <w:sz w:val="20"/>
              </w:rPr>
              <w:t xml:space="preserve">
инвестирование в </w:t>
            </w:r>
          </w:p>
          <w:p>
            <w:pPr>
              <w:spacing w:after="20"/>
              <w:ind w:left="20"/>
              <w:jc w:val="both"/>
            </w:pPr>
            <w:r>
              <w:rPr>
                <w:rFonts w:ascii="Times New Roman"/>
                <w:b w:val="false"/>
                <w:i w:val="false"/>
                <w:color w:val="000000"/>
                <w:sz w:val="20"/>
              </w:rPr>
              <w:t xml:space="preserve">
зарубежные венчурные </w:t>
            </w:r>
          </w:p>
          <w:p>
            <w:pPr>
              <w:spacing w:after="20"/>
              <w:ind w:left="20"/>
              <w:jc w:val="both"/>
            </w:pPr>
            <w:r>
              <w:rPr>
                <w:rFonts w:ascii="Times New Roman"/>
                <w:b w:val="false"/>
                <w:i w:val="false"/>
                <w:color w:val="000000"/>
                <w:sz w:val="20"/>
              </w:rPr>
              <w:t xml:space="preserve">
фонды; создание </w:t>
            </w:r>
          </w:p>
          <w:p>
            <w:pPr>
              <w:spacing w:after="20"/>
              <w:ind w:left="20"/>
              <w:jc w:val="both"/>
            </w:pPr>
            <w:r>
              <w:rPr>
                <w:rFonts w:ascii="Times New Roman"/>
                <w:b w:val="false"/>
                <w:i w:val="false"/>
                <w:color w:val="000000"/>
                <w:sz w:val="20"/>
              </w:rPr>
              <w:t xml:space="preserve">
технопарков; </w:t>
            </w:r>
          </w:p>
          <w:p>
            <w:pPr>
              <w:spacing w:after="20"/>
              <w:ind w:left="20"/>
              <w:jc w:val="both"/>
            </w:pPr>
            <w:r>
              <w:rPr>
                <w:rFonts w:ascii="Times New Roman"/>
                <w:b w:val="false"/>
                <w:i w:val="false"/>
                <w:color w:val="000000"/>
                <w:sz w:val="20"/>
              </w:rPr>
              <w:t xml:space="preserve">
финансирование </w:t>
            </w:r>
          </w:p>
          <w:p>
            <w:pPr>
              <w:spacing w:after="20"/>
              <w:ind w:left="20"/>
              <w:jc w:val="both"/>
            </w:pPr>
            <w:r>
              <w:rPr>
                <w:rFonts w:ascii="Times New Roman"/>
                <w:b w:val="false"/>
                <w:i w:val="false"/>
                <w:color w:val="000000"/>
                <w:sz w:val="20"/>
              </w:rPr>
              <w:t xml:space="preserve">
инновационных проектов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23009056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22593600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комплексному</w:t>
            </w:r>
            <w:r>
              <w:rPr>
                <w:rFonts w:ascii="Times New Roman"/>
                <w:b w:val="false"/>
                <w:i w:val="false"/>
                <w:color w:val="000000"/>
                <w:sz w:val="20"/>
              </w:rPr>
              <w:t xml:space="preserve"> </w:t>
            </w:r>
            <w:r>
              <w:rPr>
                <w:rFonts w:ascii="Times New Roman"/>
                <w:b/>
                <w:i w:val="false"/>
                <w:color w:val="000000"/>
                <w:sz w:val="20"/>
              </w:rPr>
              <w:t>решению</w:t>
            </w:r>
            <w:r>
              <w:rPr>
                <w:rFonts w:ascii="Times New Roman"/>
                <w:b w:val="false"/>
                <w:i w:val="false"/>
                <w:color w:val="000000"/>
                <w:sz w:val="20"/>
              </w:rPr>
              <w:t xml:space="preserve"> </w:t>
            </w:r>
            <w:r>
              <w:rPr>
                <w:rFonts w:ascii="Times New Roman"/>
                <w:b/>
                <w:i w:val="false"/>
                <w:color w:val="000000"/>
                <w:sz w:val="20"/>
              </w:rPr>
              <w:t>проблем</w:t>
            </w:r>
            <w:r>
              <w:rPr>
                <w:rFonts w:ascii="Times New Roman"/>
                <w:b w:val="false"/>
                <w:i w:val="false"/>
                <w:color w:val="000000"/>
                <w:sz w:val="20"/>
              </w:rPr>
              <w:t xml:space="preserve"> </w:t>
            </w:r>
            <w:r>
              <w:rPr>
                <w:rFonts w:ascii="Times New Roman"/>
                <w:b/>
                <w:i w:val="false"/>
                <w:color w:val="000000"/>
                <w:sz w:val="20"/>
              </w:rPr>
              <w:t>бывшего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Семи</w:t>
            </w:r>
            <w:r>
              <w:rPr>
                <w:rFonts w:ascii="Times New Roman"/>
                <w:b/>
                <w:i w:val="false"/>
                <w:color w:val="000000"/>
                <w:sz w:val="20"/>
              </w:rPr>
              <w:t>палатинского</w:t>
            </w:r>
            <w:r>
              <w:rPr>
                <w:rFonts w:ascii="Times New Roman"/>
                <w:b w:val="false"/>
                <w:i w:val="false"/>
                <w:color w:val="000000"/>
                <w:sz w:val="20"/>
              </w:rPr>
              <w:t xml:space="preserve"> </w:t>
            </w:r>
            <w:r>
              <w:rPr>
                <w:rFonts w:ascii="Times New Roman"/>
                <w:b/>
                <w:i w:val="false"/>
                <w:color w:val="000000"/>
                <w:sz w:val="20"/>
              </w:rPr>
              <w:t>испытательного</w:t>
            </w:r>
            <w:r>
              <w:rPr>
                <w:rFonts w:ascii="Times New Roman"/>
                <w:b w:val="false"/>
                <w:i w:val="false"/>
                <w:color w:val="000000"/>
                <w:sz w:val="20"/>
              </w:rPr>
              <w:t xml:space="preserve"> </w:t>
            </w:r>
            <w:r>
              <w:rPr>
                <w:rFonts w:ascii="Times New Roman"/>
                <w:b/>
                <w:i w:val="false"/>
                <w:color w:val="000000"/>
                <w:sz w:val="20"/>
              </w:rPr>
              <w:t>полигона</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2005-2007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технопарка </w:t>
            </w:r>
          </w:p>
          <w:p>
            <w:pPr>
              <w:spacing w:after="20"/>
              <w:ind w:left="20"/>
              <w:jc w:val="both"/>
            </w:pPr>
            <w:r>
              <w:rPr>
                <w:rFonts w:ascii="Times New Roman"/>
                <w:b w:val="false"/>
                <w:i w:val="false"/>
                <w:color w:val="000000"/>
                <w:sz w:val="20"/>
              </w:rPr>
              <w:t xml:space="preserve">
"Парк ядерных </w:t>
            </w:r>
          </w:p>
          <w:p>
            <w:pPr>
              <w:spacing w:after="20"/>
              <w:ind w:left="20"/>
              <w:jc w:val="both"/>
            </w:pPr>
            <w:r>
              <w:rPr>
                <w:rFonts w:ascii="Times New Roman"/>
                <w:b w:val="false"/>
                <w:i w:val="false"/>
                <w:color w:val="000000"/>
                <w:sz w:val="20"/>
              </w:rPr>
              <w:t xml:space="preserve">
технологий в городе </w:t>
            </w:r>
          </w:p>
          <w:p>
            <w:pPr>
              <w:spacing w:after="20"/>
              <w:ind w:left="20"/>
              <w:jc w:val="both"/>
            </w:pPr>
            <w:r>
              <w:rPr>
                <w:rFonts w:ascii="Times New Roman"/>
                <w:b w:val="false"/>
                <w:i w:val="false"/>
                <w:color w:val="000000"/>
                <w:sz w:val="20"/>
              </w:rPr>
              <w:t xml:space="preserve">
Курчатове"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поддержки</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малого</w:t>
            </w:r>
            <w:r>
              <w:rPr>
                <w:rFonts w:ascii="Times New Roman"/>
                <w:b w:val="false"/>
                <w:i w:val="false"/>
                <w:color w:val="000000"/>
                <w:sz w:val="20"/>
              </w:rPr>
              <w:t xml:space="preserve"> </w:t>
            </w:r>
            <w:r>
              <w:rPr>
                <w:rFonts w:ascii="Times New Roman"/>
                <w:b/>
                <w:i w:val="false"/>
                <w:color w:val="000000"/>
                <w:sz w:val="20"/>
              </w:rPr>
              <w:t>пред</w:t>
            </w:r>
            <w:r>
              <w:rPr>
                <w:rFonts w:ascii="Times New Roman"/>
                <w:b/>
                <w:i w:val="false"/>
                <w:color w:val="000000"/>
                <w:sz w:val="20"/>
              </w:rPr>
              <w:t>принимательства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2003-2005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развития малого </w:t>
            </w:r>
          </w:p>
          <w:p>
            <w:pPr>
              <w:spacing w:after="20"/>
              <w:ind w:left="20"/>
              <w:jc w:val="both"/>
            </w:pPr>
            <w:r>
              <w:rPr>
                <w:rFonts w:ascii="Times New Roman"/>
                <w:b w:val="false"/>
                <w:i w:val="false"/>
                <w:color w:val="000000"/>
                <w:sz w:val="20"/>
              </w:rPr>
              <w:t xml:space="preserve">
предпринима- </w:t>
            </w:r>
          </w:p>
          <w:p>
            <w:pPr>
              <w:spacing w:after="20"/>
              <w:ind w:left="20"/>
              <w:jc w:val="both"/>
            </w:pPr>
            <w:r>
              <w:rPr>
                <w:rFonts w:ascii="Times New Roman"/>
                <w:b w:val="false"/>
                <w:i w:val="false"/>
                <w:color w:val="000000"/>
                <w:sz w:val="20"/>
              </w:rPr>
              <w:t xml:space="preserve">
тельства"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11542500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развитие инфраструк- </w:t>
            </w:r>
          </w:p>
          <w:p>
            <w:pPr>
              <w:spacing w:after="20"/>
              <w:ind w:left="20"/>
              <w:jc w:val="both"/>
            </w:pPr>
            <w:r>
              <w:rPr>
                <w:rFonts w:ascii="Times New Roman"/>
                <w:b w:val="false"/>
                <w:i w:val="false"/>
                <w:color w:val="000000"/>
                <w:sz w:val="20"/>
              </w:rPr>
              <w:t xml:space="preserve">
туры поддержки малого </w:t>
            </w:r>
          </w:p>
          <w:p>
            <w:pPr>
              <w:spacing w:after="20"/>
              <w:ind w:left="20"/>
              <w:jc w:val="both"/>
            </w:pPr>
            <w:r>
              <w:rPr>
                <w:rFonts w:ascii="Times New Roman"/>
                <w:b w:val="false"/>
                <w:i w:val="false"/>
                <w:color w:val="000000"/>
                <w:sz w:val="20"/>
              </w:rPr>
              <w:t xml:space="preserve">
предпринимательства; </w:t>
            </w:r>
          </w:p>
          <w:p>
            <w:pPr>
              <w:spacing w:after="20"/>
              <w:ind w:left="20"/>
              <w:jc w:val="both"/>
            </w:pPr>
            <w:r>
              <w:rPr>
                <w:rFonts w:ascii="Times New Roman"/>
                <w:b w:val="false"/>
                <w:i w:val="false"/>
                <w:color w:val="000000"/>
                <w:sz w:val="20"/>
              </w:rPr>
              <w:t xml:space="preserve">
предоставление микро- </w:t>
            </w:r>
          </w:p>
          <w:p>
            <w:pPr>
              <w:spacing w:after="20"/>
              <w:ind w:left="20"/>
              <w:jc w:val="both"/>
            </w:pPr>
            <w:r>
              <w:rPr>
                <w:rFonts w:ascii="Times New Roman"/>
                <w:b w:val="false"/>
                <w:i w:val="false"/>
                <w:color w:val="000000"/>
                <w:sz w:val="20"/>
              </w:rPr>
              <w:t xml:space="preserve">
кредитов, финансирование </w:t>
            </w:r>
          </w:p>
          <w:p>
            <w:pPr>
              <w:spacing w:after="20"/>
              <w:ind w:left="20"/>
              <w:jc w:val="both"/>
            </w:pPr>
            <w:r>
              <w:rPr>
                <w:rFonts w:ascii="Times New Roman"/>
                <w:b w:val="false"/>
                <w:i w:val="false"/>
                <w:color w:val="000000"/>
                <w:sz w:val="20"/>
              </w:rPr>
              <w:t xml:space="preserve">
действующих и вновь </w:t>
            </w:r>
          </w:p>
          <w:p>
            <w:pPr>
              <w:spacing w:after="20"/>
              <w:ind w:left="20"/>
              <w:jc w:val="both"/>
            </w:pPr>
            <w:r>
              <w:rPr>
                <w:rFonts w:ascii="Times New Roman"/>
                <w:b w:val="false"/>
                <w:i w:val="false"/>
                <w:color w:val="000000"/>
                <w:sz w:val="20"/>
              </w:rPr>
              <w:t xml:space="preserve">
создаваемых микрокре- </w:t>
            </w:r>
          </w:p>
          <w:p>
            <w:pPr>
              <w:spacing w:after="20"/>
              <w:ind w:left="20"/>
              <w:jc w:val="both"/>
            </w:pPr>
            <w:r>
              <w:rPr>
                <w:rFonts w:ascii="Times New Roman"/>
                <w:b w:val="false"/>
                <w:i w:val="false"/>
                <w:color w:val="000000"/>
                <w:sz w:val="20"/>
              </w:rPr>
              <w:t xml:space="preserve">
дитных организаций; </w:t>
            </w:r>
          </w:p>
          <w:p>
            <w:pPr>
              <w:spacing w:after="20"/>
              <w:ind w:left="20"/>
              <w:jc w:val="both"/>
            </w:pPr>
            <w:r>
              <w:rPr>
                <w:rFonts w:ascii="Times New Roman"/>
                <w:b w:val="false"/>
                <w:i w:val="false"/>
                <w:color w:val="000000"/>
                <w:sz w:val="20"/>
              </w:rPr>
              <w:t xml:space="preserve">
кредитование субъектов </w:t>
            </w:r>
          </w:p>
          <w:p>
            <w:pPr>
              <w:spacing w:after="20"/>
              <w:ind w:left="20"/>
              <w:jc w:val="both"/>
            </w:pPr>
            <w:r>
              <w:rPr>
                <w:rFonts w:ascii="Times New Roman"/>
                <w:b w:val="false"/>
                <w:i w:val="false"/>
                <w:color w:val="000000"/>
                <w:sz w:val="20"/>
              </w:rPr>
              <w:t xml:space="preserve">
малого предприниматель- </w:t>
            </w:r>
          </w:p>
          <w:p>
            <w:pPr>
              <w:spacing w:after="20"/>
              <w:ind w:left="20"/>
              <w:jc w:val="both"/>
            </w:pPr>
            <w:r>
              <w:rPr>
                <w:rFonts w:ascii="Times New Roman"/>
                <w:b w:val="false"/>
                <w:i w:val="false"/>
                <w:color w:val="000000"/>
                <w:sz w:val="20"/>
              </w:rPr>
              <w:t xml:space="preserve">
ства на основе проект- </w:t>
            </w:r>
          </w:p>
          <w:p>
            <w:pPr>
              <w:spacing w:after="20"/>
              <w:ind w:left="20"/>
              <w:jc w:val="both"/>
            </w:pPr>
            <w:r>
              <w:rPr>
                <w:rFonts w:ascii="Times New Roman"/>
                <w:b w:val="false"/>
                <w:i w:val="false"/>
                <w:color w:val="000000"/>
                <w:sz w:val="20"/>
              </w:rPr>
              <w:t xml:space="preserve">
ного финансирования и </w:t>
            </w:r>
          </w:p>
          <w:p>
            <w:pPr>
              <w:spacing w:after="20"/>
              <w:ind w:left="20"/>
              <w:jc w:val="both"/>
            </w:pPr>
            <w:r>
              <w:rPr>
                <w:rFonts w:ascii="Times New Roman"/>
                <w:b w:val="false"/>
                <w:i w:val="false"/>
                <w:color w:val="000000"/>
                <w:sz w:val="20"/>
              </w:rPr>
              <w:t xml:space="preserve">
финансового лизинга, в </w:t>
            </w:r>
          </w:p>
          <w:p>
            <w:pPr>
              <w:spacing w:after="20"/>
              <w:ind w:left="20"/>
              <w:jc w:val="both"/>
            </w:pPr>
            <w:r>
              <w:rPr>
                <w:rFonts w:ascii="Times New Roman"/>
                <w:b w:val="false"/>
                <w:i w:val="false"/>
                <w:color w:val="000000"/>
                <w:sz w:val="20"/>
              </w:rPr>
              <w:t xml:space="preserve">
т.ч. кредитование </w:t>
            </w:r>
          </w:p>
          <w:p>
            <w:pPr>
              <w:spacing w:after="20"/>
              <w:ind w:left="20"/>
              <w:jc w:val="both"/>
            </w:pPr>
            <w:r>
              <w:rPr>
                <w:rFonts w:ascii="Times New Roman"/>
                <w:b w:val="false"/>
                <w:i w:val="false"/>
                <w:color w:val="000000"/>
                <w:sz w:val="20"/>
              </w:rPr>
              <w:t xml:space="preserve">
малого предприниматель- </w:t>
            </w:r>
          </w:p>
          <w:p>
            <w:pPr>
              <w:spacing w:after="20"/>
              <w:ind w:left="20"/>
              <w:jc w:val="both"/>
            </w:pPr>
            <w:r>
              <w:rPr>
                <w:rFonts w:ascii="Times New Roman"/>
                <w:b w:val="false"/>
                <w:i w:val="false"/>
                <w:color w:val="000000"/>
                <w:sz w:val="20"/>
              </w:rPr>
              <w:t xml:space="preserve">
ства в малых городах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финансовой </w:t>
            </w:r>
          </w:p>
          <w:p>
            <w:pPr>
              <w:spacing w:after="20"/>
              <w:ind w:left="20"/>
              <w:jc w:val="both"/>
            </w:pPr>
            <w:r>
              <w:rPr>
                <w:rFonts w:ascii="Times New Roman"/>
                <w:b w:val="false"/>
                <w:i w:val="false"/>
                <w:color w:val="000000"/>
                <w:sz w:val="20"/>
              </w:rPr>
              <w:t xml:space="preserve">
поддержки сельского </w:t>
            </w:r>
          </w:p>
          <w:p>
            <w:pPr>
              <w:spacing w:after="20"/>
              <w:ind w:left="20"/>
              <w:jc w:val="both"/>
            </w:pPr>
            <w:r>
              <w:rPr>
                <w:rFonts w:ascii="Times New Roman"/>
                <w:b w:val="false"/>
                <w:i w:val="false"/>
                <w:color w:val="000000"/>
                <w:sz w:val="20"/>
              </w:rPr>
              <w:t xml:space="preserve">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микрокредитование </w:t>
            </w:r>
          </w:p>
          <w:p>
            <w:pPr>
              <w:spacing w:after="20"/>
              <w:ind w:left="20"/>
              <w:jc w:val="both"/>
            </w:pPr>
            <w:r>
              <w:rPr>
                <w:rFonts w:ascii="Times New Roman"/>
                <w:b w:val="false"/>
                <w:i w:val="false"/>
                <w:color w:val="000000"/>
                <w:sz w:val="20"/>
              </w:rPr>
              <w:t xml:space="preserve">
сельского населения; </w:t>
            </w:r>
          </w:p>
          <w:p>
            <w:pPr>
              <w:spacing w:after="20"/>
              <w:ind w:left="20"/>
              <w:jc w:val="both"/>
            </w:pPr>
            <w:r>
              <w:rPr>
                <w:rFonts w:ascii="Times New Roman"/>
                <w:b w:val="false"/>
                <w:i w:val="false"/>
                <w:color w:val="000000"/>
                <w:sz w:val="20"/>
              </w:rPr>
              <w:t xml:space="preserve">
обучение сельского </w:t>
            </w:r>
          </w:p>
          <w:p>
            <w:pPr>
              <w:spacing w:after="20"/>
              <w:ind w:left="20"/>
              <w:jc w:val="both"/>
            </w:pPr>
            <w:r>
              <w:rPr>
                <w:rFonts w:ascii="Times New Roman"/>
                <w:b w:val="false"/>
                <w:i w:val="false"/>
                <w:color w:val="000000"/>
                <w:sz w:val="20"/>
              </w:rPr>
              <w:t xml:space="preserve">
населения основам </w:t>
            </w:r>
          </w:p>
          <w:p>
            <w:pPr>
              <w:spacing w:after="20"/>
              <w:ind w:left="20"/>
              <w:jc w:val="both"/>
            </w:pPr>
            <w:r>
              <w:rPr>
                <w:rFonts w:ascii="Times New Roman"/>
                <w:b w:val="false"/>
                <w:i w:val="false"/>
                <w:color w:val="000000"/>
                <w:sz w:val="20"/>
              </w:rPr>
              <w:t xml:space="preserve">
предпринимательства; </w:t>
            </w:r>
          </w:p>
          <w:p>
            <w:pPr>
              <w:spacing w:after="20"/>
              <w:ind w:left="20"/>
              <w:jc w:val="both"/>
            </w:pPr>
            <w:r>
              <w:rPr>
                <w:rFonts w:ascii="Times New Roman"/>
                <w:b w:val="false"/>
                <w:i w:val="false"/>
                <w:color w:val="000000"/>
                <w:sz w:val="20"/>
              </w:rPr>
              <w:t xml:space="preserve">
материально-техническое </w:t>
            </w:r>
          </w:p>
          <w:p>
            <w:pPr>
              <w:spacing w:after="20"/>
              <w:ind w:left="20"/>
              <w:jc w:val="both"/>
            </w:pPr>
            <w:r>
              <w:rPr>
                <w:rFonts w:ascii="Times New Roman"/>
                <w:b w:val="false"/>
                <w:i w:val="false"/>
                <w:color w:val="000000"/>
                <w:sz w:val="20"/>
              </w:rPr>
              <w:t xml:space="preserve">
оснащение Фонда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12542500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страхового</w:t>
            </w:r>
            <w:r>
              <w:rPr>
                <w:rFonts w:ascii="Times New Roman"/>
                <w:b w:val="false"/>
                <w:i w:val="false"/>
                <w:color w:val="000000"/>
                <w:sz w:val="20"/>
              </w:rPr>
              <w:t xml:space="preserve"> </w:t>
            </w:r>
            <w:r>
              <w:rPr>
                <w:rFonts w:ascii="Times New Roman"/>
                <w:b/>
                <w:i w:val="false"/>
                <w:color w:val="000000"/>
                <w:sz w:val="20"/>
              </w:rPr>
              <w:t>рынка</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val="false"/>
                <w:i w:val="false"/>
                <w:color w:val="000000"/>
                <w:sz w:val="20"/>
              </w:rPr>
              <w:t xml:space="preserve"> </w:t>
            </w:r>
            <w:r>
              <w:rPr>
                <w:rFonts w:ascii="Times New Roman"/>
                <w:b/>
                <w:i w:val="false"/>
                <w:color w:val="000000"/>
                <w:sz w:val="20"/>
              </w:rPr>
              <w:t>на</w:t>
            </w:r>
            <w:r>
              <w:rPr>
                <w:rFonts w:ascii="Times New Roman"/>
                <w:b/>
                <w:i w:val="false"/>
                <w:color w:val="000000"/>
                <w:sz w:val="20"/>
              </w:rPr>
              <w:t xml:space="preserve"> 2004-2006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"Государст- </w:t>
            </w:r>
          </w:p>
          <w:p>
            <w:pPr>
              <w:spacing w:after="20"/>
              <w:ind w:left="20"/>
              <w:jc w:val="both"/>
            </w:pPr>
            <w:r>
              <w:rPr>
                <w:rFonts w:ascii="Times New Roman"/>
                <w:b w:val="false"/>
                <w:i w:val="false"/>
                <w:color w:val="000000"/>
                <w:sz w:val="20"/>
              </w:rPr>
              <w:t xml:space="preserve">
венная </w:t>
            </w:r>
          </w:p>
          <w:p>
            <w:pPr>
              <w:spacing w:after="20"/>
              <w:ind w:left="20"/>
              <w:jc w:val="both"/>
            </w:pPr>
            <w:r>
              <w:rPr>
                <w:rFonts w:ascii="Times New Roman"/>
                <w:b w:val="false"/>
                <w:i w:val="false"/>
                <w:color w:val="000000"/>
                <w:sz w:val="20"/>
              </w:rPr>
              <w:t xml:space="preserve">
аннуитетная </w:t>
            </w:r>
          </w:p>
          <w:p>
            <w:pPr>
              <w:spacing w:after="20"/>
              <w:ind w:left="20"/>
              <w:jc w:val="both"/>
            </w:pPr>
            <w:r>
              <w:rPr>
                <w:rFonts w:ascii="Times New Roman"/>
                <w:b w:val="false"/>
                <w:i w:val="false"/>
                <w:color w:val="000000"/>
                <w:sz w:val="20"/>
              </w:rPr>
              <w:t xml:space="preserve">
компания"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создание </w:t>
            </w:r>
          </w:p>
          <w:p>
            <w:pPr>
              <w:spacing w:after="20"/>
              <w:ind w:left="20"/>
              <w:jc w:val="both"/>
            </w:pPr>
            <w:r>
              <w:rPr>
                <w:rFonts w:ascii="Times New Roman"/>
                <w:b w:val="false"/>
                <w:i w:val="false"/>
                <w:color w:val="000000"/>
                <w:sz w:val="20"/>
              </w:rPr>
              <w:t xml:space="preserve">
Государственной </w:t>
            </w:r>
          </w:p>
          <w:p>
            <w:pPr>
              <w:spacing w:after="20"/>
              <w:ind w:left="20"/>
              <w:jc w:val="both"/>
            </w:pPr>
            <w:r>
              <w:rPr>
                <w:rFonts w:ascii="Times New Roman"/>
                <w:b w:val="false"/>
                <w:i w:val="false"/>
                <w:color w:val="000000"/>
                <w:sz w:val="20"/>
              </w:rPr>
              <w:t xml:space="preserve">
аннуитетной компании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436200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val="false"/>
                <w:i w:val="false"/>
                <w:color w:val="000000"/>
                <w:sz w:val="20"/>
              </w:rPr>
              <w:t xml:space="preserve"> </w:t>
            </w:r>
            <w:r>
              <w:rPr>
                <w:rFonts w:ascii="Times New Roman"/>
                <w:b/>
                <w:i w:val="false"/>
                <w:color w:val="000000"/>
                <w:sz w:val="20"/>
              </w:rPr>
              <w:t>программа</w:t>
            </w:r>
            <w:r>
              <w:rPr>
                <w:rFonts w:ascii="Times New Roman"/>
                <w:b/>
                <w:i w:val="false"/>
                <w:color w:val="000000"/>
                <w:sz w:val="20"/>
              </w:rPr>
              <w:t xml:space="preserve"> "</w:t>
            </w:r>
            <w:r>
              <w:rPr>
                <w:rFonts w:ascii="Times New Roman"/>
                <w:b/>
                <w:i w:val="false"/>
                <w:color w:val="000000"/>
                <w:sz w:val="20"/>
              </w:rPr>
              <w:t>Развитие</w:t>
            </w:r>
            <w:r>
              <w:rPr>
                <w:rFonts w:ascii="Times New Roman"/>
                <w:b w:val="false"/>
                <w:i w:val="false"/>
                <w:color w:val="000000"/>
                <w:sz w:val="20"/>
              </w:rPr>
              <w:t xml:space="preserve"> </w:t>
            </w:r>
            <w:r>
              <w:rPr>
                <w:rFonts w:ascii="Times New Roman"/>
                <w:b/>
                <w:i w:val="false"/>
                <w:color w:val="000000"/>
                <w:sz w:val="20"/>
              </w:rPr>
              <w:t>космической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Республике</w:t>
            </w:r>
            <w:r>
              <w:rPr>
                <w:rFonts w:ascii="Times New Roman"/>
                <w:b w:val="false"/>
                <w:i w:val="false"/>
                <w:color w:val="000000"/>
                <w:sz w:val="20"/>
              </w:rPr>
              <w:t xml:space="preserve"> </w:t>
            </w:r>
            <w:r>
              <w:rPr>
                <w:rFonts w:ascii="Times New Roman"/>
                <w:b/>
                <w:i w:val="false"/>
                <w:color w:val="000000"/>
                <w:sz w:val="20"/>
              </w:rPr>
              <w:t>Казахстан</w:t>
            </w:r>
            <w:r>
              <w:rPr>
                <w:rFonts w:ascii="Times New Roman"/>
                <w:b/>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w:t>
            </w:r>
          </w:p>
          <w:p>
            <w:pPr>
              <w:spacing w:after="20"/>
              <w:ind w:left="20"/>
              <w:jc w:val="both"/>
            </w:pPr>
            <w:r>
              <w:rPr>
                <w:rFonts w:ascii="Times New Roman"/>
                <w:b w:val="false"/>
                <w:i w:val="false"/>
                <w:color w:val="000000"/>
                <w:sz w:val="20"/>
              </w:rPr>
              <w:t xml:space="preserve">
компания </w:t>
            </w:r>
          </w:p>
          <w:p>
            <w:pPr>
              <w:spacing w:after="20"/>
              <w:ind w:left="20"/>
              <w:jc w:val="both"/>
            </w:pPr>
            <w:r>
              <w:rPr>
                <w:rFonts w:ascii="Times New Roman"/>
                <w:b w:val="false"/>
                <w:i w:val="false"/>
                <w:color w:val="000000"/>
                <w:sz w:val="20"/>
              </w:rPr>
              <w:t xml:space="preserve">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w:t>
            </w:r>
          </w:p>
          <w:p>
            <w:pPr>
              <w:spacing w:after="20"/>
              <w:ind w:left="20"/>
              <w:jc w:val="both"/>
            </w:pPr>
            <w:r>
              <w:rPr>
                <w:rFonts w:ascii="Times New Roman"/>
                <w:b w:val="false"/>
                <w:i w:val="false"/>
                <w:color w:val="000000"/>
                <w:sz w:val="20"/>
              </w:rPr>
              <w:t xml:space="preserve">
реконструкция зданий </w:t>
            </w:r>
          </w:p>
          <w:p>
            <w:pPr>
              <w:spacing w:after="20"/>
              <w:ind w:left="20"/>
              <w:jc w:val="both"/>
            </w:pPr>
            <w:r>
              <w:rPr>
                <w:rFonts w:ascii="Times New Roman"/>
                <w:b w:val="false"/>
                <w:i w:val="false"/>
                <w:color w:val="000000"/>
                <w:sz w:val="20"/>
              </w:rPr>
              <w:t xml:space="preserve">
для специализированного </w:t>
            </w:r>
          </w:p>
          <w:p>
            <w:pPr>
              <w:spacing w:after="20"/>
              <w:ind w:left="20"/>
              <w:jc w:val="both"/>
            </w:pPr>
            <w:r>
              <w:rPr>
                <w:rFonts w:ascii="Times New Roman"/>
                <w:b w:val="false"/>
                <w:i w:val="false"/>
                <w:color w:val="000000"/>
                <w:sz w:val="20"/>
              </w:rPr>
              <w:t xml:space="preserve">
конструкторского бюро в </w:t>
            </w:r>
          </w:p>
          <w:p>
            <w:pPr>
              <w:spacing w:after="20"/>
              <w:ind w:left="20"/>
              <w:jc w:val="both"/>
            </w:pPr>
            <w:r>
              <w:rPr>
                <w:rFonts w:ascii="Times New Roman"/>
                <w:b w:val="false"/>
                <w:i w:val="false"/>
                <w:color w:val="000000"/>
                <w:sz w:val="20"/>
              </w:rPr>
              <w:t xml:space="preserve">
городе Байконыр, начало </w:t>
            </w:r>
          </w:p>
          <w:p>
            <w:pPr>
              <w:spacing w:after="20"/>
              <w:ind w:left="20"/>
              <w:jc w:val="both"/>
            </w:pPr>
            <w:r>
              <w:rPr>
                <w:rFonts w:ascii="Times New Roman"/>
                <w:b w:val="false"/>
                <w:i w:val="false"/>
                <w:color w:val="000000"/>
                <w:sz w:val="20"/>
              </w:rPr>
              <w:t xml:space="preserve">
проведения работ по </w:t>
            </w:r>
          </w:p>
          <w:p>
            <w:pPr>
              <w:spacing w:after="20"/>
              <w:ind w:left="20"/>
              <w:jc w:val="both"/>
            </w:pPr>
            <w:r>
              <w:rPr>
                <w:rFonts w:ascii="Times New Roman"/>
                <w:b w:val="false"/>
                <w:i w:val="false"/>
                <w:color w:val="000000"/>
                <w:sz w:val="20"/>
              </w:rPr>
              <w:t xml:space="preserve">
созданию космической </w:t>
            </w:r>
          </w:p>
          <w:p>
            <w:pPr>
              <w:spacing w:after="20"/>
              <w:ind w:left="20"/>
              <w:jc w:val="both"/>
            </w:pPr>
            <w:r>
              <w:rPr>
                <w:rFonts w:ascii="Times New Roman"/>
                <w:b w:val="false"/>
                <w:i w:val="false"/>
                <w:color w:val="000000"/>
                <w:sz w:val="20"/>
              </w:rPr>
              <w:t xml:space="preserve">
системы дистанционного </w:t>
            </w:r>
          </w:p>
          <w:p>
            <w:pPr>
              <w:spacing w:after="20"/>
              <w:ind w:left="20"/>
              <w:jc w:val="both"/>
            </w:pPr>
            <w:r>
              <w:rPr>
                <w:rFonts w:ascii="Times New Roman"/>
                <w:b w:val="false"/>
                <w:i w:val="false"/>
                <w:color w:val="000000"/>
                <w:sz w:val="20"/>
              </w:rPr>
              <w:t xml:space="preserve">
зондирования Земли </w:t>
            </w:r>
          </w:p>
          <w:p>
            <w:pPr>
              <w:spacing w:after="20"/>
              <w:ind w:left="20"/>
              <w:jc w:val="both"/>
            </w:pPr>
            <w:r>
              <w:rPr>
                <w:rFonts w:ascii="Times New Roman"/>
                <w:b w:val="false"/>
                <w:i w:val="false"/>
                <w:color w:val="000000"/>
                <w:sz w:val="20"/>
              </w:rPr>
              <w:t xml:space="preserve">
Республики Казахстан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"Республи- </w:t>
            </w:r>
          </w:p>
          <w:p>
            <w:pPr>
              <w:spacing w:after="20"/>
              <w:ind w:left="20"/>
              <w:jc w:val="both"/>
            </w:pPr>
            <w:r>
              <w:rPr>
                <w:rFonts w:ascii="Times New Roman"/>
                <w:b w:val="false"/>
                <w:i w:val="false"/>
                <w:color w:val="000000"/>
                <w:sz w:val="20"/>
              </w:rPr>
              <w:t xml:space="preserve">
канский центр космической </w:t>
            </w:r>
          </w:p>
          <w:p>
            <w:pPr>
              <w:spacing w:after="20"/>
              <w:ind w:left="20"/>
              <w:jc w:val="both"/>
            </w:pPr>
            <w:r>
              <w:rPr>
                <w:rFonts w:ascii="Times New Roman"/>
                <w:b w:val="false"/>
                <w:i w:val="false"/>
                <w:color w:val="000000"/>
                <w:sz w:val="20"/>
              </w:rPr>
              <w:t xml:space="preserve">
связи и элект- </w:t>
            </w:r>
          </w:p>
          <w:p>
            <w:pPr>
              <w:spacing w:after="20"/>
              <w:ind w:left="20"/>
              <w:jc w:val="both"/>
            </w:pPr>
            <w:r>
              <w:rPr>
                <w:rFonts w:ascii="Times New Roman"/>
                <w:b w:val="false"/>
                <w:i w:val="false"/>
                <w:color w:val="000000"/>
                <w:sz w:val="20"/>
              </w:rPr>
              <w:t xml:space="preserve">
ромагнитной совместимости радиоэлектрон- </w:t>
            </w:r>
          </w:p>
          <w:p>
            <w:pPr>
              <w:spacing w:after="20"/>
              <w:ind w:left="20"/>
              <w:jc w:val="both"/>
            </w:pPr>
            <w:r>
              <w:rPr>
                <w:rFonts w:ascii="Times New Roman"/>
                <w:b w:val="false"/>
                <w:i w:val="false"/>
                <w:color w:val="000000"/>
                <w:sz w:val="20"/>
              </w:rPr>
              <w:t xml:space="preserve">
ных средств"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633126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1680000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служебных </w:t>
            </w:r>
          </w:p>
          <w:p>
            <w:pPr>
              <w:spacing w:after="20"/>
              <w:ind w:left="20"/>
              <w:jc w:val="both"/>
            </w:pPr>
            <w:r>
              <w:rPr>
                <w:rFonts w:ascii="Times New Roman"/>
                <w:b w:val="false"/>
                <w:i w:val="false"/>
                <w:color w:val="000000"/>
                <w:sz w:val="20"/>
              </w:rPr>
              <w:t xml:space="preserve">
квартир для проживания </w:t>
            </w:r>
          </w:p>
          <w:p>
            <w:pPr>
              <w:spacing w:after="20"/>
              <w:ind w:left="20"/>
              <w:jc w:val="both"/>
            </w:pPr>
            <w:r>
              <w:rPr>
                <w:rFonts w:ascii="Times New Roman"/>
                <w:b w:val="false"/>
                <w:i w:val="false"/>
                <w:color w:val="000000"/>
                <w:sz w:val="20"/>
              </w:rPr>
              <w:t xml:space="preserve">
сотрудников в селе Акколь </w:t>
            </w:r>
          </w:p>
          <w:p>
            <w:pPr>
              <w:spacing w:after="20"/>
              <w:ind w:left="20"/>
              <w:jc w:val="both"/>
            </w:pPr>
            <w:r>
              <w:rPr>
                <w:rFonts w:ascii="Times New Roman"/>
                <w:b w:val="false"/>
                <w:i w:val="false"/>
                <w:color w:val="000000"/>
                <w:sz w:val="20"/>
              </w:rPr>
              <w:t xml:space="preserve">
Акмолинской области, </w:t>
            </w:r>
          </w:p>
          <w:p>
            <w:pPr>
              <w:spacing w:after="20"/>
              <w:ind w:left="20"/>
              <w:jc w:val="both"/>
            </w:pPr>
            <w:r>
              <w:rPr>
                <w:rFonts w:ascii="Times New Roman"/>
                <w:b w:val="false"/>
                <w:i w:val="false"/>
                <w:color w:val="000000"/>
                <w:sz w:val="20"/>
              </w:rPr>
              <w:t xml:space="preserve">
проведение работ по </w:t>
            </w:r>
          </w:p>
          <w:p>
            <w:pPr>
              <w:spacing w:after="20"/>
              <w:ind w:left="20"/>
              <w:jc w:val="both"/>
            </w:pPr>
            <w:r>
              <w:rPr>
                <w:rFonts w:ascii="Times New Roman"/>
                <w:b w:val="false"/>
                <w:i w:val="false"/>
                <w:color w:val="000000"/>
                <w:sz w:val="20"/>
              </w:rPr>
              <w:t xml:space="preserve">
созданию и запуску </w:t>
            </w:r>
          </w:p>
          <w:p>
            <w:pPr>
              <w:spacing w:after="20"/>
              <w:ind w:left="20"/>
              <w:jc w:val="both"/>
            </w:pPr>
            <w:r>
              <w:rPr>
                <w:rFonts w:ascii="Times New Roman"/>
                <w:b w:val="false"/>
                <w:i w:val="false"/>
                <w:color w:val="000000"/>
                <w:sz w:val="20"/>
              </w:rPr>
              <w:t xml:space="preserve">
национального </w:t>
            </w:r>
          </w:p>
          <w:p>
            <w:pPr>
              <w:spacing w:after="20"/>
              <w:ind w:left="20"/>
              <w:jc w:val="both"/>
            </w:pPr>
            <w:r>
              <w:rPr>
                <w:rFonts w:ascii="Times New Roman"/>
                <w:b w:val="false"/>
                <w:i w:val="false"/>
                <w:color w:val="000000"/>
                <w:sz w:val="20"/>
              </w:rPr>
              <w:t xml:space="preserve">
геостационарного спутника </w:t>
            </w:r>
          </w:p>
          <w:p>
            <w:pPr>
              <w:spacing w:after="20"/>
              <w:ind w:left="20"/>
              <w:jc w:val="both"/>
            </w:pPr>
            <w:r>
              <w:rPr>
                <w:rFonts w:ascii="Times New Roman"/>
                <w:b w:val="false"/>
                <w:i w:val="false"/>
                <w:color w:val="000000"/>
                <w:sz w:val="20"/>
              </w:rPr>
              <w:t xml:space="preserve">
связи и вещания "KazSat-2"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633126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почтово</w:t>
            </w:r>
            <w:r>
              <w:rPr>
                <w:rFonts w:ascii="Times New Roman"/>
                <w:b/>
                <w:i w:val="false"/>
                <w:color w:val="000000"/>
                <w:sz w:val="20"/>
              </w:rPr>
              <w:t>-</w:t>
            </w:r>
            <w:r>
              <w:rPr>
                <w:rFonts w:ascii="Times New Roman"/>
                <w:b/>
                <w:i w:val="false"/>
                <w:color w:val="000000"/>
                <w:sz w:val="20"/>
              </w:rPr>
              <w:t>сберегательной</w:t>
            </w:r>
            <w:r>
              <w:rPr>
                <w:rFonts w:ascii="Times New Roman"/>
                <w:b w:val="false"/>
                <w:i w:val="false"/>
                <w:color w:val="000000"/>
                <w:sz w:val="20"/>
              </w:rPr>
              <w:t xml:space="preserve"> </w:t>
            </w:r>
            <w:r>
              <w:rPr>
                <w:rFonts w:ascii="Times New Roman"/>
                <w:b/>
                <w:i w:val="false"/>
                <w:color w:val="000000"/>
                <w:sz w:val="20"/>
              </w:rPr>
              <w:t>системы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 xml:space="preserve"> 2005-2010 </w:t>
            </w:r>
            <w:r>
              <w:rPr>
                <w:rFonts w:ascii="Times New Roman"/>
                <w:b/>
                <w:i w:val="false"/>
                <w:color w:val="000000"/>
                <w:sz w:val="20"/>
              </w:rPr>
              <w:t>годы</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1444709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почтовой инфраструктуры в сельской местности и городах, </w:t>
            </w:r>
          </w:p>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системы магистральных </w:t>
            </w:r>
          </w:p>
          <w:p>
            <w:pPr>
              <w:spacing w:after="20"/>
              <w:ind w:left="20"/>
              <w:jc w:val="both"/>
            </w:pPr>
            <w:r>
              <w:rPr>
                <w:rFonts w:ascii="Times New Roman"/>
                <w:b w:val="false"/>
                <w:i w:val="false"/>
                <w:color w:val="000000"/>
                <w:sz w:val="20"/>
              </w:rPr>
              <w:t xml:space="preserve">
перевозок, развитие </w:t>
            </w:r>
          </w:p>
          <w:p>
            <w:pPr>
              <w:spacing w:after="20"/>
              <w:ind w:left="20"/>
              <w:jc w:val="both"/>
            </w:pPr>
            <w:r>
              <w:rPr>
                <w:rFonts w:ascii="Times New Roman"/>
                <w:b w:val="false"/>
                <w:i w:val="false"/>
                <w:color w:val="000000"/>
                <w:sz w:val="20"/>
              </w:rPr>
              <w:t xml:space="preserve">
почто-сберегательных </w:t>
            </w:r>
          </w:p>
          <w:p>
            <w:pPr>
              <w:spacing w:after="20"/>
              <w:ind w:left="20"/>
              <w:jc w:val="both"/>
            </w:pPr>
            <w:r>
              <w:rPr>
                <w:rFonts w:ascii="Times New Roman"/>
                <w:b w:val="false"/>
                <w:i w:val="false"/>
                <w:color w:val="000000"/>
                <w:sz w:val="20"/>
              </w:rPr>
              <w:t xml:space="preserve">
услуг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w:t>
            </w:r>
          </w:p>
          <w:p>
            <w:pPr>
              <w:spacing w:after="20"/>
              <w:ind w:left="20"/>
              <w:jc w:val="both"/>
            </w:pPr>
            <w:r>
              <w:rPr>
                <w:rFonts w:ascii="Times New Roman"/>
                <w:b w:val="false"/>
                <w:i w:val="false"/>
                <w:color w:val="000000"/>
                <w:sz w:val="20"/>
              </w:rPr>
              <w:t xml:space="preserve">
Программе: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1444709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w:t>
            </w:r>
            <w:r>
              <w:rPr>
                <w:rFonts w:ascii="Times New Roman"/>
                <w:b w:val="false"/>
                <w:i w:val="false"/>
                <w:color w:val="000000"/>
                <w:sz w:val="20"/>
              </w:rPr>
              <w:t xml:space="preserve"> </w:t>
            </w:r>
            <w:r>
              <w:rPr>
                <w:rFonts w:ascii="Times New Roman"/>
                <w:b/>
                <w:i w:val="false"/>
                <w:color w:val="000000"/>
                <w:sz w:val="20"/>
              </w:rPr>
              <w:t>программ</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АО </w:t>
            </w:r>
          </w:p>
          <w:p>
            <w:pPr>
              <w:spacing w:after="20"/>
              <w:ind w:left="20"/>
              <w:jc w:val="both"/>
            </w:pPr>
            <w:r>
              <w:rPr>
                <w:rFonts w:ascii="Times New Roman"/>
                <w:b w:val="false"/>
                <w:i w:val="false"/>
                <w:color w:val="000000"/>
                <w:sz w:val="20"/>
              </w:rPr>
              <w:t xml:space="preserve">
"Международный </w:t>
            </w:r>
          </w:p>
          <w:p>
            <w:pPr>
              <w:spacing w:after="20"/>
              <w:ind w:left="20"/>
              <w:jc w:val="both"/>
            </w:pPr>
            <w:r>
              <w:rPr>
                <w:rFonts w:ascii="Times New Roman"/>
                <w:b w:val="false"/>
                <w:i w:val="false"/>
                <w:color w:val="000000"/>
                <w:sz w:val="20"/>
              </w:rPr>
              <w:t xml:space="preserve">
центр приграничного </w:t>
            </w:r>
          </w:p>
          <w:p>
            <w:pPr>
              <w:spacing w:after="20"/>
              <w:ind w:left="20"/>
              <w:jc w:val="both"/>
            </w:pPr>
            <w:r>
              <w:rPr>
                <w:rFonts w:ascii="Times New Roman"/>
                <w:b w:val="false"/>
                <w:i w:val="false"/>
                <w:color w:val="000000"/>
                <w:sz w:val="20"/>
              </w:rPr>
              <w:t xml:space="preserve">
сотрудничества </w:t>
            </w:r>
          </w:p>
          <w:p>
            <w:pPr>
              <w:spacing w:after="20"/>
              <w:ind w:left="20"/>
              <w:jc w:val="both"/>
            </w:pPr>
            <w:r>
              <w:rPr>
                <w:rFonts w:ascii="Times New Roman"/>
                <w:b w:val="false"/>
                <w:i w:val="false"/>
                <w:color w:val="000000"/>
                <w:sz w:val="20"/>
              </w:rPr>
              <w:t xml:space="preserve">
"Хоргос"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формирование </w:t>
            </w:r>
          </w:p>
          <w:p>
            <w:pPr>
              <w:spacing w:after="20"/>
              <w:ind w:left="20"/>
              <w:jc w:val="both"/>
            </w:pPr>
            <w:r>
              <w:rPr>
                <w:rFonts w:ascii="Times New Roman"/>
                <w:b w:val="false"/>
                <w:i w:val="false"/>
                <w:color w:val="000000"/>
                <w:sz w:val="20"/>
              </w:rPr>
              <w:t xml:space="preserve">
уставного капитала АО </w:t>
            </w:r>
          </w:p>
          <w:p>
            <w:pPr>
              <w:spacing w:after="20"/>
              <w:ind w:left="20"/>
              <w:jc w:val="both"/>
            </w:pPr>
            <w:r>
              <w:rPr>
                <w:rFonts w:ascii="Times New Roman"/>
                <w:b w:val="false"/>
                <w:i w:val="false"/>
                <w:color w:val="000000"/>
                <w:sz w:val="20"/>
              </w:rPr>
              <w:t xml:space="preserve">
"Международный центр </w:t>
            </w:r>
          </w:p>
          <w:p>
            <w:pPr>
              <w:spacing w:after="20"/>
              <w:ind w:left="20"/>
              <w:jc w:val="both"/>
            </w:pPr>
            <w:r>
              <w:rPr>
                <w:rFonts w:ascii="Times New Roman"/>
                <w:b w:val="false"/>
                <w:i w:val="false"/>
                <w:color w:val="000000"/>
                <w:sz w:val="20"/>
              </w:rPr>
              <w:t xml:space="preserve">
приграничного </w:t>
            </w:r>
          </w:p>
          <w:p>
            <w:pPr>
              <w:spacing w:after="20"/>
              <w:ind w:left="20"/>
              <w:jc w:val="both"/>
            </w:pPr>
            <w:r>
              <w:rPr>
                <w:rFonts w:ascii="Times New Roman"/>
                <w:b w:val="false"/>
                <w:i w:val="false"/>
                <w:color w:val="000000"/>
                <w:sz w:val="20"/>
              </w:rPr>
              <w:t xml:space="preserve">
сотрудничества "Хоргос"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устойчивого развития "Қазына"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уставного </w:t>
            </w:r>
          </w:p>
          <w:p>
            <w:pPr>
              <w:spacing w:after="20"/>
              <w:ind w:left="20"/>
              <w:jc w:val="both"/>
            </w:pPr>
            <w:r>
              <w:rPr>
                <w:rFonts w:ascii="Times New Roman"/>
                <w:b w:val="false"/>
                <w:i w:val="false"/>
                <w:color w:val="000000"/>
                <w:sz w:val="20"/>
              </w:rPr>
              <w:t xml:space="preserve">
капитала АО "Фонд </w:t>
            </w:r>
          </w:p>
          <w:p>
            <w:pPr>
              <w:spacing w:after="20"/>
              <w:ind w:left="20"/>
              <w:jc w:val="both"/>
            </w:pPr>
            <w:r>
              <w:rPr>
                <w:rFonts w:ascii="Times New Roman"/>
                <w:b w:val="false"/>
                <w:i w:val="false"/>
                <w:color w:val="000000"/>
                <w:sz w:val="20"/>
              </w:rPr>
              <w:t xml:space="preserve">
устойчивого развития </w:t>
            </w:r>
          </w:p>
          <w:p>
            <w:pPr>
              <w:spacing w:after="20"/>
              <w:ind w:left="20"/>
              <w:jc w:val="both"/>
            </w:pPr>
            <w:r>
              <w:rPr>
                <w:rFonts w:ascii="Times New Roman"/>
                <w:b w:val="false"/>
                <w:i w:val="false"/>
                <w:color w:val="000000"/>
                <w:sz w:val="20"/>
              </w:rPr>
              <w:t xml:space="preserve">
"Қазына" для: </w:t>
            </w:r>
          </w:p>
          <w:p>
            <w:pPr>
              <w:spacing w:after="20"/>
              <w:ind w:left="20"/>
              <w:jc w:val="both"/>
            </w:pPr>
            <w:r>
              <w:rPr>
                <w:rFonts w:ascii="Times New Roman"/>
                <w:b w:val="false"/>
                <w:i w:val="false"/>
                <w:color w:val="000000"/>
                <w:sz w:val="20"/>
              </w:rPr>
              <w:t xml:space="preserve">
- создания на базе АО </w:t>
            </w:r>
          </w:p>
          <w:p>
            <w:pPr>
              <w:spacing w:after="20"/>
              <w:ind w:left="20"/>
              <w:jc w:val="both"/>
            </w:pPr>
            <w:r>
              <w:rPr>
                <w:rFonts w:ascii="Times New Roman"/>
                <w:b w:val="false"/>
                <w:i w:val="false"/>
                <w:color w:val="000000"/>
                <w:sz w:val="20"/>
              </w:rPr>
              <w:t xml:space="preserve">
"Центр маркетингово- </w:t>
            </w:r>
          </w:p>
          <w:p>
            <w:pPr>
              <w:spacing w:after="20"/>
              <w:ind w:left="20"/>
              <w:jc w:val="both"/>
            </w:pPr>
            <w:r>
              <w:rPr>
                <w:rFonts w:ascii="Times New Roman"/>
                <w:b w:val="false"/>
                <w:i w:val="false"/>
                <w:color w:val="000000"/>
                <w:sz w:val="20"/>
              </w:rPr>
              <w:t xml:space="preserve">
аналитических </w:t>
            </w:r>
          </w:p>
          <w:p>
            <w:pPr>
              <w:spacing w:after="20"/>
              <w:ind w:left="20"/>
              <w:jc w:val="both"/>
            </w:pPr>
            <w:r>
              <w:rPr>
                <w:rFonts w:ascii="Times New Roman"/>
                <w:b w:val="false"/>
                <w:i w:val="false"/>
                <w:color w:val="000000"/>
                <w:sz w:val="20"/>
              </w:rPr>
              <w:t xml:space="preserve">
исследований" и ТОО </w:t>
            </w:r>
          </w:p>
          <w:p>
            <w:pPr>
              <w:spacing w:after="20"/>
              <w:ind w:left="20"/>
              <w:jc w:val="both"/>
            </w:pPr>
            <w:r>
              <w:rPr>
                <w:rFonts w:ascii="Times New Roman"/>
                <w:b w:val="false"/>
                <w:i w:val="false"/>
                <w:color w:val="000000"/>
                <w:sz w:val="20"/>
              </w:rPr>
              <w:t xml:space="preserve">
"Казинвест" Агентства по </w:t>
            </w:r>
          </w:p>
          <w:p>
            <w:pPr>
              <w:spacing w:after="20"/>
              <w:ind w:left="20"/>
              <w:jc w:val="both"/>
            </w:pPr>
            <w:r>
              <w:rPr>
                <w:rFonts w:ascii="Times New Roman"/>
                <w:b w:val="false"/>
                <w:i w:val="false"/>
                <w:color w:val="000000"/>
                <w:sz w:val="20"/>
              </w:rPr>
              <w:t xml:space="preserve">
продвижению экспорта и </w:t>
            </w:r>
          </w:p>
          <w:p>
            <w:pPr>
              <w:spacing w:after="20"/>
              <w:ind w:left="20"/>
              <w:jc w:val="both"/>
            </w:pPr>
            <w:r>
              <w:rPr>
                <w:rFonts w:ascii="Times New Roman"/>
                <w:b w:val="false"/>
                <w:i w:val="false"/>
                <w:color w:val="000000"/>
                <w:sz w:val="20"/>
              </w:rPr>
              <w:t xml:space="preserve">
инвестиций, которое </w:t>
            </w:r>
          </w:p>
          <w:p>
            <w:pPr>
              <w:spacing w:after="20"/>
              <w:ind w:left="20"/>
              <w:jc w:val="both"/>
            </w:pPr>
            <w:r>
              <w:rPr>
                <w:rFonts w:ascii="Times New Roman"/>
                <w:b w:val="false"/>
                <w:i w:val="false"/>
                <w:color w:val="000000"/>
                <w:sz w:val="20"/>
              </w:rPr>
              <w:t xml:space="preserve">
обеспечит связь между </w:t>
            </w:r>
          </w:p>
          <w:p>
            <w:pPr>
              <w:spacing w:after="20"/>
              <w:ind w:left="20"/>
              <w:jc w:val="both"/>
            </w:pPr>
            <w:r>
              <w:rPr>
                <w:rFonts w:ascii="Times New Roman"/>
                <w:b w:val="false"/>
                <w:i w:val="false"/>
                <w:color w:val="000000"/>
                <w:sz w:val="20"/>
              </w:rPr>
              <w:t xml:space="preserve">
секторальными исследова- </w:t>
            </w:r>
          </w:p>
          <w:p>
            <w:pPr>
              <w:spacing w:after="20"/>
              <w:ind w:left="20"/>
              <w:jc w:val="both"/>
            </w:pPr>
            <w:r>
              <w:rPr>
                <w:rFonts w:ascii="Times New Roman"/>
                <w:b w:val="false"/>
                <w:i w:val="false"/>
                <w:color w:val="000000"/>
                <w:sz w:val="20"/>
              </w:rPr>
              <w:t xml:space="preserve">
ниями, мероприятиями по </w:t>
            </w:r>
          </w:p>
          <w:p>
            <w:pPr>
              <w:spacing w:after="20"/>
              <w:ind w:left="20"/>
              <w:jc w:val="both"/>
            </w:pPr>
            <w:r>
              <w:rPr>
                <w:rFonts w:ascii="Times New Roman"/>
                <w:b w:val="false"/>
                <w:i w:val="false"/>
                <w:color w:val="000000"/>
                <w:sz w:val="20"/>
              </w:rPr>
              <w:t xml:space="preserve">
привлечению инвестиций </w:t>
            </w:r>
          </w:p>
          <w:p>
            <w:pPr>
              <w:spacing w:after="20"/>
              <w:ind w:left="20"/>
              <w:jc w:val="both"/>
            </w:pPr>
            <w:r>
              <w:rPr>
                <w:rFonts w:ascii="Times New Roman"/>
                <w:b w:val="false"/>
                <w:i w:val="false"/>
                <w:color w:val="000000"/>
                <w:sz w:val="20"/>
              </w:rPr>
              <w:t xml:space="preserve">
и продвижение </w:t>
            </w:r>
          </w:p>
          <w:p>
            <w:pPr>
              <w:spacing w:after="20"/>
              <w:ind w:left="20"/>
              <w:jc w:val="both"/>
            </w:pPr>
            <w:r>
              <w:rPr>
                <w:rFonts w:ascii="Times New Roman"/>
                <w:b w:val="false"/>
                <w:i w:val="false"/>
                <w:color w:val="000000"/>
                <w:sz w:val="20"/>
              </w:rPr>
              <w:t xml:space="preserve">
экспортных позиций </w:t>
            </w:r>
          </w:p>
          <w:p>
            <w:pPr>
              <w:spacing w:after="20"/>
              <w:ind w:left="20"/>
              <w:jc w:val="both"/>
            </w:pPr>
            <w:r>
              <w:rPr>
                <w:rFonts w:ascii="Times New Roman"/>
                <w:b w:val="false"/>
                <w:i w:val="false"/>
                <w:color w:val="000000"/>
                <w:sz w:val="20"/>
              </w:rPr>
              <w:t xml:space="preserve">
Казахстана в одной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xml:space="preserve">
- разработки концепции   и </w:t>
            </w:r>
          </w:p>
          <w:p>
            <w:pPr>
              <w:spacing w:after="20"/>
              <w:ind w:left="20"/>
              <w:jc w:val="both"/>
            </w:pPr>
            <w:r>
              <w:rPr>
                <w:rFonts w:ascii="Times New Roman"/>
                <w:b w:val="false"/>
                <w:i w:val="false"/>
                <w:color w:val="000000"/>
                <w:sz w:val="20"/>
              </w:rPr>
              <w:t xml:space="preserve">
создания компании по </w:t>
            </w:r>
          </w:p>
          <w:p>
            <w:pPr>
              <w:spacing w:after="20"/>
              <w:ind w:left="20"/>
              <w:jc w:val="both"/>
            </w:pPr>
            <w:r>
              <w:rPr>
                <w:rFonts w:ascii="Times New Roman"/>
                <w:b w:val="false"/>
                <w:i w:val="false"/>
                <w:color w:val="000000"/>
                <w:sz w:val="20"/>
              </w:rPr>
              <w:t xml:space="preserve">
управлению специальными </w:t>
            </w:r>
          </w:p>
          <w:p>
            <w:pPr>
              <w:spacing w:after="20"/>
              <w:ind w:left="20"/>
              <w:jc w:val="both"/>
            </w:pPr>
            <w:r>
              <w:rPr>
                <w:rFonts w:ascii="Times New Roman"/>
                <w:b w:val="false"/>
                <w:i w:val="false"/>
                <w:color w:val="000000"/>
                <w:sz w:val="20"/>
              </w:rPr>
              <w:t xml:space="preserve">
экономическими зонами; </w:t>
            </w:r>
          </w:p>
          <w:p>
            <w:pPr>
              <w:spacing w:after="20"/>
              <w:ind w:left="20"/>
              <w:jc w:val="both"/>
            </w:pPr>
            <w:r>
              <w:rPr>
                <w:rFonts w:ascii="Times New Roman"/>
                <w:b w:val="false"/>
                <w:i w:val="false"/>
                <w:color w:val="000000"/>
                <w:sz w:val="20"/>
              </w:rPr>
              <w:t xml:space="preserve">
- пересмотрения целей и </w:t>
            </w:r>
          </w:p>
          <w:p>
            <w:pPr>
              <w:spacing w:after="20"/>
              <w:ind w:left="20"/>
              <w:jc w:val="both"/>
            </w:pPr>
            <w:r>
              <w:rPr>
                <w:rFonts w:ascii="Times New Roman"/>
                <w:b w:val="false"/>
                <w:i w:val="false"/>
                <w:color w:val="000000"/>
                <w:sz w:val="20"/>
              </w:rPr>
              <w:t xml:space="preserve">
задач АО "Банк развития </w:t>
            </w:r>
          </w:p>
          <w:p>
            <w:pPr>
              <w:spacing w:after="20"/>
              <w:ind w:left="20"/>
              <w:jc w:val="both"/>
            </w:pPr>
            <w:r>
              <w:rPr>
                <w:rFonts w:ascii="Times New Roman"/>
                <w:b w:val="false"/>
                <w:i w:val="false"/>
                <w:color w:val="000000"/>
                <w:sz w:val="20"/>
              </w:rPr>
              <w:t xml:space="preserve">
Казахстана" с </w:t>
            </w:r>
          </w:p>
          <w:p>
            <w:pPr>
              <w:spacing w:after="20"/>
              <w:ind w:left="20"/>
              <w:jc w:val="both"/>
            </w:pPr>
            <w:r>
              <w:rPr>
                <w:rFonts w:ascii="Times New Roman"/>
                <w:b w:val="false"/>
                <w:i w:val="false"/>
                <w:color w:val="000000"/>
                <w:sz w:val="20"/>
              </w:rPr>
              <w:t xml:space="preserve">
концентрацией на </w:t>
            </w:r>
          </w:p>
          <w:p>
            <w:pPr>
              <w:spacing w:after="20"/>
              <w:ind w:left="20"/>
              <w:jc w:val="both"/>
            </w:pPr>
            <w:r>
              <w:rPr>
                <w:rFonts w:ascii="Times New Roman"/>
                <w:b w:val="false"/>
                <w:i w:val="false"/>
                <w:color w:val="000000"/>
                <w:sz w:val="20"/>
              </w:rPr>
              <w:t xml:space="preserve">
инфраструктурных </w:t>
            </w:r>
          </w:p>
          <w:p>
            <w:pPr>
              <w:spacing w:after="20"/>
              <w:ind w:left="20"/>
              <w:jc w:val="both"/>
            </w:pPr>
            <w:r>
              <w:rPr>
                <w:rFonts w:ascii="Times New Roman"/>
                <w:b w:val="false"/>
                <w:i w:val="false"/>
                <w:color w:val="000000"/>
                <w:sz w:val="20"/>
              </w:rPr>
              <w:t xml:space="preserve">
проектах с большим </w:t>
            </w:r>
          </w:p>
          <w:p>
            <w:pPr>
              <w:spacing w:after="20"/>
              <w:ind w:left="20"/>
              <w:jc w:val="both"/>
            </w:pPr>
            <w:r>
              <w:rPr>
                <w:rFonts w:ascii="Times New Roman"/>
                <w:b w:val="false"/>
                <w:i w:val="false"/>
                <w:color w:val="000000"/>
                <w:sz w:val="20"/>
              </w:rPr>
              <w:t xml:space="preserve">
периодом окупаемости и </w:t>
            </w:r>
          </w:p>
          <w:p>
            <w:pPr>
              <w:spacing w:after="20"/>
              <w:ind w:left="20"/>
              <w:jc w:val="both"/>
            </w:pPr>
            <w:r>
              <w:rPr>
                <w:rFonts w:ascii="Times New Roman"/>
                <w:b w:val="false"/>
                <w:i w:val="false"/>
                <w:color w:val="000000"/>
                <w:sz w:val="20"/>
              </w:rPr>
              <w:t xml:space="preserve">
меньшей процентной </w:t>
            </w:r>
          </w:p>
          <w:p>
            <w:pPr>
              <w:spacing w:after="20"/>
              <w:ind w:left="20"/>
              <w:jc w:val="both"/>
            </w:pPr>
            <w:r>
              <w:rPr>
                <w:rFonts w:ascii="Times New Roman"/>
                <w:b w:val="false"/>
                <w:i w:val="false"/>
                <w:color w:val="000000"/>
                <w:sz w:val="20"/>
              </w:rPr>
              <w:t xml:space="preserve">
ставкой.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"Республи- </w:t>
            </w:r>
          </w:p>
          <w:p>
            <w:pPr>
              <w:spacing w:after="20"/>
              <w:ind w:left="20"/>
              <w:jc w:val="both"/>
            </w:pPr>
            <w:r>
              <w:rPr>
                <w:rFonts w:ascii="Times New Roman"/>
                <w:b w:val="false"/>
                <w:i w:val="false"/>
                <w:color w:val="000000"/>
                <w:sz w:val="20"/>
              </w:rPr>
              <w:t xml:space="preserve">
канская </w:t>
            </w:r>
          </w:p>
          <w:p>
            <w:pPr>
              <w:spacing w:after="20"/>
              <w:ind w:left="20"/>
              <w:jc w:val="both"/>
            </w:pPr>
            <w:r>
              <w:rPr>
                <w:rFonts w:ascii="Times New Roman"/>
                <w:b w:val="false"/>
                <w:i w:val="false"/>
                <w:color w:val="000000"/>
                <w:sz w:val="20"/>
              </w:rPr>
              <w:t xml:space="preserve">
телерадиокор- </w:t>
            </w:r>
          </w:p>
          <w:p>
            <w:pPr>
              <w:spacing w:after="20"/>
              <w:ind w:left="20"/>
              <w:jc w:val="both"/>
            </w:pPr>
            <w:r>
              <w:rPr>
                <w:rFonts w:ascii="Times New Roman"/>
                <w:b w:val="false"/>
                <w:i w:val="false"/>
                <w:color w:val="000000"/>
                <w:sz w:val="20"/>
              </w:rPr>
              <w:t xml:space="preserve">
порация </w:t>
            </w:r>
          </w:p>
          <w:p>
            <w:pPr>
              <w:spacing w:after="20"/>
              <w:ind w:left="20"/>
              <w:jc w:val="both"/>
            </w:pPr>
            <w:r>
              <w:rPr>
                <w:rFonts w:ascii="Times New Roman"/>
                <w:b w:val="false"/>
                <w:i w:val="false"/>
                <w:color w:val="000000"/>
                <w:sz w:val="20"/>
              </w:rPr>
              <w:t xml:space="preserve">
"Казахстан"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1387248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приобретение </w:t>
            </w:r>
          </w:p>
          <w:p>
            <w:pPr>
              <w:spacing w:after="20"/>
              <w:ind w:left="20"/>
              <w:jc w:val="both"/>
            </w:pPr>
            <w:r>
              <w:rPr>
                <w:rFonts w:ascii="Times New Roman"/>
                <w:b w:val="false"/>
                <w:i w:val="false"/>
                <w:color w:val="000000"/>
                <w:sz w:val="20"/>
              </w:rPr>
              <w:t xml:space="preserve">
телевизионного </w:t>
            </w:r>
          </w:p>
          <w:p>
            <w:pPr>
              <w:spacing w:after="20"/>
              <w:ind w:left="20"/>
              <w:jc w:val="both"/>
            </w:pPr>
            <w:r>
              <w:rPr>
                <w:rFonts w:ascii="Times New Roman"/>
                <w:b w:val="false"/>
                <w:i w:val="false"/>
                <w:color w:val="000000"/>
                <w:sz w:val="20"/>
              </w:rPr>
              <w:t xml:space="preserve">
оборудования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"Финансовый </w:t>
            </w:r>
          </w:p>
          <w:p>
            <w:pPr>
              <w:spacing w:after="20"/>
              <w:ind w:left="20"/>
              <w:jc w:val="both"/>
            </w:pPr>
            <w:r>
              <w:rPr>
                <w:rFonts w:ascii="Times New Roman"/>
                <w:b w:val="false"/>
                <w:i w:val="false"/>
                <w:color w:val="000000"/>
                <w:sz w:val="20"/>
              </w:rPr>
              <w:t xml:space="preserve">
центр"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обеспечение </w:t>
            </w:r>
          </w:p>
          <w:p>
            <w:pPr>
              <w:spacing w:after="20"/>
              <w:ind w:left="20"/>
              <w:jc w:val="both"/>
            </w:pPr>
            <w:r>
              <w:rPr>
                <w:rFonts w:ascii="Times New Roman"/>
                <w:b w:val="false"/>
                <w:i w:val="false"/>
                <w:color w:val="000000"/>
                <w:sz w:val="20"/>
              </w:rPr>
              <w:t xml:space="preserve">
гарантирования кредитов </w:t>
            </w:r>
          </w:p>
          <w:p>
            <w:pPr>
              <w:spacing w:after="20"/>
              <w:ind w:left="20"/>
              <w:jc w:val="both"/>
            </w:pPr>
            <w:r>
              <w:rPr>
                <w:rFonts w:ascii="Times New Roman"/>
                <w:b w:val="false"/>
                <w:i w:val="false"/>
                <w:color w:val="000000"/>
                <w:sz w:val="20"/>
              </w:rPr>
              <w:t xml:space="preserve">
в банках второго уровня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"Академия </w:t>
            </w:r>
          </w:p>
          <w:p>
            <w:pPr>
              <w:spacing w:after="20"/>
              <w:ind w:left="20"/>
              <w:jc w:val="both"/>
            </w:pPr>
            <w:r>
              <w:rPr>
                <w:rFonts w:ascii="Times New Roman"/>
                <w:b w:val="false"/>
                <w:i w:val="false"/>
                <w:color w:val="000000"/>
                <w:sz w:val="20"/>
              </w:rPr>
              <w:t xml:space="preserve">
гражданской авиации"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w:t>
            </w:r>
          </w:p>
          <w:p>
            <w:pPr>
              <w:spacing w:after="20"/>
              <w:ind w:left="20"/>
              <w:jc w:val="both"/>
            </w:pPr>
            <w:r>
              <w:rPr>
                <w:rFonts w:ascii="Times New Roman"/>
                <w:b w:val="false"/>
                <w:i w:val="false"/>
                <w:color w:val="000000"/>
                <w:sz w:val="20"/>
              </w:rPr>
              <w:t xml:space="preserve">
капитала АО "Академия </w:t>
            </w:r>
          </w:p>
          <w:p>
            <w:pPr>
              <w:spacing w:after="20"/>
              <w:ind w:left="20"/>
              <w:jc w:val="both"/>
            </w:pPr>
            <w:r>
              <w:rPr>
                <w:rFonts w:ascii="Times New Roman"/>
                <w:b w:val="false"/>
                <w:i w:val="false"/>
                <w:color w:val="000000"/>
                <w:sz w:val="20"/>
              </w:rPr>
              <w:t xml:space="preserve">
гражданской авиации" для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совершенствования форм, </w:t>
            </w:r>
          </w:p>
          <w:p>
            <w:pPr>
              <w:spacing w:after="20"/>
              <w:ind w:left="20"/>
              <w:jc w:val="both"/>
            </w:pPr>
            <w:r>
              <w:rPr>
                <w:rFonts w:ascii="Times New Roman"/>
                <w:b w:val="false"/>
                <w:i w:val="false"/>
                <w:color w:val="000000"/>
                <w:sz w:val="20"/>
              </w:rPr>
              <w:t xml:space="preserve">
методов и условий для </w:t>
            </w:r>
          </w:p>
          <w:p>
            <w:pPr>
              <w:spacing w:after="20"/>
              <w:ind w:left="20"/>
              <w:jc w:val="both"/>
            </w:pPr>
            <w:r>
              <w:rPr>
                <w:rFonts w:ascii="Times New Roman"/>
                <w:b w:val="false"/>
                <w:i w:val="false"/>
                <w:color w:val="000000"/>
                <w:sz w:val="20"/>
              </w:rPr>
              <w:t xml:space="preserve">
подготовки, </w:t>
            </w:r>
          </w:p>
          <w:p>
            <w:pPr>
              <w:spacing w:after="20"/>
              <w:ind w:left="20"/>
              <w:jc w:val="both"/>
            </w:pPr>
            <w:r>
              <w:rPr>
                <w:rFonts w:ascii="Times New Roman"/>
                <w:b w:val="false"/>
                <w:i w:val="false"/>
                <w:color w:val="000000"/>
                <w:sz w:val="20"/>
              </w:rPr>
              <w:t xml:space="preserve">
переподготовки и </w:t>
            </w:r>
          </w:p>
          <w:p>
            <w:pPr>
              <w:spacing w:after="20"/>
              <w:ind w:left="20"/>
              <w:jc w:val="both"/>
            </w:pPr>
            <w:r>
              <w:rPr>
                <w:rFonts w:ascii="Times New Roman"/>
                <w:b w:val="false"/>
                <w:i w:val="false"/>
                <w:color w:val="000000"/>
                <w:sz w:val="20"/>
              </w:rPr>
              <w:t xml:space="preserve">
повышения квалификации </w:t>
            </w:r>
          </w:p>
          <w:p>
            <w:pPr>
              <w:spacing w:after="20"/>
              <w:ind w:left="20"/>
              <w:jc w:val="both"/>
            </w:pPr>
            <w:r>
              <w:rPr>
                <w:rFonts w:ascii="Times New Roman"/>
                <w:b w:val="false"/>
                <w:i w:val="false"/>
                <w:color w:val="000000"/>
                <w:sz w:val="20"/>
              </w:rPr>
              <w:t xml:space="preserve">
педагогического и </w:t>
            </w:r>
          </w:p>
          <w:p>
            <w:pPr>
              <w:spacing w:after="20"/>
              <w:ind w:left="20"/>
              <w:jc w:val="both"/>
            </w:pPr>
            <w:r>
              <w:rPr>
                <w:rFonts w:ascii="Times New Roman"/>
                <w:b w:val="false"/>
                <w:i w:val="false"/>
                <w:color w:val="000000"/>
                <w:sz w:val="20"/>
              </w:rPr>
              <w:t xml:space="preserve">
авиационного персонала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"Аграрная кредитная </w:t>
            </w:r>
          </w:p>
          <w:p>
            <w:pPr>
              <w:spacing w:after="20"/>
              <w:ind w:left="20"/>
              <w:jc w:val="both"/>
            </w:pPr>
            <w:r>
              <w:rPr>
                <w:rFonts w:ascii="Times New Roman"/>
                <w:b w:val="false"/>
                <w:i w:val="false"/>
                <w:color w:val="000000"/>
                <w:sz w:val="20"/>
              </w:rPr>
              <w:t xml:space="preserve">
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8941571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создание новых 10 </w:t>
            </w:r>
          </w:p>
          <w:p>
            <w:pPr>
              <w:spacing w:after="20"/>
              <w:ind w:left="20"/>
              <w:jc w:val="both"/>
            </w:pPr>
            <w:r>
              <w:rPr>
                <w:rFonts w:ascii="Times New Roman"/>
                <w:b w:val="false"/>
                <w:i w:val="false"/>
                <w:color w:val="000000"/>
                <w:sz w:val="20"/>
              </w:rPr>
              <w:t xml:space="preserve">
сельских кредитных </w:t>
            </w:r>
          </w:p>
          <w:p>
            <w:pPr>
              <w:spacing w:after="20"/>
              <w:ind w:left="20"/>
              <w:jc w:val="both"/>
            </w:pPr>
            <w:r>
              <w:rPr>
                <w:rFonts w:ascii="Times New Roman"/>
                <w:b w:val="false"/>
                <w:i w:val="false"/>
                <w:color w:val="000000"/>
                <w:sz w:val="20"/>
              </w:rPr>
              <w:t xml:space="preserve">
товариществ; </w:t>
            </w:r>
          </w:p>
          <w:p>
            <w:pPr>
              <w:spacing w:after="20"/>
              <w:ind w:left="20"/>
              <w:jc w:val="both"/>
            </w:pPr>
            <w:r>
              <w:rPr>
                <w:rFonts w:ascii="Times New Roman"/>
                <w:b w:val="false"/>
                <w:i w:val="false"/>
                <w:color w:val="000000"/>
                <w:sz w:val="20"/>
              </w:rPr>
              <w:t xml:space="preserve">
кредитование новых и 131 </w:t>
            </w:r>
          </w:p>
          <w:p>
            <w:pPr>
              <w:spacing w:after="20"/>
              <w:ind w:left="20"/>
              <w:jc w:val="both"/>
            </w:pPr>
            <w:r>
              <w:rPr>
                <w:rFonts w:ascii="Times New Roman"/>
                <w:b w:val="false"/>
                <w:i w:val="false"/>
                <w:color w:val="000000"/>
                <w:sz w:val="20"/>
              </w:rPr>
              <w:t xml:space="preserve">
действующих сельских </w:t>
            </w:r>
          </w:p>
          <w:p>
            <w:pPr>
              <w:spacing w:after="20"/>
              <w:ind w:left="20"/>
              <w:jc w:val="both"/>
            </w:pPr>
            <w:r>
              <w:rPr>
                <w:rFonts w:ascii="Times New Roman"/>
                <w:b w:val="false"/>
                <w:i w:val="false"/>
                <w:color w:val="000000"/>
                <w:sz w:val="20"/>
              </w:rPr>
              <w:t xml:space="preserve">
кредитных товариществ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"КазАгроФинанс"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лизинг </w:t>
            </w:r>
          </w:p>
          <w:p>
            <w:pPr>
              <w:spacing w:after="20"/>
              <w:ind w:left="20"/>
              <w:jc w:val="both"/>
            </w:pPr>
            <w:r>
              <w:rPr>
                <w:rFonts w:ascii="Times New Roman"/>
                <w:b w:val="false"/>
                <w:i w:val="false"/>
                <w:color w:val="000000"/>
                <w:sz w:val="20"/>
              </w:rPr>
              <w:t xml:space="preserve">
сельхозтехники, </w:t>
            </w:r>
          </w:p>
          <w:p>
            <w:pPr>
              <w:spacing w:after="20"/>
              <w:ind w:left="20"/>
              <w:jc w:val="both"/>
            </w:pPr>
            <w:r>
              <w:rPr>
                <w:rFonts w:ascii="Times New Roman"/>
                <w:b w:val="false"/>
                <w:i w:val="false"/>
                <w:color w:val="000000"/>
                <w:sz w:val="20"/>
              </w:rPr>
              <w:t xml:space="preserve">
технологического </w:t>
            </w:r>
          </w:p>
          <w:p>
            <w:pPr>
              <w:spacing w:after="20"/>
              <w:ind w:left="20"/>
              <w:jc w:val="both"/>
            </w:pPr>
            <w:r>
              <w:rPr>
                <w:rFonts w:ascii="Times New Roman"/>
                <w:b w:val="false"/>
                <w:i w:val="false"/>
                <w:color w:val="000000"/>
                <w:sz w:val="20"/>
              </w:rPr>
              <w:t xml:space="preserve">
оборудования и </w:t>
            </w:r>
          </w:p>
          <w:p>
            <w:pPr>
              <w:spacing w:after="20"/>
              <w:ind w:left="20"/>
              <w:jc w:val="both"/>
            </w:pPr>
            <w:r>
              <w:rPr>
                <w:rFonts w:ascii="Times New Roman"/>
                <w:b w:val="false"/>
                <w:i w:val="false"/>
                <w:color w:val="000000"/>
                <w:sz w:val="20"/>
              </w:rPr>
              <w:t xml:space="preserve">
спецтехники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"Мал өнімдеpi </w:t>
            </w:r>
          </w:p>
          <w:p>
            <w:pPr>
              <w:spacing w:after="20"/>
              <w:ind w:left="20"/>
              <w:jc w:val="both"/>
            </w:pPr>
            <w:r>
              <w:rPr>
                <w:rFonts w:ascii="Times New Roman"/>
                <w:b w:val="false"/>
                <w:i w:val="false"/>
                <w:color w:val="000000"/>
                <w:sz w:val="20"/>
              </w:rPr>
              <w:t xml:space="preserve">
корпорациясы"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закуп, переработку и </w:t>
            </w:r>
          </w:p>
          <w:p>
            <w:pPr>
              <w:spacing w:after="20"/>
              <w:ind w:left="20"/>
              <w:jc w:val="both"/>
            </w:pPr>
            <w:r>
              <w:rPr>
                <w:rFonts w:ascii="Times New Roman"/>
                <w:b w:val="false"/>
                <w:i w:val="false"/>
                <w:color w:val="000000"/>
                <w:sz w:val="20"/>
              </w:rPr>
              <w:t xml:space="preserve">
хранение животноводческой </w:t>
            </w:r>
          </w:p>
          <w:p>
            <w:pPr>
              <w:spacing w:after="20"/>
              <w:ind w:left="20"/>
              <w:jc w:val="both"/>
            </w:pPr>
            <w:r>
              <w:rPr>
                <w:rFonts w:ascii="Times New Roman"/>
                <w:b w:val="false"/>
                <w:i w:val="false"/>
                <w:color w:val="000000"/>
                <w:sz w:val="20"/>
              </w:rPr>
              <w:t xml:space="preserve">
продукции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"Продоволь- </w:t>
            </w:r>
          </w:p>
          <w:p>
            <w:pPr>
              <w:spacing w:after="20"/>
              <w:ind w:left="20"/>
              <w:jc w:val="both"/>
            </w:pPr>
            <w:r>
              <w:rPr>
                <w:rFonts w:ascii="Times New Roman"/>
                <w:b w:val="false"/>
                <w:i w:val="false"/>
                <w:color w:val="000000"/>
                <w:sz w:val="20"/>
              </w:rPr>
              <w:t xml:space="preserve">
ственная </w:t>
            </w:r>
          </w:p>
          <w:p>
            <w:pPr>
              <w:spacing w:after="20"/>
              <w:ind w:left="20"/>
              <w:jc w:val="both"/>
            </w:pPr>
            <w:r>
              <w:rPr>
                <w:rFonts w:ascii="Times New Roman"/>
                <w:b w:val="false"/>
                <w:i w:val="false"/>
                <w:color w:val="000000"/>
                <w:sz w:val="20"/>
              </w:rPr>
              <w:t xml:space="preserve">
контрактная </w:t>
            </w:r>
          </w:p>
          <w:p>
            <w:pPr>
              <w:spacing w:after="20"/>
              <w:ind w:left="20"/>
              <w:jc w:val="both"/>
            </w:pPr>
            <w:r>
              <w:rPr>
                <w:rFonts w:ascii="Times New Roman"/>
                <w:b w:val="false"/>
                <w:i w:val="false"/>
                <w:color w:val="000000"/>
                <w:sz w:val="20"/>
              </w:rPr>
              <w:t xml:space="preserve">
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кредитование </w:t>
            </w:r>
          </w:p>
          <w:p>
            <w:pPr>
              <w:spacing w:after="20"/>
              <w:ind w:left="20"/>
              <w:jc w:val="both"/>
            </w:pPr>
            <w:r>
              <w:rPr>
                <w:rFonts w:ascii="Times New Roman"/>
                <w:b w:val="false"/>
                <w:i w:val="false"/>
                <w:color w:val="000000"/>
                <w:sz w:val="20"/>
              </w:rPr>
              <w:t xml:space="preserve">
весенне-полевых и </w:t>
            </w:r>
          </w:p>
          <w:p>
            <w:pPr>
              <w:spacing w:after="20"/>
              <w:ind w:left="20"/>
              <w:jc w:val="both"/>
            </w:pPr>
            <w:r>
              <w:rPr>
                <w:rFonts w:ascii="Times New Roman"/>
                <w:b w:val="false"/>
                <w:i w:val="false"/>
                <w:color w:val="000000"/>
                <w:sz w:val="20"/>
              </w:rPr>
              <w:t xml:space="preserve">
уборочных работ; </w:t>
            </w:r>
          </w:p>
          <w:p>
            <w:pPr>
              <w:spacing w:after="20"/>
              <w:ind w:left="20"/>
              <w:jc w:val="both"/>
            </w:pPr>
            <w:r>
              <w:rPr>
                <w:rFonts w:ascii="Times New Roman"/>
                <w:b w:val="false"/>
                <w:i w:val="false"/>
                <w:color w:val="000000"/>
                <w:sz w:val="20"/>
              </w:rPr>
              <w:t xml:space="preserve">
увеличение уставного </w:t>
            </w:r>
          </w:p>
          <w:p>
            <w:pPr>
              <w:spacing w:after="20"/>
              <w:ind w:left="20"/>
              <w:jc w:val="both"/>
            </w:pPr>
            <w:r>
              <w:rPr>
                <w:rFonts w:ascii="Times New Roman"/>
                <w:b w:val="false"/>
                <w:i w:val="false"/>
                <w:color w:val="000000"/>
                <w:sz w:val="20"/>
              </w:rPr>
              <w:t xml:space="preserve">
капитала ТОО "Ак </w:t>
            </w:r>
          </w:p>
          <w:p>
            <w:pPr>
              <w:spacing w:after="20"/>
              <w:ind w:left="20"/>
              <w:jc w:val="both"/>
            </w:pPr>
            <w:r>
              <w:rPr>
                <w:rFonts w:ascii="Times New Roman"/>
                <w:b w:val="false"/>
                <w:i w:val="false"/>
                <w:color w:val="000000"/>
                <w:sz w:val="20"/>
              </w:rPr>
              <w:t xml:space="preserve">
Бидай-Терминал"; </w:t>
            </w:r>
          </w:p>
          <w:p>
            <w:pPr>
              <w:spacing w:after="20"/>
              <w:ind w:left="20"/>
              <w:jc w:val="both"/>
            </w:pPr>
            <w:r>
              <w:rPr>
                <w:rFonts w:ascii="Times New Roman"/>
                <w:b w:val="false"/>
                <w:i w:val="false"/>
                <w:color w:val="000000"/>
                <w:sz w:val="20"/>
              </w:rPr>
              <w:t xml:space="preserve">
строительство завода по </w:t>
            </w:r>
          </w:p>
          <w:p>
            <w:pPr>
              <w:spacing w:after="20"/>
              <w:ind w:left="20"/>
              <w:jc w:val="both"/>
            </w:pPr>
            <w:r>
              <w:rPr>
                <w:rFonts w:ascii="Times New Roman"/>
                <w:b w:val="false"/>
                <w:i w:val="false"/>
                <w:color w:val="000000"/>
                <w:sz w:val="20"/>
              </w:rPr>
              <w:t xml:space="preserve">
переработке семян </w:t>
            </w:r>
          </w:p>
          <w:p>
            <w:pPr>
              <w:spacing w:after="20"/>
              <w:ind w:left="20"/>
              <w:jc w:val="both"/>
            </w:pPr>
            <w:r>
              <w:rPr>
                <w:rFonts w:ascii="Times New Roman"/>
                <w:b w:val="false"/>
                <w:i w:val="false"/>
                <w:color w:val="000000"/>
                <w:sz w:val="20"/>
              </w:rPr>
              <w:t xml:space="preserve">
хлопчатника; </w:t>
            </w:r>
          </w:p>
          <w:p>
            <w:pPr>
              <w:spacing w:after="20"/>
              <w:ind w:left="20"/>
              <w:jc w:val="both"/>
            </w:pPr>
            <w:r>
              <w:rPr>
                <w:rFonts w:ascii="Times New Roman"/>
                <w:b w:val="false"/>
                <w:i w:val="false"/>
                <w:color w:val="000000"/>
                <w:sz w:val="20"/>
              </w:rPr>
              <w:t xml:space="preserve">
строительство зернового </w:t>
            </w:r>
          </w:p>
          <w:p>
            <w:pPr>
              <w:spacing w:after="20"/>
              <w:ind w:left="20"/>
              <w:jc w:val="both"/>
            </w:pPr>
            <w:r>
              <w:rPr>
                <w:rFonts w:ascii="Times New Roman"/>
                <w:b w:val="false"/>
                <w:i w:val="false"/>
                <w:color w:val="000000"/>
                <w:sz w:val="20"/>
              </w:rPr>
              <w:t xml:space="preserve">
терминала в порту Баку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"КазАгроГарант"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увеличение объема гарантирования зерновых расписок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"Евразийский </w:t>
            </w:r>
          </w:p>
          <w:p>
            <w:pPr>
              <w:spacing w:after="20"/>
              <w:ind w:left="20"/>
              <w:jc w:val="both"/>
            </w:pPr>
            <w:r>
              <w:rPr>
                <w:rFonts w:ascii="Times New Roman"/>
                <w:b w:val="false"/>
                <w:i w:val="false"/>
                <w:color w:val="000000"/>
                <w:sz w:val="20"/>
              </w:rPr>
              <w:t xml:space="preserve">
банк развития"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13170000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создание межгосударственного инвестиционного банка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w:t>
            </w:r>
          </w:p>
          <w:p>
            <w:pPr>
              <w:spacing w:after="20"/>
              <w:ind w:left="20"/>
              <w:jc w:val="both"/>
            </w:pPr>
            <w:r>
              <w:rPr>
                <w:rFonts w:ascii="Times New Roman"/>
                <w:b w:val="false"/>
                <w:i w:val="false"/>
                <w:color w:val="000000"/>
                <w:sz w:val="20"/>
              </w:rPr>
              <w:t xml:space="preserve">
акций </w:t>
            </w:r>
          </w:p>
          <w:p>
            <w:pPr>
              <w:spacing w:after="20"/>
              <w:ind w:left="20"/>
              <w:jc w:val="both"/>
            </w:pPr>
            <w:r>
              <w:rPr>
                <w:rFonts w:ascii="Times New Roman"/>
                <w:b w:val="false"/>
                <w:i w:val="false"/>
                <w:color w:val="000000"/>
                <w:sz w:val="20"/>
              </w:rPr>
              <w:t xml:space="preserve">
международных </w:t>
            </w:r>
          </w:p>
          <w:p>
            <w:pPr>
              <w:spacing w:after="20"/>
              <w:ind w:left="20"/>
              <w:jc w:val="both"/>
            </w:pPr>
            <w:r>
              <w:rPr>
                <w:rFonts w:ascii="Times New Roman"/>
                <w:b w:val="false"/>
                <w:i w:val="false"/>
                <w:color w:val="000000"/>
                <w:sz w:val="20"/>
              </w:rPr>
              <w:t xml:space="preserve">
финансовых </w:t>
            </w:r>
          </w:p>
          <w:p>
            <w:pPr>
              <w:spacing w:after="20"/>
              <w:ind w:left="20"/>
              <w:jc w:val="both"/>
            </w:pPr>
            <w:r>
              <w:rPr>
                <w:rFonts w:ascii="Times New Roman"/>
                <w:b w:val="false"/>
                <w:i w:val="false"/>
                <w:color w:val="000000"/>
                <w:sz w:val="20"/>
              </w:rPr>
              <w:t xml:space="preserve">
организаций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491551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357831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выполнение </w:t>
            </w:r>
          </w:p>
          <w:p>
            <w:pPr>
              <w:spacing w:after="20"/>
              <w:ind w:left="20"/>
              <w:jc w:val="both"/>
            </w:pPr>
            <w:r>
              <w:rPr>
                <w:rFonts w:ascii="Times New Roman"/>
                <w:b w:val="false"/>
                <w:i w:val="false"/>
                <w:color w:val="000000"/>
                <w:sz w:val="20"/>
              </w:rPr>
              <w:t xml:space="preserve">
обязательств по </w:t>
            </w:r>
          </w:p>
          <w:p>
            <w:pPr>
              <w:spacing w:after="20"/>
              <w:ind w:left="20"/>
              <w:jc w:val="both"/>
            </w:pPr>
            <w:r>
              <w:rPr>
                <w:rFonts w:ascii="Times New Roman"/>
                <w:b w:val="false"/>
                <w:i w:val="false"/>
                <w:color w:val="000000"/>
                <w:sz w:val="20"/>
              </w:rPr>
              <w:t xml:space="preserve">
своевременной оплате </w:t>
            </w:r>
          </w:p>
          <w:p>
            <w:pPr>
              <w:spacing w:after="20"/>
              <w:ind w:left="20"/>
              <w:jc w:val="both"/>
            </w:pPr>
            <w:r>
              <w:rPr>
                <w:rFonts w:ascii="Times New Roman"/>
                <w:b w:val="false"/>
                <w:i w:val="false"/>
                <w:color w:val="000000"/>
                <w:sz w:val="20"/>
              </w:rPr>
              <w:t xml:space="preserve">
членских взносов </w:t>
            </w:r>
          </w:p>
          <w:p>
            <w:pPr>
              <w:spacing w:after="20"/>
              <w:ind w:left="20"/>
              <w:jc w:val="both"/>
            </w:pPr>
            <w:r>
              <w:rPr>
                <w:rFonts w:ascii="Times New Roman"/>
                <w:b w:val="false"/>
                <w:i w:val="false"/>
                <w:color w:val="000000"/>
                <w:sz w:val="20"/>
              </w:rPr>
              <w:t xml:space="preserve">
международным </w:t>
            </w:r>
          </w:p>
          <w:p>
            <w:pPr>
              <w:spacing w:after="20"/>
              <w:ind w:left="20"/>
              <w:jc w:val="both"/>
            </w:pPr>
            <w:r>
              <w:rPr>
                <w:rFonts w:ascii="Times New Roman"/>
                <w:b w:val="false"/>
                <w:i w:val="false"/>
                <w:color w:val="000000"/>
                <w:sz w:val="20"/>
              </w:rPr>
              <w:t xml:space="preserve">
финансовым организациям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"Институт </w:t>
            </w:r>
          </w:p>
          <w:p>
            <w:pPr>
              <w:spacing w:after="20"/>
              <w:ind w:left="20"/>
              <w:jc w:val="both"/>
            </w:pPr>
            <w:r>
              <w:rPr>
                <w:rFonts w:ascii="Times New Roman"/>
                <w:b w:val="false"/>
                <w:i w:val="false"/>
                <w:color w:val="000000"/>
                <w:sz w:val="20"/>
              </w:rPr>
              <w:t xml:space="preserve">
экономических </w:t>
            </w:r>
          </w:p>
          <w:p>
            <w:pPr>
              <w:spacing w:after="20"/>
              <w:ind w:left="20"/>
              <w:jc w:val="both"/>
            </w:pPr>
            <w:r>
              <w:rPr>
                <w:rFonts w:ascii="Times New Roman"/>
                <w:b w:val="false"/>
                <w:i w:val="false"/>
                <w:color w:val="000000"/>
                <w:sz w:val="20"/>
              </w:rPr>
              <w:t xml:space="preserve">
исследований"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274661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проведение </w:t>
            </w:r>
          </w:p>
          <w:p>
            <w:pPr>
              <w:spacing w:after="20"/>
              <w:ind w:left="20"/>
              <w:jc w:val="both"/>
            </w:pPr>
            <w:r>
              <w:rPr>
                <w:rFonts w:ascii="Times New Roman"/>
                <w:b w:val="false"/>
                <w:i w:val="false"/>
                <w:color w:val="000000"/>
                <w:sz w:val="20"/>
              </w:rPr>
              <w:t xml:space="preserve">
экономических </w:t>
            </w:r>
          </w:p>
          <w:p>
            <w:pPr>
              <w:spacing w:after="20"/>
              <w:ind w:left="20"/>
              <w:jc w:val="both"/>
            </w:pPr>
            <w:r>
              <w:rPr>
                <w:rFonts w:ascii="Times New Roman"/>
                <w:b w:val="false"/>
                <w:i w:val="false"/>
                <w:color w:val="000000"/>
                <w:sz w:val="20"/>
              </w:rPr>
              <w:t xml:space="preserve">
исследований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"КазКуат"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w:t>
            </w:r>
          </w:p>
          <w:p>
            <w:pPr>
              <w:spacing w:after="20"/>
              <w:ind w:left="20"/>
              <w:jc w:val="both"/>
            </w:pPr>
            <w:r>
              <w:rPr>
                <w:rFonts w:ascii="Times New Roman"/>
                <w:b w:val="false"/>
                <w:i w:val="false"/>
                <w:color w:val="000000"/>
                <w:sz w:val="20"/>
              </w:rPr>
              <w:t xml:space="preserve">
капитала АО "КазКуат" </w:t>
            </w:r>
          </w:p>
          <w:p>
            <w:pPr>
              <w:spacing w:after="20"/>
              <w:ind w:left="20"/>
              <w:jc w:val="both"/>
            </w:pPr>
            <w:r>
              <w:rPr>
                <w:rFonts w:ascii="Times New Roman"/>
                <w:b w:val="false"/>
                <w:i w:val="false"/>
                <w:color w:val="000000"/>
                <w:sz w:val="20"/>
              </w:rPr>
              <w:t xml:space="preserve">
для разработки </w:t>
            </w:r>
          </w:p>
          <w:p>
            <w:pPr>
              <w:spacing w:after="20"/>
              <w:ind w:left="20"/>
              <w:jc w:val="both"/>
            </w:pPr>
            <w:r>
              <w:rPr>
                <w:rFonts w:ascii="Times New Roman"/>
                <w:b w:val="false"/>
                <w:i w:val="false"/>
                <w:color w:val="000000"/>
                <w:sz w:val="20"/>
              </w:rPr>
              <w:t xml:space="preserve">
технико-экономического </w:t>
            </w:r>
          </w:p>
          <w:p>
            <w:pPr>
              <w:spacing w:after="20"/>
              <w:ind w:left="20"/>
              <w:jc w:val="both"/>
            </w:pPr>
            <w:r>
              <w:rPr>
                <w:rFonts w:ascii="Times New Roman"/>
                <w:b w:val="false"/>
                <w:i w:val="false"/>
                <w:color w:val="000000"/>
                <w:sz w:val="20"/>
              </w:rPr>
              <w:t xml:space="preserve">
обоснования проекта </w:t>
            </w:r>
          </w:p>
          <w:p>
            <w:pPr>
              <w:spacing w:after="20"/>
              <w:ind w:left="20"/>
              <w:jc w:val="both"/>
            </w:pPr>
            <w:r>
              <w:rPr>
                <w:rFonts w:ascii="Times New Roman"/>
                <w:b w:val="false"/>
                <w:i w:val="false"/>
                <w:color w:val="000000"/>
                <w:sz w:val="20"/>
              </w:rPr>
              <w:t xml:space="preserve">
строительства Булакской ГЭС </w:t>
            </w:r>
          </w:p>
          <w:p>
            <w:pPr>
              <w:spacing w:after="20"/>
              <w:ind w:left="20"/>
              <w:jc w:val="both"/>
            </w:pPr>
            <w:r>
              <w:rPr>
                <w:rFonts w:ascii="Times New Roman"/>
                <w:b w:val="false"/>
                <w:i w:val="false"/>
                <w:color w:val="000000"/>
                <w:sz w:val="20"/>
              </w:rPr>
              <w:t xml:space="preserve">
и выкупа земельного участка </w:t>
            </w:r>
          </w:p>
          <w:p>
            <w:pPr>
              <w:spacing w:after="20"/>
              <w:ind w:left="20"/>
              <w:jc w:val="both"/>
            </w:pPr>
            <w:r>
              <w:rPr>
                <w:rFonts w:ascii="Times New Roman"/>
                <w:b w:val="false"/>
                <w:i w:val="false"/>
                <w:color w:val="000000"/>
                <w:sz w:val="20"/>
              </w:rPr>
              <w:t xml:space="preserve">
под строительство Булакской ГЭС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"Алматымет- </w:t>
            </w:r>
          </w:p>
          <w:p>
            <w:pPr>
              <w:spacing w:after="20"/>
              <w:ind w:left="20"/>
              <w:jc w:val="both"/>
            </w:pPr>
            <w:r>
              <w:rPr>
                <w:rFonts w:ascii="Times New Roman"/>
                <w:b w:val="false"/>
                <w:i w:val="false"/>
                <w:color w:val="000000"/>
                <w:sz w:val="20"/>
              </w:rPr>
              <w:t xml:space="preserve">
рокурылыс"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w:t>
            </w:r>
          </w:p>
          <w:p>
            <w:pPr>
              <w:spacing w:after="20"/>
              <w:ind w:left="20"/>
              <w:jc w:val="both"/>
            </w:pPr>
            <w:r>
              <w:rPr>
                <w:rFonts w:ascii="Times New Roman"/>
                <w:b w:val="false"/>
                <w:i w:val="false"/>
                <w:color w:val="000000"/>
                <w:sz w:val="20"/>
              </w:rPr>
              <w:t xml:space="preserve">
капитала АО </w:t>
            </w:r>
          </w:p>
          <w:p>
            <w:pPr>
              <w:spacing w:after="20"/>
              <w:ind w:left="20"/>
              <w:jc w:val="both"/>
            </w:pPr>
            <w:r>
              <w:rPr>
                <w:rFonts w:ascii="Times New Roman"/>
                <w:b w:val="false"/>
                <w:i w:val="false"/>
                <w:color w:val="000000"/>
                <w:sz w:val="20"/>
              </w:rPr>
              <w:t xml:space="preserve">
"Алматыметрокурылыс" на </w:t>
            </w:r>
          </w:p>
          <w:p>
            <w:pPr>
              <w:spacing w:after="20"/>
              <w:ind w:left="20"/>
              <w:jc w:val="both"/>
            </w:pPr>
            <w:r>
              <w:rPr>
                <w:rFonts w:ascii="Times New Roman"/>
                <w:b w:val="false"/>
                <w:i w:val="false"/>
                <w:color w:val="000000"/>
                <w:sz w:val="20"/>
              </w:rPr>
              <w:t xml:space="preserve">
приобретение </w:t>
            </w:r>
          </w:p>
          <w:p>
            <w:pPr>
              <w:spacing w:after="20"/>
              <w:ind w:left="20"/>
              <w:jc w:val="both"/>
            </w:pPr>
            <w:r>
              <w:rPr>
                <w:rFonts w:ascii="Times New Roman"/>
                <w:b w:val="false"/>
                <w:i w:val="false"/>
                <w:color w:val="000000"/>
                <w:sz w:val="20"/>
              </w:rPr>
              <w:t xml:space="preserve">
горнопроходческого </w:t>
            </w:r>
          </w:p>
          <w:p>
            <w:pPr>
              <w:spacing w:after="20"/>
              <w:ind w:left="20"/>
              <w:jc w:val="both"/>
            </w:pPr>
            <w:r>
              <w:rPr>
                <w:rFonts w:ascii="Times New Roman"/>
                <w:b w:val="false"/>
                <w:i w:val="false"/>
                <w:color w:val="000000"/>
                <w:sz w:val="20"/>
              </w:rPr>
              <w:t xml:space="preserve">
оборудования для </w:t>
            </w:r>
          </w:p>
          <w:p>
            <w:pPr>
              <w:spacing w:after="20"/>
              <w:ind w:left="20"/>
              <w:jc w:val="both"/>
            </w:pPr>
            <w:r>
              <w:rPr>
                <w:rFonts w:ascii="Times New Roman"/>
                <w:b w:val="false"/>
                <w:i w:val="false"/>
                <w:color w:val="000000"/>
                <w:sz w:val="20"/>
              </w:rPr>
              <w:t xml:space="preserve">
строительства </w:t>
            </w:r>
          </w:p>
          <w:p>
            <w:pPr>
              <w:spacing w:after="20"/>
              <w:ind w:left="20"/>
              <w:jc w:val="both"/>
            </w:pPr>
            <w:r>
              <w:rPr>
                <w:rFonts w:ascii="Times New Roman"/>
                <w:b w:val="false"/>
                <w:i w:val="false"/>
                <w:color w:val="000000"/>
                <w:sz w:val="20"/>
              </w:rPr>
              <w:t xml:space="preserve">
метрополитена в городе </w:t>
            </w:r>
          </w:p>
          <w:p>
            <w:pPr>
              <w:spacing w:after="20"/>
              <w:ind w:left="20"/>
              <w:jc w:val="both"/>
            </w:pPr>
            <w:r>
              <w:rPr>
                <w:rFonts w:ascii="Times New Roman"/>
                <w:b w:val="false"/>
                <w:i w:val="false"/>
                <w:color w:val="000000"/>
                <w:sz w:val="20"/>
              </w:rPr>
              <w:t xml:space="preserve">
Алматы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"KazSatNet"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уставного </w:t>
            </w:r>
          </w:p>
          <w:p>
            <w:pPr>
              <w:spacing w:after="20"/>
              <w:ind w:left="20"/>
              <w:jc w:val="both"/>
            </w:pPr>
            <w:r>
              <w:rPr>
                <w:rFonts w:ascii="Times New Roman"/>
                <w:b w:val="false"/>
                <w:i w:val="false"/>
                <w:color w:val="000000"/>
                <w:sz w:val="20"/>
              </w:rPr>
              <w:t xml:space="preserve">
капитала в рамках </w:t>
            </w:r>
          </w:p>
          <w:p>
            <w:pPr>
              <w:spacing w:after="20"/>
              <w:ind w:left="20"/>
              <w:jc w:val="both"/>
            </w:pPr>
            <w:r>
              <w:rPr>
                <w:rFonts w:ascii="Times New Roman"/>
                <w:b w:val="false"/>
                <w:i w:val="false"/>
                <w:color w:val="000000"/>
                <w:sz w:val="20"/>
              </w:rPr>
              <w:t xml:space="preserve">
формирования </w:t>
            </w:r>
          </w:p>
          <w:p>
            <w:pPr>
              <w:spacing w:after="20"/>
              <w:ind w:left="20"/>
              <w:jc w:val="both"/>
            </w:pPr>
            <w:r>
              <w:rPr>
                <w:rFonts w:ascii="Times New Roman"/>
                <w:b w:val="false"/>
                <w:i w:val="false"/>
                <w:color w:val="000000"/>
                <w:sz w:val="20"/>
              </w:rPr>
              <w:t xml:space="preserve">
"электронного </w:t>
            </w:r>
          </w:p>
          <w:p>
            <w:pPr>
              <w:spacing w:after="20"/>
              <w:ind w:left="20"/>
              <w:jc w:val="both"/>
            </w:pPr>
            <w:r>
              <w:rPr>
                <w:rFonts w:ascii="Times New Roman"/>
                <w:b w:val="false"/>
                <w:i w:val="false"/>
                <w:color w:val="000000"/>
                <w:sz w:val="20"/>
              </w:rPr>
              <w:t xml:space="preserve">
правительства"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здания для АО "Фонд устойчивого развития "Қазына"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 административного </w:t>
            </w:r>
          </w:p>
          <w:p>
            <w:pPr>
              <w:spacing w:after="20"/>
              <w:ind w:left="20"/>
              <w:jc w:val="both"/>
            </w:pPr>
            <w:r>
              <w:rPr>
                <w:rFonts w:ascii="Times New Roman"/>
                <w:b w:val="false"/>
                <w:i w:val="false"/>
                <w:color w:val="000000"/>
                <w:sz w:val="20"/>
              </w:rPr>
              <w:t xml:space="preserve">
здания для АО "Фонд </w:t>
            </w:r>
          </w:p>
          <w:p>
            <w:pPr>
              <w:spacing w:after="20"/>
              <w:ind w:left="20"/>
              <w:jc w:val="both"/>
            </w:pPr>
            <w:r>
              <w:rPr>
                <w:rFonts w:ascii="Times New Roman"/>
                <w:b w:val="false"/>
                <w:i w:val="false"/>
                <w:color w:val="000000"/>
                <w:sz w:val="20"/>
              </w:rPr>
              <w:t xml:space="preserve">
устойчивого развития </w:t>
            </w:r>
          </w:p>
          <w:p>
            <w:pPr>
              <w:spacing w:after="20"/>
              <w:ind w:left="20"/>
              <w:jc w:val="both"/>
            </w:pPr>
            <w:r>
              <w:rPr>
                <w:rFonts w:ascii="Times New Roman"/>
                <w:b w:val="false"/>
                <w:i w:val="false"/>
                <w:color w:val="000000"/>
                <w:sz w:val="20"/>
              </w:rPr>
              <w:t xml:space="preserve">
"Қазына"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вне программ: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39008799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48196218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Приняты к сведению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26 августа N 884         </w:t>
      </w:r>
    </w:p>
    <w:bookmarkStart w:name="z151" w:id="90"/>
    <w:p>
      <w:pPr>
        <w:spacing w:after="0"/>
        <w:ind w:left="0"/>
        <w:jc w:val="left"/>
      </w:pPr>
      <w:r>
        <w:rPr>
          <w:rFonts w:ascii="Times New Roman"/>
          <w:b/>
          <w:i w:val="false"/>
          <w:color w:val="000000"/>
        </w:rPr>
        <w:t xml:space="preserve"> Раздел 6. </w:t>
      </w:r>
      <w:r>
        <w:br/>
      </w:r>
      <w:r>
        <w:rPr>
          <w:rFonts w:ascii="Times New Roman"/>
          <w:b/>
          <w:i w:val="false"/>
          <w:color w:val="000000"/>
        </w:rPr>
        <w:t>Основные направления и прогноз основных</w:t>
      </w:r>
      <w:r>
        <w:br/>
      </w:r>
      <w:r>
        <w:rPr>
          <w:rFonts w:ascii="Times New Roman"/>
          <w:b/>
          <w:i w:val="false"/>
          <w:color w:val="000000"/>
        </w:rPr>
        <w:t>показателей развития национальных компаний</w:t>
      </w:r>
      <w:r>
        <w:br/>
      </w:r>
      <w:r>
        <w:rPr>
          <w:rFonts w:ascii="Times New Roman"/>
          <w:b/>
          <w:i w:val="false"/>
          <w:color w:val="000000"/>
        </w:rPr>
        <w:t>на 2006-2008 годы</w:t>
      </w:r>
      <w:r>
        <w:br/>
      </w:r>
      <w:r>
        <w:rPr>
          <w:rFonts w:ascii="Times New Roman"/>
          <w:b/>
          <w:i w:val="false"/>
          <w:color w:val="000000"/>
        </w:rPr>
        <w:t>СОДЕРЖАНИЕ</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Анализ за 2003-2005 годы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"КазМунайГаз"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"НАК "Казатомпром"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"Продовольственная контрактная корпорация"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"Национальные информационные технологии"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"Казпочта"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"Казахтелеком"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 темір жолы"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 инжиниринг"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"Международный аэропорт Астана"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"Казахстанская компания по управлению электрическими сетями"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"Казахстанское информационное агентство"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Перспективы на 2006-2008 годы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"КазМунайГаз"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"НАК "Казатомпром"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"Продовольственная контрактная корпорация"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"Национальные информационные технологии"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"Казпочта"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"Казахтелеком"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 темір жолы"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 инжиниринг"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"Международный аэропорт Астана"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"Казахстанская компания по управлению электрическими сетями"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АО "НК "Казахстанское информационное агентство" </w:t>
      </w:r>
    </w:p>
    <w:bookmarkStart w:name="z152" w:id="9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13 мая 2003 года "Об акционерных обществах" национальной компанией является акционерное общество, контрольный пакет акций которого принадлежит государству, созданное в стратегически важных отраслях, составляющих основу национальной экономики. Каждая из национальных компаний фактически является системообразующей в своей отрасли и от ее жизнедеятельности зависит не только трудоустройство занятых в этой компании, но и функционирование отраслей с учетом стратегических интересов государства. </w:t>
      </w:r>
    </w:p>
    <w:bookmarkEnd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16 февраля 2004 года N 182 к национальным компаниям отнесены 12 акционерных обществ.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марта 2005 года N 215 "О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19 марта 2004 года N 344" акционерное общество "Государственный накопительный пенсионный фонд" исключен из перечня национальных компаний,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16 февраля 2004 года N 182. </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25 января 2005 года N 1513 "О развитии космической деятельности в Республике Казахстан на 2005-2007 годы" было создано акционерное общество""Национальная компания "Казкосмос" со стопроцентным участием государства в уставном капитале. </w:t>
      </w:r>
    </w:p>
    <w:p>
      <w:pPr>
        <w:spacing w:after="0"/>
        <w:ind w:left="0"/>
        <w:jc w:val="both"/>
      </w:pPr>
      <w:r>
        <w:rPr>
          <w:rFonts w:ascii="Times New Roman"/>
          <w:b w:val="false"/>
          <w:i w:val="false"/>
          <w:color w:val="000000"/>
          <w:sz w:val="28"/>
        </w:rPr>
        <w:t xml:space="preserve">
      В 2005 году Перечень национальных компаний выглядел следующим образом: </w:t>
      </w:r>
    </w:p>
    <w:p>
      <w:pPr>
        <w:spacing w:after="0"/>
        <w:ind w:left="0"/>
        <w:jc w:val="both"/>
      </w:pPr>
      <w:r>
        <w:rPr>
          <w:rFonts w:ascii="Times New Roman"/>
          <w:b w:val="false"/>
          <w:i w:val="false"/>
          <w:color w:val="000000"/>
          <w:sz w:val="28"/>
        </w:rPr>
        <w:t xml:space="preserve">
      АО "Национальная компания "КазМунайГаз"; </w:t>
      </w:r>
    </w:p>
    <w:p>
      <w:pPr>
        <w:spacing w:after="0"/>
        <w:ind w:left="0"/>
        <w:jc w:val="both"/>
      </w:pPr>
      <w:r>
        <w:rPr>
          <w:rFonts w:ascii="Times New Roman"/>
          <w:b w:val="false"/>
          <w:i w:val="false"/>
          <w:color w:val="000000"/>
          <w:sz w:val="28"/>
        </w:rPr>
        <w:t xml:space="preserve">
      АО "Казахстанская компания по управлению электрическими сетями"; </w:t>
      </w:r>
    </w:p>
    <w:p>
      <w:pPr>
        <w:spacing w:after="0"/>
        <w:ind w:left="0"/>
        <w:jc w:val="both"/>
      </w:pPr>
      <w:r>
        <w:rPr>
          <w:rFonts w:ascii="Times New Roman"/>
          <w:b w:val="false"/>
          <w:i w:val="false"/>
          <w:color w:val="000000"/>
          <w:sz w:val="28"/>
        </w:rPr>
        <w:t xml:space="preserve">
      АО "Казпочта"; </w:t>
      </w:r>
    </w:p>
    <w:p>
      <w:pPr>
        <w:spacing w:after="0"/>
        <w:ind w:left="0"/>
        <w:jc w:val="both"/>
      </w:pPr>
      <w:r>
        <w:rPr>
          <w:rFonts w:ascii="Times New Roman"/>
          <w:b w:val="false"/>
          <w:i w:val="false"/>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АО "Национальная атомная компания "Казатомпром"; </w:t>
      </w:r>
    </w:p>
    <w:p>
      <w:pPr>
        <w:spacing w:after="0"/>
        <w:ind w:left="0"/>
        <w:jc w:val="both"/>
      </w:pPr>
      <w:r>
        <w:rPr>
          <w:rFonts w:ascii="Times New Roman"/>
          <w:b w:val="false"/>
          <w:i w:val="false"/>
          <w:color w:val="000000"/>
          <w:sz w:val="28"/>
        </w:rPr>
        <w:t xml:space="preserve">
      АО "Национальные информационные технологии"; </w:t>
      </w:r>
    </w:p>
    <w:p>
      <w:pPr>
        <w:spacing w:after="0"/>
        <w:ind w:left="0"/>
        <w:jc w:val="both"/>
      </w:pPr>
      <w:r>
        <w:rPr>
          <w:rFonts w:ascii="Times New Roman"/>
          <w:b w:val="false"/>
          <w:i w:val="false"/>
          <w:color w:val="000000"/>
          <w:sz w:val="28"/>
        </w:rPr>
        <w:t xml:space="preserve">
      АО "Казакстан темiр жолы"; </w:t>
      </w:r>
    </w:p>
    <w:p>
      <w:pPr>
        <w:spacing w:after="0"/>
        <w:ind w:left="0"/>
        <w:jc w:val="both"/>
      </w:pPr>
      <w:r>
        <w:rPr>
          <w:rFonts w:ascii="Times New Roman"/>
          <w:b w:val="false"/>
          <w:i w:val="false"/>
          <w:color w:val="000000"/>
          <w:sz w:val="28"/>
        </w:rPr>
        <w:t xml:space="preserve">
      АО "Казахтелеком"; </w:t>
      </w:r>
    </w:p>
    <w:p>
      <w:pPr>
        <w:spacing w:after="0"/>
        <w:ind w:left="0"/>
        <w:jc w:val="both"/>
      </w:pPr>
      <w:r>
        <w:rPr>
          <w:rFonts w:ascii="Times New Roman"/>
          <w:b w:val="false"/>
          <w:i w:val="false"/>
          <w:color w:val="000000"/>
          <w:sz w:val="28"/>
        </w:rPr>
        <w:t xml:space="preserve">
      АО "Международный аэропорт Астана"; </w:t>
      </w:r>
    </w:p>
    <w:p>
      <w:pPr>
        <w:spacing w:after="0"/>
        <w:ind w:left="0"/>
        <w:jc w:val="both"/>
      </w:pPr>
      <w:r>
        <w:rPr>
          <w:rFonts w:ascii="Times New Roman"/>
          <w:b w:val="false"/>
          <w:i w:val="false"/>
          <w:color w:val="000000"/>
          <w:sz w:val="28"/>
        </w:rPr>
        <w:t xml:space="preserve">
      АО "Национальная компания "Казахское информационное агентство (Казинформ)"; </w:t>
      </w:r>
    </w:p>
    <w:p>
      <w:pPr>
        <w:spacing w:after="0"/>
        <w:ind w:left="0"/>
        <w:jc w:val="both"/>
      </w:pPr>
      <w:r>
        <w:rPr>
          <w:rFonts w:ascii="Times New Roman"/>
          <w:b w:val="false"/>
          <w:i w:val="false"/>
          <w:color w:val="000000"/>
          <w:sz w:val="28"/>
        </w:rPr>
        <w:t xml:space="preserve">
      АО "Национальная компания "Казахстан инжиниринг"; </w:t>
      </w:r>
    </w:p>
    <w:p>
      <w:pPr>
        <w:spacing w:after="0"/>
        <w:ind w:left="0"/>
        <w:jc w:val="both"/>
      </w:pPr>
      <w:r>
        <w:rPr>
          <w:rFonts w:ascii="Times New Roman"/>
          <w:b w:val="false"/>
          <w:i w:val="false"/>
          <w:color w:val="000000"/>
          <w:sz w:val="28"/>
        </w:rPr>
        <w:t xml:space="preserve">
      АО "Национальная компания "Казкосмос". </w:t>
      </w:r>
    </w:p>
    <w:p>
      <w:pPr>
        <w:spacing w:after="0"/>
        <w:ind w:left="0"/>
        <w:jc w:val="both"/>
      </w:pPr>
      <w:r>
        <w:rPr>
          <w:rFonts w:ascii="Times New Roman"/>
          <w:b w:val="false"/>
          <w:i w:val="false"/>
          <w:color w:val="000000"/>
          <w:sz w:val="28"/>
        </w:rPr>
        <w:t xml:space="preserve">
      Следующие государственные органы являются отраслевыми министерствами национальных компаний: </w:t>
      </w:r>
    </w:p>
    <w:p>
      <w:pPr>
        <w:spacing w:after="0"/>
        <w:ind w:left="0"/>
        <w:jc w:val="both"/>
      </w:pPr>
      <w:r>
        <w:rPr>
          <w:rFonts w:ascii="Times New Roman"/>
          <w:b w:val="false"/>
          <w:i w:val="false"/>
          <w:color w:val="000000"/>
          <w:sz w:val="28"/>
        </w:rPr>
        <w:t xml:space="preserve">
      1) Министерство энергетики и минеральных ресурсов: </w:t>
      </w:r>
    </w:p>
    <w:p>
      <w:pPr>
        <w:spacing w:after="0"/>
        <w:ind w:left="0"/>
        <w:jc w:val="both"/>
      </w:pPr>
      <w:r>
        <w:rPr>
          <w:rFonts w:ascii="Times New Roman"/>
          <w:b w:val="false"/>
          <w:i w:val="false"/>
          <w:color w:val="000000"/>
          <w:sz w:val="28"/>
        </w:rPr>
        <w:t xml:space="preserve">
      1. АО "Национальная компания "КазМунайГаз"; </w:t>
      </w:r>
    </w:p>
    <w:p>
      <w:pPr>
        <w:spacing w:after="0"/>
        <w:ind w:left="0"/>
        <w:jc w:val="both"/>
      </w:pPr>
      <w:r>
        <w:rPr>
          <w:rFonts w:ascii="Times New Roman"/>
          <w:b w:val="false"/>
          <w:i w:val="false"/>
          <w:color w:val="000000"/>
          <w:sz w:val="28"/>
        </w:rPr>
        <w:t xml:space="preserve">
      2. АО "Казахстанская компания по управлению электрическими сетями"; </w:t>
      </w:r>
    </w:p>
    <w:p>
      <w:pPr>
        <w:spacing w:after="0"/>
        <w:ind w:left="0"/>
        <w:jc w:val="both"/>
      </w:pPr>
      <w:r>
        <w:rPr>
          <w:rFonts w:ascii="Times New Roman"/>
          <w:b w:val="false"/>
          <w:i w:val="false"/>
          <w:color w:val="000000"/>
          <w:sz w:val="28"/>
        </w:rPr>
        <w:t xml:space="preserve">
      3. АО "Национальная атомная компания "Казатомпром". </w:t>
      </w:r>
    </w:p>
    <w:p>
      <w:pPr>
        <w:spacing w:after="0"/>
        <w:ind w:left="0"/>
        <w:jc w:val="both"/>
      </w:pPr>
      <w:r>
        <w:rPr>
          <w:rFonts w:ascii="Times New Roman"/>
          <w:b w:val="false"/>
          <w:i w:val="false"/>
          <w:color w:val="000000"/>
          <w:sz w:val="28"/>
        </w:rPr>
        <w:t xml:space="preserve">
      2) Министерство транспорта и коммуникаций: </w:t>
      </w:r>
    </w:p>
    <w:p>
      <w:pPr>
        <w:spacing w:after="0"/>
        <w:ind w:left="0"/>
        <w:jc w:val="both"/>
      </w:pPr>
      <w:r>
        <w:rPr>
          <w:rFonts w:ascii="Times New Roman"/>
          <w:b w:val="false"/>
          <w:i w:val="false"/>
          <w:color w:val="000000"/>
          <w:sz w:val="28"/>
        </w:rPr>
        <w:t xml:space="preserve">
      1. АО "Казакстан темiр жолы"; </w:t>
      </w:r>
    </w:p>
    <w:p>
      <w:pPr>
        <w:spacing w:after="0"/>
        <w:ind w:left="0"/>
        <w:jc w:val="both"/>
      </w:pPr>
      <w:r>
        <w:rPr>
          <w:rFonts w:ascii="Times New Roman"/>
          <w:b w:val="false"/>
          <w:i w:val="false"/>
          <w:color w:val="000000"/>
          <w:sz w:val="28"/>
        </w:rPr>
        <w:t xml:space="preserve">
      2. АО "Международный аэропорт Астана". </w:t>
      </w:r>
    </w:p>
    <w:p>
      <w:pPr>
        <w:spacing w:after="0"/>
        <w:ind w:left="0"/>
        <w:jc w:val="both"/>
      </w:pPr>
      <w:r>
        <w:rPr>
          <w:rFonts w:ascii="Times New Roman"/>
          <w:b w:val="false"/>
          <w:i w:val="false"/>
          <w:color w:val="000000"/>
          <w:sz w:val="28"/>
        </w:rPr>
        <w:t xml:space="preserve">
      3) Министерство сельского хозяйства: </w:t>
      </w:r>
    </w:p>
    <w:p>
      <w:pPr>
        <w:spacing w:after="0"/>
        <w:ind w:left="0"/>
        <w:jc w:val="both"/>
      </w:pPr>
      <w:r>
        <w:rPr>
          <w:rFonts w:ascii="Times New Roman"/>
          <w:b w:val="false"/>
          <w:i w:val="false"/>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4) Министерство культуры, информации и спорта: </w:t>
      </w:r>
    </w:p>
    <w:p>
      <w:pPr>
        <w:spacing w:after="0"/>
        <w:ind w:left="0"/>
        <w:jc w:val="both"/>
      </w:pPr>
      <w:r>
        <w:rPr>
          <w:rFonts w:ascii="Times New Roman"/>
          <w:b w:val="false"/>
          <w:i w:val="false"/>
          <w:color w:val="000000"/>
          <w:sz w:val="28"/>
        </w:rPr>
        <w:t xml:space="preserve">
      АО "Национальная компания "Казахское информационное агентство (Казинформ)". </w:t>
      </w:r>
    </w:p>
    <w:p>
      <w:pPr>
        <w:spacing w:after="0"/>
        <w:ind w:left="0"/>
        <w:jc w:val="both"/>
      </w:pPr>
      <w:r>
        <w:rPr>
          <w:rFonts w:ascii="Times New Roman"/>
          <w:b w:val="false"/>
          <w:i w:val="false"/>
          <w:color w:val="000000"/>
          <w:sz w:val="28"/>
        </w:rPr>
        <w:t xml:space="preserve">
      5) Министерство индустрии и торговли: </w:t>
      </w:r>
    </w:p>
    <w:p>
      <w:pPr>
        <w:spacing w:after="0"/>
        <w:ind w:left="0"/>
        <w:jc w:val="both"/>
      </w:pPr>
      <w:r>
        <w:rPr>
          <w:rFonts w:ascii="Times New Roman"/>
          <w:b w:val="false"/>
          <w:i w:val="false"/>
          <w:color w:val="000000"/>
          <w:sz w:val="28"/>
        </w:rPr>
        <w:t xml:space="preserve">
      АО "Национальная компания "Казахстан инжиниринг". </w:t>
      </w:r>
    </w:p>
    <w:p>
      <w:pPr>
        <w:spacing w:after="0"/>
        <w:ind w:left="0"/>
        <w:jc w:val="both"/>
      </w:pPr>
      <w:r>
        <w:rPr>
          <w:rFonts w:ascii="Times New Roman"/>
          <w:b w:val="false"/>
          <w:i w:val="false"/>
          <w:color w:val="000000"/>
          <w:sz w:val="28"/>
        </w:rPr>
        <w:t xml:space="preserve">
      6) Министерство образования и науки Республики Казахстан: </w:t>
      </w:r>
    </w:p>
    <w:p>
      <w:pPr>
        <w:spacing w:after="0"/>
        <w:ind w:left="0"/>
        <w:jc w:val="both"/>
      </w:pPr>
      <w:r>
        <w:rPr>
          <w:rFonts w:ascii="Times New Roman"/>
          <w:b w:val="false"/>
          <w:i w:val="false"/>
          <w:color w:val="000000"/>
          <w:sz w:val="28"/>
        </w:rPr>
        <w:t xml:space="preserve">
      АО "Национальная компания "Казкосмос". </w:t>
      </w:r>
    </w:p>
    <w:p>
      <w:pPr>
        <w:spacing w:after="0"/>
        <w:ind w:left="0"/>
        <w:jc w:val="both"/>
      </w:pPr>
      <w:r>
        <w:rPr>
          <w:rFonts w:ascii="Times New Roman"/>
          <w:b w:val="false"/>
          <w:i w:val="false"/>
          <w:color w:val="000000"/>
          <w:sz w:val="28"/>
        </w:rPr>
        <w:t xml:space="preserve">
      7) Агентство Республики Казахстан по информатизации и связи: </w:t>
      </w:r>
    </w:p>
    <w:p>
      <w:pPr>
        <w:spacing w:after="0"/>
        <w:ind w:left="0"/>
        <w:jc w:val="both"/>
      </w:pPr>
      <w:r>
        <w:rPr>
          <w:rFonts w:ascii="Times New Roman"/>
          <w:b w:val="false"/>
          <w:i w:val="false"/>
          <w:color w:val="000000"/>
          <w:sz w:val="28"/>
        </w:rPr>
        <w:t xml:space="preserve">
      1. АО "Казпочта"; </w:t>
      </w:r>
    </w:p>
    <w:p>
      <w:pPr>
        <w:spacing w:after="0"/>
        <w:ind w:left="0"/>
        <w:jc w:val="both"/>
      </w:pPr>
      <w:r>
        <w:rPr>
          <w:rFonts w:ascii="Times New Roman"/>
          <w:b w:val="false"/>
          <w:i w:val="false"/>
          <w:color w:val="000000"/>
          <w:sz w:val="28"/>
        </w:rPr>
        <w:t xml:space="preserve">
      2. АО "Казахтелеком"; </w:t>
      </w:r>
    </w:p>
    <w:p>
      <w:pPr>
        <w:spacing w:after="0"/>
        <w:ind w:left="0"/>
        <w:jc w:val="both"/>
      </w:pPr>
      <w:r>
        <w:rPr>
          <w:rFonts w:ascii="Times New Roman"/>
          <w:b w:val="false"/>
          <w:i w:val="false"/>
          <w:color w:val="000000"/>
          <w:sz w:val="28"/>
        </w:rPr>
        <w:t xml:space="preserve">
      3. АО "Национальные информационные технологии". </w:t>
      </w:r>
    </w:p>
    <w:p>
      <w:pPr>
        <w:spacing w:after="0"/>
        <w:ind w:left="0"/>
        <w:jc w:val="both"/>
      </w:pPr>
      <w:r>
        <w:rPr>
          <w:rFonts w:ascii="Times New Roman"/>
          <w:b w:val="false"/>
          <w:i w:val="false"/>
          <w:color w:val="000000"/>
          <w:sz w:val="28"/>
        </w:rPr>
        <w:t xml:space="preserve">
      Наиболее крупными компаниями являются АО "Национальная компания "КазМунайГаз" и АО "Казакстан Teмip жолы", на которых трудится около 60 % от общего количества работающих в национальных компаниях и их удельный вес в общем объеме производства составляет около 75%. </w:t>
      </w:r>
    </w:p>
    <w:p>
      <w:pPr>
        <w:spacing w:after="0"/>
        <w:ind w:left="0"/>
        <w:jc w:val="both"/>
      </w:pPr>
      <w:r>
        <w:rPr>
          <w:rFonts w:ascii="Times New Roman"/>
          <w:b w:val="false"/>
          <w:i w:val="false"/>
          <w:color w:val="000000"/>
          <w:sz w:val="28"/>
        </w:rPr>
        <w:t xml:space="preserve">
      Во исполнение Общенационального плана мероприятий по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 Главы государства народу Казахстана от 18 февраля 2005 года были проведены мероприятия на предмет выявления непрофильных активов национальных компаний. </w:t>
      </w:r>
    </w:p>
    <w:p>
      <w:pPr>
        <w:spacing w:after="0"/>
        <w:ind w:left="0"/>
        <w:jc w:val="both"/>
      </w:pPr>
      <w:r>
        <w:rPr>
          <w:rFonts w:ascii="Times New Roman"/>
          <w:b w:val="false"/>
          <w:i w:val="false"/>
          <w:color w:val="000000"/>
          <w:sz w:val="28"/>
        </w:rPr>
        <w:t xml:space="preserve">
      Отдельные национальные компании имеют дочерние организации, которые, в свою очередь, также имеют свои дочерние организации. В результате создаются холдинги с вертикальным интегрированием, в котором функции координации и общее управление осуществляют головные компании. При этом государство как акционер на данном этапе не располагает полной информацией о результатах финансово-хозяйственной деятельности организаций холдинга. Кроме того, зачастую "дочерние" и "внучатые" организации холдинга имеют непрофильные виды деятельности, технологически не связанные с основным направлением деятельности компании не отвечающие ее целям и задачам. </w:t>
      </w:r>
    </w:p>
    <w:bookmarkStart w:name="z153" w:id="92"/>
    <w:p>
      <w:pPr>
        <w:spacing w:after="0"/>
        <w:ind w:left="0"/>
        <w:jc w:val="left"/>
      </w:pPr>
      <w:r>
        <w:rPr>
          <w:rFonts w:ascii="Times New Roman"/>
          <w:b/>
          <w:i w:val="false"/>
          <w:color w:val="000000"/>
        </w:rPr>
        <w:t xml:space="preserve"> Анализ за 2003-2005 годы</w:t>
      </w:r>
      <w:r>
        <w:br/>
      </w:r>
      <w:r>
        <w:rPr>
          <w:rFonts w:ascii="Times New Roman"/>
          <w:b/>
          <w:i w:val="false"/>
          <w:color w:val="000000"/>
        </w:rPr>
        <w:t xml:space="preserve">АО "НК "КазМунайГаз" </w:t>
      </w:r>
    </w:p>
    <w:bookmarkEnd w:id="92"/>
    <w:p>
      <w:pPr>
        <w:spacing w:after="0"/>
        <w:ind w:left="0"/>
        <w:jc w:val="both"/>
      </w:pPr>
      <w:r>
        <w:rPr>
          <w:rFonts w:ascii="Times New Roman"/>
          <w:b w:val="false"/>
          <w:i w:val="false"/>
          <w:color w:val="000000"/>
          <w:sz w:val="28"/>
        </w:rPr>
        <w:t xml:space="preserve">
      АО "НК "КазМунайГаз" (далее - Компания) является вертикально интегрированной структурой, управляющей компанией - нефтегазовым холдингом со 100 % долей государства. </w:t>
      </w:r>
    </w:p>
    <w:p>
      <w:pPr>
        <w:spacing w:after="0"/>
        <w:ind w:left="0"/>
        <w:jc w:val="both"/>
      </w:pPr>
      <w:r>
        <w:rPr>
          <w:rFonts w:ascii="Times New Roman"/>
          <w:b w:val="false"/>
          <w:i w:val="false"/>
          <w:color w:val="000000"/>
          <w:sz w:val="28"/>
        </w:rPr>
        <w:t xml:space="preserve">
      Компания была создана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20 февраля 2002 года N 811 "О мерах по дальнейшему обеспечению интересов государства в нефтегазовом секторе экономики страны". </w:t>
      </w:r>
    </w:p>
    <w:p>
      <w:pPr>
        <w:spacing w:after="0"/>
        <w:ind w:left="0"/>
        <w:jc w:val="both"/>
      </w:pPr>
      <w:r>
        <w:rPr>
          <w:rFonts w:ascii="Times New Roman"/>
          <w:b w:val="false"/>
          <w:i w:val="false"/>
          <w:color w:val="000000"/>
          <w:sz w:val="28"/>
        </w:rPr>
        <w:t xml:space="preserve">
      Целевая структура Компании сконцентрирована на основных направлениях деятельности: разработка и добыча нефти, транспортировка нефти и газа, маркетинг и сбыт. </w:t>
      </w:r>
    </w:p>
    <w:p>
      <w:pPr>
        <w:spacing w:after="0"/>
        <w:ind w:left="0"/>
        <w:jc w:val="both"/>
      </w:pPr>
      <w:r>
        <w:rPr>
          <w:rFonts w:ascii="Times New Roman"/>
          <w:b w:val="false"/>
          <w:i w:val="false"/>
          <w:color w:val="000000"/>
          <w:sz w:val="28"/>
        </w:rPr>
        <w:t xml:space="preserve">
      Компания выступает участником или акционером в 130 дочерних, совместноконтролируемых, </w:t>
      </w:r>
    </w:p>
    <w:p>
      <w:pPr>
        <w:spacing w:after="0"/>
        <w:ind w:left="0"/>
        <w:jc w:val="both"/>
      </w:pPr>
      <w:r>
        <w:rPr>
          <w:rFonts w:ascii="Times New Roman"/>
          <w:b w:val="false"/>
          <w:i w:val="false"/>
          <w:color w:val="000000"/>
          <w:sz w:val="28"/>
        </w:rPr>
        <w:t xml:space="preserve">
      прочих и зависимых организациях, работающих в Казахстане и за рубежом. </w:t>
      </w:r>
    </w:p>
    <w:p>
      <w:pPr>
        <w:spacing w:after="0"/>
        <w:ind w:left="0"/>
        <w:jc w:val="both"/>
      </w:pPr>
      <w:r>
        <w:rPr>
          <w:rFonts w:ascii="Times New Roman"/>
          <w:b w:val="false"/>
          <w:i w:val="false"/>
          <w:color w:val="000000"/>
          <w:sz w:val="28"/>
        </w:rPr>
        <w:t xml:space="preserve">
      В 2004 году АО "Разведка и добыча", дочерней организацией Компании, добыто 8,9 млн. тонн нефти и газового конденсата, что на 13 % превышает уровень 2003 года. Дополнительно к плану получено 584 тыс. тонн нефти. В 2005 году добыча нефти и газового конденсата оценивается в объеме 9,3 млн. тонн, что превысит уровень 2004 года на 404 тонн. </w:t>
      </w:r>
    </w:p>
    <w:p>
      <w:pPr>
        <w:spacing w:after="0"/>
        <w:ind w:left="0"/>
        <w:jc w:val="both"/>
      </w:pPr>
      <w:r>
        <w:rPr>
          <w:rFonts w:ascii="Times New Roman"/>
          <w:b w:val="false"/>
          <w:i w:val="false"/>
          <w:color w:val="000000"/>
          <w:sz w:val="28"/>
        </w:rPr>
        <w:t xml:space="preserve">
      Компания имеет два основных направления продажи нефти: экспорт и внутренний рынок. В 2004 году поставка нефти на экспорт составила около 6,7 млн. тонн, на внутренний рынок - 2,1 млн. тонн. По сравнению с 2003 годом, поставки нефти на экспорт возросли на 779 тыс. тонн. В 2005 году поставки на экспорт составят около 7,1 млн. тонн, на внутренний рынок - 2,1 млн. тонн. </w:t>
      </w:r>
    </w:p>
    <w:p>
      <w:pPr>
        <w:spacing w:after="0"/>
        <w:ind w:left="0"/>
        <w:jc w:val="both"/>
      </w:pPr>
      <w:r>
        <w:rPr>
          <w:rFonts w:ascii="Times New Roman"/>
          <w:b w:val="false"/>
          <w:i w:val="false"/>
          <w:color w:val="000000"/>
          <w:sz w:val="28"/>
        </w:rPr>
        <w:t xml:space="preserve">
      Дочерней организацией Компании АО "Атырауский НПЗ" (далее АО "АНПЗ") за 2004 год переработано 2,9 млн. тонн нефти. В 2004 году выработано 2419,6 тыс. тонн нефтепродуктов, в т.ч. автобензина - 392,3 тыс. тонн , 842,5 тыс. тонн - дизельного топлива, 938,7 тыс. тонн - мазута товарного, 219,9 тыс. тонн - печного топлива, 20,7 тыс. тонн - топлива ТС, 15,5 тыс. тонн - сжиженного газа. </w:t>
      </w:r>
    </w:p>
    <w:p>
      <w:pPr>
        <w:spacing w:after="0"/>
        <w:ind w:left="0"/>
        <w:jc w:val="both"/>
      </w:pPr>
      <w:r>
        <w:rPr>
          <w:rFonts w:ascii="Times New Roman"/>
          <w:b w:val="false"/>
          <w:i w:val="false"/>
          <w:color w:val="000000"/>
          <w:sz w:val="28"/>
        </w:rPr>
        <w:t xml:space="preserve">
      В 2005 году объем переработки на АО "АНПЗ" ожидается на уровне 2,9 млн. тонн, в том числе 2,1 млн. тонн из ресурсов Компании. </w:t>
      </w:r>
    </w:p>
    <w:p>
      <w:pPr>
        <w:spacing w:after="0"/>
        <w:ind w:left="0"/>
        <w:jc w:val="both"/>
      </w:pPr>
      <w:r>
        <w:rPr>
          <w:rFonts w:ascii="Times New Roman"/>
          <w:b w:val="false"/>
          <w:i w:val="false"/>
          <w:color w:val="000000"/>
          <w:sz w:val="28"/>
        </w:rPr>
        <w:t xml:space="preserve">
      Реализацию нефтепродуктов осуществляет дочерняя организация Компании - АО "Торговый Дом "КазмунайГаз". </w:t>
      </w:r>
    </w:p>
    <w:p>
      <w:pPr>
        <w:spacing w:after="0"/>
        <w:ind w:left="0"/>
        <w:jc w:val="both"/>
      </w:pPr>
      <w:r>
        <w:rPr>
          <w:rFonts w:ascii="Times New Roman"/>
          <w:b w:val="false"/>
          <w:i w:val="false"/>
          <w:color w:val="000000"/>
          <w:sz w:val="28"/>
        </w:rPr>
        <w:t xml:space="preserve">
      Компания продолжит работы по проекту реконструкции АО "АНПЗ", направленные на модернизацию и обновление существующих мощностей завода. </w:t>
      </w:r>
    </w:p>
    <w:p>
      <w:pPr>
        <w:spacing w:after="0"/>
        <w:ind w:left="0"/>
        <w:jc w:val="both"/>
      </w:pPr>
      <w:r>
        <w:rPr>
          <w:rFonts w:ascii="Times New Roman"/>
          <w:b w:val="false"/>
          <w:i w:val="false"/>
          <w:color w:val="000000"/>
          <w:sz w:val="28"/>
        </w:rPr>
        <w:t xml:space="preserve">
      Общий объем транспортировки нефти по магистральным трубопроводам (АО "КазТрансОйл") составил 38,4 млн. тонн, что на 8 % больше запланированных объемов (35,7 млн. тонн) и на 12 % больше по сравнению с 2003 годом (34,2 млн. тонн). Рост объемов транспортировки обусловлен увеличением объемов сдачи нефти в систему магистральных нефтепроводов рядом нефтедобывающих компаний. </w:t>
      </w:r>
    </w:p>
    <w:p>
      <w:pPr>
        <w:spacing w:after="0"/>
        <w:ind w:left="0"/>
        <w:jc w:val="both"/>
      </w:pPr>
      <w:r>
        <w:rPr>
          <w:rFonts w:ascii="Times New Roman"/>
          <w:b w:val="false"/>
          <w:i w:val="false"/>
          <w:color w:val="000000"/>
          <w:sz w:val="28"/>
        </w:rPr>
        <w:t xml:space="preserve">
      Объем транспортировки нефти в 2005 году ожидается в объеме 36,6 млн. тонн, снижение по сравнению с уровнем 2004 года составит 1,8 млн. тонн. </w:t>
      </w:r>
    </w:p>
    <w:p>
      <w:pPr>
        <w:spacing w:after="0"/>
        <w:ind w:left="0"/>
        <w:jc w:val="both"/>
      </w:pPr>
      <w:r>
        <w:rPr>
          <w:rFonts w:ascii="Times New Roman"/>
          <w:b w:val="false"/>
          <w:i w:val="false"/>
          <w:color w:val="000000"/>
          <w:sz w:val="28"/>
        </w:rPr>
        <w:t xml:space="preserve">
      Общий объем транспортировки газа по магистральным газопроводам (АО "Интергаз </w:t>
      </w:r>
    </w:p>
    <w:p>
      <w:pPr>
        <w:spacing w:after="0"/>
        <w:ind w:left="0"/>
        <w:jc w:val="both"/>
      </w:pPr>
      <w:r>
        <w:rPr>
          <w:rFonts w:ascii="Times New Roman"/>
          <w:b w:val="false"/>
          <w:i w:val="false"/>
          <w:color w:val="000000"/>
          <w:sz w:val="28"/>
        </w:rPr>
        <w:t xml:space="preserve">
      Центральная Азия") в 2004 году составил 121,6 млрд. м </w:t>
      </w:r>
      <w:r>
        <w:rPr>
          <w:rFonts w:ascii="Times New Roman"/>
          <w:b w:val="false"/>
          <w:i w:val="false"/>
          <w:color w:val="000000"/>
          <w:vertAlign w:val="superscript"/>
        </w:rPr>
        <w:t xml:space="preserve">3 </w:t>
      </w:r>
      <w:r>
        <w:rPr>
          <w:rFonts w:ascii="Times New Roman"/>
          <w:b w:val="false"/>
          <w:i w:val="false"/>
          <w:color w:val="000000"/>
          <w:sz w:val="28"/>
        </w:rPr>
        <w:t xml:space="preserve"> против 113, 7 млрд. м </w:t>
      </w:r>
      <w:r>
        <w:rPr>
          <w:rFonts w:ascii="Times New Roman"/>
          <w:b w:val="false"/>
          <w:i w:val="false"/>
          <w:color w:val="000000"/>
          <w:vertAlign w:val="superscript"/>
        </w:rPr>
        <w:t xml:space="preserve">3 </w:t>
      </w:r>
      <w:r>
        <w:rPr>
          <w:rFonts w:ascii="Times New Roman"/>
          <w:b w:val="false"/>
          <w:i w:val="false"/>
          <w:color w:val="000000"/>
          <w:sz w:val="28"/>
        </w:rPr>
        <w:t xml:space="preserve"> плановых, рост к плану составил 107 %, что выше уровня 2003 года на 10,6 % (120, 1 млрд. куб. м). </w:t>
      </w:r>
    </w:p>
    <w:p>
      <w:pPr>
        <w:spacing w:after="0"/>
        <w:ind w:left="0"/>
        <w:jc w:val="both"/>
      </w:pPr>
      <w:r>
        <w:rPr>
          <w:rFonts w:ascii="Times New Roman"/>
          <w:b w:val="false"/>
          <w:i w:val="false"/>
          <w:color w:val="000000"/>
          <w:sz w:val="28"/>
        </w:rPr>
        <w:t xml:space="preserve">
      При этом внутренняя транспортировка в 2004 году составила 5,1 млрд. куб. м, международный транзит - 109, 5 млрд. куб. м, транспортировка газа на экспорт - 6,97 млрд. куб. м. </w:t>
      </w:r>
    </w:p>
    <w:p>
      <w:pPr>
        <w:spacing w:after="0"/>
        <w:ind w:left="0"/>
        <w:jc w:val="both"/>
      </w:pPr>
      <w:r>
        <w:rPr>
          <w:rFonts w:ascii="Times New Roman"/>
          <w:b w:val="false"/>
          <w:i w:val="false"/>
          <w:color w:val="000000"/>
          <w:sz w:val="28"/>
        </w:rPr>
        <w:t xml:space="preserve">
      Увеличение объема транспортировки в 2004 году отмечается увеличением объемов транспортировки узбекского газа по магистральному газопроводу САЦ. </w:t>
      </w:r>
    </w:p>
    <w:p>
      <w:pPr>
        <w:spacing w:after="0"/>
        <w:ind w:left="0"/>
        <w:jc w:val="both"/>
      </w:pPr>
      <w:r>
        <w:rPr>
          <w:rFonts w:ascii="Times New Roman"/>
          <w:b w:val="false"/>
          <w:i w:val="false"/>
          <w:color w:val="000000"/>
          <w:sz w:val="28"/>
        </w:rPr>
        <w:t xml:space="preserve">
      В 2005 году ожидается снижение объема транспортных услуг на 4,8 млрд. куб. м (116,7 млрд. куб. м), вызванное снижением объемов международного транзита российского и узбекского газа. </w:t>
      </w:r>
    </w:p>
    <w:p>
      <w:pPr>
        <w:spacing w:after="0"/>
        <w:ind w:left="0"/>
        <w:jc w:val="both"/>
      </w:pPr>
      <w:r>
        <w:rPr>
          <w:rFonts w:ascii="Times New Roman"/>
          <w:b w:val="false"/>
          <w:i w:val="false"/>
          <w:color w:val="000000"/>
          <w:sz w:val="28"/>
        </w:rPr>
        <w:t xml:space="preserve">
      Доля газа, транспортируемого по распределительным газопроводам (АО "КазТрансГаз" представлена доля Региональные газораспределительные сети), в объеме газа, реализуемого по Казахстану, составляет 60 %. </w:t>
      </w:r>
    </w:p>
    <w:p>
      <w:pPr>
        <w:spacing w:after="0"/>
        <w:ind w:left="0"/>
        <w:jc w:val="both"/>
      </w:pPr>
      <w:r>
        <w:rPr>
          <w:rFonts w:ascii="Times New Roman"/>
          <w:b w:val="false"/>
          <w:i w:val="false"/>
          <w:color w:val="000000"/>
          <w:sz w:val="28"/>
        </w:rPr>
        <w:t xml:space="preserve">
      Всего инвестиции в основной капитал в 2003 году оцениваются в сумме 107 млрд. тенге, в том числе за счет собственных средств - 77,7 млрд. тенге, за счет заемных средств - 27,9 млрд. тенге, за счет средств государственного бюджета - 4 млрд. тенге, направленные в проект разработки Амангельдинского месторождения, в том числе 3 млрд. тенге - возмещение прошлых затрат. </w:t>
      </w:r>
    </w:p>
    <w:p>
      <w:pPr>
        <w:spacing w:after="0"/>
        <w:ind w:left="0"/>
        <w:jc w:val="both"/>
      </w:pPr>
      <w:r>
        <w:rPr>
          <w:rFonts w:ascii="Times New Roman"/>
          <w:b w:val="false"/>
          <w:i w:val="false"/>
          <w:color w:val="000000"/>
          <w:sz w:val="28"/>
        </w:rPr>
        <w:t xml:space="preserve">
      Всего инвестиций в основной капитал в 2004 году составили 105,6 млрд. тенге, в том числе в производство - 59,2 млрд. тенге, или 78,4 % от общего объема капитальных вложений. Сумма капитальных вложений в 2002 году выше аналогичного показателя 2001 года на 20,4 млрд. тенге. </w:t>
      </w:r>
    </w:p>
    <w:p>
      <w:pPr>
        <w:spacing w:after="0"/>
        <w:ind w:left="0"/>
        <w:jc w:val="both"/>
      </w:pPr>
      <w:r>
        <w:rPr>
          <w:rFonts w:ascii="Times New Roman"/>
          <w:b w:val="false"/>
          <w:i w:val="false"/>
          <w:color w:val="000000"/>
          <w:sz w:val="28"/>
        </w:rPr>
        <w:t xml:space="preserve">
      Всего инвестиции в основной капитал в 2005 году Компании оцениваются в сумме 142,9 млрд. тенге, в том числе за счет собственных средств - 107,4 млрд. тенге, за счет заемных средств - 35,5 млрд. тенге. </w:t>
      </w:r>
    </w:p>
    <w:p>
      <w:pPr>
        <w:spacing w:after="0"/>
        <w:ind w:left="0"/>
        <w:jc w:val="both"/>
      </w:pPr>
      <w:r>
        <w:rPr>
          <w:rFonts w:ascii="Times New Roman"/>
          <w:b w:val="false"/>
          <w:i w:val="false"/>
          <w:color w:val="000000"/>
          <w:sz w:val="28"/>
        </w:rPr>
        <w:t xml:space="preserve">
      Доход от основной деятельности в 2004 году составил 461,4 млрд. тенге. Рост доходов связан с увеличением добычи нефти, ростом экспортных цен на нефть по сравнению с 2003 годом, увеличением грузооборота нефти, увеличением доходов от процессинга нефти и реализации нефтепродуктов, доходов от реализации нефти. </w:t>
      </w:r>
    </w:p>
    <w:p>
      <w:pPr>
        <w:spacing w:after="0"/>
        <w:ind w:left="0"/>
        <w:jc w:val="both"/>
      </w:pPr>
      <w:r>
        <w:rPr>
          <w:rFonts w:ascii="Times New Roman"/>
          <w:b w:val="false"/>
          <w:i w:val="false"/>
          <w:color w:val="000000"/>
          <w:sz w:val="28"/>
        </w:rPr>
        <w:t xml:space="preserve">
      Чистый доход в 2004 году получен в сумме 74,9 млрд. тенге, при плане 51,2 млрд. тенге, рост к плану составляет 47 % и в сравнении с 2003 годом на 28 %. </w:t>
      </w:r>
    </w:p>
    <w:p>
      <w:pPr>
        <w:spacing w:after="0"/>
        <w:ind w:left="0"/>
        <w:jc w:val="both"/>
      </w:pPr>
      <w:r>
        <w:rPr>
          <w:rFonts w:ascii="Times New Roman"/>
          <w:b w:val="false"/>
          <w:i w:val="false"/>
          <w:color w:val="000000"/>
          <w:sz w:val="28"/>
        </w:rPr>
        <w:t xml:space="preserve">
      В 2005 году чистый доход оценивается на уровне 54,9 млрд. тенге. Снижение чистого дохода по сравнению с 2004 годом ожидается в секторе транспортировки углеводородов вследствие снижения объемов транспортировки нефти магистральными нефтепроводами, а также из-за снижения объемов международного транзита российского и узбекского газа. </w:t>
      </w:r>
    </w:p>
    <w:p>
      <w:pPr>
        <w:spacing w:after="0"/>
        <w:ind w:left="0"/>
        <w:jc w:val="both"/>
      </w:pPr>
      <w:r>
        <w:rPr>
          <w:rFonts w:ascii="Times New Roman"/>
          <w:b w:val="false"/>
          <w:i w:val="false"/>
          <w:color w:val="000000"/>
          <w:sz w:val="28"/>
        </w:rPr>
        <w:t xml:space="preserve">
      По итогам 2004 года Компания планирует выплатить дивиденды на государственный пакет акций в сумме не менее 2949 млн. тенге, а в 2005 году в сумме не менее 2000 млн. тенге. </w:t>
      </w:r>
    </w:p>
    <w:bookmarkStart w:name="z155" w:id="93"/>
    <w:p>
      <w:pPr>
        <w:spacing w:after="0"/>
        <w:ind w:left="0"/>
        <w:jc w:val="left"/>
      </w:pPr>
      <w:r>
        <w:rPr>
          <w:rFonts w:ascii="Times New Roman"/>
          <w:b/>
          <w:i w:val="false"/>
          <w:color w:val="000000"/>
        </w:rPr>
        <w:t xml:space="preserve"> АО "НАК "Казатомпром" </w:t>
      </w:r>
    </w:p>
    <w:bookmarkEnd w:id="93"/>
    <w:p>
      <w:pPr>
        <w:spacing w:after="0"/>
        <w:ind w:left="0"/>
        <w:jc w:val="both"/>
      </w:pPr>
      <w:r>
        <w:rPr>
          <w:rFonts w:ascii="Times New Roman"/>
          <w:b w:val="false"/>
          <w:i w:val="false"/>
          <w:color w:val="000000"/>
          <w:sz w:val="28"/>
        </w:rPr>
        <w:t xml:space="preserve">
      АО "Национальная атомная компания "Казатомпром" (далее - Компания) образована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14 июля 1997 года N 3593. Компания является генеральным оператором по экспорту и импорту урана и его соединений, ядерного топлива для атомных энергетических станций, специального оборудования и технологий, материалов двойного применения. </w:t>
      </w:r>
    </w:p>
    <w:p>
      <w:pPr>
        <w:spacing w:after="0"/>
        <w:ind w:left="0"/>
        <w:jc w:val="both"/>
      </w:pPr>
      <w:r>
        <w:rPr>
          <w:rFonts w:ascii="Times New Roman"/>
          <w:b w:val="false"/>
          <w:i w:val="false"/>
          <w:color w:val="000000"/>
          <w:sz w:val="28"/>
        </w:rPr>
        <w:t xml:space="preserve">
      За 2003 год добыча урана составила 2946,36 тонн, что на 8,8 % выше показателей 2002 года. В 2004 году объем добычи превысил на 26 % показатели 2003 года и составил 3712 тонн. </w:t>
      </w:r>
    </w:p>
    <w:p>
      <w:pPr>
        <w:spacing w:after="0"/>
        <w:ind w:left="0"/>
        <w:jc w:val="both"/>
      </w:pPr>
      <w:r>
        <w:rPr>
          <w:rFonts w:ascii="Times New Roman"/>
          <w:b w:val="false"/>
          <w:i w:val="false"/>
          <w:color w:val="000000"/>
          <w:sz w:val="28"/>
        </w:rPr>
        <w:t xml:space="preserve">
      В 2003 году производство закиси-окиси увеличилось на 8,5 % по сравнению с 2002 годом и составило 2802,69 тонн, 2004 году - 3690,14 тонн. Планируемый объем производства закиси-окиси в 2005 году составит порядка 3660,08 тонны. </w:t>
      </w:r>
    </w:p>
    <w:p>
      <w:pPr>
        <w:spacing w:after="0"/>
        <w:ind w:left="0"/>
        <w:jc w:val="both"/>
      </w:pPr>
      <w:r>
        <w:rPr>
          <w:rFonts w:ascii="Times New Roman"/>
          <w:b w:val="false"/>
          <w:i w:val="false"/>
          <w:color w:val="000000"/>
          <w:sz w:val="28"/>
        </w:rPr>
        <w:t xml:space="preserve">
      Устойчивый рост объема добычи природного урана достигнут за счет реализации следующих мероприятий: </w:t>
      </w:r>
    </w:p>
    <w:p>
      <w:pPr>
        <w:spacing w:after="0"/>
        <w:ind w:left="0"/>
        <w:jc w:val="both"/>
      </w:pPr>
      <w:r>
        <w:rPr>
          <w:rFonts w:ascii="Times New Roman"/>
          <w:b w:val="false"/>
          <w:i w:val="false"/>
          <w:color w:val="000000"/>
          <w:sz w:val="28"/>
        </w:rPr>
        <w:t xml:space="preserve">
      увеличение объемов производства за счет освоения новых месторождений и развития действующих рудников; </w:t>
      </w:r>
    </w:p>
    <w:p>
      <w:pPr>
        <w:spacing w:after="0"/>
        <w:ind w:left="0"/>
        <w:jc w:val="both"/>
      </w:pPr>
      <w:r>
        <w:rPr>
          <w:rFonts w:ascii="Times New Roman"/>
          <w:b w:val="false"/>
          <w:i w:val="false"/>
          <w:color w:val="000000"/>
          <w:sz w:val="28"/>
        </w:rPr>
        <w:t xml:space="preserve">
      интенсификация производства за счет внедрения новой техники и передовых технологий, научно-исследовательских и опытных работ, производств, совершенствование организации работ. </w:t>
      </w:r>
    </w:p>
    <w:p>
      <w:pPr>
        <w:spacing w:after="0"/>
        <w:ind w:left="0"/>
        <w:jc w:val="both"/>
      </w:pPr>
      <w:r>
        <w:rPr>
          <w:rFonts w:ascii="Times New Roman"/>
          <w:b w:val="false"/>
          <w:i w:val="false"/>
          <w:color w:val="000000"/>
          <w:sz w:val="28"/>
        </w:rPr>
        <w:t xml:space="preserve">
      В 2004 году консолидированный доход от реализации продукции увеличился на 50,6 % по сравнению с 2003 годом и составил 42664,3 млн. тенге, при этом 44,11 % (18818,4 млн. тенге) дохода составила реализация урановой продукции, 4,06 % (1732,3 млн. тенге) - реализация бериллиевой продукции, 6,09 % (2596,8 млн. тенге) - реализация тантал-ниобиевой продукции, 0,49 % (208,7 млн. тенге) - реализация плавиковой кислоты, 24,7 % (10536,3 млн. тенге) от общего объема реализации составляет реализация продукции энергетического комплекса, 20,56 % (8771,7 млн. тенге) приходится на доход от прочей реализации. </w:t>
      </w:r>
    </w:p>
    <w:p>
      <w:pPr>
        <w:spacing w:after="0"/>
        <w:ind w:left="0"/>
        <w:jc w:val="both"/>
      </w:pPr>
      <w:r>
        <w:rPr>
          <w:rFonts w:ascii="Times New Roman"/>
          <w:b w:val="false"/>
          <w:i w:val="false"/>
          <w:color w:val="000000"/>
          <w:sz w:val="28"/>
        </w:rPr>
        <w:t xml:space="preserve">
      В 2004 году доход от основной деятельности составил 3713,6 млн. тенге. Чистый доход Компании составил в 2004 году 2647,9 млн. тенге. </w:t>
      </w:r>
    </w:p>
    <w:p>
      <w:pPr>
        <w:spacing w:after="0"/>
        <w:ind w:left="0"/>
        <w:jc w:val="both"/>
      </w:pPr>
      <w:r>
        <w:rPr>
          <w:rFonts w:ascii="Times New Roman"/>
          <w:b w:val="false"/>
          <w:i w:val="false"/>
          <w:color w:val="000000"/>
          <w:sz w:val="28"/>
        </w:rPr>
        <w:t xml:space="preserve">
      В 2005 году доход от основной деятельности прогнозируется в размере 5076,0 млн. тенге, чистый доход в размере 10503,8 млн. тенге, резкий рост чистого дохода в 2005 году объясняется переоценкой имущественного комплекса ТОО "МАЭК-Казатомпром". </w:t>
      </w:r>
    </w:p>
    <w:p>
      <w:pPr>
        <w:spacing w:after="0"/>
        <w:ind w:left="0"/>
        <w:jc w:val="both"/>
      </w:pPr>
      <w:r>
        <w:rPr>
          <w:rFonts w:ascii="Times New Roman"/>
          <w:b w:val="false"/>
          <w:i w:val="false"/>
          <w:color w:val="000000"/>
          <w:sz w:val="28"/>
        </w:rPr>
        <w:t xml:space="preserve">
      Компания в настоящее время осуществляет инвестиции по проекту "Строительство рудника ПВ-19". Инвестиции в 2004 году составили в сумме 9162,3 млн. тенге. С 2005 года инвестиционная деятельность Компании будет ориентирована на реализацию новых проектов, которые позволят к 2010 году выйти на добычу урана до 15 тыс. тонн. </w:t>
      </w:r>
    </w:p>
    <w:bookmarkStart w:name="z156" w:id="94"/>
    <w:p>
      <w:pPr>
        <w:spacing w:after="0"/>
        <w:ind w:left="0"/>
        <w:jc w:val="left"/>
      </w:pPr>
      <w:r>
        <w:rPr>
          <w:rFonts w:ascii="Times New Roman"/>
          <w:b/>
          <w:i w:val="false"/>
          <w:color w:val="000000"/>
        </w:rPr>
        <w:t xml:space="preserve"> АО "Продовольственная контрактная корпорация" </w:t>
      </w:r>
    </w:p>
    <w:bookmarkEnd w:id="94"/>
    <w:p>
      <w:pPr>
        <w:spacing w:after="0"/>
        <w:ind w:left="0"/>
        <w:jc w:val="both"/>
      </w:pPr>
      <w:r>
        <w:rPr>
          <w:rFonts w:ascii="Times New Roman"/>
          <w:b w:val="false"/>
          <w:i w:val="false"/>
          <w:color w:val="000000"/>
          <w:sz w:val="28"/>
        </w:rPr>
        <w:t xml:space="preserve">
      Миссией АО "Продовольственная контрактная корпорация" (далее - Компания) является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w:t>
      </w:r>
    </w:p>
    <w:p>
      <w:pPr>
        <w:spacing w:after="0"/>
        <w:ind w:left="0"/>
        <w:jc w:val="both"/>
      </w:pPr>
      <w:r>
        <w:rPr>
          <w:rFonts w:ascii="Times New Roman"/>
          <w:b w:val="false"/>
          <w:i w:val="false"/>
          <w:color w:val="000000"/>
          <w:sz w:val="28"/>
        </w:rPr>
        <w:t xml:space="preserve">
      Компания действует в целях обеспечения закупа, формирования, учета, организации хранения, обновления, перемещения, реализации зерна государственных ресурсов и продуктов его переработки. </w:t>
      </w:r>
    </w:p>
    <w:p>
      <w:pPr>
        <w:spacing w:after="0"/>
        <w:ind w:left="0"/>
        <w:jc w:val="both"/>
      </w:pPr>
      <w:r>
        <w:rPr>
          <w:rFonts w:ascii="Times New Roman"/>
          <w:b w:val="false"/>
          <w:i w:val="false"/>
          <w:color w:val="000000"/>
          <w:sz w:val="28"/>
        </w:rPr>
        <w:t xml:space="preserve">
      По итогам деятельности Компании за 2003 год получен чистый доход в сумме 785,6 млн. тенге, из них в республиканский бюджет в виде дивидендов перечислено 386,6 млн. тенге. </w:t>
      </w:r>
    </w:p>
    <w:p>
      <w:pPr>
        <w:spacing w:after="0"/>
        <w:ind w:left="0"/>
        <w:jc w:val="both"/>
      </w:pPr>
      <w:r>
        <w:rPr>
          <w:rFonts w:ascii="Times New Roman"/>
          <w:b w:val="false"/>
          <w:i w:val="false"/>
          <w:color w:val="000000"/>
          <w:sz w:val="28"/>
        </w:rPr>
        <w:t xml:space="preserve">
      Общий доход за 2003 год составил 34602,8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- 9284,9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- 25317,9 млн. тенге. </w:t>
      </w:r>
    </w:p>
    <w:p>
      <w:pPr>
        <w:spacing w:after="0"/>
        <w:ind w:left="0"/>
        <w:jc w:val="both"/>
      </w:pPr>
      <w:r>
        <w:rPr>
          <w:rFonts w:ascii="Times New Roman"/>
          <w:b w:val="false"/>
          <w:i w:val="false"/>
          <w:color w:val="000000"/>
          <w:sz w:val="28"/>
        </w:rPr>
        <w:t xml:space="preserve">
      Общие расходы за 2003 год составили 33431,6 млн. тенге, в том числе: </w:t>
      </w:r>
    </w:p>
    <w:p>
      <w:pPr>
        <w:spacing w:after="0"/>
        <w:ind w:left="0"/>
        <w:jc w:val="both"/>
      </w:pPr>
      <w:r>
        <w:rPr>
          <w:rFonts w:ascii="Times New Roman"/>
          <w:b w:val="false"/>
          <w:i w:val="false"/>
          <w:color w:val="000000"/>
          <w:sz w:val="28"/>
        </w:rPr>
        <w:t xml:space="preserve">
      расходы от управления государственными ресурсами зерна - 9243,4 млн. тенге; </w:t>
      </w:r>
    </w:p>
    <w:p>
      <w:pPr>
        <w:spacing w:after="0"/>
        <w:ind w:left="0"/>
        <w:jc w:val="both"/>
      </w:pPr>
      <w:r>
        <w:rPr>
          <w:rFonts w:ascii="Times New Roman"/>
          <w:b w:val="false"/>
          <w:i w:val="false"/>
          <w:color w:val="000000"/>
          <w:sz w:val="28"/>
        </w:rPr>
        <w:t xml:space="preserve">
      расходы по собственной финансово-хозяйственной деятельности - 24188,3 млн. тенге, из них административные расходы - 405,8 млн. тенге. </w:t>
      </w:r>
    </w:p>
    <w:p>
      <w:pPr>
        <w:spacing w:after="0"/>
        <w:ind w:left="0"/>
        <w:jc w:val="both"/>
      </w:pPr>
      <w:r>
        <w:rPr>
          <w:rFonts w:ascii="Times New Roman"/>
          <w:b w:val="false"/>
          <w:i w:val="false"/>
          <w:color w:val="000000"/>
          <w:sz w:val="28"/>
        </w:rPr>
        <w:t xml:space="preserve">
      Налогооблагаемый доход за 2003 год составил 1171,2 млн. тенге. </w:t>
      </w:r>
    </w:p>
    <w:p>
      <w:pPr>
        <w:spacing w:after="0"/>
        <w:ind w:left="0"/>
        <w:jc w:val="both"/>
      </w:pPr>
      <w:r>
        <w:rPr>
          <w:rFonts w:ascii="Times New Roman"/>
          <w:b w:val="false"/>
          <w:i w:val="false"/>
          <w:color w:val="000000"/>
          <w:sz w:val="28"/>
        </w:rPr>
        <w:t xml:space="preserve">
      Всего из урожая 2004 года Корпорацией было закуплено: </w:t>
      </w:r>
    </w:p>
    <w:p>
      <w:pPr>
        <w:spacing w:after="0"/>
        <w:ind w:left="0"/>
        <w:jc w:val="both"/>
      </w:pPr>
      <w:r>
        <w:rPr>
          <w:rFonts w:ascii="Times New Roman"/>
          <w:b w:val="false"/>
          <w:i w:val="false"/>
          <w:color w:val="000000"/>
          <w:sz w:val="28"/>
        </w:rPr>
        <w:t xml:space="preserve">
      по программе государственного закупа зерна - 464,2 тыс. тонн; </w:t>
      </w:r>
    </w:p>
    <w:p>
      <w:pPr>
        <w:spacing w:after="0"/>
        <w:ind w:left="0"/>
        <w:jc w:val="both"/>
      </w:pPr>
      <w:r>
        <w:rPr>
          <w:rFonts w:ascii="Times New Roman"/>
          <w:b w:val="false"/>
          <w:i w:val="false"/>
          <w:color w:val="000000"/>
          <w:sz w:val="28"/>
        </w:rPr>
        <w:t xml:space="preserve">
      по программе закупа зерна за счет привлеченных кредитных ресурсов - 1271,1 тыс. тонн. </w:t>
      </w:r>
    </w:p>
    <w:p>
      <w:pPr>
        <w:spacing w:after="0"/>
        <w:ind w:left="0"/>
        <w:jc w:val="both"/>
      </w:pPr>
      <w:r>
        <w:rPr>
          <w:rFonts w:ascii="Times New Roman"/>
          <w:b w:val="false"/>
          <w:i w:val="false"/>
          <w:color w:val="000000"/>
          <w:sz w:val="28"/>
        </w:rPr>
        <w:t xml:space="preserve">
      Доход от основной деятельности за 2004 год составил 31242,9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- 2730,0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- 28512,9 млн. тенге. </w:t>
      </w:r>
    </w:p>
    <w:p>
      <w:pPr>
        <w:spacing w:after="0"/>
        <w:ind w:left="0"/>
        <w:jc w:val="both"/>
      </w:pPr>
      <w:r>
        <w:rPr>
          <w:rFonts w:ascii="Times New Roman"/>
          <w:b w:val="false"/>
          <w:i w:val="false"/>
          <w:color w:val="000000"/>
          <w:sz w:val="28"/>
        </w:rPr>
        <w:t xml:space="preserve">
      Общие расходы Компании за 2004 год составили 33665,6 млн. тенге, в том числе: </w:t>
      </w:r>
    </w:p>
    <w:p>
      <w:pPr>
        <w:spacing w:after="0"/>
        <w:ind w:left="0"/>
        <w:jc w:val="both"/>
      </w:pPr>
      <w:r>
        <w:rPr>
          <w:rFonts w:ascii="Times New Roman"/>
          <w:b w:val="false"/>
          <w:i w:val="false"/>
          <w:color w:val="000000"/>
          <w:sz w:val="28"/>
        </w:rPr>
        <w:t xml:space="preserve">
      расходы от управления государственными ресурсами зерна - 3421,6 млн. тенге; </w:t>
      </w:r>
    </w:p>
    <w:p>
      <w:pPr>
        <w:spacing w:after="0"/>
        <w:ind w:left="0"/>
        <w:jc w:val="both"/>
      </w:pPr>
      <w:r>
        <w:rPr>
          <w:rFonts w:ascii="Times New Roman"/>
          <w:b w:val="false"/>
          <w:i w:val="false"/>
          <w:color w:val="000000"/>
          <w:sz w:val="28"/>
        </w:rPr>
        <w:t xml:space="preserve">
      расходы по собственной финансово-хозяйственной деятельности - 30244 млн. тенге, из них административные расходы - 521 млн. тенге. </w:t>
      </w:r>
    </w:p>
    <w:p>
      <w:pPr>
        <w:spacing w:after="0"/>
        <w:ind w:left="0"/>
        <w:jc w:val="both"/>
      </w:pPr>
      <w:r>
        <w:rPr>
          <w:rFonts w:ascii="Times New Roman"/>
          <w:b w:val="false"/>
          <w:i w:val="false"/>
          <w:color w:val="000000"/>
          <w:sz w:val="28"/>
        </w:rPr>
        <w:t xml:space="preserve">
      Налогооблагаемый доход за 2004 год 820,3 млн. тенге. </w:t>
      </w:r>
    </w:p>
    <w:p>
      <w:pPr>
        <w:spacing w:after="0"/>
        <w:ind w:left="0"/>
        <w:jc w:val="both"/>
      </w:pPr>
      <w:r>
        <w:rPr>
          <w:rFonts w:ascii="Times New Roman"/>
          <w:b w:val="false"/>
          <w:i w:val="false"/>
          <w:color w:val="000000"/>
          <w:sz w:val="28"/>
        </w:rPr>
        <w:t xml:space="preserve">
      На 1 июля 2005 года государственные ресурсы зерна сформированы Корпорацией в объеме 625,74 тыс. тонн. </w:t>
      </w:r>
    </w:p>
    <w:p>
      <w:pPr>
        <w:spacing w:after="0"/>
        <w:ind w:left="0"/>
        <w:jc w:val="both"/>
      </w:pPr>
      <w:r>
        <w:rPr>
          <w:rFonts w:ascii="Times New Roman"/>
          <w:b w:val="false"/>
          <w:i w:val="false"/>
          <w:color w:val="000000"/>
          <w:sz w:val="28"/>
        </w:rPr>
        <w:t xml:space="preserve">
      Государственные ресурсы зерна размещаются в основном на 58 крупных хлебоприемных предприятиях республики, отбор которых производится Министерством сельского хозяйства и Компанией на конкурсной основе. </w:t>
      </w:r>
    </w:p>
    <w:p>
      <w:pPr>
        <w:spacing w:after="0"/>
        <w:ind w:left="0"/>
        <w:jc w:val="both"/>
      </w:pPr>
      <w:r>
        <w:rPr>
          <w:rFonts w:ascii="Times New Roman"/>
          <w:b w:val="false"/>
          <w:i w:val="false"/>
          <w:color w:val="000000"/>
          <w:sz w:val="28"/>
        </w:rPr>
        <w:t xml:space="preserve">
      Закуп зерна проводится в целях формирования государственного резерва продовольственного зерна и поддержки отечественных сельхозтоваропроизводителей. В 2005 году предусмотрен закуп зерна из урожая 2005 года: </w:t>
      </w:r>
    </w:p>
    <w:p>
      <w:pPr>
        <w:spacing w:after="0"/>
        <w:ind w:left="0"/>
        <w:jc w:val="both"/>
      </w:pPr>
      <w:r>
        <w:rPr>
          <w:rFonts w:ascii="Times New Roman"/>
          <w:b w:val="false"/>
          <w:i w:val="false"/>
          <w:color w:val="000000"/>
          <w:sz w:val="28"/>
        </w:rPr>
        <w:t xml:space="preserve">
      по государственному закупу - 549,999 тыс. тонн на сумму 6208 млн. тенге; </w:t>
      </w:r>
    </w:p>
    <w:p>
      <w:pPr>
        <w:spacing w:after="0"/>
        <w:ind w:left="0"/>
        <w:jc w:val="both"/>
      </w:pPr>
      <w:r>
        <w:rPr>
          <w:rFonts w:ascii="Times New Roman"/>
          <w:b w:val="false"/>
          <w:i w:val="false"/>
          <w:color w:val="000000"/>
          <w:sz w:val="28"/>
        </w:rPr>
        <w:t xml:space="preserve">
      по коммерческому закупу - 2 млн. тонн на сумму 23000 млн. тенге. </w:t>
      </w:r>
    </w:p>
    <w:p>
      <w:pPr>
        <w:spacing w:after="0"/>
        <w:ind w:left="0"/>
        <w:jc w:val="both"/>
      </w:pPr>
      <w:r>
        <w:rPr>
          <w:rFonts w:ascii="Times New Roman"/>
          <w:b w:val="false"/>
          <w:i w:val="false"/>
          <w:color w:val="000000"/>
          <w:sz w:val="28"/>
        </w:rPr>
        <w:t xml:space="preserve">
      Закуп зерна, как и в предыдущие годы, будет производиться в два этапа: посредством финансирования в весенне-летний период на основе договора поставки и осенью посредством прямого закупа. </w:t>
      </w:r>
    </w:p>
    <w:p>
      <w:pPr>
        <w:spacing w:after="0"/>
        <w:ind w:left="0"/>
        <w:jc w:val="both"/>
      </w:pPr>
      <w:r>
        <w:rPr>
          <w:rFonts w:ascii="Times New Roman"/>
          <w:b w:val="false"/>
          <w:i w:val="false"/>
          <w:color w:val="000000"/>
          <w:sz w:val="28"/>
        </w:rPr>
        <w:t xml:space="preserve">
      На 2005 год доход компании от основной деятельности запланирован в размере 35268,7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- 6469,2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- 28799,5 млн. тенге. </w:t>
      </w:r>
    </w:p>
    <w:p>
      <w:pPr>
        <w:spacing w:after="0"/>
        <w:ind w:left="0"/>
        <w:jc w:val="both"/>
      </w:pPr>
      <w:r>
        <w:rPr>
          <w:rFonts w:ascii="Times New Roman"/>
          <w:b w:val="false"/>
          <w:i w:val="false"/>
          <w:color w:val="000000"/>
          <w:sz w:val="28"/>
        </w:rPr>
        <w:t xml:space="preserve">
      Общие расходы на 2005 год запланированы в размере 35164,6 млн. тенге, в том числе: </w:t>
      </w:r>
    </w:p>
    <w:p>
      <w:pPr>
        <w:spacing w:after="0"/>
        <w:ind w:left="0"/>
        <w:jc w:val="both"/>
      </w:pPr>
      <w:r>
        <w:rPr>
          <w:rFonts w:ascii="Times New Roman"/>
          <w:b w:val="false"/>
          <w:i w:val="false"/>
          <w:color w:val="000000"/>
          <w:sz w:val="28"/>
        </w:rPr>
        <w:t xml:space="preserve">
      расходы от управления государственными ресурсами зерна - 6464 млн. тенге; </w:t>
      </w:r>
    </w:p>
    <w:p>
      <w:pPr>
        <w:spacing w:after="0"/>
        <w:ind w:left="0"/>
        <w:jc w:val="both"/>
      </w:pPr>
      <w:r>
        <w:rPr>
          <w:rFonts w:ascii="Times New Roman"/>
          <w:b w:val="false"/>
          <w:i w:val="false"/>
          <w:color w:val="000000"/>
          <w:sz w:val="28"/>
        </w:rPr>
        <w:t xml:space="preserve">
      расходы  по  собственной  финансово-хозяйственной  деятельности - 28700,6 млн. тенге. </w:t>
      </w:r>
    </w:p>
    <w:p>
      <w:pPr>
        <w:spacing w:after="0"/>
        <w:ind w:left="0"/>
        <w:jc w:val="both"/>
      </w:pPr>
      <w:r>
        <w:rPr>
          <w:rFonts w:ascii="Times New Roman"/>
          <w:b w:val="false"/>
          <w:i w:val="false"/>
          <w:color w:val="000000"/>
          <w:sz w:val="28"/>
        </w:rPr>
        <w:t xml:space="preserve">
      Налогооблагаемый доход за 2005 год планируется в размере 805,6 млн. тенге. </w:t>
      </w:r>
    </w:p>
    <w:p>
      <w:pPr>
        <w:spacing w:after="0"/>
        <w:ind w:left="0"/>
        <w:jc w:val="both"/>
      </w:pPr>
      <w:r>
        <w:rPr>
          <w:rFonts w:ascii="Times New Roman"/>
          <w:b w:val="false"/>
          <w:i w:val="false"/>
          <w:color w:val="000000"/>
          <w:sz w:val="28"/>
        </w:rPr>
        <w:t xml:space="preserve">
      В 2005 году планируется перечислить в бюджет дивиденды на государственный пакет акций в размере 275,5 млн. тенге. </w:t>
      </w:r>
    </w:p>
    <w:bookmarkStart w:name="z157" w:id="95"/>
    <w:p>
      <w:pPr>
        <w:spacing w:after="0"/>
        <w:ind w:left="0"/>
        <w:jc w:val="left"/>
      </w:pPr>
      <w:r>
        <w:rPr>
          <w:rFonts w:ascii="Times New Roman"/>
          <w:b/>
          <w:i w:val="false"/>
          <w:color w:val="000000"/>
        </w:rPr>
        <w:t xml:space="preserve"> АО "Национальные информационные технологии" </w:t>
      </w:r>
    </w:p>
    <w:bookmarkEnd w:id="95"/>
    <w:p>
      <w:pPr>
        <w:spacing w:after="0"/>
        <w:ind w:left="0"/>
        <w:jc w:val="both"/>
      </w:pPr>
      <w:r>
        <w:rPr>
          <w:rFonts w:ascii="Times New Roman"/>
          <w:b w:val="false"/>
          <w:i w:val="false"/>
          <w:color w:val="000000"/>
          <w:sz w:val="28"/>
        </w:rPr>
        <w:t xml:space="preserve">
      АО "Национальные информационные технологии" (далее - Компания)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p>
    <w:p>
      <w:pPr>
        <w:spacing w:after="0"/>
        <w:ind w:left="0"/>
        <w:jc w:val="both"/>
      </w:pPr>
      <w:r>
        <w:rPr>
          <w:rFonts w:ascii="Times New Roman"/>
          <w:b w:val="false"/>
          <w:i w:val="false"/>
          <w:color w:val="000000"/>
          <w:sz w:val="28"/>
        </w:rPr>
        <w:t xml:space="preserve">
      Основным предметом деятельности Компании является создание коммуникационной среды и системы взаимодействия государственных информационных ресурсов, формирование информационной базы общего пользования, а также сотрудничество с международными информационными системами. </w:t>
      </w:r>
    </w:p>
    <w:p>
      <w:pPr>
        <w:spacing w:after="0"/>
        <w:ind w:left="0"/>
        <w:jc w:val="both"/>
      </w:pPr>
      <w:r>
        <w:rPr>
          <w:rFonts w:ascii="Times New Roman"/>
          <w:b w:val="false"/>
          <w:i w:val="false"/>
          <w:color w:val="000000"/>
          <w:sz w:val="28"/>
        </w:rPr>
        <w:t xml:space="preserve">
      По итогам   деятельности за 2003 год доход, полученный Компанией составил 443,7 млн. тенге, в том числе доходы от основной деятельности составили 432 млн. тенге, от неосновной деятельности - 11,7 млн. тенге. </w:t>
      </w:r>
    </w:p>
    <w:p>
      <w:pPr>
        <w:spacing w:after="0"/>
        <w:ind w:left="0"/>
        <w:jc w:val="both"/>
      </w:pPr>
      <w:r>
        <w:rPr>
          <w:rFonts w:ascii="Times New Roman"/>
          <w:b w:val="false"/>
          <w:i w:val="false"/>
          <w:color w:val="000000"/>
          <w:sz w:val="28"/>
        </w:rPr>
        <w:t xml:space="preserve">
      В целом за 2003 год Компанией получен убыток в размере 95,6 млн. тенге. Основными причинами получения убытка являются снижение телекоммуникационных услуг в 3 раза, которое произошло вследствие оттока клиентов в связи с построением ими собственных телекоммуникационных сетей или перехода к другим провайдерам. В связи с убыточной деятельностью компании по итогам 2003 года не осуществлялось начисление и выплата дивидендов на государственный пакет акций, запланированных в размере 6,6 млн. тенге. В течении 2003 года уплачено в бюджет налогов и других платежей на общую сумму 92,6 млн. тенге. </w:t>
      </w:r>
    </w:p>
    <w:p>
      <w:pPr>
        <w:spacing w:after="0"/>
        <w:ind w:left="0"/>
        <w:jc w:val="both"/>
      </w:pPr>
      <w:r>
        <w:rPr>
          <w:rFonts w:ascii="Times New Roman"/>
          <w:b w:val="false"/>
          <w:i w:val="false"/>
          <w:color w:val="000000"/>
          <w:sz w:val="28"/>
        </w:rPr>
        <w:t xml:space="preserve">
      В 2004 году общий объем выполненных работ составил 622,7 млн. тенге, в том числе по основным направлениям деятельности: </w:t>
      </w:r>
    </w:p>
    <w:p>
      <w:pPr>
        <w:spacing w:after="0"/>
        <w:ind w:left="0"/>
        <w:jc w:val="both"/>
      </w:pPr>
      <w:r>
        <w:rPr>
          <w:rFonts w:ascii="Times New Roman"/>
          <w:b w:val="false"/>
          <w:i w:val="false"/>
          <w:color w:val="000000"/>
          <w:sz w:val="28"/>
        </w:rPr>
        <w:t xml:space="preserve">
      выполнение работ в рамках Государственной программы - 313, 8 млн. тенге; </w:t>
      </w:r>
    </w:p>
    <w:p>
      <w:pPr>
        <w:spacing w:after="0"/>
        <w:ind w:left="0"/>
        <w:jc w:val="both"/>
      </w:pPr>
      <w:r>
        <w:rPr>
          <w:rFonts w:ascii="Times New Roman"/>
          <w:b w:val="false"/>
          <w:i w:val="false"/>
          <w:color w:val="000000"/>
          <w:sz w:val="28"/>
        </w:rPr>
        <w:t xml:space="preserve">
      сервисное сопровождение систем и техническое обслуживание оборудования государственных органов - 260,2 млн. тенге; </w:t>
      </w:r>
    </w:p>
    <w:p>
      <w:pPr>
        <w:spacing w:after="0"/>
        <w:ind w:left="0"/>
        <w:jc w:val="both"/>
      </w:pPr>
      <w:r>
        <w:rPr>
          <w:rFonts w:ascii="Times New Roman"/>
          <w:b w:val="false"/>
          <w:i w:val="false"/>
          <w:color w:val="000000"/>
          <w:sz w:val="28"/>
        </w:rPr>
        <w:t xml:space="preserve">
      оказание телекоммуникационных услуг  </w:t>
      </w:r>
      <w:r>
        <w:rPr>
          <w:rFonts w:ascii="Times New Roman"/>
          <w:b w:val="false"/>
          <w:i/>
          <w:color w:val="000000"/>
          <w:sz w:val="28"/>
        </w:rPr>
        <w:t xml:space="preserve">-  </w:t>
      </w:r>
      <w:r>
        <w:rPr>
          <w:rFonts w:ascii="Times New Roman"/>
          <w:b w:val="false"/>
          <w:i w:val="false"/>
          <w:color w:val="000000"/>
          <w:sz w:val="28"/>
        </w:rPr>
        <w:t xml:space="preserve">39,9 млн. тенге; </w:t>
      </w:r>
    </w:p>
    <w:p>
      <w:pPr>
        <w:spacing w:after="0"/>
        <w:ind w:left="0"/>
        <w:jc w:val="both"/>
      </w:pPr>
      <w:r>
        <w:rPr>
          <w:rFonts w:ascii="Times New Roman"/>
          <w:b w:val="false"/>
          <w:i w:val="false"/>
          <w:color w:val="000000"/>
          <w:sz w:val="28"/>
        </w:rPr>
        <w:t xml:space="preserve">
           от   прочих работ и услуг - 8,8 млн. тенге. </w:t>
      </w:r>
    </w:p>
    <w:p>
      <w:pPr>
        <w:spacing w:after="0"/>
        <w:ind w:left="0"/>
        <w:jc w:val="both"/>
      </w:pPr>
      <w:r>
        <w:rPr>
          <w:rFonts w:ascii="Times New Roman"/>
          <w:b w:val="false"/>
          <w:i w:val="false"/>
          <w:color w:val="000000"/>
          <w:sz w:val="28"/>
        </w:rPr>
        <w:t xml:space="preserve">
      По итогам финансово-хозяйственной деятельности за 2004 год общий доход Компании составил 548,3 млн. тенге при плане 560,8 млн. тенге (97,8 %). По сравнению с 2003 годом (443,7 млн. тенге) рост составил 23,6 %. Доходы от основной деятельности составили 541,5 млн. тенге, при плане 556,3 млн. тенге (выполнение плана 97,3 %), от неосновной деятельности составили 6,8 млн. тенге при плане 4,5 млн. тенге (151 %). Причинами неисполнения доходной части бюджета компании являются снижение объемов телекоммуникационных услуг, невыполнения в полном объеме графика перехода государственных органов на централизованное сервисное техническое обслуживание. </w:t>
      </w:r>
    </w:p>
    <w:p>
      <w:pPr>
        <w:spacing w:after="0"/>
        <w:ind w:left="0"/>
        <w:jc w:val="both"/>
      </w:pPr>
      <w:r>
        <w:rPr>
          <w:rFonts w:ascii="Times New Roman"/>
          <w:b w:val="false"/>
          <w:i w:val="false"/>
          <w:color w:val="000000"/>
          <w:sz w:val="28"/>
        </w:rPr>
        <w:t xml:space="preserve">
      В 2005 году Компанией ожидается получение доходов на общую сумму 678,6 млн. тенге. От основной деятельности доходы составят 673,6 млн. тенге, от неосновной ожидаются в сумме 5 млн. тенге. </w:t>
      </w:r>
    </w:p>
    <w:p>
      <w:pPr>
        <w:spacing w:after="0"/>
        <w:ind w:left="0"/>
        <w:jc w:val="both"/>
      </w:pPr>
      <w:r>
        <w:rPr>
          <w:rFonts w:ascii="Times New Roman"/>
          <w:b w:val="false"/>
          <w:i w:val="false"/>
          <w:color w:val="000000"/>
          <w:sz w:val="28"/>
        </w:rPr>
        <w:t xml:space="preserve">
      По итогам 2005 года ожидается получение чистого дохода в сумме 51,9 млн. тенге. </w:t>
      </w:r>
    </w:p>
    <w:p>
      <w:pPr>
        <w:spacing w:after="0"/>
        <w:ind w:left="0"/>
        <w:jc w:val="both"/>
      </w:pPr>
      <w:r>
        <w:rPr>
          <w:rFonts w:ascii="Times New Roman"/>
          <w:b w:val="false"/>
          <w:i w:val="false"/>
          <w:color w:val="000000"/>
          <w:sz w:val="28"/>
        </w:rPr>
        <w:t xml:space="preserve">
      Инвестиционная политика ориентирована на обеспечение развития основных направлений деятельности Компании: </w:t>
      </w:r>
    </w:p>
    <w:p>
      <w:pPr>
        <w:spacing w:after="0"/>
        <w:ind w:left="0"/>
        <w:jc w:val="both"/>
      </w:pPr>
      <w:r>
        <w:rPr>
          <w:rFonts w:ascii="Times New Roman"/>
          <w:b w:val="false"/>
          <w:i w:val="false"/>
          <w:color w:val="000000"/>
          <w:sz w:val="28"/>
        </w:rPr>
        <w:t xml:space="preserve">
      сопровождение и администрирование информационных систем, созданных в рамках Государственной программы формирования и развития национальной информационной инфраструктуры Республики Казахстан; </w:t>
      </w:r>
    </w:p>
    <w:p>
      <w:pPr>
        <w:spacing w:after="0"/>
        <w:ind w:left="0"/>
        <w:jc w:val="both"/>
      </w:pPr>
      <w:r>
        <w:rPr>
          <w:rFonts w:ascii="Times New Roman"/>
          <w:b w:val="false"/>
          <w:i w:val="false"/>
          <w:color w:val="000000"/>
          <w:sz w:val="28"/>
        </w:rPr>
        <w:t xml:space="preserve">
      сопровождение межведомственных информационных систем и системно-техническое </w:t>
      </w:r>
    </w:p>
    <w:p>
      <w:pPr>
        <w:spacing w:after="0"/>
        <w:ind w:left="0"/>
        <w:jc w:val="both"/>
      </w:pPr>
      <w:r>
        <w:rPr>
          <w:rFonts w:ascii="Times New Roman"/>
          <w:b w:val="false"/>
          <w:i w:val="false"/>
          <w:color w:val="000000"/>
          <w:sz w:val="28"/>
        </w:rPr>
        <w:t xml:space="preserve">
      обслуживание вычислительно-телекоммуникационного оборудования государственных органов; </w:t>
      </w:r>
    </w:p>
    <w:p>
      <w:pPr>
        <w:spacing w:after="0"/>
        <w:ind w:left="0"/>
        <w:jc w:val="both"/>
      </w:pPr>
      <w:r>
        <w:rPr>
          <w:rFonts w:ascii="Times New Roman"/>
          <w:b w:val="false"/>
          <w:i w:val="false"/>
          <w:color w:val="000000"/>
          <w:sz w:val="28"/>
        </w:rPr>
        <w:t xml:space="preserve">
      обучение и повышение квалификации специалистов различных уровней, в том числе подготовка пользователей системы электронного документооборота и прикладных информационных систем. </w:t>
      </w:r>
    </w:p>
    <w:bookmarkStart w:name="z158" w:id="96"/>
    <w:p>
      <w:pPr>
        <w:spacing w:after="0"/>
        <w:ind w:left="0"/>
        <w:jc w:val="left"/>
      </w:pPr>
      <w:r>
        <w:rPr>
          <w:rFonts w:ascii="Times New Roman"/>
          <w:b/>
          <w:i w:val="false"/>
          <w:color w:val="000000"/>
        </w:rPr>
        <w:t xml:space="preserve"> АО "Казпочта" </w:t>
      </w:r>
    </w:p>
    <w:bookmarkEnd w:id="96"/>
    <w:p>
      <w:pPr>
        <w:spacing w:after="0"/>
        <w:ind w:left="0"/>
        <w:jc w:val="both"/>
      </w:pPr>
      <w:r>
        <w:rPr>
          <w:rFonts w:ascii="Times New Roman"/>
          <w:b w:val="false"/>
          <w:i w:val="false"/>
          <w:color w:val="000000"/>
          <w:sz w:val="28"/>
        </w:rPr>
        <w:t xml:space="preserve">
      АО "Казпочта" (далее - Компания) создано в результате реорганизации Республиканского государственного предприятия почтовой связи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20 декабря 1999 года N 1940 "О реорганизации Республиканского государственного предприятия почтовой связи и его дочерних государственных предприятий". </w:t>
      </w:r>
    </w:p>
    <w:p>
      <w:pPr>
        <w:spacing w:after="0"/>
        <w:ind w:left="0"/>
        <w:jc w:val="both"/>
      </w:pPr>
      <w:r>
        <w:rPr>
          <w:rFonts w:ascii="Times New Roman"/>
          <w:b w:val="false"/>
          <w:i w:val="false"/>
          <w:color w:val="000000"/>
          <w:sz w:val="28"/>
        </w:rPr>
        <w:t xml:space="preserve">
      Миссия Компании заключается в обеспечении свободного доступа почтово-сберегательных услуг на всей территории Казахстана на высоком качественном уровне. </w:t>
      </w:r>
    </w:p>
    <w:p>
      <w:pPr>
        <w:spacing w:after="0"/>
        <w:ind w:left="0"/>
        <w:jc w:val="both"/>
      </w:pPr>
      <w:r>
        <w:rPr>
          <w:rFonts w:ascii="Times New Roman"/>
          <w:b w:val="false"/>
          <w:i w:val="false"/>
          <w:color w:val="000000"/>
          <w:sz w:val="28"/>
        </w:rPr>
        <w:t xml:space="preserve">
      Казахстанская почта уверенно переходит к стадии стабилизации финансового положения и устойчивого роста: постепенно улучшается качество почтовой связи, расширяется зона почтово-финансовых услуг, развиваются современные коммерческие услуги. </w:t>
      </w:r>
    </w:p>
    <w:p>
      <w:pPr>
        <w:spacing w:after="0"/>
        <w:ind w:left="0"/>
        <w:jc w:val="both"/>
      </w:pPr>
      <w:r>
        <w:rPr>
          <w:rFonts w:ascii="Times New Roman"/>
          <w:b w:val="false"/>
          <w:i w:val="false"/>
          <w:color w:val="000000"/>
          <w:sz w:val="28"/>
        </w:rPr>
        <w:t xml:space="preserve">
      За 2004 год Компанией было принято 32,8 млн. единиц письменной корреспонденции, что превысило уровень 2003 года на 102,4 % </w:t>
      </w:r>
      <w:r>
        <w:rPr>
          <w:rFonts w:ascii="Times New Roman"/>
          <w:b w:val="false"/>
          <w:i/>
          <w:color w:val="000000"/>
          <w:sz w:val="28"/>
        </w:rPr>
        <w:t xml:space="preserve">.  </w:t>
      </w:r>
      <w:r>
        <w:rPr>
          <w:rFonts w:ascii="Times New Roman"/>
          <w:b w:val="false"/>
          <w:i w:val="false"/>
          <w:color w:val="000000"/>
          <w:sz w:val="28"/>
        </w:rPr>
        <w:t xml:space="preserve">Также имеет место увеличение количества периодических изданий - на 21,2 %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Наибольший удельный вес в общем объеме платного обмена занимает подписка и реализация периодических изданий - 73,5 %, письменной корреспонденции - 15,4 %. Доля выплат пенсий и пособий составляет 9,8 %. </w:t>
      </w:r>
    </w:p>
    <w:p>
      <w:pPr>
        <w:spacing w:after="0"/>
        <w:ind w:left="0"/>
        <w:jc w:val="both"/>
      </w:pPr>
      <w:r>
        <w:rPr>
          <w:rFonts w:ascii="Times New Roman"/>
          <w:b w:val="false"/>
          <w:i w:val="false"/>
          <w:color w:val="000000"/>
          <w:sz w:val="28"/>
        </w:rPr>
        <w:t xml:space="preserve">
      В 2004 году продолжена реализация мероприятий по самостоятельной выплате пенсий, пособий и адресной социальной помощи в городах районного значения и сельских регионах. </w:t>
      </w:r>
    </w:p>
    <w:p>
      <w:pPr>
        <w:spacing w:after="0"/>
        <w:ind w:left="0"/>
        <w:jc w:val="both"/>
      </w:pPr>
      <w:r>
        <w:rPr>
          <w:rFonts w:ascii="Times New Roman"/>
          <w:b w:val="false"/>
          <w:i w:val="false"/>
          <w:color w:val="000000"/>
          <w:sz w:val="28"/>
        </w:rPr>
        <w:t xml:space="preserve">
      Всего в 2004 году произведено 20,9 млн. выплат пенсий и пособий и адресной социальной помощи на общую сумму 115100 млн. тенге, что на 23,6 % выше фактического выполнения 2003 года. Сложившаяся тенденция положительно характеризует реализацию задач по активизации деятельности Компании в этом направлении. </w:t>
      </w:r>
    </w:p>
    <w:p>
      <w:pPr>
        <w:spacing w:after="0"/>
        <w:ind w:left="0"/>
        <w:jc w:val="both"/>
      </w:pPr>
      <w:r>
        <w:rPr>
          <w:rFonts w:ascii="Times New Roman"/>
          <w:b w:val="false"/>
          <w:i w:val="false"/>
          <w:color w:val="000000"/>
          <w:sz w:val="28"/>
        </w:rPr>
        <w:t xml:space="preserve">
      По результатам финансово-хозяйственной деятельности в 2004 году совокупные доходы Компании составили 7111,0 млн. тенге, увеличившись по сравнению с показателем 2003 года на 42,1 %. Доход от основной деятельности Компании в 2004 году составил 6456,4 млн. тенге. Расходы в 2004 году составили 6952,2 млн. тенге, превысив уровень 2003 года на 43,3 %. Чистый доход Компании в 2004 году составил в сумме 158,8 млн. тенге, что выше показателя 2003 года на 4,7% или 7,1 млн. тенге. </w:t>
      </w:r>
    </w:p>
    <w:p>
      <w:pPr>
        <w:spacing w:after="0"/>
        <w:ind w:left="0"/>
        <w:jc w:val="both"/>
      </w:pPr>
      <w:r>
        <w:rPr>
          <w:rFonts w:ascii="Times New Roman"/>
          <w:b w:val="false"/>
          <w:i w:val="false"/>
          <w:color w:val="000000"/>
          <w:sz w:val="28"/>
        </w:rPr>
        <w:t xml:space="preserve">
      В 2005 году Компанией планируется сохранение наметившейся в 2003-2004 годах тенденции роста почтового обмена по периодическим изданиям, платного обмена по письменной корреспонденции, выплате пенсий, пособий и почтовым переводам денег. В 2005 году ожидается увеличение объема исходящего платного обмена на 4,19 %. </w:t>
      </w:r>
    </w:p>
    <w:p>
      <w:pPr>
        <w:spacing w:after="0"/>
        <w:ind w:left="0"/>
        <w:jc w:val="both"/>
      </w:pPr>
      <w:r>
        <w:rPr>
          <w:rFonts w:ascii="Times New Roman"/>
          <w:b w:val="false"/>
          <w:i w:val="false"/>
          <w:color w:val="000000"/>
          <w:sz w:val="28"/>
        </w:rPr>
        <w:t xml:space="preserve">
      Начиная с 2005 года, планируется поэтапная передача Компании функций по выплате пенсий и пособий в районных центрах и селах. </w:t>
      </w:r>
    </w:p>
    <w:p>
      <w:pPr>
        <w:spacing w:after="0"/>
        <w:ind w:left="0"/>
        <w:jc w:val="both"/>
      </w:pPr>
      <w:r>
        <w:rPr>
          <w:rFonts w:ascii="Times New Roman"/>
          <w:b w:val="false"/>
          <w:i w:val="false"/>
          <w:color w:val="000000"/>
          <w:sz w:val="28"/>
        </w:rPr>
        <w:t xml:space="preserve">
      В результате активизации деятельности, нацеленной на формирование эффективно функционирующей отечественной почтово-сберегательной системы, было существенно улучшено финансовое состояние компании. </w:t>
      </w:r>
    </w:p>
    <w:p>
      <w:pPr>
        <w:spacing w:after="0"/>
        <w:ind w:left="0"/>
        <w:jc w:val="both"/>
      </w:pPr>
      <w:r>
        <w:rPr>
          <w:rFonts w:ascii="Times New Roman"/>
          <w:b w:val="false"/>
          <w:i w:val="false"/>
          <w:color w:val="000000"/>
          <w:sz w:val="28"/>
        </w:rPr>
        <w:t xml:space="preserve">
      В 2005 году ожидается увеличение совокупных доходов относительно уровня 2004 года на 12,6 %, что составит 894,0 млн. тенге, уровень совокупных расходов увеличится на 12,7 % или 880,4 млн. тенге. Доход от основной деятельности в 2005 году оценивается в 7421,9 млн. тенге и чистый доход прогнозируется в сумме 172,3 млн. тенге. </w:t>
      </w:r>
    </w:p>
    <w:bookmarkStart w:name="z159" w:id="97"/>
    <w:p>
      <w:pPr>
        <w:spacing w:after="0"/>
        <w:ind w:left="0"/>
        <w:jc w:val="left"/>
      </w:pPr>
      <w:r>
        <w:rPr>
          <w:rFonts w:ascii="Times New Roman"/>
          <w:b/>
          <w:i w:val="false"/>
          <w:color w:val="000000"/>
        </w:rPr>
        <w:t xml:space="preserve"> АО "Казахтелеком" </w:t>
      </w:r>
    </w:p>
    <w:bookmarkEnd w:id="97"/>
    <w:p>
      <w:pPr>
        <w:spacing w:after="0"/>
        <w:ind w:left="0"/>
        <w:jc w:val="both"/>
      </w:pPr>
      <w:r>
        <w:rPr>
          <w:rFonts w:ascii="Times New Roman"/>
          <w:b w:val="false"/>
          <w:i w:val="false"/>
          <w:color w:val="000000"/>
          <w:sz w:val="28"/>
        </w:rPr>
        <w:t xml:space="preserve">
      АО "НК "Казахтелеком" (далее - Компания) является национальным оператором единой сети телекоммуникаций общего пользования Республики Казахстан. </w:t>
      </w:r>
    </w:p>
    <w:p>
      <w:pPr>
        <w:spacing w:after="0"/>
        <w:ind w:left="0"/>
        <w:jc w:val="both"/>
      </w:pPr>
      <w:r>
        <w:rPr>
          <w:rFonts w:ascii="Times New Roman"/>
          <w:b w:val="false"/>
          <w:i w:val="false"/>
          <w:color w:val="000000"/>
          <w:sz w:val="28"/>
        </w:rPr>
        <w:t xml:space="preserve">
      Национальная акционерная компания "Казахтелеком" была образована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Кабинета Министров Республики Казахстан от 17 июня 1994 года N 666 "О создании национальной акционерной компании "Казахтелеком" путем передачи имущества государственных региональных и специализированных предприятий телекоммуникаций в уставный фонд создаваемого акционерного общества национального масштаба, предоставляющего широкий диапазон услуг связи на всей территории Республики. </w:t>
      </w:r>
    </w:p>
    <w:p>
      <w:pPr>
        <w:spacing w:after="0"/>
        <w:ind w:left="0"/>
        <w:jc w:val="both"/>
      </w:pPr>
      <w:r>
        <w:rPr>
          <w:rFonts w:ascii="Times New Roman"/>
          <w:b w:val="false"/>
          <w:i w:val="false"/>
          <w:color w:val="000000"/>
          <w:sz w:val="28"/>
        </w:rPr>
        <w:t xml:space="preserve">
      1 апреля 2004 года НАК "Казахтелеком" перерегистрировано Управлением юстиции г. Астаны в АО "Казахтелеком". </w:t>
      </w:r>
    </w:p>
    <w:p>
      <w:pPr>
        <w:spacing w:after="0"/>
        <w:ind w:left="0"/>
        <w:jc w:val="both"/>
      </w:pPr>
      <w:r>
        <w:rPr>
          <w:rFonts w:ascii="Times New Roman"/>
          <w:b w:val="false"/>
          <w:i w:val="false"/>
          <w:color w:val="000000"/>
          <w:sz w:val="28"/>
        </w:rPr>
        <w:t xml:space="preserve">
      Компания выступает участником или акционером в 3 дочерних и совместно-контролируемых организациях, работающих в Казахстане (АО "Алтел" (50 %), ТОО "GSM Казахстан" (49 %), ЗАО "Нурсат" (41,25 %). </w:t>
      </w:r>
    </w:p>
    <w:p>
      <w:pPr>
        <w:spacing w:after="0"/>
        <w:ind w:left="0"/>
        <w:jc w:val="both"/>
      </w:pPr>
      <w:r>
        <w:rPr>
          <w:rFonts w:ascii="Times New Roman"/>
          <w:b w:val="false"/>
          <w:i w:val="false"/>
          <w:color w:val="000000"/>
          <w:sz w:val="28"/>
        </w:rPr>
        <w:t xml:space="preserve">
      Компания оказывает следующие основные услуги: </w:t>
      </w:r>
    </w:p>
    <w:p>
      <w:pPr>
        <w:spacing w:after="0"/>
        <w:ind w:left="0"/>
        <w:jc w:val="both"/>
      </w:pPr>
      <w:r>
        <w:rPr>
          <w:rFonts w:ascii="Times New Roman"/>
          <w:b w:val="false"/>
          <w:i w:val="false"/>
          <w:color w:val="000000"/>
          <w:sz w:val="28"/>
        </w:rPr>
        <w:t xml:space="preserve">
      местная, междугородная, международная телефонная связь; </w:t>
      </w:r>
    </w:p>
    <w:p>
      <w:pPr>
        <w:spacing w:after="0"/>
        <w:ind w:left="0"/>
        <w:jc w:val="both"/>
      </w:pPr>
      <w:r>
        <w:rPr>
          <w:rFonts w:ascii="Times New Roman"/>
          <w:b w:val="false"/>
          <w:i w:val="false"/>
          <w:color w:val="000000"/>
          <w:sz w:val="28"/>
        </w:rPr>
        <w:t xml:space="preserve">
      телеграф, телекс, передача данных; </w:t>
      </w:r>
    </w:p>
    <w:p>
      <w:pPr>
        <w:spacing w:after="0"/>
        <w:ind w:left="0"/>
        <w:jc w:val="both"/>
      </w:pPr>
      <w:r>
        <w:rPr>
          <w:rFonts w:ascii="Times New Roman"/>
          <w:b w:val="false"/>
          <w:i w:val="false"/>
          <w:color w:val="000000"/>
          <w:sz w:val="28"/>
        </w:rPr>
        <w:t xml:space="preserve">
      спутниковая связь; </w:t>
      </w:r>
    </w:p>
    <w:p>
      <w:pPr>
        <w:spacing w:after="0"/>
        <w:ind w:left="0"/>
        <w:jc w:val="both"/>
      </w:pPr>
      <w:r>
        <w:rPr>
          <w:rFonts w:ascii="Times New Roman"/>
          <w:b w:val="false"/>
          <w:i w:val="false"/>
          <w:color w:val="000000"/>
          <w:sz w:val="28"/>
        </w:rPr>
        <w:t xml:space="preserve">
      проводное радиовещание; </w:t>
      </w:r>
    </w:p>
    <w:p>
      <w:pPr>
        <w:spacing w:after="0"/>
        <w:ind w:left="0"/>
        <w:jc w:val="both"/>
      </w:pPr>
      <w:r>
        <w:rPr>
          <w:rFonts w:ascii="Times New Roman"/>
          <w:b w:val="false"/>
          <w:i w:val="false"/>
          <w:color w:val="000000"/>
          <w:sz w:val="28"/>
        </w:rPr>
        <w:t xml:space="preserve">
      аренда каналов связи. </w:t>
      </w:r>
    </w:p>
    <w:p>
      <w:pPr>
        <w:spacing w:after="0"/>
        <w:ind w:left="0"/>
        <w:jc w:val="both"/>
      </w:pPr>
      <w:r>
        <w:rPr>
          <w:rFonts w:ascii="Times New Roman"/>
          <w:b w:val="false"/>
          <w:i w:val="false"/>
          <w:color w:val="000000"/>
          <w:sz w:val="28"/>
        </w:rPr>
        <w:t xml:space="preserve">
      У Компании в 2003-2004 годах отмечены высокие производственные и финансовые показатели. </w:t>
      </w:r>
    </w:p>
    <w:p>
      <w:pPr>
        <w:spacing w:after="0"/>
        <w:ind w:left="0"/>
        <w:jc w:val="both"/>
      </w:pPr>
      <w:r>
        <w:rPr>
          <w:rFonts w:ascii="Times New Roman"/>
          <w:b w:val="false"/>
          <w:i w:val="false"/>
          <w:color w:val="000000"/>
          <w:sz w:val="28"/>
        </w:rPr>
        <w:t xml:space="preserve">
      По оценке Компании, объем казахстанского рынка услуг телекоммуникаций в 2004 году увеличился по сравнению с 2003 годом на 27 % и превысил 140000 млн. тенге. Изменение структуры рынка произошло за счет роста доли рынка сотовой связи, удельный вес которой составил 37 % объема телекоммуникационного рынка. Междугородняя связь занимает 20 % рынка, сохранению ее доли на этом уровне во многом способствует возрастающее значение трафика на сотовые сети. Доля международных разговоров на СНГ составляет 7 %. На фоне роста объемов всех видов услуг доля услуг на дальнее зарубежье сократилась и составила 4 %. Доля услуг местной сети составляет 10 %. Доля услуг передачи данных и Интернет ежегодно возрастает и в 2004 году составляет 10 %. Доля услуг IP-телефонии составляет 2 %, но это сегмент характеризуется высоким темпом роста. </w:t>
      </w:r>
    </w:p>
    <w:p>
      <w:pPr>
        <w:spacing w:after="0"/>
        <w:ind w:left="0"/>
        <w:jc w:val="both"/>
      </w:pPr>
      <w:r>
        <w:rPr>
          <w:rFonts w:ascii="Times New Roman"/>
          <w:b w:val="false"/>
          <w:i w:val="false"/>
          <w:color w:val="000000"/>
          <w:sz w:val="28"/>
        </w:rPr>
        <w:t xml:space="preserve">
      Доля Компании на рынке телекоммуникаций в 2004 году не претерпела значительных изменений и составила в среднем 57 %. </w:t>
      </w:r>
    </w:p>
    <w:p>
      <w:pPr>
        <w:spacing w:after="0"/>
        <w:ind w:left="0"/>
        <w:jc w:val="both"/>
      </w:pPr>
      <w:r>
        <w:rPr>
          <w:rFonts w:ascii="Times New Roman"/>
          <w:b w:val="false"/>
          <w:i w:val="false"/>
          <w:color w:val="000000"/>
          <w:sz w:val="28"/>
        </w:rPr>
        <w:t xml:space="preserve">
      На рынке местной связи доля Компании в 2004 году оценивается 94 %, междугородной - 92 % </w:t>
      </w:r>
      <w:r>
        <w:rPr>
          <w:rFonts w:ascii="Times New Roman"/>
          <w:b w:val="false"/>
          <w:i/>
          <w:color w:val="000000"/>
          <w:sz w:val="28"/>
        </w:rPr>
        <w:t xml:space="preserve">,  </w:t>
      </w:r>
      <w:r>
        <w:rPr>
          <w:rFonts w:ascii="Times New Roman"/>
          <w:b w:val="false"/>
          <w:i w:val="false"/>
          <w:color w:val="000000"/>
          <w:sz w:val="28"/>
        </w:rPr>
        <w:t xml:space="preserve">международной со странами СНГ - 85 %, со странами дальнего зарубежья - 67 %. Оценка доли Компании на рынке передачи данных составляет 65 %, сети Интернет - 58 %. </w:t>
      </w:r>
    </w:p>
    <w:p>
      <w:pPr>
        <w:spacing w:after="0"/>
        <w:ind w:left="0"/>
        <w:jc w:val="both"/>
      </w:pPr>
      <w:r>
        <w:rPr>
          <w:rFonts w:ascii="Times New Roman"/>
          <w:b w:val="false"/>
          <w:i w:val="false"/>
          <w:color w:val="000000"/>
          <w:sz w:val="28"/>
        </w:rPr>
        <w:t xml:space="preserve">
      Высокие доли рынка во многом объясняются исторически сложившейся клиентской базой. На некоторых локальных рынках и рынке корпоративных клиентов доля Компании гораздо ниже. </w:t>
      </w:r>
    </w:p>
    <w:p>
      <w:pPr>
        <w:spacing w:after="0"/>
        <w:ind w:left="0"/>
        <w:jc w:val="both"/>
      </w:pPr>
      <w:r>
        <w:rPr>
          <w:rFonts w:ascii="Times New Roman"/>
          <w:b w:val="false"/>
          <w:i w:val="false"/>
          <w:color w:val="000000"/>
          <w:sz w:val="28"/>
        </w:rPr>
        <w:t xml:space="preserve">
      Риски Компании заключаются в развитии сетей конкурентов, особенно наземных, их активной деятельности на рынках корпоративных клиентов и физических лиц, развитием сотовой связи, мероприятий регулирующих органов, связанных с процессом либерализации рынка телекоммуникаций. </w:t>
      </w:r>
    </w:p>
    <w:p>
      <w:pPr>
        <w:spacing w:after="0"/>
        <w:ind w:left="0"/>
        <w:jc w:val="both"/>
      </w:pPr>
      <w:r>
        <w:rPr>
          <w:rFonts w:ascii="Times New Roman"/>
          <w:b w:val="false"/>
          <w:i w:val="false"/>
          <w:color w:val="000000"/>
          <w:sz w:val="28"/>
        </w:rPr>
        <w:t xml:space="preserve">
      В 2004 году доходы от основной деятельности составили 80096,4 млн. тенге или на 82,2 % больше по сравнению с 2003 годом, в том числе доходы от услуг междугородной, международной связи - 46678,2 млн. тенге, доходы от услуг местной связи - 13710,5 млн. тенге, доходы от услуг сети передачи данных - 4206,5 млн. тенге. </w:t>
      </w:r>
    </w:p>
    <w:p>
      <w:pPr>
        <w:spacing w:after="0"/>
        <w:ind w:left="0"/>
        <w:jc w:val="both"/>
      </w:pPr>
      <w:r>
        <w:rPr>
          <w:rFonts w:ascii="Times New Roman"/>
          <w:b w:val="false"/>
          <w:i w:val="false"/>
          <w:color w:val="000000"/>
          <w:sz w:val="28"/>
        </w:rPr>
        <w:t xml:space="preserve">
      В 2005 году доходы от основной деятельности составят, по оценке, 83466,3 млн. тенге, в том числе доходы от услуг междугородной, международной связи - 43454,7 млн. тенге, доходы от услуг местной связи - 18472,5 млн. тенге, доходы от услуг сети передачи данных - 5464,9 млн. тенге. </w:t>
      </w:r>
    </w:p>
    <w:p>
      <w:pPr>
        <w:spacing w:after="0"/>
        <w:ind w:left="0"/>
        <w:jc w:val="both"/>
      </w:pPr>
      <w:r>
        <w:rPr>
          <w:rFonts w:ascii="Times New Roman"/>
          <w:b w:val="false"/>
          <w:i w:val="false"/>
          <w:color w:val="000000"/>
          <w:sz w:val="28"/>
        </w:rPr>
        <w:t xml:space="preserve">
      Расходы операционной деятельности в 2004 году составили в сумме 58712,6 млн. тенге или 64,6 % больше по сравнению с 2003 годом, в т.ч. по производственной себестоимости - 45567,3 млн. тенге. В 2005 году расходы операционной деятельности составят в сумме 63669,4 млн. тенге, в т.ч. по производственной себестоимости - 49610,4 млн. тенге. </w:t>
      </w:r>
    </w:p>
    <w:p>
      <w:pPr>
        <w:spacing w:after="0"/>
        <w:ind w:left="0"/>
        <w:jc w:val="both"/>
      </w:pPr>
      <w:r>
        <w:rPr>
          <w:rFonts w:ascii="Times New Roman"/>
          <w:b w:val="false"/>
          <w:i w:val="false"/>
          <w:color w:val="000000"/>
          <w:sz w:val="28"/>
        </w:rPr>
        <w:t xml:space="preserve">
      Размер чистого дохода в 2004 году составил в сумме 26917,6 млн. тенге, что выше уровня 2003 года на 66,2 %. Размер чистой прибыли в 2005 году оценивается на уровне 27823,8 млн. тенге. </w:t>
      </w:r>
    </w:p>
    <w:p>
      <w:pPr>
        <w:spacing w:after="0"/>
        <w:ind w:left="0"/>
        <w:jc w:val="both"/>
      </w:pPr>
      <w:r>
        <w:rPr>
          <w:rFonts w:ascii="Times New Roman"/>
          <w:b w:val="false"/>
          <w:i w:val="false"/>
          <w:color w:val="000000"/>
          <w:sz w:val="28"/>
        </w:rPr>
        <w:t xml:space="preserve">
      Выплаты дивидендов по итогам 2003 года составили в размере 3438,5 млн. тенге, в том числе на государственный пакет акций - 1910,1 млн. тенге. В 2005 году выплата дивидендов по итогам 2004 года оценивается в размере 4413,06 млн. тенге, в том числе на государственный пакет акций - 2451,7 млн. тенге. </w:t>
      </w:r>
    </w:p>
    <w:p>
      <w:pPr>
        <w:spacing w:after="0"/>
        <w:ind w:left="0"/>
        <w:jc w:val="both"/>
      </w:pPr>
      <w:r>
        <w:rPr>
          <w:rFonts w:ascii="Times New Roman"/>
          <w:b w:val="false"/>
          <w:i w:val="false"/>
          <w:color w:val="000000"/>
          <w:sz w:val="28"/>
        </w:rPr>
        <w:t xml:space="preserve">
      Выполнение прогнозов по доходам обеспечено в результате реализации инвестиционной программы, объем которой в 2004 году составил 16894,7 млн. тенге. </w:t>
      </w:r>
    </w:p>
    <w:p>
      <w:pPr>
        <w:spacing w:after="0"/>
        <w:ind w:left="0"/>
        <w:jc w:val="both"/>
      </w:pPr>
      <w:r>
        <w:rPr>
          <w:rFonts w:ascii="Times New Roman"/>
          <w:b w:val="false"/>
          <w:i w:val="false"/>
          <w:color w:val="000000"/>
          <w:sz w:val="28"/>
        </w:rPr>
        <w:t xml:space="preserve">
      За 2004 год за счет собственных средств Компанией телефонизировано 277 сельских населенных пунктов. </w:t>
      </w:r>
    </w:p>
    <w:p>
      <w:pPr>
        <w:spacing w:after="0"/>
        <w:ind w:left="0"/>
        <w:jc w:val="both"/>
      </w:pPr>
      <w:r>
        <w:rPr>
          <w:rFonts w:ascii="Times New Roman"/>
          <w:b w:val="false"/>
          <w:i w:val="false"/>
          <w:color w:val="000000"/>
          <w:sz w:val="28"/>
        </w:rPr>
        <w:t xml:space="preserve">
      4 мая 2005 года руководством Компании объявлен мораторий на повышение тарифов на оказываемые регулируемые виды услуг населению Республики Казахстан в течение 2005 года. </w:t>
      </w:r>
    </w:p>
    <w:p>
      <w:pPr>
        <w:spacing w:after="0"/>
        <w:ind w:left="0"/>
        <w:jc w:val="both"/>
      </w:pPr>
      <w:r>
        <w:rPr>
          <w:rFonts w:ascii="Times New Roman"/>
          <w:b w:val="false"/>
          <w:i w:val="false"/>
          <w:color w:val="000000"/>
          <w:sz w:val="28"/>
        </w:rPr>
        <w:t xml:space="preserve">
      В рамках реализации послания Главы государства к народу Казахстана с 1 апреля 2005 года Компанией снижены тарифы на услуги сети Интернет, а также тарифы на отдельные направления международных телефонных соединений, в том числе на Россию, Украину и другие страны СНГ и дальнего зарубежья (далее - ДЗ). </w:t>
      </w:r>
    </w:p>
    <w:p>
      <w:pPr>
        <w:spacing w:after="0"/>
        <w:ind w:left="0"/>
        <w:jc w:val="both"/>
      </w:pPr>
      <w:r>
        <w:rPr>
          <w:rFonts w:ascii="Times New Roman"/>
          <w:b w:val="false"/>
          <w:i w:val="false"/>
          <w:color w:val="000000"/>
          <w:sz w:val="28"/>
        </w:rPr>
        <w:t xml:space="preserve">
      Реализация новых инвестиционных проектов позволит расширить спектр предоставляемых услуг, начиная от MEGA Line для физических лиц до корпоративных VPN в масштабах республики. </w:t>
      </w:r>
    </w:p>
    <w:p>
      <w:pPr>
        <w:spacing w:after="0"/>
        <w:ind w:left="0"/>
        <w:jc w:val="both"/>
      </w:pPr>
      <w:r>
        <w:rPr>
          <w:rFonts w:ascii="Times New Roman"/>
          <w:b w:val="false"/>
          <w:i w:val="false"/>
          <w:color w:val="000000"/>
          <w:sz w:val="28"/>
        </w:rPr>
        <w:t xml:space="preserve">
      Инвестиционная политика Компании направлена на развитие новейших технологий в области телекоммуникаций, увеличение транзита информационных потоков через территорию Республики Казахстан, развитие местной сети телекоммуникаций. </w:t>
      </w:r>
    </w:p>
    <w:p>
      <w:pPr>
        <w:spacing w:after="0"/>
        <w:ind w:left="0"/>
        <w:jc w:val="both"/>
      </w:pPr>
      <w:r>
        <w:rPr>
          <w:rFonts w:ascii="Times New Roman"/>
          <w:b w:val="false"/>
          <w:i w:val="false"/>
          <w:color w:val="000000"/>
          <w:sz w:val="28"/>
        </w:rPr>
        <w:t xml:space="preserve">
      Компания была образована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Кабинета Министров Республики Казахстан от 17 июня 1994 года N 666 "О создании национальной акционерной компании "Казахтелеком" </w:t>
      </w:r>
    </w:p>
    <w:bookmarkStart w:name="z160" w:id="98"/>
    <w:p>
      <w:pPr>
        <w:spacing w:after="0"/>
        <w:ind w:left="0"/>
        <w:jc w:val="left"/>
      </w:pPr>
      <w:r>
        <w:rPr>
          <w:rFonts w:ascii="Times New Roman"/>
          <w:b/>
          <w:i w:val="false"/>
          <w:color w:val="000000"/>
        </w:rPr>
        <w:t xml:space="preserve"> АО "Национальная компания "Казакстан тeмip жолы" </w:t>
      </w:r>
    </w:p>
    <w:bookmarkEnd w:id="98"/>
    <w:p>
      <w:pPr>
        <w:spacing w:after="0"/>
        <w:ind w:left="0"/>
        <w:jc w:val="both"/>
      </w:pPr>
      <w:r>
        <w:rPr>
          <w:rFonts w:ascii="Times New Roman"/>
          <w:b w:val="false"/>
          <w:i w:val="false"/>
          <w:color w:val="000000"/>
          <w:sz w:val="28"/>
        </w:rPr>
        <w:t xml:space="preserve">
      АО "НК "Казакстан темiр жолы" (далее - Компания) имеет холдинговую структуру, основанную на обеспечении функциональной целостности и управляемости железнодорожной отрасли в перевозочном процессе. Реформирование железнодорожной отрасли в Казахстане было начато в 1997 году объединением трех казахстанских железных дорог в составе образованного республиканского государственного предприятия "Казакстан темiр жолы" и одновременным созданием в его составе шести управлений дорог. </w:t>
      </w:r>
    </w:p>
    <w:p>
      <w:pPr>
        <w:spacing w:after="0"/>
        <w:ind w:left="0"/>
        <w:jc w:val="both"/>
      </w:pPr>
      <w:r>
        <w:rPr>
          <w:rFonts w:ascii="Times New Roman"/>
          <w:b w:val="false"/>
          <w:i w:val="false"/>
          <w:color w:val="000000"/>
          <w:sz w:val="28"/>
        </w:rPr>
        <w:t xml:space="preserve">
      Компания участвует в 17 аффилиированных организациях, у которых размер пакета акций (доля участия) в Компании составляет от 33 % до 100 %. </w:t>
      </w:r>
    </w:p>
    <w:p>
      <w:pPr>
        <w:spacing w:after="0"/>
        <w:ind w:left="0"/>
        <w:jc w:val="both"/>
      </w:pPr>
      <w:r>
        <w:rPr>
          <w:rFonts w:ascii="Times New Roman"/>
          <w:b w:val="false"/>
          <w:i w:val="false"/>
          <w:color w:val="000000"/>
          <w:sz w:val="28"/>
        </w:rPr>
        <w:t xml:space="preserve">
      В перевозках железнодорожным транспортом в Республике Казахстан Компания является монополистом и конкурентов не имеет. </w:t>
      </w:r>
    </w:p>
    <w:p>
      <w:pPr>
        <w:spacing w:after="0"/>
        <w:ind w:left="0"/>
        <w:jc w:val="both"/>
      </w:pPr>
      <w:r>
        <w:rPr>
          <w:rFonts w:ascii="Times New Roman"/>
          <w:b w:val="false"/>
          <w:i w:val="false"/>
          <w:color w:val="000000"/>
          <w:sz w:val="28"/>
        </w:rPr>
        <w:t xml:space="preserve">
      Основной объем грузоперевозок Компании приходятся на долю добывающей и перерабатывающей отраслей промышленности (уголь, нефть и нефтепродукты, черные и цветные металлы, руды). </w:t>
      </w:r>
    </w:p>
    <w:p>
      <w:pPr>
        <w:spacing w:after="0"/>
        <w:ind w:left="0"/>
        <w:jc w:val="both"/>
      </w:pPr>
      <w:r>
        <w:rPr>
          <w:rFonts w:ascii="Times New Roman"/>
          <w:b w:val="false"/>
          <w:i w:val="false"/>
          <w:color w:val="000000"/>
          <w:sz w:val="28"/>
        </w:rPr>
        <w:t xml:space="preserve">
      Уголь. Основными клиентами по перевозке угля Компании являются: ТОО "Богатырь Аксес Комир" (17,3 % от общих перевозок компании), ОАО "Евроазиатская энергетическая корпорация" (9,3 %), УД ОАО "Испат Кармет" (5,6 %), УД "Борлы", ОАО Корпорация "Казахмыс" (4,3 %), ЗАО "Майкубень-Вест" (1,3 %), ТОО "Балапантранс" (1,1 %), ОАО "Шубаркольский разрез" (0,9 %). </w:t>
      </w:r>
    </w:p>
    <w:p>
      <w:pPr>
        <w:spacing w:after="0"/>
        <w:ind w:left="0"/>
        <w:jc w:val="both"/>
      </w:pPr>
      <w:r>
        <w:rPr>
          <w:rFonts w:ascii="Times New Roman"/>
          <w:b w:val="false"/>
          <w:i w:val="false"/>
          <w:color w:val="000000"/>
          <w:sz w:val="28"/>
        </w:rPr>
        <w:t xml:space="preserve">
      Нефть. Основными клиентами по перевозке нефтяных грузов Компании являются: ТОО "Шнос" (3,7 %), ОАО "Актобемунайгаз" (1,6 %), ТОО "АНПЗ-Транс" (1,3 %), СП "Тенгизшевройл" (1,1 %), ЗАО "Павлодарский нефтехимический завод" (1,0 %). </w:t>
      </w:r>
    </w:p>
    <w:p>
      <w:pPr>
        <w:spacing w:after="0"/>
        <w:ind w:left="0"/>
        <w:jc w:val="both"/>
      </w:pPr>
      <w:r>
        <w:rPr>
          <w:rFonts w:ascii="Times New Roman"/>
          <w:b w:val="false"/>
          <w:i w:val="false"/>
          <w:color w:val="000000"/>
          <w:sz w:val="28"/>
        </w:rPr>
        <w:t xml:space="preserve">
      Железная руда. Основными клиентами по перевозке железной руды Компании являются: ОАО "ССГПО" (8,14 %), ТОО "Оркен" (1,8 %), ОАО "Донской ГОК" (1,5 %). </w:t>
      </w:r>
    </w:p>
    <w:p>
      <w:pPr>
        <w:spacing w:after="0"/>
        <w:ind w:left="0"/>
        <w:jc w:val="both"/>
      </w:pPr>
      <w:r>
        <w:rPr>
          <w:rFonts w:ascii="Times New Roman"/>
          <w:b w:val="false"/>
          <w:i w:val="false"/>
          <w:color w:val="000000"/>
          <w:sz w:val="28"/>
        </w:rPr>
        <w:t xml:space="preserve">
      Черные металлы. Основными клиентами по перевозке черных металлов Компании являются: ОАО "Испат Кармет" (2,4 %), Аксуский завод ферросплавов (0,5 %), ОАО "феррохром" (0,1 % </w:t>
      </w:r>
      <w:r>
        <w:rPr>
          <w:rFonts w:ascii="Times New Roman"/>
          <w:b w:val="false"/>
          <w:i/>
          <w:color w:val="000000"/>
          <w:sz w:val="28"/>
        </w:rPr>
        <w:t xml:space="preserve">),  </w:t>
      </w:r>
      <w:r>
        <w:rPr>
          <w:rFonts w:ascii="Times New Roman"/>
          <w:b w:val="false"/>
          <w:i w:val="false"/>
          <w:color w:val="000000"/>
          <w:sz w:val="28"/>
        </w:rPr>
        <w:t xml:space="preserve">ОАО "Корпорация "Казахмыс" (0,15 %.) </w:t>
      </w:r>
    </w:p>
    <w:p>
      <w:pPr>
        <w:spacing w:after="0"/>
        <w:ind w:left="0"/>
        <w:jc w:val="both"/>
      </w:pPr>
      <w:r>
        <w:rPr>
          <w:rFonts w:ascii="Times New Roman"/>
          <w:b w:val="false"/>
          <w:i w:val="false"/>
          <w:color w:val="000000"/>
          <w:sz w:val="28"/>
        </w:rPr>
        <w:t xml:space="preserve">
      Грузооборот в 2004 году составил 163420 млн. т-км, что превышает уровень 2003 года на 10,7 % за счет роста объема погрузки грузов. </w:t>
      </w:r>
    </w:p>
    <w:p>
      <w:pPr>
        <w:spacing w:after="0"/>
        <w:ind w:left="0"/>
        <w:jc w:val="both"/>
      </w:pPr>
      <w:r>
        <w:rPr>
          <w:rFonts w:ascii="Times New Roman"/>
          <w:b w:val="false"/>
          <w:i w:val="false"/>
          <w:color w:val="000000"/>
          <w:sz w:val="28"/>
        </w:rPr>
        <w:t xml:space="preserve">
      Рост грузооборота произошел по всем видам сообщений: внутриреспубликанском - на 8,8 %, экспортном - на 6,8 %, импортном - на 28,3 %, транзитном - на 28,2 %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Общая погрузка грузов за 2004 год составила 193,8 млн. тонн, что превышает уровень прошлого года на 8,3 млн. тонн или 4,5 %. Рост общей погрузки обусловлен увеличением погрузки по основным видам грузов: нефтяных грузов на 4,5 %, железной руды - на 9,6 %, цветной руды - на 4,7 %, черных металлов - на 7,2 %, химических и минеральных удобрений - на 28,5 %, строительных грузов - на 13,5 %, зерна и продуктов перемола - на 13,5 %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Прогнозируемый грузооборот в 2005 году составит 172679 млн. т-км (увеличение на 5,7 % по отношению к 2004 году), за счет роста объема погрузки грузов. </w:t>
      </w:r>
    </w:p>
    <w:p>
      <w:pPr>
        <w:spacing w:after="0"/>
        <w:ind w:left="0"/>
        <w:jc w:val="both"/>
      </w:pPr>
      <w:r>
        <w:rPr>
          <w:rFonts w:ascii="Times New Roman"/>
          <w:b w:val="false"/>
          <w:i w:val="false"/>
          <w:color w:val="000000"/>
          <w:sz w:val="28"/>
        </w:rPr>
        <w:t xml:space="preserve">
      Доходы от основной деятельности Компании в 2004 году получены в сумме 224237 млн. тенге, увеличение на 17,2 % к уровню 2003 года связано с ростом грузооборота и установлением тарифа на услуги магистральной железнодорожной сети с 20 июля 2004 года согласно приказу Агентства Республики Казахстан по регулированию естественных монополий от 25 мая 2004 года N 242-ОД. </w:t>
      </w:r>
    </w:p>
    <w:p>
      <w:pPr>
        <w:spacing w:after="0"/>
        <w:ind w:left="0"/>
        <w:jc w:val="both"/>
      </w:pPr>
      <w:r>
        <w:rPr>
          <w:rFonts w:ascii="Times New Roman"/>
          <w:b w:val="false"/>
          <w:i w:val="false"/>
          <w:color w:val="000000"/>
          <w:sz w:val="28"/>
        </w:rPr>
        <w:t xml:space="preserve">
      Доходы от основной деятельности Компании в 2005 году, необходимые для устойчивой производственно-финансовой деятельности и покрытия инвестиционных потребностей Компании, должны составлять не менее 259267 млн. тенге. </w:t>
      </w:r>
    </w:p>
    <w:p>
      <w:pPr>
        <w:spacing w:after="0"/>
        <w:ind w:left="0"/>
        <w:jc w:val="both"/>
      </w:pPr>
      <w:r>
        <w:rPr>
          <w:rFonts w:ascii="Times New Roman"/>
          <w:b w:val="false"/>
          <w:i w:val="false"/>
          <w:color w:val="000000"/>
          <w:sz w:val="28"/>
        </w:rPr>
        <w:t xml:space="preserve">
      Расходы периода за 2004 год составили 21612 млн. тенге, что на 11,7 % ниже уровня 2003 года. </w:t>
      </w:r>
    </w:p>
    <w:p>
      <w:pPr>
        <w:spacing w:after="0"/>
        <w:ind w:left="0"/>
        <w:jc w:val="both"/>
      </w:pPr>
      <w:r>
        <w:rPr>
          <w:rFonts w:ascii="Times New Roman"/>
          <w:b w:val="false"/>
          <w:i w:val="false"/>
          <w:color w:val="000000"/>
          <w:sz w:val="28"/>
        </w:rPr>
        <w:t xml:space="preserve">
      Увеличение расходов вызвано ростом: </w:t>
      </w:r>
    </w:p>
    <w:p>
      <w:pPr>
        <w:spacing w:after="0"/>
        <w:ind w:left="0"/>
        <w:jc w:val="both"/>
      </w:pPr>
      <w:r>
        <w:rPr>
          <w:rFonts w:ascii="Times New Roman"/>
          <w:b w:val="false"/>
          <w:i w:val="false"/>
          <w:color w:val="000000"/>
          <w:sz w:val="28"/>
        </w:rPr>
        <w:t xml:space="preserve">
      1) расходов по фонду оплаты труда в связи с установлением минимальной заработной платы в размере 6600 тенге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 республиканском бюджете на 2004 год" N 505-II от 5 декабря 2003 года; </w:t>
      </w:r>
    </w:p>
    <w:p>
      <w:pPr>
        <w:spacing w:after="0"/>
        <w:ind w:left="0"/>
        <w:jc w:val="both"/>
      </w:pPr>
      <w:r>
        <w:rPr>
          <w:rFonts w:ascii="Times New Roman"/>
          <w:b w:val="false"/>
          <w:i w:val="false"/>
          <w:color w:val="000000"/>
          <w:sz w:val="28"/>
        </w:rPr>
        <w:t xml:space="preserve">
      2) ростом цен на материалы, топливо, электроэнергию; </w:t>
      </w:r>
    </w:p>
    <w:p>
      <w:pPr>
        <w:spacing w:after="0"/>
        <w:ind w:left="0"/>
        <w:jc w:val="both"/>
      </w:pPr>
      <w:r>
        <w:rPr>
          <w:rFonts w:ascii="Times New Roman"/>
          <w:b w:val="false"/>
          <w:i w:val="false"/>
          <w:color w:val="000000"/>
          <w:sz w:val="28"/>
        </w:rPr>
        <w:t xml:space="preserve">
      3) оплаты работ и услуг в связи с созданием АО "Казжелдортранс" и АО "Локомотив" и предъявлением ими счетов за услуги по обеспечению грузовым вагонным парком и локомотивной тягой; увеличением цен на услуги связи; </w:t>
      </w:r>
    </w:p>
    <w:p>
      <w:pPr>
        <w:spacing w:after="0"/>
        <w:ind w:left="0"/>
        <w:jc w:val="both"/>
      </w:pPr>
      <w:r>
        <w:rPr>
          <w:rFonts w:ascii="Times New Roman"/>
          <w:b w:val="false"/>
          <w:i w:val="false"/>
          <w:color w:val="000000"/>
          <w:sz w:val="28"/>
        </w:rPr>
        <w:t xml:space="preserve">
      4) прочих расходов в связи с увеличением стоимости охранных услуг. </w:t>
      </w:r>
    </w:p>
    <w:p>
      <w:pPr>
        <w:spacing w:after="0"/>
        <w:ind w:left="0"/>
        <w:jc w:val="both"/>
      </w:pPr>
      <w:r>
        <w:rPr>
          <w:rFonts w:ascii="Times New Roman"/>
          <w:b w:val="false"/>
          <w:i w:val="false"/>
          <w:color w:val="000000"/>
          <w:sz w:val="28"/>
        </w:rPr>
        <w:t xml:space="preserve">
      В 2005 году расходы периода прогнозируются в размере 21872 млн. тенге. </w:t>
      </w:r>
    </w:p>
    <w:p>
      <w:pPr>
        <w:spacing w:after="0"/>
        <w:ind w:left="0"/>
        <w:jc w:val="both"/>
      </w:pPr>
      <w:r>
        <w:rPr>
          <w:rFonts w:ascii="Times New Roman"/>
          <w:b w:val="false"/>
          <w:i w:val="false"/>
          <w:color w:val="000000"/>
          <w:sz w:val="28"/>
        </w:rPr>
        <w:t xml:space="preserve">
      По итогам 2004 года Компания получила чистый доход в сумме 10250 млн. тенге. </w:t>
      </w:r>
    </w:p>
    <w:p>
      <w:pPr>
        <w:spacing w:after="0"/>
        <w:ind w:left="0"/>
        <w:jc w:val="both"/>
      </w:pPr>
      <w:r>
        <w:rPr>
          <w:rFonts w:ascii="Times New Roman"/>
          <w:b w:val="false"/>
          <w:i w:val="false"/>
          <w:color w:val="000000"/>
          <w:sz w:val="28"/>
        </w:rPr>
        <w:t xml:space="preserve">
      Дивиденды на государственный пакет акций в 2004 году Компанией не были выплачены, в 2005 году выплаты дивидендов на государственный пакет акций не предусматриваются. </w:t>
      </w:r>
    </w:p>
    <w:p>
      <w:pPr>
        <w:spacing w:after="0"/>
        <w:ind w:left="0"/>
        <w:jc w:val="both"/>
      </w:pPr>
      <w:r>
        <w:rPr>
          <w:rFonts w:ascii="Times New Roman"/>
          <w:b w:val="false"/>
          <w:i w:val="false"/>
          <w:color w:val="000000"/>
          <w:sz w:val="28"/>
        </w:rPr>
        <w:t xml:space="preserve">
      Освоение инвестиций Компанией в 2004 году составило 38816 млн. тенге, из них за счет внешних займов 4586 млн. тенге, за счет собственных средств 34230 млн. тенге. </w:t>
      </w:r>
    </w:p>
    <w:p>
      <w:pPr>
        <w:spacing w:after="0"/>
        <w:ind w:left="0"/>
        <w:jc w:val="both"/>
      </w:pPr>
      <w:r>
        <w:rPr>
          <w:rFonts w:ascii="Times New Roman"/>
          <w:b w:val="false"/>
          <w:i w:val="false"/>
          <w:color w:val="000000"/>
          <w:sz w:val="28"/>
        </w:rPr>
        <w:t xml:space="preserve">
      Основные направления инвестиционной деятельности Компании в 2004 году явилась реабилитация, развитие и модернизация магистральной железнодорожной сети, информатизация и развитие связи, приобретение путевой техники, развитие станции Дружба, электрификация участка Экибастуз - Павлодар, а также строительство новой железнодорожной линии Алтынсарино - Хромтау. </w:t>
      </w:r>
    </w:p>
    <w:bookmarkStart w:name="z161" w:id="99"/>
    <w:p>
      <w:pPr>
        <w:spacing w:after="0"/>
        <w:ind w:left="0"/>
        <w:jc w:val="left"/>
      </w:pPr>
      <w:r>
        <w:rPr>
          <w:rFonts w:ascii="Times New Roman"/>
          <w:b/>
          <w:i w:val="false"/>
          <w:color w:val="000000"/>
        </w:rPr>
        <w:t xml:space="preserve"> АО "НК "Казахстан инжиниринг" </w:t>
      </w:r>
    </w:p>
    <w:bookmarkEnd w:id="99"/>
    <w:p>
      <w:pPr>
        <w:spacing w:after="0"/>
        <w:ind w:left="0"/>
        <w:jc w:val="both"/>
      </w:pPr>
      <w:r>
        <w:rPr>
          <w:rFonts w:ascii="Times New Roman"/>
          <w:b w:val="false"/>
          <w:i w:val="false"/>
          <w:color w:val="000000"/>
          <w:sz w:val="28"/>
        </w:rPr>
        <w:t xml:space="preserve">
      АО "НК "Казахстан инжиниринг" (далее - Компания) создано на основании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13 марта 2003 года N 244 "О некоторых вопросах оборонно-промышленного комплекса Республики Казахстан" со стопроцентным участием государства в уставном капитале, осуществляющая деятельность в машиностроительной отрасли. </w:t>
      </w:r>
    </w:p>
    <w:p>
      <w:pPr>
        <w:spacing w:after="0"/>
        <w:ind w:left="0"/>
        <w:jc w:val="both"/>
      </w:pPr>
      <w:r>
        <w:rPr>
          <w:rFonts w:ascii="Times New Roman"/>
          <w:b w:val="false"/>
          <w:i w:val="false"/>
          <w:color w:val="000000"/>
          <w:sz w:val="28"/>
        </w:rPr>
        <w:t xml:space="preserve">
      В 2003 году объем произведенной продукции Компании составил 4500 млн. тенге, в 2004 году - 7100 млн. тенге, повышение составило 55,4%. </w:t>
      </w:r>
    </w:p>
    <w:p>
      <w:pPr>
        <w:spacing w:after="0"/>
        <w:ind w:left="0"/>
        <w:jc w:val="both"/>
      </w:pPr>
      <w:r>
        <w:rPr>
          <w:rFonts w:ascii="Times New Roman"/>
          <w:b w:val="false"/>
          <w:i w:val="false"/>
          <w:color w:val="000000"/>
          <w:sz w:val="28"/>
        </w:rPr>
        <w:t xml:space="preserve">
      Доходы от основной деятельности составили в 2003 году 4000 млн. тенге, 2004 году - 6800 млн. тенге. Увеличение доходов составляет 70 %. </w:t>
      </w:r>
    </w:p>
    <w:p>
      <w:pPr>
        <w:spacing w:after="0"/>
        <w:ind w:left="0"/>
        <w:jc w:val="both"/>
      </w:pPr>
      <w:r>
        <w:rPr>
          <w:rFonts w:ascii="Times New Roman"/>
          <w:b w:val="false"/>
          <w:i w:val="false"/>
          <w:color w:val="000000"/>
          <w:sz w:val="28"/>
        </w:rPr>
        <w:t xml:space="preserve">
      Чистый убыток в 2003 сложился в сумме 529 млн. тенге, в 2004 году чистый доход составил 235,9 млн. тенге. </w:t>
      </w:r>
    </w:p>
    <w:p>
      <w:pPr>
        <w:spacing w:after="0"/>
        <w:ind w:left="0"/>
        <w:jc w:val="both"/>
      </w:pPr>
      <w:r>
        <w:rPr>
          <w:rFonts w:ascii="Times New Roman"/>
          <w:b w:val="false"/>
          <w:i w:val="false"/>
          <w:color w:val="000000"/>
          <w:sz w:val="28"/>
        </w:rPr>
        <w:t xml:space="preserve">
      Рост доходов обусловлен преимущественно увеличением объемов реализации готовой продукции (услуг), что в свою очередь является результатом проведенной Компанией работы по поиску рынков сбыта продукции, выпускаемой предприятиями. </w:t>
      </w:r>
    </w:p>
    <w:bookmarkStart w:name="z162" w:id="100"/>
    <w:p>
      <w:pPr>
        <w:spacing w:after="0"/>
        <w:ind w:left="0"/>
        <w:jc w:val="left"/>
      </w:pPr>
      <w:r>
        <w:rPr>
          <w:rFonts w:ascii="Times New Roman"/>
          <w:b/>
          <w:i w:val="false"/>
          <w:color w:val="000000"/>
        </w:rPr>
        <w:t xml:space="preserve"> АО "Международный аэропорт Астана" </w:t>
      </w:r>
    </w:p>
    <w:bookmarkEnd w:id="100"/>
    <w:p>
      <w:pPr>
        <w:spacing w:after="0"/>
        <w:ind w:left="0"/>
        <w:jc w:val="both"/>
      </w:pPr>
      <w:r>
        <w:rPr>
          <w:rFonts w:ascii="Times New Roman"/>
          <w:b w:val="false"/>
          <w:i w:val="false"/>
          <w:color w:val="000000"/>
          <w:sz w:val="28"/>
        </w:rPr>
        <w:t xml:space="preserve">
      Основными показателями, характеризующими производственную деятельность АО "Международный аэропорт Астана" (далее - Компания) является объем движения через аэропорт по количеству обслуживания рейсов и пассажиров. </w:t>
      </w:r>
    </w:p>
    <w:p>
      <w:pPr>
        <w:spacing w:after="0"/>
        <w:ind w:left="0"/>
        <w:jc w:val="both"/>
      </w:pPr>
      <w:r>
        <w:rPr>
          <w:rFonts w:ascii="Times New Roman"/>
          <w:b w:val="false"/>
          <w:i w:val="false"/>
          <w:color w:val="000000"/>
          <w:sz w:val="28"/>
        </w:rPr>
        <w:t xml:space="preserve">
      Тенденция развития количества обслуженных рейсов в сравнении с периодом 2003 года характеризуется увеличением на 15 % в 2004 году и на 8 % в 2005 году. Соответственно количество обслуженных пассажиров также возросло на 25 % и 31 %. Всего в 2004 году обслужено 13316 рейсов и 498686 пассажиров. По оценке в 2005 году планируется обслужить  </w:t>
      </w:r>
    </w:p>
    <w:p>
      <w:pPr>
        <w:spacing w:after="0"/>
        <w:ind w:left="0"/>
        <w:jc w:val="both"/>
      </w:pPr>
      <w:r>
        <w:rPr>
          <w:rFonts w:ascii="Times New Roman"/>
          <w:b w:val="false"/>
          <w:i w:val="false"/>
          <w:color w:val="000000"/>
          <w:sz w:val="28"/>
        </w:rPr>
        <w:t xml:space="preserve">
      14378 рейсов и 651606 пассажиров. Среднесуточные данные по указанным показателям составили в 2004 году 36 взлет - посадок воздушных судов и 1366 обслуженных пассажиров, в 2005 году - 39 и 1785 соответственно. </w:t>
      </w:r>
    </w:p>
    <w:p>
      <w:pPr>
        <w:spacing w:after="0"/>
        <w:ind w:left="0"/>
        <w:jc w:val="both"/>
      </w:pPr>
      <w:r>
        <w:rPr>
          <w:rFonts w:ascii="Times New Roman"/>
          <w:b w:val="false"/>
          <w:i w:val="false"/>
          <w:color w:val="000000"/>
          <w:sz w:val="28"/>
        </w:rPr>
        <w:t xml:space="preserve">
      Определяющим фактором данной тенденции является увеличение частоты рейсов на существующих маршрутах и открытие новых. Следует отметить, что в общем объеме обслуженных рейсов и пассажиров Компанией в 2004-2005 годы основную долю составляют внутренние авиаперевозки (77 %), обусловленное расширением сети внутренних воздушных линий для обеспечения связи всех крупных городов Казахстана со столицей. </w:t>
      </w:r>
    </w:p>
    <w:p>
      <w:pPr>
        <w:spacing w:after="0"/>
        <w:ind w:left="0"/>
        <w:jc w:val="both"/>
      </w:pPr>
      <w:r>
        <w:rPr>
          <w:rFonts w:ascii="Times New Roman"/>
          <w:b w:val="false"/>
          <w:i w:val="false"/>
          <w:color w:val="000000"/>
          <w:sz w:val="28"/>
        </w:rPr>
        <w:t xml:space="preserve">
      Доходы Компании в 2004 году составили 3941 млн. тенге, что превысило уровень плана на 105 % (198 млн. тенге). Определяющим фактором роста доходов явилось увеличение доходов от операционной деятельности Компании на 22 % или на 541 млн. тенге. Основными причинами роста доходов Компании за 2004 год явились увеличение стоимости приобретаемого авиатоплива для заправки воздушных судов авиакомпании и увеличение объемов авиаперевозок через аэропорт. </w:t>
      </w:r>
    </w:p>
    <w:p>
      <w:pPr>
        <w:spacing w:after="0"/>
        <w:ind w:left="0"/>
        <w:jc w:val="both"/>
      </w:pPr>
      <w:r>
        <w:rPr>
          <w:rFonts w:ascii="Times New Roman"/>
          <w:b w:val="false"/>
          <w:i w:val="false"/>
          <w:color w:val="000000"/>
          <w:sz w:val="28"/>
        </w:rPr>
        <w:t xml:space="preserve">
      В структуре доходов от неаэропортовых услуг следует отметить значительное увеличение доходов от предоставления в аренду площадей аэропорта, платных услуг и др. почти в два раза, обусловленного достижением основной цели Компании - увеличение доходности, в том числе и от концессионной деятельности. </w:t>
      </w:r>
    </w:p>
    <w:p>
      <w:pPr>
        <w:spacing w:after="0"/>
        <w:ind w:left="0"/>
        <w:jc w:val="both"/>
      </w:pPr>
      <w:r>
        <w:rPr>
          <w:rFonts w:ascii="Times New Roman"/>
          <w:b w:val="false"/>
          <w:i w:val="false"/>
          <w:color w:val="000000"/>
          <w:sz w:val="28"/>
        </w:rPr>
        <w:t xml:space="preserve">
      Расходы Компании в 2004 году составили 3271 млн. тенге, что превысило уровень 2003 года на 8 % или 237 млн. тенге и от планируемого объема снизились на 3 % (86 млн. тенге). </w:t>
      </w:r>
    </w:p>
    <w:p>
      <w:pPr>
        <w:spacing w:after="0"/>
        <w:ind w:left="0"/>
        <w:jc w:val="both"/>
      </w:pPr>
      <w:r>
        <w:rPr>
          <w:rFonts w:ascii="Times New Roman"/>
          <w:b w:val="false"/>
          <w:i w:val="false"/>
          <w:color w:val="000000"/>
          <w:sz w:val="28"/>
        </w:rPr>
        <w:t xml:space="preserve">
      Основной причиной увеличения расходов Компании послужило увеличение расходов от неоперационной деятельности аэропорта, где основную долю составляют расходы, связанные с переоценкой основных средств. </w:t>
      </w:r>
    </w:p>
    <w:p>
      <w:pPr>
        <w:spacing w:after="0"/>
        <w:ind w:left="0"/>
        <w:jc w:val="both"/>
      </w:pPr>
      <w:r>
        <w:rPr>
          <w:rFonts w:ascii="Times New Roman"/>
          <w:b w:val="false"/>
          <w:i w:val="false"/>
          <w:color w:val="000000"/>
          <w:sz w:val="28"/>
        </w:rPr>
        <w:t xml:space="preserve">
      Итоги 2004 года характеризуются положительным финансовым результатом в сумме 670 млн. тенге, что превышает уровень плана на 74 %. </w:t>
      </w:r>
    </w:p>
    <w:p>
      <w:pPr>
        <w:spacing w:after="0"/>
        <w:ind w:left="0"/>
        <w:jc w:val="both"/>
      </w:pPr>
      <w:r>
        <w:rPr>
          <w:rFonts w:ascii="Times New Roman"/>
          <w:b w:val="false"/>
          <w:i w:val="false"/>
          <w:color w:val="000000"/>
          <w:sz w:val="28"/>
        </w:rPr>
        <w:t xml:space="preserve">
      В 2005 году доли рынков пассажирских перевозок по направлениям в общем объеме сохраняются на уровне предыдущего периода и составят 78 % для внутренних линий и 22 % - для международных перевозок. </w:t>
      </w:r>
    </w:p>
    <w:p>
      <w:pPr>
        <w:spacing w:after="0"/>
        <w:ind w:left="0"/>
        <w:jc w:val="both"/>
      </w:pPr>
      <w:r>
        <w:rPr>
          <w:rFonts w:ascii="Times New Roman"/>
          <w:b w:val="false"/>
          <w:i w:val="false"/>
          <w:color w:val="000000"/>
          <w:sz w:val="28"/>
        </w:rPr>
        <w:t xml:space="preserve">
      Доходы Компании в 2005 году предполагаются в сумме 5480 млн. тенге, что превысит уровень 2004 года на 40 % и плана на 24 % (1539 млн. тенге и 1048 млн. тенге соответственно). Основными факторами роста доходов явились: увеличение доходов от предоставления аэропортовых услуг, связанное с ростом объема, а также увеличения доходов от неоперационной деятельности Компании, связанного с реализацией проекта "Реконструкция международного аэропорта в городе Астана". </w:t>
      </w:r>
    </w:p>
    <w:p>
      <w:pPr>
        <w:spacing w:after="0"/>
        <w:ind w:left="0"/>
        <w:jc w:val="both"/>
      </w:pPr>
      <w:r>
        <w:rPr>
          <w:rFonts w:ascii="Times New Roman"/>
          <w:b w:val="false"/>
          <w:i w:val="false"/>
          <w:color w:val="000000"/>
          <w:sz w:val="28"/>
        </w:rPr>
        <w:t xml:space="preserve">
      Расходы Компании в 2005 году составят 5281 млн. тенге, что превысит уровень 2004 года на 61 % или 2010 млн. тенге, а от планируемого объема уменьшится на 31 % (1208 млн. тенге). По предварительной оценке итоги деятельности Компании за 2005 год характеризуются положительным финансовым результатом в сумме 199 млн. тенге. </w:t>
      </w:r>
    </w:p>
    <w:p>
      <w:pPr>
        <w:spacing w:after="0"/>
        <w:ind w:left="0"/>
        <w:jc w:val="both"/>
      </w:pPr>
      <w:r>
        <w:rPr>
          <w:rFonts w:ascii="Times New Roman"/>
          <w:b w:val="false"/>
          <w:i w:val="false"/>
          <w:color w:val="000000"/>
          <w:sz w:val="28"/>
        </w:rPr>
        <w:t xml:space="preserve">
      Инвестиционная деятельность Компании в 2005 году осуществляется по двум основным направлениям: </w:t>
      </w:r>
    </w:p>
    <w:p>
      <w:pPr>
        <w:spacing w:after="0"/>
        <w:ind w:left="0"/>
        <w:jc w:val="both"/>
      </w:pPr>
      <w:r>
        <w:rPr>
          <w:rFonts w:ascii="Times New Roman"/>
          <w:b w:val="false"/>
          <w:i w:val="false"/>
          <w:color w:val="000000"/>
          <w:sz w:val="28"/>
        </w:rPr>
        <w:t xml:space="preserve">
      1) реализация проекта "Строительство международного аэропорта г. Астаны", целью которого является совершенствование объектов аэропорта г. Астана, увеличение его пропускной способности, повышение уровня безопасности обслуживания воздушных судов, пассажиров и обработки багажа в соответствии с требованиями международных стандартов, развитие инфраструктурного комплекса воздушных ворот столицы; </w:t>
      </w:r>
    </w:p>
    <w:p>
      <w:pPr>
        <w:spacing w:after="0"/>
        <w:ind w:left="0"/>
        <w:jc w:val="both"/>
      </w:pPr>
      <w:r>
        <w:rPr>
          <w:rFonts w:ascii="Times New Roman"/>
          <w:b w:val="false"/>
          <w:i w:val="false"/>
          <w:color w:val="000000"/>
          <w:sz w:val="28"/>
        </w:rPr>
        <w:t xml:space="preserve">
      2) замена основных фондов за счет собственных средств. В рамках модернизации основных фондов произведены ремонт и замена основных средств из собственных средств аэропорта (спецтехника, оборудование, ремонт мест стоянок воздушных судов и т.д). </w:t>
      </w:r>
    </w:p>
    <w:p>
      <w:pPr>
        <w:spacing w:after="0"/>
        <w:ind w:left="0"/>
        <w:jc w:val="both"/>
      </w:pPr>
      <w:r>
        <w:rPr>
          <w:rFonts w:ascii="Times New Roman"/>
          <w:b w:val="false"/>
          <w:i w:val="false"/>
          <w:color w:val="000000"/>
          <w:sz w:val="28"/>
        </w:rPr>
        <w:t xml:space="preserve">
      Компанией проведена работа по выполнению задач и реализации положений, определенных Стратегией индустриально-инновационного развития Республики Казахстан,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2003 года N 1096. С целью обеспечения расширения и совершенствования грузо-пассажиропотоков в соответствии с быстрым экономическим ростом страны: </w:t>
      </w:r>
    </w:p>
    <w:p>
      <w:pPr>
        <w:spacing w:after="0"/>
        <w:ind w:left="0"/>
        <w:jc w:val="both"/>
      </w:pPr>
      <w:r>
        <w:rPr>
          <w:rFonts w:ascii="Times New Roman"/>
          <w:b w:val="false"/>
          <w:i w:val="false"/>
          <w:color w:val="000000"/>
          <w:sz w:val="28"/>
        </w:rPr>
        <w:t xml:space="preserve">
      привлечены ряд иностранных авиакомпаний в качестве клиентов для совершенствования транзитных технических посадок в аэропорту г. Астана на дозаправку, в основном для грузовых воздушных судов; </w:t>
      </w:r>
    </w:p>
    <w:p>
      <w:pPr>
        <w:spacing w:after="0"/>
        <w:ind w:left="0"/>
        <w:jc w:val="both"/>
      </w:pPr>
      <w:r>
        <w:rPr>
          <w:rFonts w:ascii="Times New Roman"/>
          <w:b w:val="false"/>
          <w:i w:val="false"/>
          <w:color w:val="000000"/>
          <w:sz w:val="28"/>
        </w:rPr>
        <w:t xml:space="preserve">
      проведена презентация нового аэропортового комплекса; </w:t>
      </w:r>
    </w:p>
    <w:p>
      <w:pPr>
        <w:spacing w:after="0"/>
        <w:ind w:left="0"/>
        <w:jc w:val="both"/>
      </w:pPr>
      <w:r>
        <w:rPr>
          <w:rFonts w:ascii="Times New Roman"/>
          <w:b w:val="false"/>
          <w:i w:val="false"/>
          <w:color w:val="000000"/>
          <w:sz w:val="28"/>
        </w:rPr>
        <w:t xml:space="preserve">
      реализован проект по реконструкции взлетно-посадочной полосы стоимостью 1700 млн. тенге. </w:t>
      </w:r>
    </w:p>
    <w:bookmarkStart w:name="z163" w:id="101"/>
    <w:p>
      <w:pPr>
        <w:spacing w:after="0"/>
        <w:ind w:left="0"/>
        <w:jc w:val="left"/>
      </w:pPr>
      <w:r>
        <w:rPr>
          <w:rFonts w:ascii="Times New Roman"/>
          <w:b/>
          <w:i w:val="false"/>
          <w:color w:val="000000"/>
        </w:rPr>
        <w:t xml:space="preserve"> АО "Казахстанская компания по управлению</w:t>
      </w:r>
      <w:r>
        <w:br/>
      </w:r>
      <w:r>
        <w:rPr>
          <w:rFonts w:ascii="Times New Roman"/>
          <w:b/>
          <w:i w:val="false"/>
          <w:color w:val="000000"/>
        </w:rPr>
        <w:t xml:space="preserve">электрическими сетями" </w:t>
      </w:r>
    </w:p>
    <w:bookmarkEnd w:id="101"/>
    <w:p>
      <w:pPr>
        <w:spacing w:after="0"/>
        <w:ind w:left="0"/>
        <w:jc w:val="both"/>
      </w:pPr>
      <w:r>
        <w:rPr>
          <w:rFonts w:ascii="Times New Roman"/>
          <w:b w:val="false"/>
          <w:i w:val="false"/>
          <w:color w:val="000000"/>
          <w:sz w:val="28"/>
        </w:rPr>
        <w:t xml:space="preserve">
      За 2003 год объем передачи электроэнергии по сетям АО "KEGOC" (далее - Компания) составил 26,9 млрд. кВт. ч, что на 13 % выше показателя 2002 года. Рост объема передачи связан, в основном, с увеличением экспортных поставок электроэнергии в Россию от станции "Экибастузская ГРЭС-2", а также транзитом электроэнергии Таджикистана и Кыргызстана через территорию Казахстана в Российскую Федерацию. </w:t>
      </w:r>
    </w:p>
    <w:p>
      <w:pPr>
        <w:spacing w:after="0"/>
        <w:ind w:left="0"/>
        <w:jc w:val="both"/>
      </w:pPr>
      <w:r>
        <w:rPr>
          <w:rFonts w:ascii="Times New Roman"/>
          <w:b w:val="false"/>
          <w:i w:val="false"/>
          <w:color w:val="000000"/>
          <w:sz w:val="28"/>
        </w:rPr>
        <w:t xml:space="preserve">
      В 2004 году Компанией оказаны услуги по передаче электроэнергии в объеме 32,8 млрд. кВт. ч, что составляет рост на 22 % по сравнению с 2003 годом. Основной причиной значительного увеличения объема передачи послужило заключение договора на транзит электроэнергии через сети общества "Кыргызстан - Казахстан - Кыргызстан". </w:t>
      </w:r>
    </w:p>
    <w:p>
      <w:pPr>
        <w:spacing w:after="0"/>
        <w:ind w:left="0"/>
        <w:jc w:val="both"/>
      </w:pPr>
      <w:r>
        <w:rPr>
          <w:rFonts w:ascii="Times New Roman"/>
          <w:b w:val="false"/>
          <w:i w:val="false"/>
          <w:color w:val="000000"/>
          <w:sz w:val="28"/>
        </w:rPr>
        <w:t xml:space="preserve">
      В 2005 году объем передачи электроэнергии по сетям Компании оценивается в размере 31,5 млрд. кВт. ч., что на 4,2 % ниже показателя 2004 года и связано в основном со снижением объемов экспортных поставок электроэнергии от "Экибастузской ГРЭС-2". </w:t>
      </w:r>
    </w:p>
    <w:p>
      <w:pPr>
        <w:spacing w:after="0"/>
        <w:ind w:left="0"/>
        <w:jc w:val="both"/>
      </w:pPr>
      <w:r>
        <w:rPr>
          <w:rFonts w:ascii="Times New Roman"/>
          <w:b w:val="false"/>
          <w:i w:val="false"/>
          <w:color w:val="000000"/>
          <w:sz w:val="28"/>
        </w:rPr>
        <w:t xml:space="preserve">
      В 2003 году доходы Компании от основной деятельности составили 15742,2 млн. тенге, что на 24,9 % больше уровня 2002 года. </w:t>
      </w:r>
    </w:p>
    <w:p>
      <w:pPr>
        <w:spacing w:after="0"/>
        <w:ind w:left="0"/>
        <w:jc w:val="both"/>
      </w:pPr>
      <w:r>
        <w:rPr>
          <w:rFonts w:ascii="Times New Roman"/>
          <w:b w:val="false"/>
          <w:i w:val="false"/>
          <w:color w:val="000000"/>
          <w:sz w:val="28"/>
        </w:rPr>
        <w:t xml:space="preserve">
      В 2004 году доходы Компании от основной деятельности составили 16835,7 млн. тенге (на 7,0 % выше уровня 2003 года). </w:t>
      </w:r>
    </w:p>
    <w:p>
      <w:pPr>
        <w:spacing w:after="0"/>
        <w:ind w:left="0"/>
        <w:jc w:val="both"/>
      </w:pPr>
      <w:r>
        <w:rPr>
          <w:rFonts w:ascii="Times New Roman"/>
          <w:b w:val="false"/>
          <w:i w:val="false"/>
          <w:color w:val="000000"/>
          <w:sz w:val="28"/>
        </w:rPr>
        <w:t xml:space="preserve">
      В 2005 году доходы от основной деятельности оцениваются в размере 18386,6 млн. тенге. </w:t>
      </w:r>
    </w:p>
    <w:p>
      <w:pPr>
        <w:spacing w:after="0"/>
        <w:ind w:left="0"/>
        <w:jc w:val="both"/>
      </w:pPr>
      <w:r>
        <w:rPr>
          <w:rFonts w:ascii="Times New Roman"/>
          <w:b w:val="false"/>
          <w:i w:val="false"/>
          <w:color w:val="000000"/>
          <w:sz w:val="28"/>
        </w:rPr>
        <w:t xml:space="preserve">
      В 2003 году расходы Компании по основной деятельности составили 13346,1 млн. тенге, что на 9,7 % выше затрат 2002 года, что связано с увеличением текущих расходов на обучение персонала и оплату консультационных услуг по Проекту модернизации Национальной энергетической сети Казахстана, финансируемых из средств займов, а также увеличением амортизационных отчислений, обусловленный вводом основных средств в соответствии с инвестиционной программой. </w:t>
      </w:r>
    </w:p>
    <w:p>
      <w:pPr>
        <w:spacing w:after="0"/>
        <w:ind w:left="0"/>
        <w:jc w:val="both"/>
      </w:pPr>
      <w:r>
        <w:rPr>
          <w:rFonts w:ascii="Times New Roman"/>
          <w:b w:val="false"/>
          <w:i w:val="false"/>
          <w:color w:val="000000"/>
          <w:sz w:val="28"/>
        </w:rPr>
        <w:t xml:space="preserve">
      В 2004 году расходы Компании по основной деятельности сложились в размере 14536,2 млн. тенге. В 2005 году расходы Компании по основной деятельности ожидаются в размере 17725,4 млн. тенге или на 21,9 % выше показателя 2004 года. Рост расходов по основной деятельности в основном связан с увеличением амортизационных отчислений и налога на имущество, обусловленный вводом основных средств в эксплуатацию, увеличением процентов по кредитам, относимых на текущие расходы, что также связано с вводом основных средств по проекту Модернизации Национальной энергетической сети Казахстана. Кроме того, в 2005 году планируется заключение кредитных соглашений с Международным Банком Реконструкции и Развития (далее - МБРР), Евразийским Банком Реконструкции и Развития (далее - ЕБРР) и Банком Развития Казахстана в рамках реализации проекта "Строительство второй линии электропередачи 500 кВ транзита Север - Юг Казахстана", в соответствии с которым Компанией будут выплачены комиссии, а также другие расходы, связанные с подписанием кредитных договоров. </w:t>
      </w:r>
    </w:p>
    <w:p>
      <w:pPr>
        <w:spacing w:after="0"/>
        <w:ind w:left="0"/>
        <w:jc w:val="both"/>
      </w:pPr>
      <w:r>
        <w:rPr>
          <w:rFonts w:ascii="Times New Roman"/>
          <w:b w:val="false"/>
          <w:i w:val="false"/>
          <w:color w:val="000000"/>
          <w:sz w:val="28"/>
        </w:rPr>
        <w:t xml:space="preserve">
      Чистый доход Компании на 2003 год составил 1741,6 млн. тенге. Значительный рост чистого дохода по сравнению с показателями 2002 года, обусловлен увеличением доходов от основной деятельности, недоосвоения затрат по ремонту и эксплуатации электросетевых объектов Компании. </w:t>
      </w:r>
    </w:p>
    <w:p>
      <w:pPr>
        <w:spacing w:after="0"/>
        <w:ind w:left="0"/>
        <w:jc w:val="both"/>
      </w:pPr>
      <w:r>
        <w:rPr>
          <w:rFonts w:ascii="Times New Roman"/>
          <w:b w:val="false"/>
          <w:i w:val="false"/>
          <w:color w:val="000000"/>
          <w:sz w:val="28"/>
        </w:rPr>
        <w:t xml:space="preserve">
      Чистый доход Компании за 2004 год составил 1613,2 млн. тенге. В 2005 году чистый доход Компании оценивается в размере 92,9 млн. тенге. Снижение чистого дохода в 2005 году связано со значительным увеличением затрат по обслуживанию кредитов, привлеченных по проектам, относимых на текущие расходы, а также в связи с реализацией жилья работникам компании, передислоцированных в г. Астана. </w:t>
      </w:r>
    </w:p>
    <w:p>
      <w:pPr>
        <w:spacing w:after="0"/>
        <w:ind w:left="0"/>
        <w:jc w:val="both"/>
      </w:pPr>
      <w:r>
        <w:rPr>
          <w:rFonts w:ascii="Times New Roman"/>
          <w:b w:val="false"/>
          <w:i w:val="false"/>
          <w:color w:val="000000"/>
          <w:sz w:val="28"/>
        </w:rPr>
        <w:t xml:space="preserve">
      В целях повышения надежности и эффективности функционирования всей энергосистемы Казахстана Компания реализует проект "Модернизация Национальной электрической сети Республики Казахстан" с привлечением заемных средств МБРР и ЕБРР. Общая стоимость проекта - 258,4 млн. долл. США. </w:t>
      </w:r>
    </w:p>
    <w:p>
      <w:pPr>
        <w:spacing w:after="0"/>
        <w:ind w:left="0"/>
        <w:jc w:val="both"/>
      </w:pPr>
      <w:r>
        <w:rPr>
          <w:rFonts w:ascii="Times New Roman"/>
          <w:b w:val="false"/>
          <w:i w:val="false"/>
          <w:color w:val="000000"/>
          <w:sz w:val="28"/>
        </w:rPr>
        <w:t xml:space="preserve">
      На 1 января 2004 года с начала реализации Проекта модернизации израсходовано заемных средств на сумму 65,5 млн. долл. США, в том числе за 2003 год - 46,9 млн. долл. США. Из средств Компании по линии софинансирования израсходовано 59,4 млн. долл. США. </w:t>
      </w:r>
    </w:p>
    <w:p>
      <w:pPr>
        <w:spacing w:after="0"/>
        <w:ind w:left="0"/>
        <w:jc w:val="both"/>
      </w:pPr>
      <w:r>
        <w:rPr>
          <w:rFonts w:ascii="Times New Roman"/>
          <w:b w:val="false"/>
          <w:i w:val="false"/>
          <w:color w:val="000000"/>
          <w:sz w:val="28"/>
        </w:rPr>
        <w:t xml:space="preserve">
      Освоение капитальных вложений (с НДС) по проекту "Модернизация Национальной электрической сети Республики Казахстан" составило 10517,1 млн. тенге, в том числе по заемным средствам МБРР и ЕБРР - 6168, 2 млн. тенге, из собственных средств Компании по линии софинансирования - 4348,9 млн. тенге. </w:t>
      </w:r>
    </w:p>
    <w:p>
      <w:pPr>
        <w:spacing w:after="0"/>
        <w:ind w:left="0"/>
        <w:jc w:val="both"/>
      </w:pPr>
      <w:r>
        <w:rPr>
          <w:rFonts w:ascii="Times New Roman"/>
          <w:b w:val="false"/>
          <w:i w:val="false"/>
          <w:color w:val="000000"/>
          <w:sz w:val="28"/>
        </w:rPr>
        <w:t xml:space="preserve">
      Также в 2004 году Компанией начата работа по реализации проекта "Строительство второй линии транзита 500 кВ Север-Юг Казахстана". Были заключены договоры на разработку технико-экономического обоснования проекта, а также проведение работ по выбору и согласованию трассы первого участка линии. </w:t>
      </w:r>
    </w:p>
    <w:p>
      <w:pPr>
        <w:spacing w:after="0"/>
        <w:ind w:left="0"/>
        <w:jc w:val="both"/>
      </w:pPr>
      <w:r>
        <w:rPr>
          <w:rFonts w:ascii="Times New Roman"/>
          <w:b w:val="false"/>
          <w:i w:val="false"/>
          <w:color w:val="000000"/>
          <w:sz w:val="28"/>
        </w:rPr>
        <w:t xml:space="preserve">
      В 2004 году Компанией на инвестиционную деятельность направлены средства в размере 10967 млн. тенге, в том числе из средств займов - 6218,7 млн. тенге, из собственных средств Компании - 4748,2 млн. тенге. </w:t>
      </w:r>
    </w:p>
    <w:p>
      <w:pPr>
        <w:spacing w:after="0"/>
        <w:ind w:left="0"/>
        <w:jc w:val="both"/>
      </w:pPr>
      <w:r>
        <w:rPr>
          <w:rFonts w:ascii="Times New Roman"/>
          <w:b w:val="false"/>
          <w:i w:val="false"/>
          <w:color w:val="000000"/>
          <w:sz w:val="28"/>
        </w:rPr>
        <w:t xml:space="preserve">
      В 2005 году Компания планирует направить на инвестиционную деятельность 16200 млн. тенге по трем основным направлениям: </w:t>
      </w:r>
    </w:p>
    <w:p>
      <w:pPr>
        <w:spacing w:after="0"/>
        <w:ind w:left="0"/>
        <w:jc w:val="both"/>
      </w:pPr>
      <w:r>
        <w:rPr>
          <w:rFonts w:ascii="Times New Roman"/>
          <w:b w:val="false"/>
          <w:i w:val="false"/>
          <w:color w:val="000000"/>
          <w:sz w:val="28"/>
        </w:rPr>
        <w:t xml:space="preserve">
      Дальнейшая реализация, проекта модернизации Национальные энергетические сети, а именно денежные средства в размере 3903 млн. тенге, в том числе из средств займов - 2533 млн. тенге. </w:t>
      </w:r>
    </w:p>
    <w:p>
      <w:pPr>
        <w:spacing w:after="0"/>
        <w:ind w:left="0"/>
        <w:jc w:val="both"/>
      </w:pPr>
      <w:r>
        <w:rPr>
          <w:rFonts w:ascii="Times New Roman"/>
          <w:b w:val="false"/>
          <w:i w:val="false"/>
          <w:color w:val="000000"/>
          <w:sz w:val="28"/>
        </w:rPr>
        <w:t xml:space="preserve">
      Реализация проекта "Строительство второй линии транзита 500 кВ Север - Юг Казахстана", где будут освоены средства в сумме 5640 млн. тенге, в том числе из средств займов - 5490 млн. тенге. </w:t>
      </w:r>
    </w:p>
    <w:p>
      <w:pPr>
        <w:spacing w:after="0"/>
        <w:ind w:left="0"/>
        <w:jc w:val="both"/>
      </w:pPr>
      <w:r>
        <w:rPr>
          <w:rFonts w:ascii="Times New Roman"/>
          <w:b w:val="false"/>
          <w:i w:val="false"/>
          <w:color w:val="000000"/>
          <w:sz w:val="28"/>
        </w:rPr>
        <w:t xml:space="preserve">
      Прочие инвестиции, направленные на обеспечение безаварийного, надежного функционирования Национальной электрической сети Республики Казахстан. </w:t>
      </w:r>
    </w:p>
    <w:bookmarkStart w:name="z164" w:id="102"/>
    <w:p>
      <w:pPr>
        <w:spacing w:after="0"/>
        <w:ind w:left="0"/>
        <w:jc w:val="left"/>
      </w:pPr>
      <w:r>
        <w:rPr>
          <w:rFonts w:ascii="Times New Roman"/>
          <w:b/>
          <w:i w:val="false"/>
          <w:color w:val="000000"/>
        </w:rPr>
        <w:t xml:space="preserve"> АО "НК "Казахстанское информационное агентство" </w:t>
      </w:r>
    </w:p>
    <w:bookmarkEnd w:id="102"/>
    <w:p>
      <w:pPr>
        <w:spacing w:after="0"/>
        <w:ind w:left="0"/>
        <w:jc w:val="both"/>
      </w:pPr>
      <w:r>
        <w:rPr>
          <w:rFonts w:ascii="Times New Roman"/>
          <w:b w:val="false"/>
          <w:i w:val="false"/>
          <w:color w:val="000000"/>
          <w:sz w:val="28"/>
        </w:rPr>
        <w:t xml:space="preserve">
      АО "Казинформ" (далее - Компания) создана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8 ноября 2002 года N 1186 "О реорганизации Республиканского казенного предприятия "Казахское информационное агентство" Министерства культуры, информации и общественного согласия Республики Казахстан". </w:t>
      </w:r>
    </w:p>
    <w:p>
      <w:pPr>
        <w:spacing w:after="0"/>
        <w:ind w:left="0"/>
        <w:jc w:val="both"/>
      </w:pPr>
      <w:r>
        <w:rPr>
          <w:rFonts w:ascii="Times New Roman"/>
          <w:b w:val="false"/>
          <w:i w:val="false"/>
          <w:color w:val="000000"/>
          <w:sz w:val="28"/>
        </w:rPr>
        <w:t xml:space="preserve">
      По сравнению с показателями 2003 года в 2004 году наблюдается увеличение доходов до 131,724 млн. тенге, т.е. на 30,817 млн. тенге, или на 31 %, в том числе по основному виду деятельности на 29,841 млн. тенге, или на 30 %. Данный рост обусловлен, в первую очередь, увеличением объемов производимой продукции и повышением ее качества, расширение рынков сбыта, модернизации продуктовой линейки. В 2005 году доходы компании составят 201,696 млн. тенге, при этом следует отметить, что основным источником доходов являются средства республиканского бюджета, выделяемые в рамках проведения государственной информационной политики, а также информационного сопровождения веб-сайта Правительства Республики Казахстан. </w:t>
      </w:r>
    </w:p>
    <w:p>
      <w:pPr>
        <w:spacing w:after="0"/>
        <w:ind w:left="0"/>
        <w:jc w:val="both"/>
      </w:pPr>
      <w:r>
        <w:rPr>
          <w:rFonts w:ascii="Times New Roman"/>
          <w:b w:val="false"/>
          <w:i w:val="false"/>
          <w:color w:val="000000"/>
          <w:sz w:val="28"/>
        </w:rPr>
        <w:t xml:space="preserve">
      В структуре расходов преобладает себестоимость производимой продукции, составляющая 70,569 млн. тенге в 2003 году и 79,526 млн. тенге в 2004 году. Удельный вес себестоимости реализованных услуг составляет более 60 %. Расходы за 2003 год составили 32,176 млн. тенге и 49,724 млн. тенге в 2004 году. В 2005 году расходы Компании планируются 201,207 млн. тенге, в текущем году осуществлен переезд Компании в новое административное здание. В этой связи Компанией проведены реконструкция и ремонт помещений, проложена новая локально-вычислительная сеть, установлено телекоммуникационное и вычислительное оборудование. </w:t>
      </w:r>
    </w:p>
    <w:p>
      <w:pPr>
        <w:spacing w:after="0"/>
        <w:ind w:left="0"/>
        <w:jc w:val="both"/>
      </w:pPr>
      <w:r>
        <w:rPr>
          <w:rFonts w:ascii="Times New Roman"/>
          <w:b w:val="false"/>
          <w:i w:val="false"/>
          <w:color w:val="000000"/>
          <w:sz w:val="28"/>
        </w:rPr>
        <w:t xml:space="preserve">
      В 2003 году в результате производственно-финансовой деятельности Компанией получен убыток в сумме 1,838 млн. тенге. В 2004 году Компанией получен убыток в размере 59,536 млн. тенге. При этом непокрытый убыток по состоянию на 1 января 2005 года составил 29,118 млн. тенге. Увеличение убытка связано с созданием резерва по сомнительным долгам в размере 61,5 млн. тенге для погашения дебиторской задолженности, образованной в 2003-2004 годы. По итогам 2005 года предусматривается получение чистого дохода в размере 0,488 млн. тенге. </w:t>
      </w:r>
    </w:p>
    <w:p>
      <w:pPr>
        <w:spacing w:after="0"/>
        <w:ind w:left="0"/>
        <w:jc w:val="both"/>
      </w:pPr>
      <w:r>
        <w:rPr>
          <w:rFonts w:ascii="Times New Roman"/>
          <w:b w:val="false"/>
          <w:i w:val="false"/>
          <w:color w:val="000000"/>
          <w:sz w:val="28"/>
        </w:rPr>
        <w:t xml:space="preserve">
      Налоговые отчисления в 2003 году составили 15,653 млн. тенге, в 2004 году 11,248 млн. тенге. Всего сумма налогов и платежей в бюджет в 2004 году сократилась по сравнению с 2003 годом на 4,405 млн. тенге. Во многом это объясняется освобождением от уплаты НДС, а также уменьшения индивидуального подоходного и социального налогов в связи с сокращением количества работников, привлекаемых по индивидуальным трудовым договорам. </w:t>
      </w:r>
    </w:p>
    <w:p>
      <w:pPr>
        <w:spacing w:after="0"/>
        <w:ind w:left="0"/>
        <w:jc w:val="left"/>
      </w:pPr>
      <w:r>
        <w:rPr>
          <w:rFonts w:ascii="Times New Roman"/>
          <w:b/>
          <w:i w:val="false"/>
          <w:color w:val="000000"/>
        </w:rPr>
        <w:t xml:space="preserve"> Перспективы на 2006-2008 годы</w:t>
      </w:r>
      <w:r>
        <w:br/>
      </w:r>
      <w:r>
        <w:rPr>
          <w:rFonts w:ascii="Times New Roman"/>
          <w:b/>
          <w:i w:val="false"/>
          <w:color w:val="000000"/>
        </w:rPr>
        <w:t xml:space="preserve">АО "НК "КазМунайГаз" </w:t>
      </w:r>
    </w:p>
    <w:p>
      <w:pPr>
        <w:spacing w:after="0"/>
        <w:ind w:left="0"/>
        <w:jc w:val="both"/>
      </w:pPr>
      <w:r>
        <w:rPr>
          <w:rFonts w:ascii="Times New Roman"/>
          <w:b w:val="false"/>
          <w:i w:val="false"/>
          <w:color w:val="000000"/>
          <w:sz w:val="28"/>
        </w:rPr>
        <w:t xml:space="preserve">
      АО "НК "КазМунайГаз" (далее - Компания) ставит перед собой следующие долгосрочные стратегические цели: </w:t>
      </w:r>
    </w:p>
    <w:p>
      <w:pPr>
        <w:spacing w:after="0"/>
        <w:ind w:left="0"/>
        <w:jc w:val="both"/>
      </w:pPr>
      <w:r>
        <w:rPr>
          <w:rFonts w:ascii="Times New Roman"/>
          <w:b w:val="false"/>
          <w:i w:val="false"/>
          <w:color w:val="000000"/>
          <w:sz w:val="28"/>
        </w:rPr>
        <w:t xml:space="preserve">
      1) улучшение финансово-экономических показателей; </w:t>
      </w:r>
    </w:p>
    <w:p>
      <w:pPr>
        <w:spacing w:after="0"/>
        <w:ind w:left="0"/>
        <w:jc w:val="both"/>
      </w:pPr>
      <w:r>
        <w:rPr>
          <w:rFonts w:ascii="Times New Roman"/>
          <w:b w:val="false"/>
          <w:i w:val="false"/>
          <w:color w:val="000000"/>
          <w:sz w:val="28"/>
        </w:rPr>
        <w:t xml:space="preserve">
      2) прирост запасов; </w:t>
      </w:r>
    </w:p>
    <w:p>
      <w:pPr>
        <w:spacing w:after="0"/>
        <w:ind w:left="0"/>
        <w:jc w:val="both"/>
      </w:pPr>
      <w:r>
        <w:rPr>
          <w:rFonts w:ascii="Times New Roman"/>
          <w:b w:val="false"/>
          <w:i w:val="false"/>
          <w:color w:val="000000"/>
          <w:sz w:val="28"/>
        </w:rPr>
        <w:t xml:space="preserve">
      3) рост производства; </w:t>
      </w:r>
    </w:p>
    <w:p>
      <w:pPr>
        <w:spacing w:after="0"/>
        <w:ind w:left="0"/>
        <w:jc w:val="both"/>
      </w:pPr>
      <w:r>
        <w:rPr>
          <w:rFonts w:ascii="Times New Roman"/>
          <w:b w:val="false"/>
          <w:i w:val="false"/>
          <w:color w:val="000000"/>
          <w:sz w:val="28"/>
        </w:rPr>
        <w:t xml:space="preserve">
      4) увеличение экономического эффекта от крупных нефтегазовых проектов; </w:t>
      </w:r>
    </w:p>
    <w:p>
      <w:pPr>
        <w:spacing w:after="0"/>
        <w:ind w:left="0"/>
        <w:jc w:val="both"/>
      </w:pPr>
      <w:r>
        <w:rPr>
          <w:rFonts w:ascii="Times New Roman"/>
          <w:b w:val="false"/>
          <w:i w:val="false"/>
          <w:color w:val="000000"/>
          <w:sz w:val="28"/>
        </w:rPr>
        <w:t xml:space="preserve">
      5) развитие транспортных возможностей; </w:t>
      </w:r>
    </w:p>
    <w:p>
      <w:pPr>
        <w:spacing w:after="0"/>
        <w:ind w:left="0"/>
        <w:jc w:val="both"/>
      </w:pPr>
      <w:r>
        <w:rPr>
          <w:rFonts w:ascii="Times New Roman"/>
          <w:b w:val="false"/>
          <w:i w:val="false"/>
          <w:color w:val="000000"/>
          <w:sz w:val="28"/>
        </w:rPr>
        <w:t xml:space="preserve">
      6) содействие развитию нефтехимии; </w:t>
      </w:r>
    </w:p>
    <w:p>
      <w:pPr>
        <w:spacing w:after="0"/>
        <w:ind w:left="0"/>
        <w:jc w:val="both"/>
      </w:pPr>
      <w:r>
        <w:rPr>
          <w:rFonts w:ascii="Times New Roman"/>
          <w:b w:val="false"/>
          <w:i w:val="false"/>
          <w:color w:val="000000"/>
          <w:sz w:val="28"/>
        </w:rPr>
        <w:t xml:space="preserve">
      7) совершенствование системы управления. </w:t>
      </w:r>
    </w:p>
    <w:p>
      <w:pPr>
        <w:spacing w:after="0"/>
        <w:ind w:left="0"/>
        <w:jc w:val="both"/>
      </w:pPr>
      <w:r>
        <w:rPr>
          <w:rFonts w:ascii="Times New Roman"/>
          <w:b w:val="false"/>
          <w:i w:val="false"/>
          <w:color w:val="000000"/>
          <w:sz w:val="28"/>
        </w:rPr>
        <w:t xml:space="preserve">
      Развитие производственных мощностей нефтедобывающих предприятий Компании на период 2006-2008 годов заключается в строительстве, реконструкции и модернизации наземных объектов, применении надежного и высокопроизводительного подземного оборудования, создания высокоэффективной системы контроля за разработкой месторождений на основе компьютерных геологических моделей. </w:t>
      </w:r>
    </w:p>
    <w:p>
      <w:pPr>
        <w:spacing w:after="0"/>
        <w:ind w:left="0"/>
        <w:jc w:val="both"/>
      </w:pPr>
      <w:r>
        <w:rPr>
          <w:rFonts w:ascii="Times New Roman"/>
          <w:b w:val="false"/>
          <w:i w:val="false"/>
          <w:color w:val="000000"/>
          <w:sz w:val="28"/>
        </w:rPr>
        <w:t xml:space="preserve">
      Ежегодные объемы добычи нефти в период 2006-2008 годы будут держаться на уровне 9,4-9,5 млн. тонн. Расчетный темп роста добычи нефти в период 2006-2008 годы базируется на данных геолого-промыслового изучения и текущего состояния разработки месторождения Узень. </w:t>
      </w:r>
    </w:p>
    <w:p>
      <w:pPr>
        <w:spacing w:after="0"/>
        <w:ind w:left="0"/>
        <w:jc w:val="both"/>
      </w:pPr>
      <w:r>
        <w:rPr>
          <w:rFonts w:ascii="Times New Roman"/>
          <w:b w:val="false"/>
          <w:i w:val="false"/>
          <w:color w:val="000000"/>
          <w:sz w:val="28"/>
        </w:rPr>
        <w:t xml:space="preserve">
      Транспортировка нефти магистральными нефтепроводами планируется в 2006 году на уровне - 44,6 млн. тонн, в 2007 году - 44,8, в 2008 году - 44,2 млн. тенге. Планируемый объем транспортировки нефти определен на основе прогнозируемого уровня добычи нефти в республике с учетом конъюнктуры рыночных условий и пропускной способности транспортных </w:t>
      </w:r>
    </w:p>
    <w:p>
      <w:pPr>
        <w:spacing w:after="0"/>
        <w:ind w:left="0"/>
        <w:jc w:val="both"/>
      </w:pPr>
      <w:r>
        <w:rPr>
          <w:rFonts w:ascii="Times New Roman"/>
          <w:b w:val="false"/>
          <w:i w:val="false"/>
          <w:color w:val="000000"/>
          <w:sz w:val="28"/>
        </w:rPr>
        <w:t xml:space="preserve">
      систем. </w:t>
      </w:r>
    </w:p>
    <w:p>
      <w:pPr>
        <w:spacing w:after="0"/>
        <w:ind w:left="0"/>
        <w:jc w:val="both"/>
      </w:pPr>
      <w:r>
        <w:rPr>
          <w:rFonts w:ascii="Times New Roman"/>
          <w:b w:val="false"/>
          <w:i w:val="false"/>
          <w:color w:val="000000"/>
          <w:sz w:val="28"/>
        </w:rPr>
        <w:t xml:space="preserve">
      Транспортировка природного газа по магистральным газопроводам планируется в 2006 году на уровне 120,9 млрд. куб. м, в 2007 году на уровне - 126,5 млрд. куб. м, в 2008 году - 131, 1 млрд. куб.м. </w:t>
      </w:r>
    </w:p>
    <w:p>
      <w:pPr>
        <w:spacing w:after="0"/>
        <w:ind w:left="0"/>
        <w:jc w:val="both"/>
      </w:pPr>
      <w:r>
        <w:rPr>
          <w:rFonts w:ascii="Times New Roman"/>
          <w:b w:val="false"/>
          <w:i w:val="false"/>
          <w:color w:val="000000"/>
          <w:sz w:val="28"/>
        </w:rPr>
        <w:t xml:space="preserve">
      Объем реализации газа на внутреннем рынке составит в 2006 году на уровне - 2,6 млрд. куб. м, в 2007 году - 2,4 млрд. куб. м, в 2008 году - 2,6 млрд. куб. м. </w:t>
      </w:r>
    </w:p>
    <w:p>
      <w:pPr>
        <w:spacing w:after="0"/>
        <w:ind w:left="0"/>
        <w:jc w:val="both"/>
      </w:pPr>
      <w:r>
        <w:rPr>
          <w:rFonts w:ascii="Times New Roman"/>
          <w:b w:val="false"/>
          <w:i w:val="false"/>
          <w:color w:val="000000"/>
          <w:sz w:val="28"/>
        </w:rPr>
        <w:t xml:space="preserve">
      Переработка нефти в период 2006-2008 годы составит суммарно 10,2 млн. тонн. </w:t>
      </w:r>
    </w:p>
    <w:p>
      <w:pPr>
        <w:spacing w:after="0"/>
        <w:ind w:left="0"/>
        <w:jc w:val="both"/>
      </w:pPr>
      <w:r>
        <w:rPr>
          <w:rFonts w:ascii="Times New Roman"/>
          <w:b w:val="false"/>
          <w:i w:val="false"/>
          <w:color w:val="000000"/>
          <w:sz w:val="28"/>
        </w:rPr>
        <w:t xml:space="preserve">
      Прогнозируемые доходы от реализации продукции составят в 2006 году 455 млрд. тенге. Снижение прогноза доходов на 2 % ожидается в связи со снижением прогноза цен на нефть с 34,4 долл. США за баррель в 2006 году до 28,5 долл. США за баррель в 2008 году (снижение на 17 %) в соответствии с рекомендованным прогнозом макроэкономических показателей. </w:t>
      </w:r>
    </w:p>
    <w:p>
      <w:pPr>
        <w:spacing w:after="0"/>
        <w:ind w:left="0"/>
        <w:jc w:val="both"/>
      </w:pPr>
      <w:r>
        <w:rPr>
          <w:rFonts w:ascii="Times New Roman"/>
          <w:b w:val="false"/>
          <w:i w:val="false"/>
          <w:color w:val="000000"/>
          <w:sz w:val="28"/>
        </w:rPr>
        <w:t xml:space="preserve">
      Прогнозируемый рост доходов от транспортировки нефти по магистральным трубопроводам обусловлен ожидаемым ростом объемов транспортировки нефти на внутренний рынок, также планируется увеличение доходов от транспортировки нефти танкерным флотом, от транспортировки газа в связи с увеличением производственной программы. </w:t>
      </w:r>
    </w:p>
    <w:p>
      <w:pPr>
        <w:spacing w:after="0"/>
        <w:ind w:left="0"/>
        <w:jc w:val="both"/>
      </w:pPr>
      <w:r>
        <w:rPr>
          <w:rFonts w:ascii="Times New Roman"/>
          <w:b w:val="false"/>
          <w:i w:val="false"/>
          <w:color w:val="000000"/>
          <w:sz w:val="28"/>
        </w:rPr>
        <w:t xml:space="preserve">
      Чистый доход Компании прогнозируется на уровне 55,4 млрд. тенге в 2006 году, 53,9 млрд. тенге - в 2007 году и 42,5 млрд. тенге - в 2008 году. </w:t>
      </w:r>
    </w:p>
    <w:p>
      <w:pPr>
        <w:spacing w:after="0"/>
        <w:ind w:left="0"/>
        <w:jc w:val="both"/>
      </w:pPr>
      <w:r>
        <w:rPr>
          <w:rFonts w:ascii="Times New Roman"/>
          <w:b w:val="false"/>
          <w:i w:val="false"/>
          <w:color w:val="000000"/>
          <w:sz w:val="28"/>
        </w:rPr>
        <w:t xml:space="preserve">
      Прогнозируемое снижение чистого дохода на 23 % (2007 г. к 2008 г.) обусловлено следующими факторами: </w:t>
      </w:r>
    </w:p>
    <w:p>
      <w:pPr>
        <w:spacing w:after="0"/>
        <w:ind w:left="0"/>
        <w:jc w:val="both"/>
      </w:pPr>
      <w:r>
        <w:rPr>
          <w:rFonts w:ascii="Times New Roman"/>
          <w:b w:val="false"/>
          <w:i w:val="false"/>
          <w:color w:val="000000"/>
          <w:sz w:val="28"/>
        </w:rPr>
        <w:t xml:space="preserve">
      1) прогнозируемое снижение цен на нефть на 17 %, с 34,4 долл. США за баррель до 28,5 долл. США за баррель; </w:t>
      </w:r>
    </w:p>
    <w:p>
      <w:pPr>
        <w:spacing w:after="0"/>
        <w:ind w:left="0"/>
        <w:jc w:val="both"/>
      </w:pPr>
      <w:r>
        <w:rPr>
          <w:rFonts w:ascii="Times New Roman"/>
          <w:b w:val="false"/>
          <w:i w:val="false"/>
          <w:color w:val="000000"/>
          <w:sz w:val="28"/>
        </w:rPr>
        <w:t xml:space="preserve">
      2) увеличение транспортных расходов, связанных с ростом поставок нефти на трубопровод КТК на 53 %, с 1500 млн. тонн в 2006 году до 2300 млн. тонн нефти в 2008 году; </w:t>
      </w:r>
    </w:p>
    <w:p>
      <w:pPr>
        <w:spacing w:after="0"/>
        <w:ind w:left="0"/>
        <w:jc w:val="both"/>
      </w:pPr>
      <w:r>
        <w:rPr>
          <w:rFonts w:ascii="Times New Roman"/>
          <w:b w:val="false"/>
          <w:i w:val="false"/>
          <w:color w:val="000000"/>
          <w:sz w:val="28"/>
        </w:rPr>
        <w:t xml:space="preserve">
      3) стабилизация объемов добычи на уровне 9,45 млн. тонн с 2006 года. </w:t>
      </w:r>
    </w:p>
    <w:p>
      <w:pPr>
        <w:spacing w:after="0"/>
        <w:ind w:left="0"/>
        <w:jc w:val="both"/>
      </w:pPr>
      <w:r>
        <w:rPr>
          <w:rFonts w:ascii="Times New Roman"/>
          <w:b w:val="false"/>
          <w:i w:val="false"/>
          <w:color w:val="000000"/>
          <w:sz w:val="28"/>
        </w:rPr>
        <w:t xml:space="preserve">
      Дивидендная политика Компании утверждена постановлением Правительства Республики Казахстан от 22 июля 2004 года N 784 дсп в составе Плана развития Компании на 2004-2006 годы. Объектом начисления дивидендов является чистый доход Компании, с учетом дохода от долевого участия в дочерних организациях. </w:t>
      </w:r>
    </w:p>
    <w:p>
      <w:pPr>
        <w:spacing w:after="0"/>
        <w:ind w:left="0"/>
        <w:jc w:val="both"/>
      </w:pPr>
      <w:r>
        <w:rPr>
          <w:rFonts w:ascii="Times New Roman"/>
          <w:b w:val="false"/>
          <w:i w:val="false"/>
          <w:color w:val="000000"/>
          <w:sz w:val="28"/>
        </w:rPr>
        <w:t xml:space="preserve">
      Компанией запланированы выплата дивидендов в 2006-2008 годах - 2 млрд. тенге. </w:t>
      </w:r>
    </w:p>
    <w:p>
      <w:pPr>
        <w:spacing w:after="0"/>
        <w:ind w:left="0"/>
        <w:jc w:val="both"/>
      </w:pPr>
      <w:r>
        <w:rPr>
          <w:rFonts w:ascii="Times New Roman"/>
          <w:b w:val="false"/>
          <w:i w:val="false"/>
          <w:color w:val="000000"/>
          <w:sz w:val="28"/>
        </w:rPr>
        <w:t xml:space="preserve">
      Планируется осуществление ряда 15 перспективных инвестиционных проектов, из них 1 проект предполагает разработку месторождения на суше, 8 проектов относятся к геологоразведке и освоению структур Каспийского шельфа, 3 проекта предполагают строительство модернизацию инфраструктурных объектов по обслуживанию производства, хранению и транспортировке углеводородного сырья, 3 проекта относятся к сфере сервисных вспомогательных услуг и в отличие от всех других является непрофильным для основного бизнеса Компании. </w:t>
      </w:r>
    </w:p>
    <w:bookmarkStart w:name="z183" w:id="103"/>
    <w:p>
      <w:pPr>
        <w:spacing w:after="0"/>
        <w:ind w:left="0"/>
        <w:jc w:val="left"/>
      </w:pPr>
      <w:r>
        <w:rPr>
          <w:rFonts w:ascii="Times New Roman"/>
          <w:b/>
          <w:i w:val="false"/>
          <w:color w:val="000000"/>
        </w:rPr>
        <w:t xml:space="preserve"> АО "НАК "Казатомпром" </w:t>
      </w:r>
    </w:p>
    <w:bookmarkEnd w:id="103"/>
    <w:p>
      <w:pPr>
        <w:spacing w:after="0"/>
        <w:ind w:left="0"/>
        <w:jc w:val="both"/>
      </w:pPr>
      <w:r>
        <w:rPr>
          <w:rFonts w:ascii="Times New Roman"/>
          <w:b w:val="false"/>
          <w:i w:val="false"/>
          <w:color w:val="000000"/>
          <w:sz w:val="28"/>
        </w:rPr>
        <w:t xml:space="preserve">
      Основной целью АО "НАК "Казатомпром" (далее - Компания) является обеспечение функций управления предприятий урановой промышленности. </w:t>
      </w:r>
    </w:p>
    <w:p>
      <w:pPr>
        <w:spacing w:after="0"/>
        <w:ind w:left="0"/>
        <w:jc w:val="both"/>
      </w:pPr>
      <w:r>
        <w:rPr>
          <w:rFonts w:ascii="Times New Roman"/>
          <w:b w:val="false"/>
          <w:i w:val="false"/>
          <w:color w:val="000000"/>
          <w:sz w:val="28"/>
        </w:rPr>
        <w:t xml:space="preserve">
      Исходя из цели сформировались следующие задачи, которые необходимо решить в прогнозируемом периоде: </w:t>
      </w:r>
    </w:p>
    <w:p>
      <w:pPr>
        <w:spacing w:after="0"/>
        <w:ind w:left="0"/>
        <w:jc w:val="both"/>
      </w:pPr>
      <w:r>
        <w:rPr>
          <w:rFonts w:ascii="Times New Roman"/>
          <w:b w:val="false"/>
          <w:i w:val="false"/>
          <w:color w:val="000000"/>
          <w:sz w:val="28"/>
        </w:rPr>
        <w:t xml:space="preserve">
      В производстве природного урана: </w:t>
      </w:r>
    </w:p>
    <w:p>
      <w:pPr>
        <w:spacing w:after="0"/>
        <w:ind w:left="0"/>
        <w:jc w:val="both"/>
      </w:pPr>
      <w:r>
        <w:rPr>
          <w:rFonts w:ascii="Times New Roman"/>
          <w:b w:val="false"/>
          <w:i w:val="false"/>
          <w:color w:val="000000"/>
          <w:sz w:val="28"/>
        </w:rPr>
        <w:t xml:space="preserve">
      наращивание объемов добычи урана на действующих месторождениях ("Восточный Мынкудук", "Канжуган", "Акдала"); </w:t>
      </w:r>
    </w:p>
    <w:p>
      <w:pPr>
        <w:spacing w:after="0"/>
        <w:ind w:left="0"/>
        <w:jc w:val="both"/>
      </w:pPr>
      <w:r>
        <w:rPr>
          <w:rFonts w:ascii="Times New Roman"/>
          <w:b w:val="false"/>
          <w:i w:val="false"/>
          <w:color w:val="000000"/>
          <w:sz w:val="28"/>
        </w:rPr>
        <w:t xml:space="preserve">
      строительство новых рудников на месторождениях "Инкай", "Моинкум", "Торткудук", "Заречное", "Ирколь", "Харасан", "Центральный Мынкудук", "Южный Инкай", "Западный Мынкудук", "Буденовское"; </w:t>
      </w:r>
    </w:p>
    <w:p>
      <w:pPr>
        <w:spacing w:after="0"/>
        <w:ind w:left="0"/>
        <w:jc w:val="both"/>
      </w:pPr>
      <w:r>
        <w:rPr>
          <w:rFonts w:ascii="Times New Roman"/>
          <w:b w:val="false"/>
          <w:i w:val="false"/>
          <w:color w:val="000000"/>
          <w:sz w:val="28"/>
        </w:rPr>
        <w:t xml:space="preserve">
      развитие мощностей по переработке химконцентрата природного урана до закиси-окиси; </w:t>
      </w:r>
    </w:p>
    <w:p>
      <w:pPr>
        <w:spacing w:after="0"/>
        <w:ind w:left="0"/>
        <w:jc w:val="both"/>
      </w:pPr>
      <w:r>
        <w:rPr>
          <w:rFonts w:ascii="Times New Roman"/>
          <w:b w:val="false"/>
          <w:i w:val="false"/>
          <w:color w:val="000000"/>
          <w:sz w:val="28"/>
        </w:rPr>
        <w:t xml:space="preserve">
      запуск Сернокислотного завода на Степногорском горно-химическом комбинате мощностью 80 тыс. тонн. </w:t>
      </w:r>
    </w:p>
    <w:p>
      <w:pPr>
        <w:spacing w:after="0"/>
        <w:ind w:left="0"/>
        <w:jc w:val="both"/>
      </w:pPr>
      <w:r>
        <w:rPr>
          <w:rFonts w:ascii="Times New Roman"/>
          <w:b w:val="false"/>
          <w:i w:val="false"/>
          <w:color w:val="000000"/>
          <w:sz w:val="28"/>
        </w:rPr>
        <w:t xml:space="preserve">
      По развитию уранового производства: </w:t>
      </w:r>
    </w:p>
    <w:p>
      <w:pPr>
        <w:spacing w:after="0"/>
        <w:ind w:left="0"/>
        <w:jc w:val="both"/>
      </w:pPr>
      <w:r>
        <w:rPr>
          <w:rFonts w:ascii="Times New Roman"/>
          <w:b w:val="false"/>
          <w:i w:val="false"/>
          <w:color w:val="000000"/>
          <w:sz w:val="28"/>
        </w:rPr>
        <w:t xml:space="preserve">
      сохранение своих позиций на российском рынке урана с услугами переработки урансодержащих материалов и регенерированного урана до топливных таблеток для реакторов российского дизайна; </w:t>
      </w:r>
    </w:p>
    <w:p>
      <w:pPr>
        <w:spacing w:after="0"/>
        <w:ind w:left="0"/>
        <w:jc w:val="both"/>
      </w:pPr>
      <w:r>
        <w:rPr>
          <w:rFonts w:ascii="Times New Roman"/>
          <w:b w:val="false"/>
          <w:i w:val="false"/>
          <w:color w:val="000000"/>
          <w:sz w:val="28"/>
        </w:rPr>
        <w:t xml:space="preserve">
      сохранение позиций монополиста на мировом рынке переработки трудновскрываемых урансодержащих скрапов; </w:t>
      </w:r>
    </w:p>
    <w:p>
      <w:pPr>
        <w:spacing w:after="0"/>
        <w:ind w:left="0"/>
        <w:jc w:val="both"/>
      </w:pPr>
      <w:r>
        <w:rPr>
          <w:rFonts w:ascii="Times New Roman"/>
          <w:b w:val="false"/>
          <w:i w:val="false"/>
          <w:color w:val="000000"/>
          <w:sz w:val="28"/>
        </w:rPr>
        <w:t xml:space="preserve">
      выход на внешние рынки с порошками диоксида урана природного обогащения, низкого обогащения, "слабообогащенных"; </w:t>
      </w:r>
    </w:p>
    <w:p>
      <w:pPr>
        <w:spacing w:after="0"/>
        <w:ind w:left="0"/>
        <w:jc w:val="both"/>
      </w:pPr>
      <w:r>
        <w:rPr>
          <w:rFonts w:ascii="Times New Roman"/>
          <w:b w:val="false"/>
          <w:i w:val="false"/>
          <w:color w:val="000000"/>
          <w:sz w:val="28"/>
        </w:rPr>
        <w:t xml:space="preserve">
      выход на мировой рынок с таблетками для реакторов западного дизайна. </w:t>
      </w:r>
    </w:p>
    <w:p>
      <w:pPr>
        <w:spacing w:after="0"/>
        <w:ind w:left="0"/>
        <w:jc w:val="both"/>
      </w:pPr>
      <w:r>
        <w:rPr>
          <w:rFonts w:ascii="Times New Roman"/>
          <w:b w:val="false"/>
          <w:i w:val="false"/>
          <w:color w:val="000000"/>
          <w:sz w:val="28"/>
        </w:rPr>
        <w:t xml:space="preserve">
      По развитию бериллиевого производства: </w:t>
      </w:r>
    </w:p>
    <w:p>
      <w:pPr>
        <w:spacing w:after="0"/>
        <w:ind w:left="0"/>
        <w:jc w:val="both"/>
      </w:pPr>
      <w:r>
        <w:rPr>
          <w:rFonts w:ascii="Times New Roman"/>
          <w:b w:val="false"/>
          <w:i w:val="false"/>
          <w:color w:val="000000"/>
          <w:sz w:val="28"/>
        </w:rPr>
        <w:t xml:space="preserve">
      выход на лидирующие позиции в поставках первичной бериллиевой продукции на китайский рынок; </w:t>
      </w:r>
    </w:p>
    <w:p>
      <w:pPr>
        <w:spacing w:after="0"/>
        <w:ind w:left="0"/>
        <w:jc w:val="both"/>
      </w:pPr>
      <w:r>
        <w:rPr>
          <w:rFonts w:ascii="Times New Roman"/>
          <w:b w:val="false"/>
          <w:i w:val="false"/>
          <w:color w:val="000000"/>
          <w:sz w:val="28"/>
        </w:rPr>
        <w:t xml:space="preserve">
      расширение позиции на рынке США;  </w:t>
      </w:r>
    </w:p>
    <w:p>
      <w:pPr>
        <w:spacing w:after="0"/>
        <w:ind w:left="0"/>
        <w:jc w:val="both"/>
      </w:pPr>
      <w:r>
        <w:rPr>
          <w:rFonts w:ascii="Times New Roman"/>
          <w:b w:val="false"/>
          <w:i w:val="false"/>
          <w:color w:val="000000"/>
          <w:sz w:val="28"/>
        </w:rPr>
        <w:t xml:space="preserve">
      сохранение монопольного статуса на рынке России;  </w:t>
      </w:r>
    </w:p>
    <w:p>
      <w:pPr>
        <w:spacing w:after="0"/>
        <w:ind w:left="0"/>
        <w:jc w:val="both"/>
      </w:pPr>
      <w:r>
        <w:rPr>
          <w:rFonts w:ascii="Times New Roman"/>
          <w:b w:val="false"/>
          <w:i w:val="false"/>
          <w:color w:val="000000"/>
          <w:sz w:val="28"/>
        </w:rPr>
        <w:t xml:space="preserve">
      укрепление и расширение позиций на рынке Европы.  </w:t>
      </w:r>
    </w:p>
    <w:p>
      <w:pPr>
        <w:spacing w:after="0"/>
        <w:ind w:left="0"/>
        <w:jc w:val="both"/>
      </w:pPr>
      <w:r>
        <w:rPr>
          <w:rFonts w:ascii="Times New Roman"/>
          <w:b w:val="false"/>
          <w:i w:val="false"/>
          <w:color w:val="000000"/>
          <w:sz w:val="28"/>
        </w:rPr>
        <w:t xml:space="preserve">
      По развитию тантал-ниобиевого производства:  </w:t>
      </w:r>
    </w:p>
    <w:p>
      <w:pPr>
        <w:spacing w:after="0"/>
        <w:ind w:left="0"/>
        <w:jc w:val="both"/>
      </w:pPr>
      <w:r>
        <w:rPr>
          <w:rFonts w:ascii="Times New Roman"/>
          <w:b w:val="false"/>
          <w:i w:val="false"/>
          <w:color w:val="000000"/>
          <w:sz w:val="28"/>
        </w:rPr>
        <w:t xml:space="preserve">
      обеспечение производства сырьем; </w:t>
      </w:r>
    </w:p>
    <w:p>
      <w:pPr>
        <w:spacing w:after="0"/>
        <w:ind w:left="0"/>
        <w:jc w:val="both"/>
      </w:pPr>
      <w:r>
        <w:rPr>
          <w:rFonts w:ascii="Times New Roman"/>
          <w:b w:val="false"/>
          <w:i w:val="false"/>
          <w:color w:val="000000"/>
          <w:sz w:val="28"/>
        </w:rPr>
        <w:t xml:space="preserve">
      повышение конкурентоспособности продукции танталового производства за счет организации производств по выпуску высокотехнологичной продукции: </w:t>
      </w:r>
    </w:p>
    <w:p>
      <w:pPr>
        <w:spacing w:after="0"/>
        <w:ind w:left="0"/>
        <w:jc w:val="both"/>
      </w:pPr>
      <w:r>
        <w:rPr>
          <w:rFonts w:ascii="Times New Roman"/>
          <w:b w:val="false"/>
          <w:i w:val="false"/>
          <w:color w:val="000000"/>
          <w:sz w:val="28"/>
        </w:rPr>
        <w:t xml:space="preserve">
      высокоемких танталовых конденсаторных порошков;  </w:t>
      </w:r>
    </w:p>
    <w:p>
      <w:pPr>
        <w:spacing w:after="0"/>
        <w:ind w:left="0"/>
        <w:jc w:val="both"/>
      </w:pPr>
      <w:r>
        <w:rPr>
          <w:rFonts w:ascii="Times New Roman"/>
          <w:b w:val="false"/>
          <w:i w:val="false"/>
          <w:color w:val="000000"/>
          <w:sz w:val="28"/>
        </w:rPr>
        <w:t xml:space="preserve">
      усовершенствованных видов продукции из тантала;  </w:t>
      </w:r>
    </w:p>
    <w:p>
      <w:pPr>
        <w:spacing w:after="0"/>
        <w:ind w:left="0"/>
        <w:jc w:val="both"/>
      </w:pPr>
      <w:r>
        <w:rPr>
          <w:rFonts w:ascii="Times New Roman"/>
          <w:b w:val="false"/>
          <w:i w:val="false"/>
          <w:color w:val="000000"/>
          <w:sz w:val="28"/>
        </w:rPr>
        <w:t xml:space="preserve">
      строительство конденсаторного завода по выпуску танталовых электрических конденсаторов с использованием в качестве сырья высокоемких порошков, конденсаторной проволоки и танталовой оснастки, изготавливаемых на танталовом производстве.  </w:t>
      </w:r>
    </w:p>
    <w:p>
      <w:pPr>
        <w:spacing w:after="0"/>
        <w:ind w:left="0"/>
        <w:jc w:val="both"/>
      </w:pPr>
      <w:r>
        <w:rPr>
          <w:rFonts w:ascii="Times New Roman"/>
          <w:b w:val="false"/>
          <w:i w:val="false"/>
          <w:color w:val="000000"/>
          <w:sz w:val="28"/>
        </w:rPr>
        <w:t xml:space="preserve">
      Планируется получение чистого дохода: </w:t>
      </w:r>
    </w:p>
    <w:p>
      <w:pPr>
        <w:spacing w:after="0"/>
        <w:ind w:left="0"/>
        <w:jc w:val="both"/>
      </w:pPr>
      <w:r>
        <w:rPr>
          <w:rFonts w:ascii="Times New Roman"/>
          <w:b w:val="false"/>
          <w:i w:val="false"/>
          <w:color w:val="000000"/>
          <w:sz w:val="28"/>
        </w:rPr>
        <w:t xml:space="preserve">
      в 2006 году - 3735,2 млн. тенге;  </w:t>
      </w:r>
    </w:p>
    <w:p>
      <w:pPr>
        <w:spacing w:after="0"/>
        <w:ind w:left="0"/>
        <w:jc w:val="both"/>
      </w:pPr>
      <w:r>
        <w:rPr>
          <w:rFonts w:ascii="Times New Roman"/>
          <w:b w:val="false"/>
          <w:i w:val="false"/>
          <w:color w:val="000000"/>
          <w:sz w:val="28"/>
        </w:rPr>
        <w:t xml:space="preserve">
      в 2007 году - 6332,9 млн. тенге;  </w:t>
      </w:r>
    </w:p>
    <w:p>
      <w:pPr>
        <w:spacing w:after="0"/>
        <w:ind w:left="0"/>
        <w:jc w:val="both"/>
      </w:pPr>
      <w:r>
        <w:rPr>
          <w:rFonts w:ascii="Times New Roman"/>
          <w:b w:val="false"/>
          <w:i w:val="false"/>
          <w:color w:val="000000"/>
          <w:sz w:val="28"/>
        </w:rPr>
        <w:t xml:space="preserve">
      в 2008 году - 11482,0 млн. тенге.  </w:t>
      </w:r>
    </w:p>
    <w:p>
      <w:pPr>
        <w:spacing w:after="0"/>
        <w:ind w:left="0"/>
        <w:jc w:val="both"/>
      </w:pPr>
      <w:r>
        <w:rPr>
          <w:rFonts w:ascii="Times New Roman"/>
          <w:b w:val="false"/>
          <w:i w:val="false"/>
          <w:color w:val="000000"/>
          <w:sz w:val="28"/>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производство конкурентоспособного ядерного топлива; </w:t>
      </w:r>
    </w:p>
    <w:p>
      <w:pPr>
        <w:spacing w:after="0"/>
        <w:ind w:left="0"/>
        <w:jc w:val="both"/>
      </w:pPr>
      <w:r>
        <w:rPr>
          <w:rFonts w:ascii="Times New Roman"/>
          <w:b w:val="false"/>
          <w:i w:val="false"/>
          <w:color w:val="000000"/>
          <w:sz w:val="28"/>
        </w:rPr>
        <w:t xml:space="preserve">
      повышение эффективности маркетинговых исследований по всем видам урановой продукции; </w:t>
      </w:r>
    </w:p>
    <w:p>
      <w:pPr>
        <w:spacing w:after="0"/>
        <w:ind w:left="0"/>
        <w:jc w:val="both"/>
      </w:pPr>
      <w:r>
        <w:rPr>
          <w:rFonts w:ascii="Times New Roman"/>
          <w:b w:val="false"/>
          <w:i w:val="false"/>
          <w:color w:val="000000"/>
          <w:sz w:val="28"/>
        </w:rPr>
        <w:t xml:space="preserve">
      проведение научно-исследовательских работ и внедрение технологии полунепрерывного литья; </w:t>
      </w:r>
    </w:p>
    <w:p>
      <w:pPr>
        <w:spacing w:after="0"/>
        <w:ind w:left="0"/>
        <w:jc w:val="both"/>
      </w:pPr>
      <w:r>
        <w:rPr>
          <w:rFonts w:ascii="Times New Roman"/>
          <w:b w:val="false"/>
          <w:i w:val="false"/>
          <w:color w:val="000000"/>
          <w:sz w:val="28"/>
        </w:rPr>
        <w:t xml:space="preserve">
      создание технологии производства высокоемких танталовых порошков и проволоки для конденсаторов; </w:t>
      </w:r>
    </w:p>
    <w:p>
      <w:pPr>
        <w:spacing w:after="0"/>
        <w:ind w:left="0"/>
        <w:jc w:val="both"/>
      </w:pPr>
      <w:r>
        <w:rPr>
          <w:rFonts w:ascii="Times New Roman"/>
          <w:b w:val="false"/>
          <w:i w:val="false"/>
          <w:color w:val="000000"/>
          <w:sz w:val="28"/>
        </w:rPr>
        <w:t xml:space="preserve">
      техническое перевооружение действующего производства. </w:t>
      </w:r>
    </w:p>
    <w:p>
      <w:pPr>
        <w:spacing w:after="0"/>
        <w:ind w:left="0"/>
        <w:jc w:val="both"/>
      </w:pPr>
      <w:r>
        <w:rPr>
          <w:rFonts w:ascii="Times New Roman"/>
          <w:b w:val="false"/>
          <w:i w:val="false"/>
          <w:color w:val="000000"/>
          <w:sz w:val="28"/>
        </w:rPr>
        <w:t xml:space="preserve">
      Инвестиционные проекты: </w:t>
      </w:r>
    </w:p>
    <w:p>
      <w:pPr>
        <w:spacing w:after="0"/>
        <w:ind w:left="0"/>
        <w:jc w:val="both"/>
      </w:pPr>
      <w:r>
        <w:rPr>
          <w:rFonts w:ascii="Times New Roman"/>
          <w:b w:val="false"/>
          <w:i w:val="false"/>
          <w:color w:val="000000"/>
          <w:sz w:val="28"/>
        </w:rPr>
        <w:t xml:space="preserve">
      регион реализации проектов уранового, бериллиевого и танталового производства - Восточно-Казахстанская область, город Усть-Каменогорск. </w:t>
      </w:r>
    </w:p>
    <w:p>
      <w:pPr>
        <w:spacing w:after="0"/>
        <w:ind w:left="0"/>
        <w:jc w:val="both"/>
      </w:pPr>
      <w:r>
        <w:rPr>
          <w:rFonts w:ascii="Times New Roman"/>
          <w:b w:val="false"/>
          <w:i w:val="false"/>
          <w:color w:val="000000"/>
          <w:sz w:val="28"/>
        </w:rPr>
        <w:t xml:space="preserve">
      Инвестиционные программы: </w:t>
      </w:r>
    </w:p>
    <w:p>
      <w:pPr>
        <w:spacing w:after="0"/>
        <w:ind w:left="0"/>
        <w:jc w:val="both"/>
      </w:pPr>
      <w:r>
        <w:rPr>
          <w:rFonts w:ascii="Times New Roman"/>
          <w:b w:val="false"/>
          <w:i w:val="false"/>
          <w:color w:val="000000"/>
          <w:sz w:val="28"/>
        </w:rPr>
        <w:t xml:space="preserve">
      урановое производство - 8 проектов на общую сумму 2139597 тыс. тенге; </w:t>
      </w:r>
    </w:p>
    <w:p>
      <w:pPr>
        <w:spacing w:after="0"/>
        <w:ind w:left="0"/>
        <w:jc w:val="both"/>
      </w:pPr>
      <w:r>
        <w:rPr>
          <w:rFonts w:ascii="Times New Roman"/>
          <w:b w:val="false"/>
          <w:i w:val="false"/>
          <w:color w:val="000000"/>
          <w:sz w:val="28"/>
        </w:rPr>
        <w:t xml:space="preserve">
      бериллиевое производство - 4 проекта на общую сумму 1462918 тыс. тенге; </w:t>
      </w:r>
    </w:p>
    <w:p>
      <w:pPr>
        <w:spacing w:after="0"/>
        <w:ind w:left="0"/>
        <w:jc w:val="both"/>
      </w:pPr>
      <w:r>
        <w:rPr>
          <w:rFonts w:ascii="Times New Roman"/>
          <w:b w:val="false"/>
          <w:i w:val="false"/>
          <w:color w:val="000000"/>
          <w:sz w:val="28"/>
        </w:rPr>
        <w:t xml:space="preserve">
      танталовое производство - 5 проектов на общую сумму 1375455 тыс. тенге; </w:t>
      </w:r>
    </w:p>
    <w:p>
      <w:pPr>
        <w:spacing w:after="0"/>
        <w:ind w:left="0"/>
        <w:jc w:val="both"/>
      </w:pPr>
      <w:r>
        <w:rPr>
          <w:rFonts w:ascii="Times New Roman"/>
          <w:b w:val="false"/>
          <w:i w:val="false"/>
          <w:color w:val="000000"/>
          <w:sz w:val="28"/>
        </w:rPr>
        <w:t xml:space="preserve">
      по разделу "Экология" - 5 проектов на общую сумму 1362203 тыс. тенге. </w:t>
      </w:r>
    </w:p>
    <w:bookmarkStart w:name="z165" w:id="104"/>
    <w:p>
      <w:pPr>
        <w:spacing w:after="0"/>
        <w:ind w:left="0"/>
        <w:jc w:val="left"/>
      </w:pPr>
      <w:r>
        <w:rPr>
          <w:rFonts w:ascii="Times New Roman"/>
          <w:b/>
          <w:i w:val="false"/>
          <w:color w:val="000000"/>
        </w:rPr>
        <w:t xml:space="preserve"> АО "Продовольственная контрактная корпорации" </w:t>
      </w:r>
    </w:p>
    <w:bookmarkEnd w:id="104"/>
    <w:p>
      <w:pPr>
        <w:spacing w:after="0"/>
        <w:ind w:left="0"/>
        <w:jc w:val="both"/>
      </w:pPr>
      <w:r>
        <w:rPr>
          <w:rFonts w:ascii="Times New Roman"/>
          <w:b w:val="false"/>
          <w:i w:val="false"/>
          <w:color w:val="000000"/>
          <w:sz w:val="28"/>
        </w:rPr>
        <w:t xml:space="preserve">
      Основная цель деятельности АО "Продовольственная контрактная корпорация" (далее - Компания) в 2006-2008 годах заключается в обеспечении продовольственной безопасности страны, предотвращение демпинга цен на зерно, расширение рынков сбыта зерна. </w:t>
      </w:r>
    </w:p>
    <w:p>
      <w:pPr>
        <w:spacing w:after="0"/>
        <w:ind w:left="0"/>
        <w:jc w:val="both"/>
      </w:pPr>
      <w:r>
        <w:rPr>
          <w:rFonts w:ascii="Times New Roman"/>
          <w:b w:val="false"/>
          <w:i w:val="false"/>
          <w:color w:val="000000"/>
          <w:sz w:val="28"/>
        </w:rPr>
        <w:t xml:space="preserve">
      Для достижения поставленных целей перед Компанией стоят следующие задачи: </w:t>
      </w:r>
    </w:p>
    <w:p>
      <w:pPr>
        <w:spacing w:after="0"/>
        <w:ind w:left="0"/>
        <w:jc w:val="both"/>
      </w:pPr>
      <w:r>
        <w:rPr>
          <w:rFonts w:ascii="Times New Roman"/>
          <w:b w:val="false"/>
          <w:i w:val="false"/>
          <w:color w:val="000000"/>
          <w:sz w:val="28"/>
        </w:rPr>
        <w:t xml:space="preserve">
      обеспечение сохранности и обновления государственных ресурсов зерна; </w:t>
      </w:r>
    </w:p>
    <w:p>
      <w:pPr>
        <w:spacing w:after="0"/>
        <w:ind w:left="0"/>
        <w:jc w:val="both"/>
      </w:pPr>
      <w:r>
        <w:rPr>
          <w:rFonts w:ascii="Times New Roman"/>
          <w:b w:val="false"/>
          <w:i w:val="false"/>
          <w:color w:val="000000"/>
          <w:sz w:val="28"/>
        </w:rPr>
        <w:t xml:space="preserve">
      осуществление ежегодного закупа зерна у отечественных сельскохозяйственных товаропроизводителей; </w:t>
      </w:r>
    </w:p>
    <w:p>
      <w:pPr>
        <w:spacing w:after="0"/>
        <w:ind w:left="0"/>
        <w:jc w:val="both"/>
      </w:pPr>
      <w:r>
        <w:rPr>
          <w:rFonts w:ascii="Times New Roman"/>
          <w:b w:val="false"/>
          <w:i w:val="false"/>
          <w:color w:val="000000"/>
          <w:sz w:val="28"/>
        </w:rPr>
        <w:t xml:space="preserve">
      продвижение казахстанского зерна на мировые рынки и укрепление позиций на традиционных рынках. </w:t>
      </w:r>
    </w:p>
    <w:p>
      <w:pPr>
        <w:spacing w:after="0"/>
        <w:ind w:left="0"/>
        <w:jc w:val="both"/>
      </w:pPr>
      <w:r>
        <w:rPr>
          <w:rFonts w:ascii="Times New Roman"/>
          <w:b w:val="false"/>
          <w:i w:val="false"/>
          <w:color w:val="000000"/>
          <w:sz w:val="28"/>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В 2006-2008 годах предусматриваются следующие меры: </w:t>
      </w:r>
    </w:p>
    <w:p>
      <w:pPr>
        <w:spacing w:after="0"/>
        <w:ind w:left="0"/>
        <w:jc w:val="both"/>
      </w:pPr>
      <w:r>
        <w:rPr>
          <w:rFonts w:ascii="Times New Roman"/>
          <w:b w:val="false"/>
          <w:i w:val="false"/>
          <w:color w:val="000000"/>
          <w:sz w:val="28"/>
        </w:rPr>
        <w:t xml:space="preserve">
      проведение работы по улучшению качества семенного материала; </w:t>
      </w:r>
    </w:p>
    <w:p>
      <w:pPr>
        <w:spacing w:after="0"/>
        <w:ind w:left="0"/>
        <w:jc w:val="both"/>
      </w:pPr>
      <w:r>
        <w:rPr>
          <w:rFonts w:ascii="Times New Roman"/>
          <w:b w:val="false"/>
          <w:i w:val="false"/>
          <w:color w:val="000000"/>
          <w:sz w:val="28"/>
        </w:rPr>
        <w:t xml:space="preserve">
      регулирование цен на зерно на внутреннем рынке; </w:t>
      </w:r>
    </w:p>
    <w:p>
      <w:pPr>
        <w:spacing w:after="0"/>
        <w:ind w:left="0"/>
        <w:jc w:val="both"/>
      </w:pPr>
      <w:r>
        <w:rPr>
          <w:rFonts w:ascii="Times New Roman"/>
          <w:b w:val="false"/>
          <w:i w:val="false"/>
          <w:color w:val="000000"/>
          <w:sz w:val="28"/>
        </w:rPr>
        <w:t xml:space="preserve">
      повышение надежности сохранности государственного резерва продовольственного зерна; </w:t>
      </w:r>
    </w:p>
    <w:p>
      <w:pPr>
        <w:spacing w:after="0"/>
        <w:ind w:left="0"/>
        <w:jc w:val="both"/>
      </w:pPr>
      <w:r>
        <w:rPr>
          <w:rFonts w:ascii="Times New Roman"/>
          <w:b w:val="false"/>
          <w:i w:val="false"/>
          <w:color w:val="000000"/>
          <w:sz w:val="28"/>
        </w:rPr>
        <w:t xml:space="preserve">
      повышение эффективности реализации казахстанского зерна, в том числе путем решения проблем по его транспортировке; </w:t>
      </w:r>
    </w:p>
    <w:p>
      <w:pPr>
        <w:spacing w:after="0"/>
        <w:ind w:left="0"/>
        <w:jc w:val="both"/>
      </w:pPr>
      <w:r>
        <w:rPr>
          <w:rFonts w:ascii="Times New Roman"/>
          <w:b w:val="false"/>
          <w:i w:val="false"/>
          <w:color w:val="000000"/>
          <w:sz w:val="28"/>
        </w:rPr>
        <w:t xml:space="preserve">
      совершенствование порядка реализации зерна зерноперерабатывающим организациям с целью обеспечения ее своевременности и эффективности; </w:t>
      </w:r>
    </w:p>
    <w:p>
      <w:pPr>
        <w:spacing w:after="0"/>
        <w:ind w:left="0"/>
        <w:jc w:val="both"/>
      </w:pPr>
      <w:r>
        <w:rPr>
          <w:rFonts w:ascii="Times New Roman"/>
          <w:b w:val="false"/>
          <w:i w:val="false"/>
          <w:color w:val="000000"/>
          <w:sz w:val="28"/>
        </w:rPr>
        <w:t xml:space="preserve">
      продвижение казахстанского зерна на международные рынки. </w:t>
      </w:r>
    </w:p>
    <w:p>
      <w:pPr>
        <w:spacing w:after="0"/>
        <w:ind w:left="0"/>
        <w:jc w:val="both"/>
      </w:pPr>
      <w:r>
        <w:rPr>
          <w:rFonts w:ascii="Times New Roman"/>
          <w:b w:val="false"/>
          <w:i w:val="false"/>
          <w:color w:val="000000"/>
          <w:sz w:val="28"/>
        </w:rPr>
        <w:t xml:space="preserve">
      На 2006 год доход от основной деятельности запланирован в размере 32347,2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- 4765,6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- 27581,6 млн. тенге. </w:t>
      </w:r>
    </w:p>
    <w:p>
      <w:pPr>
        <w:spacing w:after="0"/>
        <w:ind w:left="0"/>
        <w:jc w:val="both"/>
      </w:pPr>
      <w:r>
        <w:rPr>
          <w:rFonts w:ascii="Times New Roman"/>
          <w:b w:val="false"/>
          <w:i w:val="false"/>
          <w:color w:val="000000"/>
          <w:sz w:val="28"/>
        </w:rPr>
        <w:t xml:space="preserve">
      В 2006 году планируется перечислить в бюджет дивиденды на государственный пакет акций в размере 294,3 млн. тенге. </w:t>
      </w:r>
    </w:p>
    <w:p>
      <w:pPr>
        <w:spacing w:after="0"/>
        <w:ind w:left="0"/>
        <w:jc w:val="both"/>
      </w:pPr>
      <w:r>
        <w:rPr>
          <w:rFonts w:ascii="Times New Roman"/>
          <w:b w:val="false"/>
          <w:i w:val="false"/>
          <w:color w:val="000000"/>
          <w:sz w:val="28"/>
        </w:rPr>
        <w:t xml:space="preserve">
      На 2007 год доход от основной деятельности запланирован в размере 34288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- 5051,2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- 29236,5 млн. тенге. </w:t>
      </w:r>
    </w:p>
    <w:p>
      <w:pPr>
        <w:spacing w:after="0"/>
        <w:ind w:left="0"/>
        <w:jc w:val="both"/>
      </w:pPr>
      <w:r>
        <w:rPr>
          <w:rFonts w:ascii="Times New Roman"/>
          <w:b w:val="false"/>
          <w:i w:val="false"/>
          <w:color w:val="000000"/>
          <w:sz w:val="28"/>
        </w:rPr>
        <w:t xml:space="preserve">
      В 2007 году планируется перечислить в бюджет дивиденды на государственный пакет акций в размере 323,8 млн. тенге. </w:t>
      </w:r>
    </w:p>
    <w:p>
      <w:pPr>
        <w:spacing w:after="0"/>
        <w:ind w:left="0"/>
        <w:jc w:val="both"/>
      </w:pPr>
      <w:r>
        <w:rPr>
          <w:rFonts w:ascii="Times New Roman"/>
          <w:b w:val="false"/>
          <w:i w:val="false"/>
          <w:color w:val="000000"/>
          <w:sz w:val="28"/>
        </w:rPr>
        <w:t xml:space="preserve">
      На 2008 год доход от основной деятельности запланирован в размере 36002,4 млн. тенге, в том числе: </w:t>
      </w:r>
    </w:p>
    <w:p>
      <w:pPr>
        <w:spacing w:after="0"/>
        <w:ind w:left="0"/>
        <w:jc w:val="both"/>
      </w:pPr>
      <w:r>
        <w:rPr>
          <w:rFonts w:ascii="Times New Roman"/>
          <w:b w:val="false"/>
          <w:i w:val="false"/>
          <w:color w:val="000000"/>
          <w:sz w:val="28"/>
        </w:rPr>
        <w:t xml:space="preserve">
      доход от управления государственными ресурсами зерна - 5304,1 млн. тенге; </w:t>
      </w:r>
    </w:p>
    <w:p>
      <w:pPr>
        <w:spacing w:after="0"/>
        <w:ind w:left="0"/>
        <w:jc w:val="both"/>
      </w:pPr>
      <w:r>
        <w:rPr>
          <w:rFonts w:ascii="Times New Roman"/>
          <w:b w:val="false"/>
          <w:i w:val="false"/>
          <w:color w:val="000000"/>
          <w:sz w:val="28"/>
        </w:rPr>
        <w:t xml:space="preserve">
      доход по собственной финансово-хозяйственной деятельности - 30698,3 млн. тенге. </w:t>
      </w:r>
    </w:p>
    <w:p>
      <w:pPr>
        <w:spacing w:after="0"/>
        <w:ind w:left="0"/>
        <w:jc w:val="both"/>
      </w:pPr>
      <w:r>
        <w:rPr>
          <w:rFonts w:ascii="Times New Roman"/>
          <w:b w:val="false"/>
          <w:i w:val="false"/>
          <w:color w:val="000000"/>
          <w:sz w:val="28"/>
        </w:rPr>
        <w:t xml:space="preserve">
      В 2008 году планируется перечислить в бюджет дивиденды на государственный пакет акций в размере 349,6 млн. тенге. </w:t>
      </w:r>
    </w:p>
    <w:p>
      <w:pPr>
        <w:spacing w:after="0"/>
        <w:ind w:left="0"/>
        <w:jc w:val="both"/>
      </w:pPr>
      <w:r>
        <w:rPr>
          <w:rFonts w:ascii="Times New Roman"/>
          <w:b w:val="false"/>
          <w:i w:val="false"/>
          <w:color w:val="000000"/>
          <w:sz w:val="28"/>
        </w:rPr>
        <w:t xml:space="preserve">
      Основными приоритетными направлениями инвестиционной политики корпорации в среднесрочном периоде является расширение рынков сбыта казахстанского зерна, увеличение объема его экспорта, оказание поддержки производителям хлопка, а также увеличение уровня капитализации корпорации для дальнейшего динамичного развития Компании. </w:t>
      </w:r>
    </w:p>
    <w:bookmarkStart w:name="z166" w:id="105"/>
    <w:p>
      <w:pPr>
        <w:spacing w:after="0"/>
        <w:ind w:left="0"/>
        <w:jc w:val="left"/>
      </w:pPr>
      <w:r>
        <w:rPr>
          <w:rFonts w:ascii="Times New Roman"/>
          <w:b/>
          <w:i w:val="false"/>
          <w:color w:val="000000"/>
        </w:rPr>
        <w:t xml:space="preserve"> АО "Национальные информационные технологии" </w:t>
      </w:r>
    </w:p>
    <w:bookmarkEnd w:id="105"/>
    <w:p>
      <w:pPr>
        <w:spacing w:after="0"/>
        <w:ind w:left="0"/>
        <w:jc w:val="both"/>
      </w:pPr>
      <w:r>
        <w:rPr>
          <w:rFonts w:ascii="Times New Roman"/>
          <w:b w:val="false"/>
          <w:i w:val="false"/>
          <w:color w:val="000000"/>
          <w:sz w:val="28"/>
        </w:rPr>
        <w:t xml:space="preserve">
      Основной целью АО "Национальные информационные технологии" (далее - Компания) в 2006-2008 годах продолжает оставаться формирование базовой инфраструктуры для построения электронного правительства и содействие становления информационных систем государственных органов. </w:t>
      </w:r>
    </w:p>
    <w:p>
      <w:pPr>
        <w:spacing w:after="0"/>
        <w:ind w:left="0"/>
        <w:jc w:val="both"/>
      </w:pPr>
      <w:r>
        <w:rPr>
          <w:rFonts w:ascii="Times New Roman"/>
          <w:b w:val="false"/>
          <w:i w:val="false"/>
          <w:color w:val="000000"/>
          <w:sz w:val="28"/>
        </w:rPr>
        <w:t xml:space="preserve">
      В этой связи основными задачами Компании в планируемый период являются: </w:t>
      </w:r>
    </w:p>
    <w:p>
      <w:pPr>
        <w:spacing w:after="0"/>
        <w:ind w:left="0"/>
        <w:jc w:val="both"/>
      </w:pPr>
      <w:r>
        <w:rPr>
          <w:rFonts w:ascii="Times New Roman"/>
          <w:b w:val="false"/>
          <w:i w:val="false"/>
          <w:color w:val="000000"/>
          <w:sz w:val="28"/>
        </w:rPr>
        <w:t xml:space="preserve">
      совершенствование нормативного правового и методологического обеспечения; </w:t>
      </w:r>
    </w:p>
    <w:p>
      <w:pPr>
        <w:spacing w:after="0"/>
        <w:ind w:left="0"/>
        <w:jc w:val="both"/>
      </w:pPr>
      <w:r>
        <w:rPr>
          <w:rFonts w:ascii="Times New Roman"/>
          <w:b w:val="false"/>
          <w:i w:val="false"/>
          <w:color w:val="000000"/>
          <w:sz w:val="28"/>
        </w:rPr>
        <w:t xml:space="preserve">
      обеспечение доступа к услугам "электронного" правительства; </w:t>
      </w:r>
    </w:p>
    <w:p>
      <w:pPr>
        <w:spacing w:after="0"/>
        <w:ind w:left="0"/>
        <w:jc w:val="both"/>
      </w:pPr>
      <w:r>
        <w:rPr>
          <w:rFonts w:ascii="Times New Roman"/>
          <w:b w:val="false"/>
          <w:i w:val="false"/>
          <w:color w:val="000000"/>
          <w:sz w:val="28"/>
        </w:rPr>
        <w:t xml:space="preserve">
      формирование и развитие электронных услуг государственных органов; </w:t>
      </w:r>
    </w:p>
    <w:p>
      <w:pPr>
        <w:spacing w:after="0"/>
        <w:ind w:left="0"/>
        <w:jc w:val="both"/>
      </w:pPr>
      <w:r>
        <w:rPr>
          <w:rFonts w:ascii="Times New Roman"/>
          <w:b w:val="false"/>
          <w:i w:val="false"/>
          <w:color w:val="000000"/>
          <w:sz w:val="28"/>
        </w:rPr>
        <w:t xml:space="preserve">
      формирование базовых компонентов инфраструктуры "электронного правительства"; </w:t>
      </w:r>
    </w:p>
    <w:p>
      <w:pPr>
        <w:spacing w:after="0"/>
        <w:ind w:left="0"/>
        <w:jc w:val="both"/>
      </w:pPr>
      <w:r>
        <w:rPr>
          <w:rFonts w:ascii="Times New Roman"/>
          <w:b w:val="false"/>
          <w:i w:val="false"/>
          <w:color w:val="000000"/>
          <w:sz w:val="28"/>
        </w:rPr>
        <w:t xml:space="preserve">
      создание и развитие межведомственных и типовых ведомственных информационных систем; </w:t>
      </w:r>
    </w:p>
    <w:p>
      <w:pPr>
        <w:spacing w:after="0"/>
        <w:ind w:left="0"/>
        <w:jc w:val="both"/>
      </w:pPr>
      <w:r>
        <w:rPr>
          <w:rFonts w:ascii="Times New Roman"/>
          <w:b w:val="false"/>
          <w:i w:val="false"/>
          <w:color w:val="000000"/>
          <w:sz w:val="28"/>
        </w:rPr>
        <w:t xml:space="preserve">
      создание информационных ресурсов и систем местных исполнительных органов; </w:t>
      </w:r>
    </w:p>
    <w:p>
      <w:pPr>
        <w:spacing w:after="0"/>
        <w:ind w:left="0"/>
        <w:jc w:val="both"/>
      </w:pPr>
      <w:r>
        <w:rPr>
          <w:rFonts w:ascii="Times New Roman"/>
          <w:b w:val="false"/>
          <w:i w:val="false"/>
          <w:color w:val="000000"/>
          <w:sz w:val="28"/>
        </w:rPr>
        <w:t xml:space="preserve">
      обеспечение защиты информационной инфраструктуры "электронного правительства"; </w:t>
      </w:r>
    </w:p>
    <w:p>
      <w:pPr>
        <w:spacing w:after="0"/>
        <w:ind w:left="0"/>
        <w:jc w:val="both"/>
      </w:pPr>
      <w:r>
        <w:rPr>
          <w:rFonts w:ascii="Times New Roman"/>
          <w:b w:val="false"/>
          <w:i w:val="false"/>
          <w:color w:val="000000"/>
          <w:sz w:val="28"/>
        </w:rPr>
        <w:t xml:space="preserve">
      обеспечение общественной поддержки выполнения Государственной программы формирования инфраструктуры "электронного правительства". </w:t>
      </w:r>
    </w:p>
    <w:p>
      <w:pPr>
        <w:spacing w:after="0"/>
        <w:ind w:left="0"/>
        <w:jc w:val="both"/>
      </w:pPr>
      <w:r>
        <w:rPr>
          <w:rFonts w:ascii="Times New Roman"/>
          <w:b w:val="false"/>
          <w:i w:val="false"/>
          <w:color w:val="000000"/>
          <w:sz w:val="28"/>
        </w:rPr>
        <w:t xml:space="preserve">
      Компанией планируется получить доход от основной деятельности в размере 859,7 млн. тенге в 2006 году, 959,7 млн. тенге в 2007 году и 1058,3 млн. тенге в 2008 году. Компания планирует получить чистый доход в размере 47,9 млн. тенге в 2006 году, в 2007 году - 48,1 млн. тенге, в 2008 году - 52,6 млн. тенге из которых планируется перечислить в бюджет дивиденды на государственный пакет акций в размере 14,5 млн. тенге в 2006 году, 15,0 млн. тенге в 2007 году и 15,8 млн. тенге в 2008 году. </w:t>
      </w:r>
    </w:p>
    <w:bookmarkStart w:name="z167" w:id="106"/>
    <w:p>
      <w:pPr>
        <w:spacing w:after="0"/>
        <w:ind w:left="0"/>
        <w:jc w:val="left"/>
      </w:pPr>
      <w:r>
        <w:rPr>
          <w:rFonts w:ascii="Times New Roman"/>
          <w:b/>
          <w:i w:val="false"/>
          <w:color w:val="000000"/>
        </w:rPr>
        <w:t xml:space="preserve"> АО "Казпочта" </w:t>
      </w:r>
    </w:p>
    <w:bookmarkEnd w:id="106"/>
    <w:p>
      <w:pPr>
        <w:spacing w:after="0"/>
        <w:ind w:left="0"/>
        <w:jc w:val="both"/>
      </w:pPr>
      <w:r>
        <w:rPr>
          <w:rFonts w:ascii="Times New Roman"/>
          <w:b w:val="false"/>
          <w:i w:val="false"/>
          <w:color w:val="000000"/>
          <w:sz w:val="28"/>
        </w:rPr>
        <w:t xml:space="preserve">
      Основной целью развития АО "Казпочта" (далее - Компания) в ближайшей перспективе является развитие и модернизация региональной инфраструктуры, способной обеспечить свободный доступ к почтово-сберегательным услугам, предоставляемым на высоком качественном уровне. </w:t>
      </w:r>
    </w:p>
    <w:p>
      <w:pPr>
        <w:spacing w:after="0"/>
        <w:ind w:left="0"/>
        <w:jc w:val="both"/>
      </w:pPr>
      <w:r>
        <w:rPr>
          <w:rFonts w:ascii="Times New Roman"/>
          <w:b w:val="false"/>
          <w:i w:val="false"/>
          <w:color w:val="000000"/>
          <w:sz w:val="28"/>
        </w:rPr>
        <w:t xml:space="preserve">
      Для достижения поставленной цели необходимо решение следующих задач: </w:t>
      </w:r>
    </w:p>
    <w:p>
      <w:pPr>
        <w:spacing w:after="0"/>
        <w:ind w:left="0"/>
        <w:jc w:val="both"/>
      </w:pPr>
      <w:r>
        <w:rPr>
          <w:rFonts w:ascii="Times New Roman"/>
          <w:b w:val="false"/>
          <w:i w:val="false"/>
          <w:color w:val="000000"/>
          <w:sz w:val="28"/>
        </w:rPr>
        <w:t xml:space="preserve">
      совершенствование материально-технической базы Компании и внедрение современных технологий; </w:t>
      </w:r>
    </w:p>
    <w:p>
      <w:pPr>
        <w:spacing w:after="0"/>
        <w:ind w:left="0"/>
        <w:jc w:val="both"/>
      </w:pPr>
      <w:r>
        <w:rPr>
          <w:rFonts w:ascii="Times New Roman"/>
          <w:b w:val="false"/>
          <w:i w:val="false"/>
          <w:color w:val="000000"/>
          <w:sz w:val="28"/>
        </w:rPr>
        <w:t xml:space="preserve">
      повышение качества предоставления почтово-сберегательных услуг; </w:t>
      </w:r>
    </w:p>
    <w:p>
      <w:pPr>
        <w:spacing w:after="0"/>
        <w:ind w:left="0"/>
        <w:jc w:val="both"/>
      </w:pPr>
      <w:r>
        <w:rPr>
          <w:rFonts w:ascii="Times New Roman"/>
          <w:b w:val="false"/>
          <w:i w:val="false"/>
          <w:color w:val="000000"/>
          <w:sz w:val="28"/>
        </w:rPr>
        <w:t xml:space="preserve">
      расширение спектра оказываемых услуг и создание технологической базы для внедрения современных банковских продуктов и Интернет-ориентированных услуг; </w:t>
      </w:r>
    </w:p>
    <w:p>
      <w:pPr>
        <w:spacing w:after="0"/>
        <w:ind w:left="0"/>
        <w:jc w:val="both"/>
      </w:pPr>
      <w:r>
        <w:rPr>
          <w:rFonts w:ascii="Times New Roman"/>
          <w:b w:val="false"/>
          <w:i w:val="false"/>
          <w:color w:val="000000"/>
          <w:sz w:val="28"/>
        </w:rPr>
        <w:t xml:space="preserve">
      формирование финансовых механизмов для развития почтово-сберегательных услуг; </w:t>
      </w:r>
    </w:p>
    <w:p>
      <w:pPr>
        <w:spacing w:after="0"/>
        <w:ind w:left="0"/>
        <w:jc w:val="both"/>
      </w:pPr>
      <w:r>
        <w:rPr>
          <w:rFonts w:ascii="Times New Roman"/>
          <w:b w:val="false"/>
          <w:i w:val="false"/>
          <w:color w:val="000000"/>
          <w:sz w:val="28"/>
        </w:rPr>
        <w:t xml:space="preserve">
      внедрение современных технологий управления. </w:t>
      </w:r>
    </w:p>
    <w:p>
      <w:pPr>
        <w:spacing w:after="0"/>
        <w:ind w:left="0"/>
        <w:jc w:val="both"/>
      </w:pPr>
      <w:r>
        <w:rPr>
          <w:rFonts w:ascii="Times New Roman"/>
          <w:b w:val="false"/>
          <w:i w:val="false"/>
          <w:color w:val="000000"/>
          <w:sz w:val="28"/>
        </w:rPr>
        <w:t xml:space="preserve">
      Достижение намеченных задач предполагает осуществление следующих мероприятий: </w:t>
      </w:r>
    </w:p>
    <w:p>
      <w:pPr>
        <w:spacing w:after="0"/>
        <w:ind w:left="0"/>
        <w:jc w:val="both"/>
      </w:pPr>
      <w:r>
        <w:rPr>
          <w:rFonts w:ascii="Times New Roman"/>
          <w:b w:val="false"/>
          <w:i w:val="false"/>
          <w:color w:val="000000"/>
          <w:sz w:val="28"/>
        </w:rPr>
        <w:t xml:space="preserve">
      развитие региональной сети на городском, районном и сельском уровнях; </w:t>
      </w:r>
    </w:p>
    <w:p>
      <w:pPr>
        <w:spacing w:after="0"/>
        <w:ind w:left="0"/>
        <w:jc w:val="both"/>
      </w:pPr>
      <w:r>
        <w:rPr>
          <w:rFonts w:ascii="Times New Roman"/>
          <w:b w:val="false"/>
          <w:i w:val="false"/>
          <w:color w:val="000000"/>
          <w:sz w:val="28"/>
        </w:rPr>
        <w:t xml:space="preserve">
      внедрение новых видов почтово-сберегательных услуг на базе прогрессивных технологий; </w:t>
      </w:r>
    </w:p>
    <w:p>
      <w:pPr>
        <w:spacing w:after="0"/>
        <w:ind w:left="0"/>
        <w:jc w:val="both"/>
      </w:pPr>
      <w:r>
        <w:rPr>
          <w:rFonts w:ascii="Times New Roman"/>
          <w:b w:val="false"/>
          <w:i w:val="false"/>
          <w:color w:val="000000"/>
          <w:sz w:val="28"/>
        </w:rPr>
        <w:t xml:space="preserve">
      повышение качества предоставления почтово-сберегательных услуг. </w:t>
      </w:r>
    </w:p>
    <w:p>
      <w:pPr>
        <w:spacing w:after="0"/>
        <w:ind w:left="0"/>
        <w:jc w:val="both"/>
      </w:pPr>
      <w:r>
        <w:rPr>
          <w:rFonts w:ascii="Times New Roman"/>
          <w:b w:val="false"/>
          <w:i w:val="false"/>
          <w:color w:val="000000"/>
          <w:sz w:val="28"/>
        </w:rPr>
        <w:t xml:space="preserve">
      В области развития международного сотрудничества с зарубежными организациями и почтовыми администрациями Компанией будет продолжено: </w:t>
      </w:r>
    </w:p>
    <w:p>
      <w:pPr>
        <w:spacing w:after="0"/>
        <w:ind w:left="0"/>
        <w:jc w:val="both"/>
      </w:pPr>
      <w:r>
        <w:rPr>
          <w:rFonts w:ascii="Times New Roman"/>
          <w:b w:val="false"/>
          <w:i w:val="false"/>
          <w:color w:val="000000"/>
          <w:sz w:val="28"/>
        </w:rPr>
        <w:t xml:space="preserve">
      сотрудничество с органами Всемирного почтового союза, региональными почтовыми союзами, иностранными почтовыми администрациями для сохранения и развития единой почтовой территории; </w:t>
      </w:r>
    </w:p>
    <w:p>
      <w:pPr>
        <w:spacing w:after="0"/>
        <w:ind w:left="0"/>
        <w:jc w:val="both"/>
      </w:pPr>
      <w:r>
        <w:rPr>
          <w:rFonts w:ascii="Times New Roman"/>
          <w:b w:val="false"/>
          <w:i w:val="false"/>
          <w:color w:val="000000"/>
          <w:sz w:val="28"/>
        </w:rPr>
        <w:t xml:space="preserve">
      соблюдение контрольных сроков пересылки почтовых отправлений. </w:t>
      </w:r>
    </w:p>
    <w:p>
      <w:pPr>
        <w:spacing w:after="0"/>
        <w:ind w:left="0"/>
        <w:jc w:val="both"/>
      </w:pPr>
      <w:r>
        <w:rPr>
          <w:rFonts w:ascii="Times New Roman"/>
          <w:b w:val="false"/>
          <w:i w:val="false"/>
          <w:color w:val="000000"/>
          <w:sz w:val="28"/>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Направление инвестиций на развитие региональной инфраструктуры позволит по уровню капитального и информационно-технического обустройства предоставлять стандартный перечень почтово-сберегательных услуг на качественной основе. Приоритетными определены следующие мероприятия: улучшение показателей эксплуатации почтовой связи, включая увеличение частоты доставки почтовых отправлений и сроков их доставки с целью оптимизации региональной сети и магистральных маршрутов. </w:t>
      </w:r>
    </w:p>
    <w:p>
      <w:pPr>
        <w:spacing w:after="0"/>
        <w:ind w:left="0"/>
        <w:jc w:val="both"/>
      </w:pPr>
      <w:r>
        <w:rPr>
          <w:rFonts w:ascii="Times New Roman"/>
          <w:b w:val="false"/>
          <w:i w:val="false"/>
          <w:color w:val="000000"/>
          <w:sz w:val="28"/>
        </w:rPr>
        <w:t xml:space="preserve">
      Для успешного достижения поставленных целей в ближайшей перспективе будет уделено большое внимание расширению спектра оказываемых услуг, внедрению новых их видов, в том числе: </w:t>
      </w:r>
    </w:p>
    <w:p>
      <w:pPr>
        <w:spacing w:after="0"/>
        <w:ind w:left="0"/>
        <w:jc w:val="both"/>
      </w:pPr>
      <w:r>
        <w:rPr>
          <w:rFonts w:ascii="Times New Roman"/>
          <w:b w:val="false"/>
          <w:i w:val="false"/>
          <w:color w:val="000000"/>
          <w:sz w:val="28"/>
        </w:rPr>
        <w:t xml:space="preserve">
      развитие курьерской службы EMS Kazpost и сотрудничество с крупнейшими почтовыми администрациями мира в области международной ускоренной почты; </w:t>
      </w:r>
    </w:p>
    <w:p>
      <w:pPr>
        <w:spacing w:after="0"/>
        <w:ind w:left="0"/>
        <w:jc w:val="both"/>
      </w:pPr>
      <w:r>
        <w:rPr>
          <w:rFonts w:ascii="Times New Roman"/>
          <w:b w:val="false"/>
          <w:i w:val="false"/>
          <w:color w:val="000000"/>
          <w:sz w:val="28"/>
        </w:rPr>
        <w:t xml:space="preserve">
      организация и развитие почтовой торговли по каталогам "Товары - почтой" с предоставлением сервисных услуг в рамках системы посылочной торговли по заказам, в том числе через Интернет; </w:t>
      </w:r>
    </w:p>
    <w:p>
      <w:pPr>
        <w:spacing w:after="0"/>
        <w:ind w:left="0"/>
        <w:jc w:val="both"/>
      </w:pPr>
      <w:r>
        <w:rPr>
          <w:rFonts w:ascii="Times New Roman"/>
          <w:b w:val="false"/>
          <w:i w:val="false"/>
          <w:color w:val="000000"/>
          <w:sz w:val="28"/>
        </w:rPr>
        <w:t xml:space="preserve">
      развитие агентских услуг по привлечению жилищных строительных сбережений населения и потребительского кредитования; </w:t>
      </w:r>
    </w:p>
    <w:p>
      <w:pPr>
        <w:spacing w:after="0"/>
        <w:ind w:left="0"/>
        <w:jc w:val="both"/>
      </w:pPr>
      <w:r>
        <w:rPr>
          <w:rFonts w:ascii="Times New Roman"/>
          <w:b w:val="false"/>
          <w:i w:val="false"/>
          <w:color w:val="000000"/>
          <w:sz w:val="28"/>
        </w:rPr>
        <w:t xml:space="preserve">
      внедрение услуг пластиковых карточек через эксплуатацию банкоматов с расширенными функциональными возможностями и установкой Pos терминалов; </w:t>
      </w:r>
    </w:p>
    <w:p>
      <w:pPr>
        <w:spacing w:after="0"/>
        <w:ind w:left="0"/>
        <w:jc w:val="both"/>
      </w:pPr>
      <w:r>
        <w:rPr>
          <w:rFonts w:ascii="Times New Roman"/>
          <w:b w:val="false"/>
          <w:i w:val="false"/>
          <w:color w:val="000000"/>
          <w:sz w:val="28"/>
        </w:rPr>
        <w:t xml:space="preserve">
      расширение сферы оказания агентских услуг страховым организациям и пенсионным фондам по заключению договоров, доставке извещений о пенсионных накоплениях. </w:t>
      </w:r>
    </w:p>
    <w:p>
      <w:pPr>
        <w:spacing w:after="0"/>
        <w:ind w:left="0"/>
        <w:jc w:val="both"/>
      </w:pPr>
      <w:r>
        <w:rPr>
          <w:rFonts w:ascii="Times New Roman"/>
          <w:b w:val="false"/>
          <w:i w:val="false"/>
          <w:color w:val="000000"/>
          <w:sz w:val="28"/>
        </w:rPr>
        <w:t xml:space="preserve">
      Для содействия индустриально-инновационному развитию экономики Казахстана Компанией в 2006-2008 годах планируется продолжить процесс модернизации и автоматизации технологических процессов, которые обеспечат доступ к единому информационному пространству и послужат базовой платформой технологического развития. В качестве основных мероприятий определены следующие: </w:t>
      </w:r>
    </w:p>
    <w:p>
      <w:pPr>
        <w:spacing w:after="0"/>
        <w:ind w:left="0"/>
        <w:jc w:val="both"/>
      </w:pPr>
      <w:r>
        <w:rPr>
          <w:rFonts w:ascii="Times New Roman"/>
          <w:b w:val="false"/>
          <w:i w:val="false"/>
          <w:color w:val="000000"/>
          <w:sz w:val="28"/>
        </w:rPr>
        <w:t xml:space="preserve">
      завершение внедрения корпоративной информационной системы; </w:t>
      </w:r>
    </w:p>
    <w:p>
      <w:pPr>
        <w:spacing w:after="0"/>
        <w:ind w:left="0"/>
        <w:jc w:val="both"/>
      </w:pPr>
      <w:r>
        <w:rPr>
          <w:rFonts w:ascii="Times New Roman"/>
          <w:b w:val="false"/>
          <w:i w:val="false"/>
          <w:color w:val="000000"/>
          <w:sz w:val="28"/>
        </w:rPr>
        <w:t xml:space="preserve">
      компьютеризация сельской региональной сети Компании; </w:t>
      </w:r>
    </w:p>
    <w:p>
      <w:pPr>
        <w:spacing w:after="0"/>
        <w:ind w:left="0"/>
        <w:jc w:val="both"/>
      </w:pPr>
      <w:r>
        <w:rPr>
          <w:rFonts w:ascii="Times New Roman"/>
          <w:b w:val="false"/>
          <w:i w:val="false"/>
          <w:color w:val="000000"/>
          <w:sz w:val="28"/>
        </w:rPr>
        <w:t xml:space="preserve">
      осуществление модернизации материально-технической базы Компании и внедрение современных технологий; </w:t>
      </w:r>
    </w:p>
    <w:p>
      <w:pPr>
        <w:spacing w:after="0"/>
        <w:ind w:left="0"/>
        <w:jc w:val="both"/>
      </w:pPr>
      <w:r>
        <w:rPr>
          <w:rFonts w:ascii="Times New Roman"/>
          <w:b w:val="false"/>
          <w:i w:val="false"/>
          <w:color w:val="000000"/>
          <w:sz w:val="28"/>
        </w:rPr>
        <w:t xml:space="preserve">
      создание технической основы для внедрения высокотехнологических услуг. </w:t>
      </w:r>
    </w:p>
    <w:p>
      <w:pPr>
        <w:spacing w:after="0"/>
        <w:ind w:left="0"/>
        <w:jc w:val="both"/>
      </w:pPr>
      <w:r>
        <w:rPr>
          <w:rFonts w:ascii="Times New Roman"/>
          <w:b w:val="false"/>
          <w:i w:val="false"/>
          <w:color w:val="000000"/>
          <w:sz w:val="28"/>
        </w:rPr>
        <w:t xml:space="preserve">
      В 2006-2008 годах планируется обеспечить увеличение объема исходящей письменной корреспонденции до 36,5 млн. единиц или на 11,3 % относительно 2004 года, повысить объем принимаемых посылок в 2006-2008 годах до 1,57 млн. единиц или на 4,7 % выше по сравнению с 2004 годом, объем доставки периодических изданий намечено довести до 194,0 млн. единиц, обеспечив рост на 23,7 % относительно 2004 года. Количество принятых отправлений ускоренной почты в 2008 году планируется увеличить - до 370 тысяч единиц или на 5,7 % выше по сравнению с 2004 годом. </w:t>
      </w:r>
    </w:p>
    <w:p>
      <w:pPr>
        <w:spacing w:after="0"/>
        <w:ind w:left="0"/>
        <w:jc w:val="both"/>
      </w:pPr>
      <w:r>
        <w:rPr>
          <w:rFonts w:ascii="Times New Roman"/>
          <w:b w:val="false"/>
          <w:i w:val="false"/>
          <w:color w:val="000000"/>
          <w:sz w:val="28"/>
        </w:rPr>
        <w:t xml:space="preserve">
      Компанией планируется получить доход от основной деятельности в размере 8470,2 млн. тенге в 2006 году, 9528,9 млн. тенге в 2007 году и 10624,5 млн. тенге в 2008 году. Компания планирует получить чистый доход в размере 174,2 млн. тенге в 2006 году, в 2007 году - 175,7 млн. тенге, в 2008 году - 177,5 млн. тенге из которых планируется перечислить в бюджет дивиденды на государственный пакет акций в размере 50 млн. тенге в 2007 году и 55 млн. тенге в 2008 году. </w:t>
      </w:r>
    </w:p>
    <w:bookmarkStart w:name="z168" w:id="107"/>
    <w:p>
      <w:pPr>
        <w:spacing w:after="0"/>
        <w:ind w:left="0"/>
        <w:jc w:val="left"/>
      </w:pPr>
      <w:r>
        <w:rPr>
          <w:rFonts w:ascii="Times New Roman"/>
          <w:b/>
          <w:i w:val="false"/>
          <w:color w:val="000000"/>
        </w:rPr>
        <w:t xml:space="preserve"> АО "Казахтелеком" </w:t>
      </w:r>
    </w:p>
    <w:bookmarkEnd w:id="107"/>
    <w:p>
      <w:pPr>
        <w:spacing w:after="0"/>
        <w:ind w:left="0"/>
        <w:jc w:val="both"/>
      </w:pPr>
      <w:r>
        <w:rPr>
          <w:rFonts w:ascii="Times New Roman"/>
          <w:b w:val="false"/>
          <w:i w:val="false"/>
          <w:color w:val="000000"/>
          <w:sz w:val="28"/>
        </w:rPr>
        <w:t xml:space="preserve">
      Благоприятные макроэкономические факторы, характеризующиеся подъемом экономики, оживлением деловой активности, повышением доходов населения, формируют повышенный спрос на услуги телекоммуникаций и предполагают динамичное развитие рынка телекоммуникаций в прогнозируемом периоде. </w:t>
      </w:r>
    </w:p>
    <w:p>
      <w:pPr>
        <w:spacing w:after="0"/>
        <w:ind w:left="0"/>
        <w:jc w:val="both"/>
      </w:pPr>
      <w:r>
        <w:rPr>
          <w:rFonts w:ascii="Times New Roman"/>
          <w:b w:val="false"/>
          <w:i w:val="false"/>
          <w:color w:val="000000"/>
          <w:sz w:val="28"/>
        </w:rPr>
        <w:t xml:space="preserve">
      Целями АО "Казахтелеком" (далее - Компания) на планируемый период являются: </w:t>
      </w:r>
    </w:p>
    <w:p>
      <w:pPr>
        <w:spacing w:after="0"/>
        <w:ind w:left="0"/>
        <w:jc w:val="both"/>
      </w:pPr>
      <w:r>
        <w:rPr>
          <w:rFonts w:ascii="Times New Roman"/>
          <w:b w:val="false"/>
          <w:i w:val="false"/>
          <w:color w:val="000000"/>
          <w:sz w:val="28"/>
        </w:rPr>
        <w:t xml:space="preserve">
      1) удовлетворение потребности общества и органов государственного управления в получении всех видов телекоммуникационных услуг; </w:t>
      </w:r>
    </w:p>
    <w:p>
      <w:pPr>
        <w:spacing w:after="0"/>
        <w:ind w:left="0"/>
        <w:jc w:val="both"/>
      </w:pPr>
      <w:r>
        <w:rPr>
          <w:rFonts w:ascii="Times New Roman"/>
          <w:b w:val="false"/>
          <w:i w:val="false"/>
          <w:color w:val="000000"/>
          <w:sz w:val="28"/>
        </w:rPr>
        <w:t xml:space="preserve">
      2) устойчивый долгосрочный рост рыночной стоимости. </w:t>
      </w:r>
    </w:p>
    <w:p>
      <w:pPr>
        <w:spacing w:after="0"/>
        <w:ind w:left="0"/>
        <w:jc w:val="both"/>
      </w:pPr>
      <w:r>
        <w:rPr>
          <w:rFonts w:ascii="Times New Roman"/>
          <w:b w:val="false"/>
          <w:i w:val="false"/>
          <w:color w:val="000000"/>
          <w:sz w:val="28"/>
        </w:rPr>
        <w:t xml:space="preserve">
      Задачи Компании на предстоящий период: </w:t>
      </w:r>
    </w:p>
    <w:p>
      <w:pPr>
        <w:spacing w:after="0"/>
        <w:ind w:left="0"/>
        <w:jc w:val="both"/>
      </w:pPr>
      <w:r>
        <w:rPr>
          <w:rFonts w:ascii="Times New Roman"/>
          <w:b w:val="false"/>
          <w:i w:val="false"/>
          <w:color w:val="000000"/>
          <w:sz w:val="28"/>
        </w:rPr>
        <w:t xml:space="preserve">
      1) укрепление своих позиций на рынке; </w:t>
      </w:r>
    </w:p>
    <w:p>
      <w:pPr>
        <w:spacing w:after="0"/>
        <w:ind w:left="0"/>
        <w:jc w:val="both"/>
      </w:pPr>
      <w:r>
        <w:rPr>
          <w:rFonts w:ascii="Times New Roman"/>
          <w:b w:val="false"/>
          <w:i w:val="false"/>
          <w:color w:val="000000"/>
          <w:sz w:val="28"/>
        </w:rPr>
        <w:t xml:space="preserve">
      2) формирование бизнес-ориентированной внутренней и внешней политики; </w:t>
      </w:r>
    </w:p>
    <w:p>
      <w:pPr>
        <w:spacing w:after="0"/>
        <w:ind w:left="0"/>
        <w:jc w:val="both"/>
      </w:pPr>
      <w:r>
        <w:rPr>
          <w:rFonts w:ascii="Times New Roman"/>
          <w:b w:val="false"/>
          <w:i w:val="false"/>
          <w:color w:val="000000"/>
          <w:sz w:val="28"/>
        </w:rPr>
        <w:t xml:space="preserve">
      3) формирование конкурентоспособной и современной телекоммуникационной инфраструктуры. </w:t>
      </w:r>
    </w:p>
    <w:p>
      <w:pPr>
        <w:spacing w:after="0"/>
        <w:ind w:left="0"/>
        <w:jc w:val="both"/>
      </w:pPr>
      <w:r>
        <w:rPr>
          <w:rFonts w:ascii="Times New Roman"/>
          <w:b w:val="false"/>
          <w:i w:val="false"/>
          <w:color w:val="000000"/>
          <w:sz w:val="28"/>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1) завершение формирования современной телекоммуникационной инфраструктуры; </w:t>
      </w:r>
    </w:p>
    <w:p>
      <w:pPr>
        <w:spacing w:after="0"/>
        <w:ind w:left="0"/>
        <w:jc w:val="both"/>
      </w:pPr>
      <w:r>
        <w:rPr>
          <w:rFonts w:ascii="Times New Roman"/>
          <w:b w:val="false"/>
          <w:i w:val="false"/>
          <w:color w:val="000000"/>
          <w:sz w:val="28"/>
        </w:rPr>
        <w:t xml:space="preserve">
      2) активизация бизнеса в высокодоходных сегментах; </w:t>
      </w:r>
    </w:p>
    <w:p>
      <w:pPr>
        <w:spacing w:after="0"/>
        <w:ind w:left="0"/>
        <w:jc w:val="both"/>
      </w:pPr>
      <w:r>
        <w:rPr>
          <w:rFonts w:ascii="Times New Roman"/>
          <w:b w:val="false"/>
          <w:i w:val="false"/>
          <w:color w:val="000000"/>
          <w:sz w:val="28"/>
        </w:rPr>
        <w:t xml:space="preserve">
      3) повышение качества услуг и обслуживания клиентов. </w:t>
      </w:r>
    </w:p>
    <w:p>
      <w:pPr>
        <w:spacing w:after="0"/>
        <w:ind w:left="0"/>
        <w:jc w:val="both"/>
      </w:pPr>
      <w:r>
        <w:rPr>
          <w:rFonts w:ascii="Times New Roman"/>
          <w:b w:val="false"/>
          <w:i w:val="false"/>
          <w:color w:val="000000"/>
          <w:sz w:val="28"/>
        </w:rPr>
        <w:t xml:space="preserve">
      Количество основных телефонных аппаратов в 2006 году возрастет по сравнению с 2004 годом на 5,9 % и составит 2,4 млн. единиц. Междугородный, международный телефонный трафик увеличится на 13 % и составит 1,8 млрд. минут. </w:t>
      </w:r>
    </w:p>
    <w:p>
      <w:pPr>
        <w:spacing w:after="0"/>
        <w:ind w:left="0"/>
        <w:jc w:val="both"/>
      </w:pPr>
      <w:r>
        <w:rPr>
          <w:rFonts w:ascii="Times New Roman"/>
          <w:b w:val="false"/>
          <w:i w:val="false"/>
          <w:color w:val="000000"/>
          <w:sz w:val="28"/>
        </w:rPr>
        <w:t xml:space="preserve">
      Выплата дивидендов будет производиться в установленном законодательством порядке. В 2006 году прогноз дивидендов по итогам предыдущего года составляет 4600 млн. тенге, в 2007 году - 4500 млн. тенге, в 2008 году - 4500 млн. тенге, в том числе по дивидендам на государственный пакет акций - 2600 млн. тенге, 2500 млн. тенге и 2500 млн. тенге соответственно. </w:t>
      </w:r>
    </w:p>
    <w:p>
      <w:pPr>
        <w:spacing w:after="0"/>
        <w:ind w:left="0"/>
        <w:jc w:val="both"/>
      </w:pPr>
      <w:r>
        <w:rPr>
          <w:rFonts w:ascii="Times New Roman"/>
          <w:b w:val="false"/>
          <w:i w:val="false"/>
          <w:color w:val="000000"/>
          <w:sz w:val="28"/>
        </w:rPr>
        <w:t xml:space="preserve">
      Дивидендная политика Компании на 2006-2008 годы в отношении зависимых организаций предполагает, что Компания на выплату дивидендов будут направлять порядка 20 % от чистой прибыли. Дивиденды, получаемые Компанией, будут начислены исходя из его доли в уставных капиталах зависимых организаций. </w:t>
      </w:r>
    </w:p>
    <w:p>
      <w:pPr>
        <w:spacing w:after="0"/>
        <w:ind w:left="0"/>
        <w:jc w:val="both"/>
      </w:pPr>
      <w:r>
        <w:rPr>
          <w:rFonts w:ascii="Times New Roman"/>
          <w:b w:val="false"/>
          <w:i w:val="false"/>
          <w:color w:val="000000"/>
          <w:sz w:val="28"/>
        </w:rPr>
        <w:t xml:space="preserve">
      Прогноз суммарных поступлений дивидендов от зависимых организаций в 2006-2008 годах составляет по 2500 млн. тенге ежегодно. </w:t>
      </w:r>
    </w:p>
    <w:p>
      <w:pPr>
        <w:spacing w:after="0"/>
        <w:ind w:left="0"/>
        <w:jc w:val="both"/>
      </w:pPr>
      <w:r>
        <w:rPr>
          <w:rFonts w:ascii="Times New Roman"/>
          <w:b w:val="false"/>
          <w:i w:val="false"/>
          <w:color w:val="000000"/>
          <w:sz w:val="28"/>
        </w:rPr>
        <w:t xml:space="preserve">
      Доходы от основной деятельности по прогнозу в 2006 году составят 85400 млн. тенге, в 2007 году - 87200 млн. тенге, в 2008 году - 89300 млн. тенге. Предполагается, что в результате отмены эксклюзивного права Компании и развития конкуренции доходы междугородной, международной связи останутся на уровне 2005 года. В результате ребалансирования тарифов и расширения сети доходы по местной связи возрастут с 18500 млн. тенге в 2005 году до 19000 млн. тенге в 2007 году. </w:t>
      </w:r>
    </w:p>
    <w:p>
      <w:pPr>
        <w:spacing w:after="0"/>
        <w:ind w:left="0"/>
        <w:jc w:val="both"/>
      </w:pPr>
      <w:r>
        <w:rPr>
          <w:rFonts w:ascii="Times New Roman"/>
          <w:b w:val="false"/>
          <w:i w:val="false"/>
          <w:color w:val="000000"/>
          <w:sz w:val="28"/>
        </w:rPr>
        <w:t xml:space="preserve">
      Снижение рентабельности с 33,3 % в 2005 году до 30,3 % в 2008 году вызвано развитием конкурентной среды в условиях либерализации отрасли телекоммуникаций. </w:t>
      </w:r>
    </w:p>
    <w:p>
      <w:pPr>
        <w:spacing w:after="0"/>
        <w:ind w:left="0"/>
        <w:jc w:val="both"/>
      </w:pPr>
      <w:r>
        <w:rPr>
          <w:rFonts w:ascii="Times New Roman"/>
          <w:b w:val="false"/>
          <w:i w:val="false"/>
          <w:color w:val="000000"/>
          <w:sz w:val="28"/>
        </w:rPr>
        <w:t xml:space="preserve">
      Чистый доход в 2006 году по прогнозу составит 27100 млн. тенге, в 2007 году - 27000 млн. тенге, в 2008 году - 27100 млн. тенге. </w:t>
      </w:r>
    </w:p>
    <w:p>
      <w:pPr>
        <w:spacing w:after="0"/>
        <w:ind w:left="0"/>
        <w:jc w:val="both"/>
      </w:pPr>
      <w:r>
        <w:rPr>
          <w:rFonts w:ascii="Times New Roman"/>
          <w:b w:val="false"/>
          <w:i w:val="false"/>
          <w:color w:val="000000"/>
          <w:sz w:val="28"/>
        </w:rPr>
        <w:t xml:space="preserve">
      Инвестиционная программа будет направлена на реализацию следующих приоритетных проектов: </w:t>
      </w:r>
    </w:p>
    <w:p>
      <w:pPr>
        <w:spacing w:after="0"/>
        <w:ind w:left="0"/>
        <w:jc w:val="both"/>
      </w:pPr>
      <w:r>
        <w:rPr>
          <w:rFonts w:ascii="Times New Roman"/>
          <w:b w:val="false"/>
          <w:i w:val="false"/>
          <w:color w:val="000000"/>
          <w:sz w:val="28"/>
        </w:rPr>
        <w:t xml:space="preserve">
      1) продолжение строительства национальной информационной супермагистрали (НИСМ); </w:t>
      </w:r>
    </w:p>
    <w:p>
      <w:pPr>
        <w:spacing w:after="0"/>
        <w:ind w:left="0"/>
        <w:jc w:val="both"/>
      </w:pPr>
      <w:r>
        <w:rPr>
          <w:rFonts w:ascii="Times New Roman"/>
          <w:b w:val="false"/>
          <w:i w:val="false"/>
          <w:color w:val="000000"/>
          <w:sz w:val="28"/>
        </w:rPr>
        <w:t xml:space="preserve">
      2) модернизация и развитие местной сети телекоммуникаций; </w:t>
      </w:r>
    </w:p>
    <w:p>
      <w:pPr>
        <w:spacing w:after="0"/>
        <w:ind w:left="0"/>
        <w:jc w:val="both"/>
      </w:pPr>
      <w:r>
        <w:rPr>
          <w:rFonts w:ascii="Times New Roman"/>
          <w:b w:val="false"/>
          <w:i w:val="false"/>
          <w:color w:val="000000"/>
          <w:sz w:val="28"/>
        </w:rPr>
        <w:t xml:space="preserve">
      3) развитие сети передачи данных; </w:t>
      </w:r>
    </w:p>
    <w:p>
      <w:pPr>
        <w:spacing w:after="0"/>
        <w:ind w:left="0"/>
        <w:jc w:val="both"/>
      </w:pPr>
      <w:r>
        <w:rPr>
          <w:rFonts w:ascii="Times New Roman"/>
          <w:b w:val="false"/>
          <w:i w:val="false"/>
          <w:color w:val="000000"/>
          <w:sz w:val="28"/>
        </w:rPr>
        <w:t xml:space="preserve">
      4) развитие коммерческих проектов. </w:t>
      </w:r>
    </w:p>
    <w:p>
      <w:pPr>
        <w:spacing w:after="0"/>
        <w:ind w:left="0"/>
        <w:jc w:val="both"/>
      </w:pPr>
      <w:r>
        <w:rPr>
          <w:rFonts w:ascii="Times New Roman"/>
          <w:b w:val="false"/>
          <w:i w:val="false"/>
          <w:color w:val="000000"/>
          <w:sz w:val="28"/>
        </w:rPr>
        <w:t xml:space="preserve">
      К 2007 году будет закончено строительство НИСМ, предполагается обеспечить уровень цифронизации местных сетей до 60 % монтированной емкости. Продолжатся работы по модернизации и развитию местных сетей телекоммуникаций на базе современного цифрового оборудования, оптимизации сети и ее эксплуатации. Компания в предстоящей деятельности будет придавать приоритетное значение расширению спектра предоставляемых услуг телекоммуникаций на основе использования передовых технологий. </w:t>
      </w:r>
    </w:p>
    <w:bookmarkStart w:name="z169" w:id="108"/>
    <w:p>
      <w:pPr>
        <w:spacing w:after="0"/>
        <w:ind w:left="0"/>
        <w:jc w:val="left"/>
      </w:pPr>
      <w:r>
        <w:rPr>
          <w:rFonts w:ascii="Times New Roman"/>
          <w:b/>
          <w:i w:val="false"/>
          <w:color w:val="000000"/>
        </w:rPr>
        <w:t xml:space="preserve"> АО "Национальная компания "Казакстан темiр жолы" </w:t>
      </w:r>
    </w:p>
    <w:bookmarkEnd w:id="108"/>
    <w:p>
      <w:pPr>
        <w:spacing w:after="0"/>
        <w:ind w:left="0"/>
        <w:jc w:val="both"/>
      </w:pPr>
      <w:r>
        <w:rPr>
          <w:rFonts w:ascii="Times New Roman"/>
          <w:b w:val="false"/>
          <w:i w:val="false"/>
          <w:color w:val="000000"/>
          <w:sz w:val="28"/>
        </w:rPr>
        <w:t xml:space="preserve">
      Развитие АО "НК "Казакстан темiр жолы" (далее - Компания) в планируемом периоде будет происходить под влиянием внешних и внутренних факторов. </w:t>
      </w:r>
    </w:p>
    <w:p>
      <w:pPr>
        <w:spacing w:after="0"/>
        <w:ind w:left="0"/>
        <w:jc w:val="both"/>
      </w:pPr>
      <w:r>
        <w:rPr>
          <w:rFonts w:ascii="Times New Roman"/>
          <w:b w:val="false"/>
          <w:i w:val="false"/>
          <w:color w:val="000000"/>
          <w:sz w:val="28"/>
        </w:rPr>
        <w:t xml:space="preserve">
      Основными целями развития Компании являются: </w:t>
      </w:r>
    </w:p>
    <w:p>
      <w:pPr>
        <w:spacing w:after="0"/>
        <w:ind w:left="0"/>
        <w:jc w:val="both"/>
      </w:pPr>
      <w:r>
        <w:rPr>
          <w:rFonts w:ascii="Times New Roman"/>
          <w:b w:val="false"/>
          <w:i w:val="false"/>
          <w:color w:val="000000"/>
          <w:sz w:val="28"/>
        </w:rPr>
        <w:t xml:space="preserve">
      1) обеспечение безопасности движения при перевозках пассажиров, грузов, багажа, грузобагажа и почтовых отправлений; </w:t>
      </w:r>
    </w:p>
    <w:p>
      <w:pPr>
        <w:spacing w:after="0"/>
        <w:ind w:left="0"/>
        <w:jc w:val="both"/>
      </w:pPr>
      <w:r>
        <w:rPr>
          <w:rFonts w:ascii="Times New Roman"/>
          <w:b w:val="false"/>
          <w:i w:val="false"/>
          <w:color w:val="000000"/>
          <w:sz w:val="28"/>
        </w:rPr>
        <w:t xml:space="preserve">
      2) переход отрасли на качественно новый информационный и технический уровень, обеспечивающий дальнейшее устойчивое развитие; </w:t>
      </w:r>
    </w:p>
    <w:p>
      <w:pPr>
        <w:spacing w:after="0"/>
        <w:ind w:left="0"/>
        <w:jc w:val="both"/>
      </w:pPr>
      <w:r>
        <w:rPr>
          <w:rFonts w:ascii="Times New Roman"/>
          <w:b w:val="false"/>
          <w:i w:val="false"/>
          <w:color w:val="000000"/>
          <w:sz w:val="28"/>
        </w:rPr>
        <w:t xml:space="preserve">
      3) повышение объемов транзитных перевозок путем развития транзитного потенциала Казахстана; </w:t>
      </w:r>
    </w:p>
    <w:p>
      <w:pPr>
        <w:spacing w:after="0"/>
        <w:ind w:left="0"/>
        <w:jc w:val="both"/>
      </w:pPr>
      <w:r>
        <w:rPr>
          <w:rFonts w:ascii="Times New Roman"/>
          <w:b w:val="false"/>
          <w:i w:val="false"/>
          <w:color w:val="000000"/>
          <w:sz w:val="28"/>
        </w:rPr>
        <w:t xml:space="preserve">
      4) проведение электрификации грузонапряженных участков; </w:t>
      </w:r>
    </w:p>
    <w:p>
      <w:pPr>
        <w:spacing w:after="0"/>
        <w:ind w:left="0"/>
        <w:jc w:val="both"/>
      </w:pPr>
      <w:r>
        <w:rPr>
          <w:rFonts w:ascii="Times New Roman"/>
          <w:b w:val="false"/>
          <w:i w:val="false"/>
          <w:color w:val="000000"/>
          <w:sz w:val="28"/>
        </w:rPr>
        <w:t xml:space="preserve">
      5) дальнейшая реструктуризация железнодорожного транспорта; </w:t>
      </w:r>
    </w:p>
    <w:p>
      <w:pPr>
        <w:spacing w:after="0"/>
        <w:ind w:left="0"/>
        <w:jc w:val="both"/>
      </w:pPr>
      <w:r>
        <w:rPr>
          <w:rFonts w:ascii="Times New Roman"/>
          <w:b w:val="false"/>
          <w:i w:val="false"/>
          <w:color w:val="000000"/>
          <w:sz w:val="28"/>
        </w:rPr>
        <w:t xml:space="preserve">
      6) укрепление финансовой устойчивости. </w:t>
      </w:r>
    </w:p>
    <w:p>
      <w:pPr>
        <w:spacing w:after="0"/>
        <w:ind w:left="0"/>
        <w:jc w:val="both"/>
      </w:pPr>
      <w:r>
        <w:rPr>
          <w:rFonts w:ascii="Times New Roman"/>
          <w:b w:val="false"/>
          <w:i w:val="false"/>
          <w:color w:val="000000"/>
          <w:sz w:val="28"/>
        </w:rPr>
        <w:t xml:space="preserve">
      Для достижения указанных целей Компания предусматривает решение следующих задач: </w:t>
      </w:r>
    </w:p>
    <w:p>
      <w:pPr>
        <w:spacing w:after="0"/>
        <w:ind w:left="0"/>
        <w:jc w:val="both"/>
      </w:pPr>
      <w:r>
        <w:rPr>
          <w:rFonts w:ascii="Times New Roman"/>
          <w:b w:val="false"/>
          <w:i w:val="false"/>
          <w:color w:val="000000"/>
          <w:sz w:val="28"/>
        </w:rPr>
        <w:t xml:space="preserve">
      1) обновление и модернизация основных средств; </w:t>
      </w:r>
    </w:p>
    <w:p>
      <w:pPr>
        <w:spacing w:after="0"/>
        <w:ind w:left="0"/>
        <w:jc w:val="both"/>
      </w:pPr>
      <w:r>
        <w:rPr>
          <w:rFonts w:ascii="Times New Roman"/>
          <w:b w:val="false"/>
          <w:i w:val="false"/>
          <w:color w:val="000000"/>
          <w:sz w:val="28"/>
        </w:rPr>
        <w:t xml:space="preserve">
      2) создание единой информационной сети, интегрирующей все информационные потоки и консолидирующей все данные о перевозочном процессе; </w:t>
      </w:r>
    </w:p>
    <w:p>
      <w:pPr>
        <w:spacing w:after="0"/>
        <w:ind w:left="0"/>
        <w:jc w:val="both"/>
      </w:pPr>
      <w:r>
        <w:rPr>
          <w:rFonts w:ascii="Times New Roman"/>
          <w:b w:val="false"/>
          <w:i w:val="false"/>
          <w:color w:val="000000"/>
          <w:sz w:val="28"/>
        </w:rPr>
        <w:t xml:space="preserve">
      3) автоматизация и механизация производственных процессов; </w:t>
      </w:r>
    </w:p>
    <w:p>
      <w:pPr>
        <w:spacing w:after="0"/>
        <w:ind w:left="0"/>
        <w:jc w:val="both"/>
      </w:pPr>
      <w:r>
        <w:rPr>
          <w:rFonts w:ascii="Times New Roman"/>
          <w:b w:val="false"/>
          <w:i w:val="false"/>
          <w:color w:val="000000"/>
          <w:sz w:val="28"/>
        </w:rPr>
        <w:t xml:space="preserve">
      4) строительство новых железнодорожных линий, что позволит перевозить грузы по кратчайшим маршрутам по территории страны без использования железнодорожных участков сопредельных стран, а также для освоения перспективных месторождений природных ресурсов и новых промышленных центров, решения таких важных задач национальной экономики, как рационализация межрайонных, транспортных связей, создание новых транспортных маршрутов и транзитных коридоров; </w:t>
      </w:r>
    </w:p>
    <w:p>
      <w:pPr>
        <w:spacing w:after="0"/>
        <w:ind w:left="0"/>
        <w:jc w:val="both"/>
      </w:pPr>
      <w:r>
        <w:rPr>
          <w:rFonts w:ascii="Times New Roman"/>
          <w:b w:val="false"/>
          <w:i w:val="false"/>
          <w:color w:val="000000"/>
          <w:sz w:val="28"/>
        </w:rPr>
        <w:t xml:space="preserve">
      5) улучшение и развитие приемо-сдаточных пунктов; </w:t>
      </w:r>
    </w:p>
    <w:p>
      <w:pPr>
        <w:spacing w:after="0"/>
        <w:ind w:left="0"/>
        <w:jc w:val="both"/>
      </w:pPr>
      <w:r>
        <w:rPr>
          <w:rFonts w:ascii="Times New Roman"/>
          <w:b w:val="false"/>
          <w:i w:val="false"/>
          <w:color w:val="000000"/>
          <w:sz w:val="28"/>
        </w:rPr>
        <w:t xml:space="preserve">
      6) совершенствование нормативной правовой базы в области железнодорожного транспорта; </w:t>
      </w:r>
    </w:p>
    <w:p>
      <w:pPr>
        <w:spacing w:after="0"/>
        <w:ind w:left="0"/>
        <w:jc w:val="both"/>
      </w:pPr>
      <w:r>
        <w:rPr>
          <w:rFonts w:ascii="Times New Roman"/>
          <w:b w:val="false"/>
          <w:i w:val="false"/>
          <w:color w:val="000000"/>
          <w:sz w:val="28"/>
        </w:rPr>
        <w:t xml:space="preserve">
      7) оптимизация расходов при рациональном использовании ресурсов. </w:t>
      </w:r>
    </w:p>
    <w:p>
      <w:pPr>
        <w:spacing w:after="0"/>
        <w:ind w:left="0"/>
        <w:jc w:val="both"/>
      </w:pPr>
      <w:r>
        <w:rPr>
          <w:rFonts w:ascii="Times New Roman"/>
          <w:b w:val="false"/>
          <w:i w:val="false"/>
          <w:color w:val="000000"/>
          <w:sz w:val="28"/>
        </w:rPr>
        <w:t xml:space="preserve">
      В планируемый период общий курс социально-экономического развития сохранится, и будет соответствовать целям и задачам среднесрочного плана социально-экономического развития Республики Казахстан на 2006-2008 годы и Программы реструктуризации железнодорожного транспорта. </w:t>
      </w:r>
    </w:p>
    <w:p>
      <w:pPr>
        <w:spacing w:after="0"/>
        <w:ind w:left="0"/>
        <w:jc w:val="both"/>
      </w:pPr>
      <w:r>
        <w:rPr>
          <w:rFonts w:ascii="Times New Roman"/>
          <w:b w:val="false"/>
          <w:i w:val="false"/>
          <w:color w:val="000000"/>
          <w:sz w:val="28"/>
        </w:rPr>
        <w:t xml:space="preserve">
      Мероприятия по повышению безопасности движения при перевозках пассажиров, грузов, багажа, грузобагажа и почтовых отправлений будут проводиться сразу по нескольким направлениям, такие как реабилитация верхнего строения пути, внедрение диспетчерских систем управления, с объединением всех отделений перевозок в единый диспетчерский центр, с полной автоматизацией, модернизация устройств электроснабжения, сигнализации и связи, реконструкция инженерных сооружений, замена стрелочных переводов и т.д. </w:t>
      </w:r>
    </w:p>
    <w:p>
      <w:pPr>
        <w:spacing w:after="0"/>
        <w:ind w:left="0"/>
        <w:jc w:val="both"/>
      </w:pPr>
      <w:r>
        <w:rPr>
          <w:rFonts w:ascii="Times New Roman"/>
          <w:b w:val="false"/>
          <w:i w:val="false"/>
          <w:color w:val="000000"/>
          <w:sz w:val="28"/>
        </w:rPr>
        <w:t xml:space="preserve">
      Планируется создание интегрированной информационной системы на железнодорожном транспорте, позволяющей отследить все стадии производственного процесса. </w:t>
      </w:r>
    </w:p>
    <w:p>
      <w:pPr>
        <w:spacing w:after="0"/>
        <w:ind w:left="0"/>
        <w:jc w:val="both"/>
      </w:pPr>
      <w:r>
        <w:rPr>
          <w:rFonts w:ascii="Times New Roman"/>
          <w:b w:val="false"/>
          <w:i w:val="false"/>
          <w:color w:val="000000"/>
          <w:sz w:val="28"/>
        </w:rPr>
        <w:t xml:space="preserve">
      Повышение объемов транзитных перевозок, для этого необходимо развивать структуру МЖС в соответствии с международными стандартами, улучшать качество обслуживания. </w:t>
      </w:r>
    </w:p>
    <w:p>
      <w:pPr>
        <w:spacing w:after="0"/>
        <w:ind w:left="0"/>
        <w:jc w:val="both"/>
      </w:pPr>
      <w:r>
        <w:rPr>
          <w:rFonts w:ascii="Times New Roman"/>
          <w:b w:val="false"/>
          <w:i w:val="false"/>
          <w:color w:val="000000"/>
          <w:sz w:val="28"/>
        </w:rPr>
        <w:t xml:space="preserve">
      В рамках данного направления в среднесрочном периоде планируется реализовать следующие мероприятия; </w:t>
      </w:r>
    </w:p>
    <w:p>
      <w:pPr>
        <w:spacing w:after="0"/>
        <w:ind w:left="0"/>
        <w:jc w:val="both"/>
      </w:pPr>
      <w:r>
        <w:rPr>
          <w:rFonts w:ascii="Times New Roman"/>
          <w:b w:val="false"/>
          <w:i w:val="false"/>
          <w:color w:val="000000"/>
          <w:sz w:val="28"/>
        </w:rPr>
        <w:t xml:space="preserve">
      1) завершить строительство новой железнодорожной линии Алтынсарин - Хромтау; </w:t>
      </w:r>
    </w:p>
    <w:p>
      <w:pPr>
        <w:spacing w:after="0"/>
        <w:ind w:left="0"/>
        <w:jc w:val="both"/>
      </w:pPr>
      <w:r>
        <w:rPr>
          <w:rFonts w:ascii="Times New Roman"/>
          <w:b w:val="false"/>
          <w:i w:val="false"/>
          <w:color w:val="000000"/>
          <w:sz w:val="28"/>
        </w:rPr>
        <w:t xml:space="preserve">
      2) увеличить провозную способность пограничной станции Достык до 10 млн. тонн в год; </w:t>
      </w:r>
    </w:p>
    <w:p>
      <w:pPr>
        <w:spacing w:after="0"/>
        <w:ind w:left="0"/>
        <w:jc w:val="both"/>
      </w:pPr>
      <w:r>
        <w:rPr>
          <w:rFonts w:ascii="Times New Roman"/>
          <w:b w:val="false"/>
          <w:i w:val="false"/>
          <w:color w:val="000000"/>
          <w:sz w:val="28"/>
        </w:rPr>
        <w:t xml:space="preserve">
      3) продолжить работу по строительству новых железнодорожных линий, в   т.ч. по проекту строительства Трансказахстанской железнодорожной магистрали. </w:t>
      </w:r>
    </w:p>
    <w:p>
      <w:pPr>
        <w:spacing w:after="0"/>
        <w:ind w:left="0"/>
        <w:jc w:val="both"/>
      </w:pPr>
      <w:r>
        <w:rPr>
          <w:rFonts w:ascii="Times New Roman"/>
          <w:b w:val="false"/>
          <w:i w:val="false"/>
          <w:color w:val="000000"/>
          <w:sz w:val="28"/>
        </w:rPr>
        <w:t xml:space="preserve">
      С целью улучшения экологической обстановки и повышения экономической эффективности железнодорожного транспорта в планируемый период закончить электрификацию участка Экибастуз - Павлодар. </w:t>
      </w:r>
    </w:p>
    <w:p>
      <w:pPr>
        <w:spacing w:after="0"/>
        <w:ind w:left="0"/>
        <w:jc w:val="both"/>
      </w:pPr>
      <w:r>
        <w:rPr>
          <w:rFonts w:ascii="Times New Roman"/>
          <w:b w:val="false"/>
          <w:i w:val="false"/>
          <w:color w:val="000000"/>
          <w:sz w:val="28"/>
        </w:rPr>
        <w:t xml:space="preserve">
      Развитие отрасли железнодорожного транспорта будет проводиться в соответствии с Программой реструктуризации. Основными направлениями реформирования железнодорожного транспорта является поэтапная, экономически обоснованная демонополизация отрасли  </w:t>
      </w:r>
      <w:r>
        <w:rPr>
          <w:rFonts w:ascii="Times New Roman"/>
          <w:b w:val="false"/>
          <w:i/>
          <w:color w:val="000000"/>
          <w:sz w:val="28"/>
        </w:rPr>
        <w:t>и</w:t>
      </w:r>
      <w:r>
        <w:rPr>
          <w:rFonts w:ascii="Times New Roman"/>
          <w:b w:val="false"/>
          <w:i w:val="false"/>
          <w:color w:val="000000"/>
          <w:sz w:val="28"/>
        </w:rPr>
        <w:t xml:space="preserve">  формирование конкурентной среды в перевозочной и обеспечивающей деятельности при соответствующем обеспечении нормативной правовой базы. </w:t>
      </w:r>
    </w:p>
    <w:p>
      <w:pPr>
        <w:spacing w:after="0"/>
        <w:ind w:left="0"/>
        <w:jc w:val="both"/>
      </w:pPr>
      <w:r>
        <w:rPr>
          <w:rFonts w:ascii="Times New Roman"/>
          <w:b w:val="false"/>
          <w:i w:val="false"/>
          <w:color w:val="000000"/>
          <w:sz w:val="28"/>
        </w:rPr>
        <w:t xml:space="preserve">
      Прогнозируемый грузооборот в 2006 году составит 183040 млн. т-км (увеличение на 6,0  </w:t>
      </w:r>
      <w:r>
        <w:rPr>
          <w:rFonts w:ascii="Times New Roman"/>
          <w:b w:val="false"/>
          <w:i/>
          <w:color w:val="000000"/>
          <w:sz w:val="28"/>
        </w:rPr>
        <w:t xml:space="preserve">%  </w:t>
      </w:r>
      <w:r>
        <w:rPr>
          <w:rFonts w:ascii="Times New Roman"/>
          <w:b w:val="false"/>
          <w:i w:val="false"/>
          <w:color w:val="000000"/>
          <w:sz w:val="28"/>
        </w:rPr>
        <w:t xml:space="preserve">по отношению к 2005 году) за счет роста объема погрузки грузов. </w:t>
      </w:r>
    </w:p>
    <w:p>
      <w:pPr>
        <w:spacing w:after="0"/>
        <w:ind w:left="0"/>
        <w:jc w:val="both"/>
      </w:pPr>
      <w:r>
        <w:rPr>
          <w:rFonts w:ascii="Times New Roman"/>
          <w:b w:val="false"/>
          <w:i w:val="false"/>
          <w:color w:val="000000"/>
          <w:sz w:val="28"/>
        </w:rPr>
        <w:t xml:space="preserve">
      Прогнозируемый грузооборот в 2007 году составит 194022 млн. т-км (увеличение на 6,0 % по отношению к 2006 году) за счет роста объема погрузки грузов. </w:t>
      </w:r>
    </w:p>
    <w:p>
      <w:pPr>
        <w:spacing w:after="0"/>
        <w:ind w:left="0"/>
        <w:jc w:val="both"/>
      </w:pPr>
      <w:r>
        <w:rPr>
          <w:rFonts w:ascii="Times New Roman"/>
          <w:b w:val="false"/>
          <w:i w:val="false"/>
          <w:color w:val="000000"/>
          <w:sz w:val="28"/>
        </w:rPr>
        <w:t xml:space="preserve">
      Прогнозируемый грузооборот в 2008 году составит 205663 млн. т-км (увеличение на 6,0 % по отношению к 2007 году) за счет роста объема погрузки грузов. </w:t>
      </w:r>
    </w:p>
    <w:p>
      <w:pPr>
        <w:spacing w:after="0"/>
        <w:ind w:left="0"/>
        <w:jc w:val="both"/>
      </w:pPr>
      <w:r>
        <w:rPr>
          <w:rFonts w:ascii="Times New Roman"/>
          <w:b w:val="false"/>
          <w:i w:val="false"/>
          <w:color w:val="000000"/>
          <w:sz w:val="28"/>
        </w:rPr>
        <w:t xml:space="preserve">
      Доходы от основной деятельности АО "НК "КТЖ" в 2006 году, необходимые для устойчивой производственно-финансовой деятельности и покрытия инвестиционных потребностей Компании, должны составлять не менее 291123 млн. тенге, в 2007 году - должны составлять не менее 155166 млн. тенге, в 2008 году - должны составлять не менее 167082 млн. тенге. </w:t>
      </w:r>
    </w:p>
    <w:p>
      <w:pPr>
        <w:spacing w:after="0"/>
        <w:ind w:left="0"/>
        <w:jc w:val="both"/>
      </w:pPr>
      <w:r>
        <w:rPr>
          <w:rFonts w:ascii="Times New Roman"/>
          <w:b w:val="false"/>
          <w:i w:val="false"/>
          <w:color w:val="000000"/>
          <w:sz w:val="28"/>
        </w:rPr>
        <w:t xml:space="preserve">
      Расходы по основной деятельности Компании (себестоимость реализованной продукции) прогнозируются в размере 29637 млн. тенге. Рост расходов в 2006 году к уровню 2005 года составит 35,5 %, в 2007 году - прогнозируются в размере 20318 млн. тенге, в 2008 году - в размере 21361 млн. тенге. </w:t>
      </w:r>
    </w:p>
    <w:p>
      <w:pPr>
        <w:spacing w:after="0"/>
        <w:ind w:left="0"/>
        <w:jc w:val="both"/>
      </w:pPr>
      <w:r>
        <w:rPr>
          <w:rFonts w:ascii="Times New Roman"/>
          <w:b w:val="false"/>
          <w:i w:val="false"/>
          <w:color w:val="000000"/>
          <w:sz w:val="28"/>
        </w:rPr>
        <w:t xml:space="preserve">
      По итогам 2006 года чистый доход составит в размере 666 млн. тенге в 2006 году, в 2007 году соответственно - 7044 млн. тенге, в 2008 году - 9225 млн. тенге. </w:t>
      </w:r>
    </w:p>
    <w:bookmarkStart w:name="z170" w:id="109"/>
    <w:p>
      <w:pPr>
        <w:spacing w:after="0"/>
        <w:ind w:left="0"/>
        <w:jc w:val="left"/>
      </w:pPr>
      <w:r>
        <w:rPr>
          <w:rFonts w:ascii="Times New Roman"/>
          <w:b/>
          <w:i w:val="false"/>
          <w:color w:val="000000"/>
        </w:rPr>
        <w:t xml:space="preserve"> АО "НК "Казахстан инжиниринг" </w:t>
      </w:r>
    </w:p>
    <w:bookmarkEnd w:id="109"/>
    <w:p>
      <w:pPr>
        <w:spacing w:after="0"/>
        <w:ind w:left="0"/>
        <w:jc w:val="both"/>
      </w:pPr>
      <w:r>
        <w:rPr>
          <w:rFonts w:ascii="Times New Roman"/>
          <w:b w:val="false"/>
          <w:i w:val="false"/>
          <w:color w:val="000000"/>
          <w:sz w:val="28"/>
        </w:rPr>
        <w:t xml:space="preserve">
      Целью деятельности АО "НК "Казахстан инжиниринг" (далее - Компания) является диверсификация выпускаемой продукции, обновление станочного парка, насыщение внутреннего рынка продукцией собственного производства, реализация инвестиционных и инновационных проектов, проведение комплекса мероприятий, направленных на повышение инвестиционной привлекательности предприятий Компании и поиск стратегических инвесторов, освоение и выпуск экспортоориентированной (в том числе военной) продукции, а также увеличение выпуска военной продукции и услуг, оказываемых казахстанской армии. </w:t>
      </w:r>
    </w:p>
    <w:p>
      <w:pPr>
        <w:spacing w:after="0"/>
        <w:ind w:left="0"/>
        <w:jc w:val="both"/>
      </w:pPr>
      <w:r>
        <w:rPr>
          <w:rFonts w:ascii="Times New Roman"/>
          <w:b w:val="false"/>
          <w:i w:val="false"/>
          <w:color w:val="000000"/>
          <w:sz w:val="28"/>
        </w:rPr>
        <w:t xml:space="preserve">
      Для достижения указанной цели предусматривается решение следующих задач: </w:t>
      </w:r>
    </w:p>
    <w:p>
      <w:pPr>
        <w:spacing w:after="0"/>
        <w:ind w:left="0"/>
        <w:jc w:val="both"/>
      </w:pPr>
      <w:r>
        <w:rPr>
          <w:rFonts w:ascii="Times New Roman"/>
          <w:b w:val="false"/>
          <w:i w:val="false"/>
          <w:color w:val="000000"/>
          <w:sz w:val="28"/>
        </w:rPr>
        <w:t xml:space="preserve">
      эффективное использование производственного потенциала предприятий; </w:t>
      </w:r>
    </w:p>
    <w:p>
      <w:pPr>
        <w:spacing w:after="0"/>
        <w:ind w:left="0"/>
        <w:jc w:val="both"/>
      </w:pPr>
      <w:r>
        <w:rPr>
          <w:rFonts w:ascii="Times New Roman"/>
          <w:b w:val="false"/>
          <w:i w:val="false"/>
          <w:color w:val="000000"/>
          <w:sz w:val="28"/>
        </w:rPr>
        <w:t xml:space="preserve">
      внедрение прогрессивных методов менеджмента, маркетинга, финансового учета; </w:t>
      </w:r>
    </w:p>
    <w:p>
      <w:pPr>
        <w:spacing w:after="0"/>
        <w:ind w:left="0"/>
        <w:jc w:val="both"/>
      </w:pPr>
      <w:r>
        <w:rPr>
          <w:rFonts w:ascii="Times New Roman"/>
          <w:b w:val="false"/>
          <w:i w:val="false"/>
          <w:color w:val="000000"/>
          <w:sz w:val="28"/>
        </w:rPr>
        <w:t xml:space="preserve">
      привлечение государственных, иностранных, отечественных инвестиций; </w:t>
      </w:r>
    </w:p>
    <w:p>
      <w:pPr>
        <w:spacing w:after="0"/>
        <w:ind w:left="0"/>
        <w:jc w:val="both"/>
      </w:pPr>
      <w:r>
        <w:rPr>
          <w:rFonts w:ascii="Times New Roman"/>
          <w:b w:val="false"/>
          <w:i w:val="false"/>
          <w:color w:val="000000"/>
          <w:sz w:val="28"/>
        </w:rPr>
        <w:t xml:space="preserve">
      внедрение системы менеджмента качества по международному стандарту ИСО 9000; </w:t>
      </w:r>
    </w:p>
    <w:p>
      <w:pPr>
        <w:spacing w:after="0"/>
        <w:ind w:left="0"/>
        <w:jc w:val="both"/>
      </w:pPr>
      <w:r>
        <w:rPr>
          <w:rFonts w:ascii="Times New Roman"/>
          <w:b w:val="false"/>
          <w:i w:val="false"/>
          <w:color w:val="000000"/>
          <w:sz w:val="28"/>
        </w:rPr>
        <w:t xml:space="preserve">
      привлечение мировых производителей машиностроительной продукции с целью трансферта технологий через систему франчайзинга и межгосударственной кооперации; </w:t>
      </w:r>
    </w:p>
    <w:p>
      <w:pPr>
        <w:spacing w:after="0"/>
        <w:ind w:left="0"/>
        <w:jc w:val="both"/>
      </w:pPr>
      <w:r>
        <w:rPr>
          <w:rFonts w:ascii="Times New Roman"/>
          <w:b w:val="false"/>
          <w:i w:val="false"/>
          <w:color w:val="000000"/>
          <w:sz w:val="28"/>
        </w:rPr>
        <w:t xml:space="preserve">
      проведение научно-исследовательских и опытно-конструкторских работ и производство новых видов высоко-технологичной продукции с освоением новых рынков сбыта продукции. </w:t>
      </w:r>
    </w:p>
    <w:p>
      <w:pPr>
        <w:spacing w:after="0"/>
        <w:ind w:left="0"/>
        <w:jc w:val="both"/>
      </w:pPr>
      <w:r>
        <w:rPr>
          <w:rFonts w:ascii="Times New Roman"/>
          <w:b w:val="false"/>
          <w:i w:val="false"/>
          <w:color w:val="000000"/>
          <w:sz w:val="28"/>
        </w:rPr>
        <w:t xml:space="preserve">
      Пути достижения поставленных целей и задач: </w:t>
      </w:r>
    </w:p>
    <w:p>
      <w:pPr>
        <w:spacing w:after="0"/>
        <w:ind w:left="0"/>
        <w:jc w:val="both"/>
      </w:pPr>
      <w:r>
        <w:rPr>
          <w:rFonts w:ascii="Times New Roman"/>
          <w:b w:val="false"/>
          <w:i w:val="false"/>
          <w:color w:val="000000"/>
          <w:sz w:val="28"/>
        </w:rPr>
        <w:t xml:space="preserve">
      Для решения поставленных задач на 2006-2008 необходима реализация следующих мероприятий: </w:t>
      </w:r>
    </w:p>
    <w:p>
      <w:pPr>
        <w:spacing w:after="0"/>
        <w:ind w:left="0"/>
        <w:jc w:val="both"/>
      </w:pPr>
      <w:r>
        <w:rPr>
          <w:rFonts w:ascii="Times New Roman"/>
          <w:b w:val="false"/>
          <w:i w:val="false"/>
          <w:color w:val="000000"/>
          <w:sz w:val="28"/>
        </w:rPr>
        <w:t xml:space="preserve">
      интеграция военного и гражданского производств на основе широкого использования базовых технологий двойного применения; </w:t>
      </w:r>
    </w:p>
    <w:p>
      <w:pPr>
        <w:spacing w:after="0"/>
        <w:ind w:left="0"/>
        <w:jc w:val="both"/>
      </w:pPr>
      <w:r>
        <w:rPr>
          <w:rFonts w:ascii="Times New Roman"/>
          <w:b w:val="false"/>
          <w:i w:val="false"/>
          <w:color w:val="000000"/>
          <w:sz w:val="28"/>
        </w:rPr>
        <w:t xml:space="preserve">
      сохранение необходимых мобилизационных мощностей и локализация производства военной продукции на наиболее оснащенных в техническом, технологическом и кадровом отношении предприятиях; </w:t>
      </w:r>
    </w:p>
    <w:p>
      <w:pPr>
        <w:spacing w:after="0"/>
        <w:ind w:left="0"/>
        <w:jc w:val="both"/>
      </w:pPr>
      <w:r>
        <w:rPr>
          <w:rFonts w:ascii="Times New Roman"/>
          <w:b w:val="false"/>
          <w:i w:val="false"/>
          <w:color w:val="000000"/>
          <w:sz w:val="28"/>
        </w:rPr>
        <w:t xml:space="preserve">
      активное содействие модернизации имеющихся и внедрению новых производств и технологий в рамках существующих и планируемых государственных и отраслевых программ; </w:t>
      </w:r>
    </w:p>
    <w:p>
      <w:pPr>
        <w:spacing w:after="0"/>
        <w:ind w:left="0"/>
        <w:jc w:val="both"/>
      </w:pPr>
      <w:r>
        <w:rPr>
          <w:rFonts w:ascii="Times New Roman"/>
          <w:b w:val="false"/>
          <w:i w:val="false"/>
          <w:color w:val="000000"/>
          <w:sz w:val="28"/>
        </w:rPr>
        <w:t xml:space="preserve">
      оптимизация производственных мощностей, как по производственным площадям так и по оборудованию; </w:t>
      </w:r>
    </w:p>
    <w:p>
      <w:pPr>
        <w:spacing w:after="0"/>
        <w:ind w:left="0"/>
        <w:jc w:val="both"/>
      </w:pPr>
      <w:r>
        <w:rPr>
          <w:rFonts w:ascii="Times New Roman"/>
          <w:b w:val="false"/>
          <w:i w:val="false"/>
          <w:color w:val="000000"/>
          <w:sz w:val="28"/>
        </w:rPr>
        <w:t xml:space="preserve">
      проведение исследований по возможной кооперации предприятий внутри Компании и создание машиностроительного кластера; </w:t>
      </w:r>
    </w:p>
    <w:p>
      <w:pPr>
        <w:spacing w:after="0"/>
        <w:ind w:left="0"/>
        <w:jc w:val="both"/>
      </w:pPr>
      <w:r>
        <w:rPr>
          <w:rFonts w:ascii="Times New Roman"/>
          <w:b w:val="false"/>
          <w:i w:val="false"/>
          <w:color w:val="000000"/>
          <w:sz w:val="28"/>
        </w:rPr>
        <w:t xml:space="preserve">
      обеспечение размещения государственного оборонного заказа на предприятиях Компании; </w:t>
      </w:r>
    </w:p>
    <w:p>
      <w:pPr>
        <w:spacing w:after="0"/>
        <w:ind w:left="0"/>
        <w:jc w:val="both"/>
      </w:pPr>
      <w:r>
        <w:rPr>
          <w:rFonts w:ascii="Times New Roman"/>
          <w:b w:val="false"/>
          <w:i w:val="false"/>
          <w:color w:val="000000"/>
          <w:sz w:val="28"/>
        </w:rPr>
        <w:t xml:space="preserve">
      увеличение объемов финансирования научно-исследовательских и опытно-конструкторских работ за счет собственных и заемных средств; </w:t>
      </w:r>
    </w:p>
    <w:p>
      <w:pPr>
        <w:spacing w:after="0"/>
        <w:ind w:left="0"/>
        <w:jc w:val="both"/>
      </w:pPr>
      <w:r>
        <w:rPr>
          <w:rFonts w:ascii="Times New Roman"/>
          <w:b w:val="false"/>
          <w:i w:val="false"/>
          <w:color w:val="000000"/>
          <w:sz w:val="28"/>
        </w:rPr>
        <w:t xml:space="preserve">
      снижение себестоимости выпускаемой продукции; </w:t>
      </w:r>
    </w:p>
    <w:p>
      <w:pPr>
        <w:spacing w:after="0"/>
        <w:ind w:left="0"/>
        <w:jc w:val="both"/>
      </w:pPr>
      <w:r>
        <w:rPr>
          <w:rFonts w:ascii="Times New Roman"/>
          <w:b w:val="false"/>
          <w:i w:val="false"/>
          <w:color w:val="000000"/>
          <w:sz w:val="28"/>
        </w:rPr>
        <w:t xml:space="preserve">
      формирование централизованного закупа материалов и комплектующих, а также проведение анализа целесообразности организации их производства на предприятиях Компании; </w:t>
      </w:r>
    </w:p>
    <w:p>
      <w:pPr>
        <w:spacing w:after="0"/>
        <w:ind w:left="0"/>
        <w:jc w:val="both"/>
      </w:pPr>
      <w:r>
        <w:rPr>
          <w:rFonts w:ascii="Times New Roman"/>
          <w:b w:val="false"/>
          <w:i w:val="false"/>
          <w:color w:val="000000"/>
          <w:sz w:val="28"/>
        </w:rPr>
        <w:t xml:space="preserve">
      разработка единой маркетинговой политики. </w:t>
      </w:r>
    </w:p>
    <w:p>
      <w:pPr>
        <w:spacing w:after="0"/>
        <w:ind w:left="0"/>
        <w:jc w:val="both"/>
      </w:pPr>
      <w:r>
        <w:rPr>
          <w:rFonts w:ascii="Times New Roman"/>
          <w:b w:val="false"/>
          <w:i w:val="false"/>
          <w:color w:val="000000"/>
          <w:sz w:val="28"/>
        </w:rPr>
        <w:t xml:space="preserve">
      В 2006 году планируется увеличить объем производимой продукции до 9700 млн. тенге, 119,5 % к уровню 2005 года. </w:t>
      </w:r>
    </w:p>
    <w:p>
      <w:pPr>
        <w:spacing w:after="0"/>
        <w:ind w:left="0"/>
        <w:jc w:val="both"/>
      </w:pPr>
      <w:r>
        <w:rPr>
          <w:rFonts w:ascii="Times New Roman"/>
          <w:b w:val="false"/>
          <w:i w:val="false"/>
          <w:color w:val="000000"/>
          <w:sz w:val="28"/>
        </w:rPr>
        <w:t xml:space="preserve">
      В 2007 году производство продукции увеличится до 11100 млн. тенге, что составляет 114 % к 2006 году. </w:t>
      </w:r>
    </w:p>
    <w:p>
      <w:pPr>
        <w:spacing w:after="0"/>
        <w:ind w:left="0"/>
        <w:jc w:val="both"/>
      </w:pPr>
      <w:r>
        <w:rPr>
          <w:rFonts w:ascii="Times New Roman"/>
          <w:b w:val="false"/>
          <w:i w:val="false"/>
          <w:color w:val="000000"/>
          <w:sz w:val="28"/>
        </w:rPr>
        <w:t xml:space="preserve">
      В 2008 году производство продукции планируется в объеме 12900 млн. тенге, что составляет 116,6 % к уровню 2007 года. </w:t>
      </w:r>
    </w:p>
    <w:p>
      <w:pPr>
        <w:spacing w:after="0"/>
        <w:ind w:left="0"/>
        <w:jc w:val="both"/>
      </w:pPr>
      <w:r>
        <w:rPr>
          <w:rFonts w:ascii="Times New Roman"/>
          <w:b w:val="false"/>
          <w:i w:val="false"/>
          <w:color w:val="000000"/>
          <w:sz w:val="28"/>
        </w:rPr>
        <w:t xml:space="preserve">
      В 2006 году Компания планирует получить доход от основной деятельности 10900 млн. тенге, в 2007 году - 12500 млн. тенге, в 2008 году доходная часть Компании составит 14200 млн. тенге. </w:t>
      </w:r>
    </w:p>
    <w:p>
      <w:pPr>
        <w:spacing w:after="0"/>
        <w:ind w:left="0"/>
        <w:jc w:val="both"/>
      </w:pPr>
      <w:r>
        <w:rPr>
          <w:rFonts w:ascii="Times New Roman"/>
          <w:b w:val="false"/>
          <w:i w:val="false"/>
          <w:color w:val="000000"/>
          <w:sz w:val="28"/>
        </w:rPr>
        <w:t xml:space="preserve">
      Инвестиционные проекты предприятий Компании. </w:t>
      </w:r>
    </w:p>
    <w:p>
      <w:pPr>
        <w:spacing w:after="0"/>
        <w:ind w:left="0"/>
        <w:jc w:val="both"/>
      </w:pPr>
      <w:r>
        <w:rPr>
          <w:rFonts w:ascii="Times New Roman"/>
          <w:b w:val="false"/>
          <w:i w:val="false"/>
          <w:color w:val="000000"/>
          <w:sz w:val="28"/>
        </w:rPr>
        <w:t xml:space="preserve">
      1. Инвестиционная программа АО "Мунаймаш". Обновление технологической базы АО "Мунаймаш" для изготовления глубинных штанговых насосов для нефтедобывающих предприятий. Стоимость - 468,5 млн. тенге; </w:t>
      </w:r>
    </w:p>
    <w:p>
      <w:pPr>
        <w:spacing w:after="0"/>
        <w:ind w:left="0"/>
        <w:jc w:val="both"/>
      </w:pPr>
      <w:r>
        <w:rPr>
          <w:rFonts w:ascii="Times New Roman"/>
          <w:b w:val="false"/>
          <w:i w:val="false"/>
          <w:color w:val="000000"/>
          <w:sz w:val="28"/>
        </w:rPr>
        <w:t xml:space="preserve">
      2. Инвестиционная программа АО "Семипалатинский машиностроительный завод" предусматривает изготовление трансмиссий, запчастей к трактору, изготовление демультипликаторов к автомобилям "КАМАЗ". Стоимость - 2255,0 млн. тенге; </w:t>
      </w:r>
    </w:p>
    <w:p>
      <w:pPr>
        <w:spacing w:after="0"/>
        <w:ind w:left="0"/>
        <w:jc w:val="both"/>
      </w:pPr>
      <w:r>
        <w:rPr>
          <w:rFonts w:ascii="Times New Roman"/>
          <w:b w:val="false"/>
          <w:i w:val="false"/>
          <w:color w:val="000000"/>
          <w:sz w:val="28"/>
        </w:rPr>
        <w:t xml:space="preserve">
      Производство композитных баллонов (956,8 млн. тенге) и полиэтиленовых труб (199,0 млн. тенге) на АО "Тыныс"; </w:t>
      </w:r>
    </w:p>
    <w:p>
      <w:pPr>
        <w:spacing w:after="0"/>
        <w:ind w:left="0"/>
        <w:jc w:val="both"/>
      </w:pPr>
      <w:r>
        <w:rPr>
          <w:rFonts w:ascii="Times New Roman"/>
          <w:b w:val="false"/>
          <w:i w:val="false"/>
          <w:color w:val="000000"/>
          <w:sz w:val="28"/>
        </w:rPr>
        <w:t xml:space="preserve">
      Программа модернизации и технического перевооружения АО "Завод Имени Кирова", стоимость проекта - 123,5 млн. тенге; </w:t>
      </w:r>
    </w:p>
    <w:p>
      <w:pPr>
        <w:spacing w:after="0"/>
        <w:ind w:left="0"/>
        <w:jc w:val="both"/>
      </w:pPr>
      <w:r>
        <w:rPr>
          <w:rFonts w:ascii="Times New Roman"/>
          <w:b w:val="false"/>
          <w:i w:val="false"/>
          <w:color w:val="000000"/>
          <w:sz w:val="28"/>
        </w:rPr>
        <w:t xml:space="preserve">
      Инвестиционная программа АО "Приборостроительный завод "Омега" для изготовления современного цифрового телекоммуникационного оборудования на сети связи Республики Казахстан (стоимость проекта - 379,9 млн, тенге); </w:t>
      </w:r>
    </w:p>
    <w:p>
      <w:pPr>
        <w:spacing w:after="0"/>
        <w:ind w:left="0"/>
        <w:jc w:val="both"/>
      </w:pPr>
      <w:r>
        <w:rPr>
          <w:rFonts w:ascii="Times New Roman"/>
          <w:b w:val="false"/>
          <w:i w:val="false"/>
          <w:color w:val="000000"/>
          <w:sz w:val="28"/>
        </w:rPr>
        <w:t xml:space="preserve">
      6. Инвестиционная программа "Казахстанский патрон" предусматривает производство боевых и спортивно-охотничьих патронов (2470 млн. тенге); </w:t>
      </w:r>
    </w:p>
    <w:p>
      <w:pPr>
        <w:spacing w:after="0"/>
        <w:ind w:left="0"/>
        <w:jc w:val="both"/>
      </w:pPr>
      <w:r>
        <w:rPr>
          <w:rFonts w:ascii="Times New Roman"/>
          <w:b w:val="false"/>
          <w:i w:val="false"/>
          <w:color w:val="000000"/>
          <w:sz w:val="28"/>
        </w:rPr>
        <w:t xml:space="preserve">
      7. Автомобильный консорциум "Казахстан - КамАЗ", предусматривающий организацию автосборочного производства автобусов, самосвалов, спецавтотехники, прицепов и полуприцепов на базе шасси "КамАЗ". </w:t>
      </w:r>
    </w:p>
    <w:bookmarkStart w:name="z171" w:id="110"/>
    <w:p>
      <w:pPr>
        <w:spacing w:after="0"/>
        <w:ind w:left="0"/>
        <w:jc w:val="left"/>
      </w:pPr>
      <w:r>
        <w:rPr>
          <w:rFonts w:ascii="Times New Roman"/>
          <w:b/>
          <w:i w:val="false"/>
          <w:color w:val="000000"/>
        </w:rPr>
        <w:t xml:space="preserve"> АО "Международный аэропорт Астана" </w:t>
      </w:r>
    </w:p>
    <w:bookmarkEnd w:id="110"/>
    <w:p>
      <w:pPr>
        <w:spacing w:after="0"/>
        <w:ind w:left="0"/>
        <w:jc w:val="both"/>
      </w:pPr>
      <w:r>
        <w:rPr>
          <w:rFonts w:ascii="Times New Roman"/>
          <w:b w:val="false"/>
          <w:i w:val="false"/>
          <w:color w:val="000000"/>
          <w:sz w:val="28"/>
        </w:rPr>
        <w:t xml:space="preserve">
      Основная цель АО "Международный аэропорт Астана" (далее - Компания) в прогнозируемом периоде является увеличение доходности аэропорта, обеспечение стабильного роста, безопасного и регулярного обслуживания воздушных судов и пассажиров. </w:t>
      </w:r>
    </w:p>
    <w:p>
      <w:pPr>
        <w:spacing w:after="0"/>
        <w:ind w:left="0"/>
        <w:jc w:val="both"/>
      </w:pPr>
      <w:r>
        <w:rPr>
          <w:rFonts w:ascii="Times New Roman"/>
          <w:b w:val="false"/>
          <w:i w:val="false"/>
          <w:color w:val="000000"/>
          <w:sz w:val="28"/>
        </w:rPr>
        <w:t xml:space="preserve">
      Основным задачами на планируемый период являются: </w:t>
      </w:r>
    </w:p>
    <w:p>
      <w:pPr>
        <w:spacing w:after="0"/>
        <w:ind w:left="0"/>
        <w:jc w:val="both"/>
      </w:pPr>
      <w:r>
        <w:rPr>
          <w:rFonts w:ascii="Times New Roman"/>
          <w:b w:val="false"/>
          <w:i w:val="false"/>
          <w:color w:val="000000"/>
          <w:sz w:val="28"/>
        </w:rPr>
        <w:t xml:space="preserve">
      повышение уровня обеспечения авиационной безопасности; </w:t>
      </w:r>
    </w:p>
    <w:p>
      <w:pPr>
        <w:spacing w:after="0"/>
        <w:ind w:left="0"/>
        <w:jc w:val="both"/>
      </w:pPr>
      <w:r>
        <w:rPr>
          <w:rFonts w:ascii="Times New Roman"/>
          <w:b w:val="false"/>
          <w:i w:val="false"/>
          <w:color w:val="000000"/>
          <w:sz w:val="28"/>
        </w:rPr>
        <w:t xml:space="preserve">
      развитие и использование транзитного потенциала; </w:t>
      </w:r>
    </w:p>
    <w:p>
      <w:pPr>
        <w:spacing w:after="0"/>
        <w:ind w:left="0"/>
        <w:jc w:val="both"/>
      </w:pPr>
      <w:r>
        <w:rPr>
          <w:rFonts w:ascii="Times New Roman"/>
          <w:b w:val="false"/>
          <w:i w:val="false"/>
          <w:color w:val="000000"/>
          <w:sz w:val="28"/>
        </w:rPr>
        <w:t xml:space="preserve">
      создание инфраструктуры аэропорта и повышение технической оснащенности аэропорта в соответствии с требованиями международных стандартов; </w:t>
      </w:r>
    </w:p>
    <w:p>
      <w:pPr>
        <w:spacing w:after="0"/>
        <w:ind w:left="0"/>
        <w:jc w:val="both"/>
      </w:pPr>
      <w:r>
        <w:rPr>
          <w:rFonts w:ascii="Times New Roman"/>
          <w:b w:val="false"/>
          <w:i w:val="false"/>
          <w:color w:val="000000"/>
          <w:sz w:val="28"/>
        </w:rPr>
        <w:t xml:space="preserve">
      достижение высоких стандартов качества в обслуживании воздушных судов и пассажиров. </w:t>
      </w:r>
    </w:p>
    <w:p>
      <w:pPr>
        <w:spacing w:after="0"/>
        <w:ind w:left="0"/>
        <w:jc w:val="both"/>
      </w:pPr>
      <w:r>
        <w:rPr>
          <w:rFonts w:ascii="Times New Roman"/>
          <w:b w:val="false"/>
          <w:i w:val="false"/>
          <w:color w:val="000000"/>
          <w:sz w:val="28"/>
        </w:rPr>
        <w:t xml:space="preserve">
      В целях реализации поставленных задач, основными направлениями определены: </w:t>
      </w:r>
    </w:p>
    <w:p>
      <w:pPr>
        <w:spacing w:after="0"/>
        <w:ind w:left="0"/>
        <w:jc w:val="both"/>
      </w:pPr>
      <w:r>
        <w:rPr>
          <w:rFonts w:ascii="Times New Roman"/>
          <w:b w:val="false"/>
          <w:i w:val="false"/>
          <w:color w:val="000000"/>
          <w:sz w:val="28"/>
        </w:rPr>
        <w:t xml:space="preserve">
      Привлечение в Астану иностранных авиакомпаний, совершающих полеты в направлении между Европой и Юго-Восточной Азией. </w:t>
      </w:r>
    </w:p>
    <w:p>
      <w:pPr>
        <w:spacing w:after="0"/>
        <w:ind w:left="0"/>
        <w:jc w:val="both"/>
      </w:pPr>
      <w:r>
        <w:rPr>
          <w:rFonts w:ascii="Times New Roman"/>
          <w:b w:val="false"/>
          <w:i w:val="false"/>
          <w:color w:val="000000"/>
          <w:sz w:val="28"/>
        </w:rPr>
        <w:t xml:space="preserve">
      Создание инфраструктуры аэропорта и повышение его технической оснащенности в соответствии с требованиями международных стандартов. Обеспечение максимального использования новых мощностей столичного аэропорта. Полное введение в эксплуатацию новых объектов аэропорта в 2005 году увеличило его пропускную способность в два раза, что требует соответствующего увеличения объема авиаперевозок. </w:t>
      </w:r>
    </w:p>
    <w:p>
      <w:pPr>
        <w:spacing w:after="0"/>
        <w:ind w:left="0"/>
        <w:jc w:val="both"/>
      </w:pPr>
      <w:r>
        <w:rPr>
          <w:rFonts w:ascii="Times New Roman"/>
          <w:b w:val="false"/>
          <w:i w:val="false"/>
          <w:color w:val="000000"/>
          <w:sz w:val="28"/>
        </w:rPr>
        <w:t xml:space="preserve">
      Принятие необходимых мер по созданию благоприятных условий путем постоянного совершенствования предоставляемых авиационных, а также неавиационных услуг, разработка и предоставление новых видов высокотехнологичных услуг, приносящих дополнительный доход. </w:t>
      </w:r>
    </w:p>
    <w:p>
      <w:pPr>
        <w:spacing w:after="0"/>
        <w:ind w:left="0"/>
        <w:jc w:val="both"/>
      </w:pPr>
      <w:r>
        <w:rPr>
          <w:rFonts w:ascii="Times New Roman"/>
          <w:b w:val="false"/>
          <w:i w:val="false"/>
          <w:color w:val="000000"/>
          <w:sz w:val="28"/>
        </w:rPr>
        <w:t xml:space="preserve">
      Усиление конкурентной позиции в регионе путем проведения агрессивной маркетинговой стратегии в отношении, как уже использующих аэропорт, так и потенциальных клиентов. </w:t>
      </w:r>
    </w:p>
    <w:p>
      <w:pPr>
        <w:spacing w:after="0"/>
        <w:ind w:left="0"/>
        <w:jc w:val="both"/>
      </w:pPr>
      <w:r>
        <w:rPr>
          <w:rFonts w:ascii="Times New Roman"/>
          <w:b w:val="false"/>
          <w:i w:val="false"/>
          <w:color w:val="000000"/>
          <w:sz w:val="28"/>
        </w:rPr>
        <w:t xml:space="preserve">
      Компанией планируется получить доход от основной деятельности в размере 5193,0 млн. тенге в 2006 году, 5556,5 млн. тенге в 2007 году и 5889,9 млн. тенге в 2008 году. </w:t>
      </w:r>
    </w:p>
    <w:bookmarkStart w:name="z172" w:id="111"/>
    <w:p>
      <w:pPr>
        <w:spacing w:after="0"/>
        <w:ind w:left="0"/>
        <w:jc w:val="left"/>
      </w:pPr>
      <w:r>
        <w:rPr>
          <w:rFonts w:ascii="Times New Roman"/>
          <w:b/>
          <w:i w:val="false"/>
          <w:color w:val="000000"/>
        </w:rPr>
        <w:t xml:space="preserve"> АО "Казахстанская компания</w:t>
      </w:r>
      <w:r>
        <w:br/>
      </w:r>
      <w:r>
        <w:rPr>
          <w:rFonts w:ascii="Times New Roman"/>
          <w:b/>
          <w:i w:val="false"/>
          <w:color w:val="000000"/>
        </w:rPr>
        <w:t xml:space="preserve">по управлению электрическими сетями" </w:t>
      </w:r>
    </w:p>
    <w:bookmarkEnd w:id="111"/>
    <w:p>
      <w:pPr>
        <w:spacing w:after="0"/>
        <w:ind w:left="0"/>
        <w:jc w:val="both"/>
      </w:pPr>
      <w:r>
        <w:rPr>
          <w:rFonts w:ascii="Times New Roman"/>
          <w:b w:val="false"/>
          <w:i w:val="false"/>
          <w:color w:val="000000"/>
          <w:sz w:val="28"/>
        </w:rPr>
        <w:t xml:space="preserve">
      Основной целью АО "КЕГОК" (далее - Компания) является дальнейшее повышение надежности функционирования Национальной электрической сети и повышение качества предоставляемых услуг. </w:t>
      </w:r>
    </w:p>
    <w:p>
      <w:pPr>
        <w:spacing w:after="0"/>
        <w:ind w:left="0"/>
        <w:jc w:val="both"/>
      </w:pPr>
      <w:r>
        <w:rPr>
          <w:rFonts w:ascii="Times New Roman"/>
          <w:b w:val="false"/>
          <w:i w:val="false"/>
          <w:color w:val="000000"/>
          <w:sz w:val="28"/>
        </w:rPr>
        <w:t xml:space="preserve">
      В связи с этим в период 2006-2008 годы необходимо решить следующие задачи: </w:t>
      </w:r>
    </w:p>
    <w:p>
      <w:pPr>
        <w:spacing w:after="0"/>
        <w:ind w:left="0"/>
        <w:jc w:val="both"/>
      </w:pPr>
      <w:r>
        <w:rPr>
          <w:rFonts w:ascii="Times New Roman"/>
          <w:b w:val="false"/>
          <w:i w:val="false"/>
          <w:color w:val="000000"/>
          <w:sz w:val="28"/>
        </w:rPr>
        <w:t xml:space="preserve">
      завершение проекта "Модернизация национальной электрической сети Республики Казахстан", направленного на реабилитацию транспортной системы Компании и усовершенствование диспетчерского управления энергосистемы; </w:t>
      </w:r>
    </w:p>
    <w:p>
      <w:pPr>
        <w:spacing w:after="0"/>
        <w:ind w:left="0"/>
        <w:jc w:val="both"/>
      </w:pPr>
      <w:r>
        <w:rPr>
          <w:rFonts w:ascii="Times New Roman"/>
          <w:b w:val="false"/>
          <w:i w:val="false"/>
          <w:color w:val="000000"/>
          <w:sz w:val="28"/>
        </w:rPr>
        <w:t xml:space="preserve">
      обеспечение дальнейшего развития национальной электрической сети, включая реализацию проекта "Север-Юг Казахстана", который позволит повысить надежность действующего транзита, а также покрыть дефицит электроэнергии и мощности в Южном Казахстане; </w:t>
      </w:r>
    </w:p>
    <w:p>
      <w:pPr>
        <w:spacing w:after="0"/>
        <w:ind w:left="0"/>
        <w:jc w:val="both"/>
      </w:pPr>
      <w:r>
        <w:rPr>
          <w:rFonts w:ascii="Times New Roman"/>
          <w:b w:val="false"/>
          <w:i w:val="false"/>
          <w:color w:val="000000"/>
          <w:sz w:val="28"/>
        </w:rPr>
        <w:t xml:space="preserve">
      обеспечение исполнения обязательств Компании по заемным средствам, привлеченных для реализации проекта модернизации Национальной электрической сети и проекта "Север - Юг Казахстана"; </w:t>
      </w:r>
    </w:p>
    <w:p>
      <w:pPr>
        <w:spacing w:after="0"/>
        <w:ind w:left="0"/>
        <w:jc w:val="both"/>
      </w:pPr>
      <w:r>
        <w:rPr>
          <w:rFonts w:ascii="Times New Roman"/>
          <w:b w:val="false"/>
          <w:i w:val="false"/>
          <w:color w:val="000000"/>
          <w:sz w:val="28"/>
        </w:rPr>
        <w:t xml:space="preserve">
      проведение необходимых работ по ремонту и эксплуатации электросетевых объектов, находящихся на балансе Компании, а также осуществить необходимые инвестиции на реновацию устаревшего и установку нового оборудования. </w:t>
      </w:r>
    </w:p>
    <w:p>
      <w:pPr>
        <w:spacing w:after="0"/>
        <w:ind w:left="0"/>
        <w:jc w:val="both"/>
      </w:pPr>
      <w:r>
        <w:rPr>
          <w:rFonts w:ascii="Times New Roman"/>
          <w:b w:val="false"/>
          <w:i w:val="false"/>
          <w:color w:val="000000"/>
          <w:sz w:val="28"/>
        </w:rPr>
        <w:t xml:space="preserve">
      Для решения поставленных задач Компания планирует:  </w:t>
      </w:r>
    </w:p>
    <w:p>
      <w:pPr>
        <w:spacing w:after="0"/>
        <w:ind w:left="0"/>
        <w:jc w:val="both"/>
      </w:pPr>
      <w:r>
        <w:rPr>
          <w:rFonts w:ascii="Times New Roman"/>
          <w:b w:val="false"/>
          <w:i w:val="false"/>
          <w:color w:val="000000"/>
          <w:sz w:val="28"/>
        </w:rPr>
        <w:t xml:space="preserve">
      проводить работы по совершенствованию структуры управления Компании и Единой энергетической системой Республики Казахстан, развитию электрических сетей, внедрению новых современных технологий для обеспечения нормального функционирования национальной электрической сети, повышения качества предоставляемых услуг и надежности функционирования Единой электрической сети Республики Казахстан; </w:t>
      </w:r>
    </w:p>
    <w:p>
      <w:pPr>
        <w:spacing w:after="0"/>
        <w:ind w:left="0"/>
        <w:jc w:val="both"/>
      </w:pPr>
      <w:r>
        <w:rPr>
          <w:rFonts w:ascii="Times New Roman"/>
          <w:b w:val="false"/>
          <w:i w:val="false"/>
          <w:color w:val="000000"/>
          <w:sz w:val="28"/>
        </w:rPr>
        <w:t xml:space="preserve">
      осуществить строительство второй линии электропередачи 500 кВ транзита "Север - Юг Казахстана"; </w:t>
      </w:r>
    </w:p>
    <w:p>
      <w:pPr>
        <w:spacing w:after="0"/>
        <w:ind w:left="0"/>
        <w:jc w:val="both"/>
      </w:pPr>
      <w:r>
        <w:rPr>
          <w:rFonts w:ascii="Times New Roman"/>
          <w:b w:val="false"/>
          <w:i w:val="false"/>
          <w:color w:val="000000"/>
          <w:sz w:val="28"/>
        </w:rPr>
        <w:t xml:space="preserve">
      при увеличении обоснованных затрат, связанных с деятельностью Компании, а также в целях обеспечения выплаты обязательств по заемным средствам, представить в Агентство Республики Казахстан по регулированию естественных монополий заявку на изменение уровня тарифов. </w:t>
      </w:r>
    </w:p>
    <w:p>
      <w:pPr>
        <w:spacing w:after="0"/>
        <w:ind w:left="0"/>
        <w:jc w:val="both"/>
      </w:pPr>
      <w:r>
        <w:rPr>
          <w:rFonts w:ascii="Times New Roman"/>
          <w:b w:val="false"/>
          <w:i w:val="false"/>
          <w:color w:val="000000"/>
          <w:sz w:val="28"/>
        </w:rPr>
        <w:t xml:space="preserve">
      В 2006 году объем услуг по технической диспетчеризации электроэнергии планируется на уровне 65,8 млрд. кВт. ч, 2007 году - 67,1 млрд. кВт. ч, 2008 году - 69,5 млрд. кВт. ч. </w:t>
      </w:r>
    </w:p>
    <w:p>
      <w:pPr>
        <w:spacing w:after="0"/>
        <w:ind w:left="0"/>
        <w:jc w:val="both"/>
      </w:pPr>
      <w:r>
        <w:rPr>
          <w:rFonts w:ascii="Times New Roman"/>
          <w:b w:val="false"/>
          <w:i w:val="false"/>
          <w:color w:val="000000"/>
          <w:sz w:val="28"/>
        </w:rPr>
        <w:t xml:space="preserve">
      Объем передачи электроэнергии по сетям Компании в 2006 году планируется в размере 34,1 млрд. кВт. ч. В 2007 году объем увеличится на 1,19 млрд. кВт. ч. и составит 35,329 млрд. кВт. ч., а в 2008 году объем передачи электроэнергии планируется в объеме 36,5 млрд. кВт. ч. </w:t>
      </w:r>
    </w:p>
    <w:p>
      <w:pPr>
        <w:spacing w:after="0"/>
        <w:ind w:left="0"/>
        <w:jc w:val="both"/>
      </w:pPr>
      <w:r>
        <w:rPr>
          <w:rFonts w:ascii="Times New Roman"/>
          <w:b w:val="false"/>
          <w:i w:val="false"/>
          <w:color w:val="000000"/>
          <w:sz w:val="28"/>
        </w:rPr>
        <w:t xml:space="preserve">
      Компания планирует получить доходы от основной деятельности в разрезе: </w:t>
      </w:r>
    </w:p>
    <w:p>
      <w:pPr>
        <w:spacing w:after="0"/>
        <w:ind w:left="0"/>
        <w:jc w:val="both"/>
      </w:pPr>
      <w:r>
        <w:rPr>
          <w:rFonts w:ascii="Times New Roman"/>
          <w:b w:val="false"/>
          <w:i w:val="false"/>
          <w:color w:val="000000"/>
          <w:sz w:val="28"/>
        </w:rPr>
        <w:t xml:space="preserve">
      19500 млн. тенге - в 2006 году (увеличение на 6,2 % к 2005 году), 21000 млн. тенге - в 2007 году и 23800 млн. тенге в 2008 году. </w:t>
      </w:r>
    </w:p>
    <w:bookmarkStart w:name="z173" w:id="112"/>
    <w:p>
      <w:pPr>
        <w:spacing w:after="0"/>
        <w:ind w:left="0"/>
        <w:jc w:val="left"/>
      </w:pPr>
      <w:r>
        <w:rPr>
          <w:rFonts w:ascii="Times New Roman"/>
          <w:b/>
          <w:i w:val="false"/>
          <w:color w:val="000000"/>
        </w:rPr>
        <w:t xml:space="preserve"> АО "НК "Казинформ" </w:t>
      </w:r>
    </w:p>
    <w:bookmarkEnd w:id="112"/>
    <w:p>
      <w:pPr>
        <w:spacing w:after="0"/>
        <w:ind w:left="0"/>
        <w:jc w:val="both"/>
      </w:pPr>
      <w:r>
        <w:rPr>
          <w:rFonts w:ascii="Times New Roman"/>
          <w:b w:val="false"/>
          <w:i w:val="false"/>
          <w:color w:val="000000"/>
          <w:sz w:val="28"/>
        </w:rPr>
        <w:t xml:space="preserve">
      Целью АО "НК "Казинформ" (далее - Компания) на период 2006-2008 годы является формирование информационно-аналитического агентства с сильной международной корреспондентской сетью, обеспечивающей информационные потребности Республики Казахстан и стран Центральной Азии и Прикаспия, работающего с применением высоких информационных технологий в области получения, передачи и обработки информации. </w:t>
      </w:r>
    </w:p>
    <w:p>
      <w:pPr>
        <w:spacing w:after="0"/>
        <w:ind w:left="0"/>
        <w:jc w:val="both"/>
      </w:pPr>
      <w:r>
        <w:rPr>
          <w:rFonts w:ascii="Times New Roman"/>
          <w:b w:val="false"/>
          <w:i w:val="false"/>
          <w:color w:val="000000"/>
          <w:sz w:val="28"/>
        </w:rPr>
        <w:t xml:space="preserve">
      Основной целью Компании на предстоящий период является улучшение качественных и количественных показателей формирования и распространения сообщений информационного характера, а также улучшение производственно-хозяйственной деятельности Компании. </w:t>
      </w:r>
    </w:p>
    <w:p>
      <w:pPr>
        <w:spacing w:after="0"/>
        <w:ind w:left="0"/>
        <w:jc w:val="both"/>
      </w:pPr>
      <w:r>
        <w:rPr>
          <w:rFonts w:ascii="Times New Roman"/>
          <w:b w:val="false"/>
          <w:i w:val="false"/>
          <w:color w:val="000000"/>
          <w:sz w:val="28"/>
        </w:rPr>
        <w:t xml:space="preserve">
      Задачами Компании являются: </w:t>
      </w:r>
    </w:p>
    <w:p>
      <w:pPr>
        <w:spacing w:after="0"/>
        <w:ind w:left="0"/>
        <w:jc w:val="both"/>
      </w:pPr>
      <w:r>
        <w:rPr>
          <w:rFonts w:ascii="Times New Roman"/>
          <w:b w:val="false"/>
          <w:i w:val="false"/>
          <w:color w:val="000000"/>
          <w:sz w:val="28"/>
        </w:rPr>
        <w:t xml:space="preserve">
      формирование и реализация бизнес-ориентированной стратегии развития; </w:t>
      </w:r>
    </w:p>
    <w:p>
      <w:pPr>
        <w:spacing w:after="0"/>
        <w:ind w:left="0"/>
        <w:jc w:val="both"/>
      </w:pPr>
      <w:r>
        <w:rPr>
          <w:rFonts w:ascii="Times New Roman"/>
          <w:b w:val="false"/>
          <w:i w:val="false"/>
          <w:color w:val="000000"/>
          <w:sz w:val="28"/>
        </w:rPr>
        <w:t xml:space="preserve">
      повышение конкурентоспособности информационной продукции; </w:t>
      </w:r>
    </w:p>
    <w:p>
      <w:pPr>
        <w:spacing w:after="0"/>
        <w:ind w:left="0"/>
        <w:jc w:val="both"/>
      </w:pPr>
      <w:r>
        <w:rPr>
          <w:rFonts w:ascii="Times New Roman"/>
          <w:b w:val="false"/>
          <w:i w:val="false"/>
          <w:color w:val="000000"/>
          <w:sz w:val="28"/>
        </w:rPr>
        <w:t xml:space="preserve">
      совершенствование информационной и технической инфраструктуры; </w:t>
      </w:r>
    </w:p>
    <w:p>
      <w:pPr>
        <w:spacing w:after="0"/>
        <w:ind w:left="0"/>
        <w:jc w:val="both"/>
      </w:pPr>
      <w:r>
        <w:rPr>
          <w:rFonts w:ascii="Times New Roman"/>
          <w:b w:val="false"/>
          <w:i w:val="false"/>
          <w:color w:val="000000"/>
          <w:sz w:val="28"/>
        </w:rPr>
        <w:t xml:space="preserve">
      обеспечение оперативного и полномасштабного сервиса по предоставлению новостей информации резидентам Казахстана и зарубежных потребителей; </w:t>
      </w:r>
    </w:p>
    <w:p>
      <w:pPr>
        <w:spacing w:after="0"/>
        <w:ind w:left="0"/>
        <w:jc w:val="both"/>
      </w:pPr>
      <w:r>
        <w:rPr>
          <w:rFonts w:ascii="Times New Roman"/>
          <w:b w:val="false"/>
          <w:i w:val="false"/>
          <w:color w:val="000000"/>
          <w:sz w:val="28"/>
        </w:rPr>
        <w:t xml:space="preserve">
      расширение корреспондентской сети, а также создания условий для улучшения деятельности корреспондентских пунктов внутри республики и за рубежом; </w:t>
      </w:r>
    </w:p>
    <w:p>
      <w:pPr>
        <w:spacing w:after="0"/>
        <w:ind w:left="0"/>
        <w:jc w:val="both"/>
      </w:pPr>
      <w:r>
        <w:rPr>
          <w:rFonts w:ascii="Times New Roman"/>
          <w:b w:val="false"/>
          <w:i w:val="false"/>
          <w:color w:val="000000"/>
          <w:sz w:val="28"/>
        </w:rPr>
        <w:t xml:space="preserve">
      совершенствование финансово-экономических показателей деятельности Компании. </w:t>
      </w:r>
    </w:p>
    <w:p>
      <w:pPr>
        <w:spacing w:after="0"/>
        <w:ind w:left="0"/>
        <w:jc w:val="both"/>
      </w:pPr>
      <w:r>
        <w:rPr>
          <w:rFonts w:ascii="Times New Roman"/>
          <w:b w:val="false"/>
          <w:i w:val="false"/>
          <w:color w:val="000000"/>
          <w:sz w:val="28"/>
        </w:rPr>
        <w:t xml:space="preserve">
      В рамках инвестиционной программы Компании предполагается в 2006-2008 годах осуществить реализацию инвестиционного проекта по созданию и материально-техническому оснащению зарубежных корреспондентских пунктов. В рамках данного проекта предполагается открытие корреспондентских пунктов Компании более чем в 10 странах дальнего и ближнего зарубежья. Для решения данных проблем предполагается осуществить закуп необходимого компьютерного, коммуникационного и прочего технического оборудования. Ориентировочные расходы на реализацию данного проекта составляют 55000 тыс. тенге. Срок реализации проекта 2006-2008 годы. Источником финансирования инвестиционного проекта являются собственные средства компании. </w:t>
      </w:r>
    </w:p>
    <w:bookmarkStart w:name="z174" w:id="113"/>
    <w:p>
      <w:pPr>
        <w:spacing w:after="0"/>
        <w:ind w:left="0"/>
        <w:jc w:val="both"/>
      </w:pPr>
      <w:r>
        <w:rPr>
          <w:rFonts w:ascii="Times New Roman"/>
          <w:b w:val="false"/>
          <w:i w:val="false"/>
          <w:color w:val="000000"/>
          <w:sz w:val="28"/>
        </w:rPr>
        <w:t xml:space="preserve">
      Основные показатели развития </w:t>
      </w:r>
    </w:p>
    <w:bookmarkEnd w:id="113"/>
    <w:p>
      <w:pPr>
        <w:spacing w:after="0"/>
        <w:ind w:left="0"/>
        <w:jc w:val="both"/>
      </w:pPr>
      <w:r>
        <w:rPr>
          <w:rFonts w:ascii="Times New Roman"/>
          <w:b w:val="false"/>
          <w:i w:val="false"/>
          <w:color w:val="000000"/>
          <w:sz w:val="28"/>
        </w:rPr>
        <w:t xml:space="preserve">
      национальных компаний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среднемесячной</w:t>
            </w:r>
            <w:r>
              <w:rPr>
                <w:rFonts w:ascii="Times New Roman"/>
                <w:b w:val="false"/>
                <w:i w:val="false"/>
                <w:color w:val="000000"/>
                <w:sz w:val="20"/>
              </w:rPr>
              <w:t xml:space="preserve"> </w:t>
            </w:r>
            <w:r>
              <w:rPr>
                <w:rFonts w:ascii="Times New Roman"/>
                <w:b/>
                <w:i w:val="false"/>
                <w:color w:val="000000"/>
                <w:sz w:val="20"/>
              </w:rPr>
              <w:t>заработн</w:t>
            </w:r>
            <w:r>
              <w:rPr>
                <w:rFonts w:ascii="Times New Roman"/>
                <w:b/>
                <w:i w:val="false"/>
                <w:color w:val="000000"/>
                <w:sz w:val="20"/>
              </w:rPr>
              <w:t>ой</w:t>
            </w:r>
            <w:r>
              <w:rPr>
                <w:rFonts w:ascii="Times New Roman"/>
                <w:b w:val="false"/>
                <w:i w:val="false"/>
                <w:color w:val="000000"/>
                <w:sz w:val="20"/>
              </w:rPr>
              <w:t xml:space="preserve"> </w:t>
            </w:r>
            <w:r>
              <w:rPr>
                <w:rFonts w:ascii="Times New Roman"/>
                <w:b/>
                <w:i w:val="false"/>
                <w:color w:val="000000"/>
                <w:sz w:val="20"/>
              </w:rPr>
              <w:t>платы</w:t>
            </w:r>
            <w:r>
              <w:rPr>
                <w:rFonts w:ascii="Times New Roman"/>
                <w:b/>
                <w:i w:val="false"/>
                <w:color w:val="000000"/>
                <w:sz w:val="20"/>
              </w:rPr>
              <w:t xml:space="preserve"> (</w:t>
            </w:r>
            <w:r>
              <w:rPr>
                <w:rFonts w:ascii="Times New Roman"/>
                <w:b/>
                <w:i w:val="false"/>
                <w:color w:val="000000"/>
                <w:sz w:val="20"/>
              </w:rPr>
              <w:t>тыс</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темiр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4"/>
          <w:p>
            <w:pPr>
              <w:spacing w:after="20"/>
              <w:ind w:left="20"/>
              <w:jc w:val="both"/>
            </w:pPr>
            <w:r>
              <w:rPr>
                <w:rFonts w:ascii="Times New Roman"/>
                <w:b w:val="false"/>
                <w:i w:val="false"/>
                <w:color w:val="000000"/>
                <w:sz w:val="20"/>
              </w:rPr>
              <w:t xml:space="preserve">
            </w:t>
            </w:r>
            <w:r>
              <w:rPr>
                <w:rFonts w:ascii="Times New Roman"/>
                <w:b/>
                <w:i w:val="false"/>
                <w:color w:val="000000"/>
                <w:sz w:val="20"/>
              </w:rPr>
              <w:t>Численность</w:t>
            </w:r>
            <w:r>
              <w:rPr>
                <w:rFonts w:ascii="Times New Roman"/>
                <w:b w:val="false"/>
                <w:i w:val="false"/>
                <w:color w:val="000000"/>
                <w:sz w:val="20"/>
              </w:rPr>
              <w:t xml:space="preserve"> </w:t>
            </w:r>
            <w:r>
              <w:rPr>
                <w:rFonts w:ascii="Times New Roman"/>
                <w:b/>
                <w:i w:val="false"/>
                <w:color w:val="000000"/>
                <w:sz w:val="20"/>
              </w:rPr>
              <w:t>работников</w:t>
            </w:r>
            <w:r>
              <w:rPr>
                <w:rFonts w:ascii="Times New Roman"/>
                <w:b/>
                <w:i w:val="false"/>
                <w:color w:val="000000"/>
                <w:sz w:val="20"/>
              </w:rPr>
              <w:t xml:space="preserve"> (</w:t>
            </w:r>
            <w:r>
              <w:rPr>
                <w:rFonts w:ascii="Times New Roman"/>
                <w:b/>
                <w:i w:val="false"/>
                <w:color w:val="000000"/>
                <w:sz w:val="20"/>
              </w:rPr>
              <w:t>человек</w:t>
            </w:r>
            <w:r>
              <w:rPr>
                <w:rFonts w:ascii="Times New Roman"/>
                <w:b/>
                <w:i w:val="false"/>
                <w:color w:val="000000"/>
                <w:sz w:val="20"/>
              </w:rPr>
              <w:t xml:space="preserve">) </w:t>
            </w:r>
          </w:p>
          <w:bookmarkEnd w:id="114"/>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темiр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78872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187416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190895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189893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191140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5"/>
          <w:p>
            <w:pPr>
              <w:spacing w:after="20"/>
              <w:ind w:left="20"/>
              <w:jc w:val="both"/>
            </w:pPr>
            <w:r>
              <w:rPr>
                <w:rFonts w:ascii="Times New Roman"/>
                <w:b w:val="false"/>
                <w:i w:val="false"/>
                <w:color w:val="000000"/>
                <w:sz w:val="20"/>
              </w:rPr>
              <w:t xml:space="preserve">
              </w:t>
            </w:r>
            <w:r>
              <w:rPr>
                <w:rFonts w:ascii="Times New Roman"/>
                <w:b/>
                <w:i w:val="false"/>
                <w:color w:val="000000"/>
                <w:sz w:val="20"/>
              </w:rPr>
              <w:t>Фонд</w:t>
            </w:r>
            <w:r>
              <w:rPr>
                <w:rFonts w:ascii="Times New Roman"/>
                <w:b w:val="false"/>
                <w:i w:val="false"/>
                <w:color w:val="000000"/>
                <w:sz w:val="20"/>
              </w:rPr>
              <w:t xml:space="preserve"> </w:t>
            </w:r>
            <w:r>
              <w:rPr>
                <w:rFonts w:ascii="Times New Roman"/>
                <w:b/>
                <w:i w:val="false"/>
                <w:color w:val="000000"/>
                <w:sz w:val="20"/>
              </w:rPr>
              <w:t>заработной</w:t>
            </w:r>
            <w:r>
              <w:rPr>
                <w:rFonts w:ascii="Times New Roman"/>
                <w:b w:val="false"/>
                <w:i w:val="false"/>
                <w:color w:val="000000"/>
                <w:sz w:val="20"/>
              </w:rPr>
              <w:t xml:space="preserve"> </w:t>
            </w:r>
            <w:r>
              <w:rPr>
                <w:rFonts w:ascii="Times New Roman"/>
                <w:b/>
                <w:i w:val="false"/>
                <w:color w:val="000000"/>
                <w:sz w:val="20"/>
              </w:rPr>
              <w:t>платы</w:t>
            </w:r>
            <w:r>
              <w:rPr>
                <w:rFonts w:ascii="Times New Roman"/>
                <w:b/>
                <w:i w:val="false"/>
                <w:color w:val="000000"/>
                <w:sz w:val="20"/>
              </w:rPr>
              <w:t xml:space="preserve"> (</w:t>
            </w:r>
            <w:r>
              <w:rPr>
                <w:rFonts w:ascii="Times New Roman"/>
                <w:b/>
                <w:i w:val="false"/>
                <w:color w:val="000000"/>
                <w:sz w:val="20"/>
              </w:rPr>
              <w:t>млн</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bookmarkEnd w:id="115"/>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42254,8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52032,1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54963,4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56379,1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57950,1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10056,5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10729,3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11285,9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19492,9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19713,6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20768,9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21259,3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6318,9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тeмip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 </w:t>
            </w:r>
          </w:p>
          <w:p>
            <w:pPr>
              <w:spacing w:after="20"/>
              <w:ind w:left="20"/>
              <w:jc w:val="both"/>
            </w:pPr>
            <w:r>
              <w:rPr>
                <w:rFonts w:ascii="Times New Roman"/>
                <w:b w:val="false"/>
                <w:i w:val="false"/>
                <w:color w:val="000000"/>
                <w:sz w:val="20"/>
              </w:rPr>
              <w:t xml:space="preserve">
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112735,3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136009,6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145031,8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145640,4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152276,6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6"/>
          <w:p>
            <w:pPr>
              <w:spacing w:after="20"/>
              <w:ind w:left="20"/>
              <w:jc w:val="both"/>
            </w:pPr>
            <w:r>
              <w:rPr>
                <w:rFonts w:ascii="Times New Roman"/>
                <w:b w:val="false"/>
                <w:i w:val="false"/>
                <w:color w:val="000000"/>
                <w:sz w:val="20"/>
              </w:rPr>
              <w:t xml:space="preserve">
         </w:t>
            </w:r>
            <w:r>
              <w:rPr>
                <w:rFonts w:ascii="Times New Roman"/>
                <w:b/>
                <w:i w:val="false"/>
                <w:color w:val="000000"/>
                <w:sz w:val="20"/>
              </w:rPr>
              <w:t>Доход</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основной</w:t>
            </w:r>
            <w:r>
              <w:rPr>
                <w:rFonts w:ascii="Times New Roman"/>
                <w:b w:val="false"/>
                <w:i w:val="false"/>
                <w:color w:val="000000"/>
                <w:sz w:val="20"/>
              </w:rPr>
              <w:t xml:space="preserve"> </w:t>
            </w:r>
            <w:r>
              <w:rPr>
                <w:rFonts w:ascii="Times New Roman"/>
                <w:b/>
                <w:i w:val="false"/>
                <w:color w:val="000000"/>
                <w:sz w:val="20"/>
              </w:rPr>
              <w:t>деятельности</w:t>
            </w:r>
            <w:r>
              <w:rPr>
                <w:rFonts w:ascii="Times New Roman"/>
                <w:b/>
                <w:i w:val="false"/>
                <w:color w:val="000000"/>
                <w:sz w:val="20"/>
              </w:rPr>
              <w:t xml:space="preserve"> (</w:t>
            </w:r>
            <w:r>
              <w:rPr>
                <w:rFonts w:ascii="Times New Roman"/>
                <w:b/>
                <w:i w:val="false"/>
                <w:color w:val="000000"/>
                <w:sz w:val="20"/>
              </w:rPr>
              <w:t>млн</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bookmarkEnd w:id="116"/>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16835,7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18386,6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19520,8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20978,2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23813,1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461372,9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449141,9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454885,6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457110,9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445956,3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13593,6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80096,4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83466,3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87255,0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89351,2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10624,5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темiр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224237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259267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155166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167082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 </w:t>
            </w:r>
          </w:p>
          <w:p>
            <w:pPr>
              <w:spacing w:after="20"/>
              <w:ind w:left="20"/>
              <w:jc w:val="both"/>
            </w:pPr>
            <w:r>
              <w:rPr>
                <w:rFonts w:ascii="Times New Roman"/>
                <w:b w:val="false"/>
                <w:i w:val="false"/>
                <w:color w:val="000000"/>
                <w:sz w:val="20"/>
              </w:rPr>
              <w:t xml:space="preserve">
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28512,9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28799,5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27581,6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29236,5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30698,3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12467,5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14210,2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831728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866899,2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908948,7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785294,4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802559,9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7"/>
          <w:p>
            <w:pPr>
              <w:spacing w:after="20"/>
              <w:ind w:left="20"/>
              <w:jc w:val="both"/>
            </w:pPr>
            <w:r>
              <w:rPr>
                <w:rFonts w:ascii="Times New Roman"/>
                <w:b w:val="false"/>
                <w:i w:val="false"/>
                <w:color w:val="000000"/>
                <w:sz w:val="20"/>
              </w:rPr>
              <w:t xml:space="preserve">
               </w:t>
            </w:r>
            <w:r>
              <w:rPr>
                <w:rFonts w:ascii="Times New Roman"/>
                <w:b/>
                <w:i w:val="false"/>
                <w:color w:val="000000"/>
                <w:sz w:val="20"/>
              </w:rPr>
              <w:t>Чистая</w:t>
            </w:r>
            <w:r>
              <w:rPr>
                <w:rFonts w:ascii="Times New Roman"/>
                <w:b w:val="false"/>
                <w:i w:val="false"/>
                <w:color w:val="000000"/>
                <w:sz w:val="20"/>
              </w:rPr>
              <w:t xml:space="preserve"> </w:t>
            </w:r>
            <w:r>
              <w:rPr>
                <w:rFonts w:ascii="Times New Roman"/>
                <w:b/>
                <w:i w:val="false"/>
                <w:color w:val="000000"/>
                <w:sz w:val="20"/>
              </w:rPr>
              <w:t>прибыль</w:t>
            </w:r>
            <w:r>
              <w:rPr>
                <w:rFonts w:ascii="Times New Roman"/>
                <w:b/>
                <w:i w:val="false"/>
                <w:color w:val="000000"/>
                <w:sz w:val="20"/>
              </w:rPr>
              <w:t xml:space="preserve"> (</w:t>
            </w:r>
            <w:r>
              <w:rPr>
                <w:rFonts w:ascii="Times New Roman"/>
                <w:b/>
                <w:i w:val="false"/>
                <w:color w:val="000000"/>
                <w:sz w:val="20"/>
              </w:rPr>
              <w:t>млн</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bookmarkEnd w:id="117"/>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w:t>
            </w:r>
            <w:r>
              <w:rPr>
                <w:rFonts w:ascii="Times New Roman"/>
                <w:b/>
                <w:i w:val="false"/>
                <w:color w:val="000000"/>
                <w:sz w:val="20"/>
              </w:rPr>
              <w:t>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2007</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74936,4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54874,8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55420,8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53874,9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42491,7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11482,0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26917,6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27823,8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27143,6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27058,7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Teмip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 </w:t>
            </w:r>
          </w:p>
          <w:p>
            <w:pPr>
              <w:spacing w:after="20"/>
              <w:ind w:left="20"/>
              <w:jc w:val="both"/>
            </w:pPr>
            <w:r>
              <w:rPr>
                <w:rFonts w:ascii="Times New Roman"/>
                <w:b w:val="false"/>
                <w:i w:val="false"/>
                <w:color w:val="000000"/>
                <w:sz w:val="20"/>
              </w:rPr>
              <w:t xml:space="preserve">
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1048,2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116274,4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94577,4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94575,7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92968,7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8"/>
          <w:p>
            <w:pPr>
              <w:spacing w:after="20"/>
              <w:ind w:left="20"/>
              <w:jc w:val="both"/>
            </w:pPr>
            <w:r>
              <w:rPr>
                <w:rFonts w:ascii="Times New Roman"/>
                <w:b w:val="false"/>
                <w:i w:val="false"/>
                <w:color w:val="000000"/>
                <w:sz w:val="20"/>
              </w:rPr>
              <w:t xml:space="preserve">
                   </w:t>
            </w:r>
            <w:r>
              <w:rPr>
                <w:rFonts w:ascii="Times New Roman"/>
                <w:b/>
                <w:i w:val="false"/>
                <w:color w:val="000000"/>
                <w:sz w:val="20"/>
              </w:rPr>
              <w:t>Дивиденды</w:t>
            </w:r>
            <w:r>
              <w:rPr>
                <w:rFonts w:ascii="Times New Roman"/>
                <w:b/>
                <w:i w:val="false"/>
                <w:color w:val="000000"/>
                <w:sz w:val="20"/>
              </w:rPr>
              <w:t xml:space="preserve"> (</w:t>
            </w:r>
            <w:r>
              <w:rPr>
                <w:rFonts w:ascii="Times New Roman"/>
                <w:b/>
                <w:i w:val="false"/>
                <w:color w:val="000000"/>
                <w:sz w:val="20"/>
              </w:rPr>
              <w:t>млн</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bookmarkEnd w:id="118"/>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w:t>
            </w:r>
            <w:r>
              <w:rPr>
                <w:rFonts w:ascii="Times New Roman"/>
                <w:b/>
                <w:i w:val="false"/>
                <w:color w:val="000000"/>
                <w:sz w:val="20"/>
              </w:rPr>
              <w:t>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2483,7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темiр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5926,2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9"/>
          <w:p>
            <w:pPr>
              <w:spacing w:after="20"/>
              <w:ind w:left="20"/>
              <w:jc w:val="both"/>
            </w:pPr>
            <w:r>
              <w:rPr>
                <w:rFonts w:ascii="Times New Roman"/>
                <w:b w:val="false"/>
                <w:i w:val="false"/>
                <w:color w:val="000000"/>
                <w:sz w:val="20"/>
              </w:rPr>
              <w:t xml:space="preserve">
                 </w:t>
            </w:r>
            <w:r>
              <w:rPr>
                <w:rFonts w:ascii="Times New Roman"/>
                <w:b/>
                <w:i w:val="false"/>
                <w:color w:val="000000"/>
                <w:sz w:val="20"/>
              </w:rPr>
              <w:t>Инвестиции</w:t>
            </w:r>
            <w:r>
              <w:rPr>
                <w:rFonts w:ascii="Times New Roman"/>
                <w:b/>
                <w:i w:val="false"/>
                <w:color w:val="000000"/>
                <w:sz w:val="20"/>
              </w:rPr>
              <w:t xml:space="preserve"> (</w:t>
            </w:r>
            <w:r>
              <w:rPr>
                <w:rFonts w:ascii="Times New Roman"/>
                <w:b/>
                <w:i w:val="false"/>
                <w:color w:val="000000"/>
                <w:sz w:val="20"/>
              </w:rPr>
              <w:t>млн</w:t>
            </w:r>
            <w:r>
              <w:rPr>
                <w:rFonts w:ascii="Times New Roman"/>
                <w:b/>
                <w:i w:val="false"/>
                <w:color w:val="000000"/>
                <w:sz w:val="20"/>
              </w:rPr>
              <w:t>.</w:t>
            </w:r>
            <w:r>
              <w:rPr>
                <w:rFonts w:ascii="Times New Roman"/>
                <w:b/>
                <w:i w:val="false"/>
                <w:color w:val="000000"/>
                <w:sz w:val="20"/>
              </w:rPr>
              <w:t>тенге</w:t>
            </w:r>
            <w:r>
              <w:rPr>
                <w:rFonts w:ascii="Times New Roman"/>
                <w:b/>
                <w:i w:val="false"/>
                <w:color w:val="000000"/>
                <w:sz w:val="20"/>
              </w:rPr>
              <w:t xml:space="preserve">) </w:t>
            </w:r>
          </w:p>
          <w:bookmarkEnd w:id="119"/>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r>
              <w:rPr>
                <w:rFonts w:ascii="Times New Roman"/>
                <w:b w:val="false"/>
                <w:i w:val="false"/>
                <w:color w:val="000000"/>
                <w:sz w:val="20"/>
              </w:rPr>
              <w:t xml:space="preserve"> </w:t>
            </w:r>
            <w:r>
              <w:rPr>
                <w:rFonts w:ascii="Times New Roman"/>
                <w:b/>
                <w:i w:val="false"/>
                <w:color w:val="000000"/>
                <w:sz w:val="20"/>
              </w:rPr>
              <w:t>компаний</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факт</w:t>
            </w:r>
            <w:r>
              <w:rPr>
                <w:rFonts w:ascii="Times New Roman"/>
                <w:b/>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2005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оценка</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2006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2007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2008 </w:t>
            </w:r>
            <w:r>
              <w:rPr>
                <w:rFonts w:ascii="Times New Roman"/>
                <w:b/>
                <w:i w:val="false"/>
                <w:color w:val="000000"/>
                <w:sz w:val="20"/>
              </w:rPr>
              <w:t>г</w:t>
            </w:r>
            <w:r>
              <w:rPr>
                <w:rFonts w:ascii="Times New Roman"/>
                <w:b/>
                <w:i w:val="false"/>
                <w:color w:val="000000"/>
                <w:sz w:val="20"/>
              </w:rPr>
              <w:t xml:space="preserve">. </w:t>
            </w:r>
            <w:r>
              <w:rPr>
                <w:rFonts w:ascii="Times New Roman"/>
                <w:b/>
                <w:i w:val="false"/>
                <w:color w:val="000000"/>
                <w:sz w:val="20"/>
              </w:rPr>
              <w:t>прогноз</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"KEGOC"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10966,9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14837,5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19465,4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"КазМунайГаз"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105616,4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142896,2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125483,2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87195,5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80541,7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"Казатомпром"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9162,3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33987,0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36160,9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36572,5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36600,8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"Международный аэропорт Астана"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16894,7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30712,1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26986,0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23763,0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"Казпочта"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"Казакстан темiр жолы"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"Продкорпорация"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"Казинформ"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"Казахстан инжиниринг"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"Казкосмос"*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197836,7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233490,6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240371,7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213578,5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194738,1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 развития АО "Национальная компания "Казкосмос" не представлен, поскольку АО "НК "Казкосмос" создано в соответствии с постановлением Правительства Республики Казахстан от 17 марта 2005 года N 242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