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f7145" w14:textId="a6f71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республиканском бюджете на 2006 год"</w:t>
      </w:r>
    </w:p>
    <w:p>
      <w:pPr>
        <w:spacing w:after="0"/>
        <w:ind w:left="0"/>
        <w:jc w:val="both"/>
      </w:pPr>
      <w:r>
        <w:rPr>
          <w:rFonts w:ascii="Times New Roman"/>
          <w:b w:val="false"/>
          <w:i w:val="false"/>
          <w:color w:val="000000"/>
          <w:sz w:val="28"/>
        </w:rPr>
        <w:t>Постановление Правительства Республики Казахстан от 27 августа 2005 года N 888</w:t>
      </w:r>
    </w:p>
    <w:p>
      <w:pPr>
        <w:spacing w:after="0"/>
        <w:ind w:left="0"/>
        <w:jc w:val="both"/>
      </w:pPr>
      <w:bookmarkStart w:name="z4"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республиканском бюджете на 2006 год".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5"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 республиканском бюджете на 2006 год </w:t>
      </w:r>
    </w:p>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r>
        <w:rPr>
          <w:rFonts w:ascii="Times New Roman"/>
          <w:b w:val="false"/>
          <w:i w:val="false"/>
          <w:color w:val="000000"/>
          <w:sz w:val="28"/>
        </w:rPr>
        <w:t xml:space="preserve">Утвердить республиканский бюджет на 2006 год согласно приложению 1 в следующих объемах: </w:t>
      </w:r>
    </w:p>
    <w:bookmarkEnd w:id="2"/>
    <w:p>
      <w:pPr>
        <w:spacing w:after="0"/>
        <w:ind w:left="0"/>
        <w:jc w:val="both"/>
      </w:pPr>
      <w:r>
        <w:rPr>
          <w:rFonts w:ascii="Times New Roman"/>
          <w:b w:val="false"/>
          <w:i w:val="false"/>
          <w:color w:val="000000"/>
          <w:sz w:val="28"/>
        </w:rPr>
        <w:t xml:space="preserve">      1) доходы - 1 445 788 831 тысяча тенге, в том числе по: </w:t>
      </w:r>
      <w:r>
        <w:br/>
      </w:r>
      <w:r>
        <w:rPr>
          <w:rFonts w:ascii="Times New Roman"/>
          <w:b w:val="false"/>
          <w:i w:val="false"/>
          <w:color w:val="000000"/>
          <w:sz w:val="28"/>
        </w:rPr>
        <w:t xml:space="preserve">
      налоговым поступлениям - 1 280 433 752 тысячи тенге; </w:t>
      </w:r>
      <w:r>
        <w:br/>
      </w:r>
      <w:r>
        <w:rPr>
          <w:rFonts w:ascii="Times New Roman"/>
          <w:b w:val="false"/>
          <w:i w:val="false"/>
          <w:color w:val="000000"/>
          <w:sz w:val="28"/>
        </w:rPr>
        <w:t xml:space="preserve">
      неналоговым поступлениям - 37 692 594 тысячи тенге; </w:t>
      </w:r>
      <w:r>
        <w:br/>
      </w:r>
      <w:r>
        <w:rPr>
          <w:rFonts w:ascii="Times New Roman"/>
          <w:b w:val="false"/>
          <w:i w:val="false"/>
          <w:color w:val="000000"/>
          <w:sz w:val="28"/>
        </w:rPr>
        <w:t xml:space="preserve">
      поступлениям от продажи основного капитала - 8 185 895 тысяч тенге; </w:t>
      </w:r>
      <w:r>
        <w:br/>
      </w:r>
      <w:r>
        <w:rPr>
          <w:rFonts w:ascii="Times New Roman"/>
          <w:b w:val="false"/>
          <w:i w:val="false"/>
          <w:color w:val="000000"/>
          <w:sz w:val="28"/>
        </w:rPr>
        <w:t xml:space="preserve">
      поступлениям официальных трансфертов - 119 476 590 тысяч тенге; </w:t>
      </w:r>
    </w:p>
    <w:p>
      <w:pPr>
        <w:spacing w:after="0"/>
        <w:ind w:left="0"/>
        <w:jc w:val="both"/>
      </w:pPr>
      <w:r>
        <w:rPr>
          <w:rFonts w:ascii="Times New Roman"/>
          <w:b w:val="false"/>
          <w:i w:val="false"/>
          <w:color w:val="000000"/>
          <w:sz w:val="28"/>
        </w:rPr>
        <w:t xml:space="preserve">      2) затраты - 1 431 322 039 тысяч тенге; </w:t>
      </w:r>
    </w:p>
    <w:p>
      <w:pPr>
        <w:spacing w:after="0"/>
        <w:ind w:left="0"/>
        <w:jc w:val="both"/>
      </w:pPr>
      <w:r>
        <w:rPr>
          <w:rFonts w:ascii="Times New Roman"/>
          <w:b w:val="false"/>
          <w:i w:val="false"/>
          <w:color w:val="000000"/>
          <w:sz w:val="28"/>
        </w:rPr>
        <w:t xml:space="preserve">      3) операционное сальдо - 14 466 792 тысячи тенге; </w:t>
      </w:r>
    </w:p>
    <w:p>
      <w:pPr>
        <w:spacing w:after="0"/>
        <w:ind w:left="0"/>
        <w:jc w:val="both"/>
      </w:pPr>
      <w:r>
        <w:rPr>
          <w:rFonts w:ascii="Times New Roman"/>
          <w:b w:val="false"/>
          <w:i w:val="false"/>
          <w:color w:val="000000"/>
          <w:sz w:val="28"/>
        </w:rPr>
        <w:t xml:space="preserve">      4) чистое бюджетное кредитование - 36 578 146 тысяч тенге, в том числе: </w:t>
      </w:r>
      <w:r>
        <w:br/>
      </w:r>
      <w:r>
        <w:rPr>
          <w:rFonts w:ascii="Times New Roman"/>
          <w:b w:val="false"/>
          <w:i w:val="false"/>
          <w:color w:val="000000"/>
          <w:sz w:val="28"/>
        </w:rPr>
        <w:t xml:space="preserve">
      бюджетные кредиты - 58 193 533 тысячи тенге; </w:t>
      </w:r>
      <w:r>
        <w:br/>
      </w:r>
      <w:r>
        <w:rPr>
          <w:rFonts w:ascii="Times New Roman"/>
          <w:b w:val="false"/>
          <w:i w:val="false"/>
          <w:color w:val="000000"/>
          <w:sz w:val="28"/>
        </w:rPr>
        <w:t xml:space="preserve">
      погашение бюджетных кредитов - 21 615 387 тысяч тенге; </w:t>
      </w:r>
    </w:p>
    <w:p>
      <w:pPr>
        <w:spacing w:after="0"/>
        <w:ind w:left="0"/>
        <w:jc w:val="both"/>
      </w:pPr>
      <w:r>
        <w:rPr>
          <w:rFonts w:ascii="Times New Roman"/>
          <w:b w:val="false"/>
          <w:i w:val="false"/>
          <w:color w:val="000000"/>
          <w:sz w:val="28"/>
        </w:rPr>
        <w:t xml:space="preserve">      5) сальдо по операциям с финансовыми активами - 91 652 870 тысяч тенге, в том числе: </w:t>
      </w:r>
      <w:r>
        <w:br/>
      </w:r>
      <w:r>
        <w:rPr>
          <w:rFonts w:ascii="Times New Roman"/>
          <w:b w:val="false"/>
          <w:i w:val="false"/>
          <w:color w:val="000000"/>
          <w:sz w:val="28"/>
        </w:rPr>
        <w:t xml:space="preserve">
      приобретение финансовых активов - 93 652 870 тысяч тенге; </w:t>
      </w:r>
      <w:r>
        <w:br/>
      </w:r>
      <w:r>
        <w:rPr>
          <w:rFonts w:ascii="Times New Roman"/>
          <w:b w:val="false"/>
          <w:i w:val="false"/>
          <w:color w:val="000000"/>
          <w:sz w:val="28"/>
        </w:rPr>
        <w:t xml:space="preserve">
      поступления от продажи финансовых активов государства - 2 000 000 тысяч тенге; </w:t>
      </w:r>
    </w:p>
    <w:p>
      <w:pPr>
        <w:spacing w:after="0"/>
        <w:ind w:left="0"/>
        <w:jc w:val="both"/>
      </w:pPr>
      <w:r>
        <w:rPr>
          <w:rFonts w:ascii="Times New Roman"/>
          <w:b w:val="false"/>
          <w:i w:val="false"/>
          <w:color w:val="000000"/>
          <w:sz w:val="28"/>
        </w:rPr>
        <w:t xml:space="preserve">      6) дефицит - 113 764 224 тысячи тенге, или 1,4 процента к валовому внутреннему продукту страны; </w:t>
      </w:r>
    </w:p>
    <w:p>
      <w:pPr>
        <w:spacing w:after="0"/>
        <w:ind w:left="0"/>
        <w:jc w:val="both"/>
      </w:pPr>
      <w:r>
        <w:rPr>
          <w:rFonts w:ascii="Times New Roman"/>
          <w:b w:val="false"/>
          <w:i w:val="false"/>
          <w:color w:val="000000"/>
          <w:sz w:val="28"/>
        </w:rPr>
        <w:t xml:space="preserve">      7) финансирование дефицита бюджета - 113 764 224 тысячи тенге. </w:t>
      </w:r>
    </w:p>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r>
        <w:rPr>
          <w:rFonts w:ascii="Times New Roman"/>
          <w:b w:val="false"/>
          <w:i w:val="false"/>
          <w:color w:val="000000"/>
          <w:sz w:val="28"/>
        </w:rPr>
        <w:t xml:space="preserve">Предусмотреть в республиканском бюджете на 2006 год поступления: </w:t>
      </w:r>
      <w:r>
        <w:br/>
      </w:r>
      <w:r>
        <w:rPr>
          <w:rFonts w:ascii="Times New Roman"/>
          <w:b w:val="false"/>
          <w:i w:val="false"/>
          <w:color w:val="000000"/>
          <w:sz w:val="28"/>
        </w:rPr>
        <w:t xml:space="preserve">
      арендной платы за пользование Российской Федерацией комплексом "Байконур" в сумме </w:t>
      </w:r>
      <w:r>
        <w:br/>
      </w:r>
      <w:r>
        <w:rPr>
          <w:rFonts w:ascii="Times New Roman"/>
          <w:b w:val="false"/>
          <w:i w:val="false"/>
          <w:color w:val="000000"/>
          <w:sz w:val="28"/>
        </w:rPr>
        <w:t xml:space="preserve">
14 605 000 тысяч тенге; </w:t>
      </w:r>
      <w:r>
        <w:br/>
      </w:r>
      <w:r>
        <w:rPr>
          <w:rFonts w:ascii="Times New Roman"/>
          <w:b w:val="false"/>
          <w:i w:val="false"/>
          <w:color w:val="000000"/>
          <w:sz w:val="28"/>
        </w:rPr>
        <w:t xml:space="preserve">
      арендной платы за пользование Российской Федерацией военными полигонами, отражаемой в доходах республиканского бюджета, в сумме 3 492 500 тысяч тенге, из которой: </w:t>
      </w:r>
      <w:r>
        <w:br/>
      </w:r>
      <w:r>
        <w:rPr>
          <w:rFonts w:ascii="Times New Roman"/>
          <w:b w:val="false"/>
          <w:i w:val="false"/>
          <w:color w:val="000000"/>
          <w:sz w:val="28"/>
        </w:rPr>
        <w:t xml:space="preserve">
      406 400 тысяч тенге поступает в денежной форме; </w:t>
      </w:r>
      <w:r>
        <w:br/>
      </w:r>
      <w:r>
        <w:rPr>
          <w:rFonts w:ascii="Times New Roman"/>
          <w:b w:val="false"/>
          <w:i w:val="false"/>
          <w:color w:val="000000"/>
          <w:sz w:val="28"/>
        </w:rPr>
        <w:t xml:space="preserve">
      3 086 100 тысяч тенге осуществляется на условиях, оговоренных договорами между Республикой Казахстан и Российской Федерацией об аренде испытательных полигонов, и используется Министерством обороны Республики Казахстан с отражением расходования по республиканским бюджетным программам 007 "Поставка и ремонт вооружения и военной техники в соответствии с межгосударственными договорами об аренде полигонов" и 011 "Подготовка специалистов с высшим и послевузовским профессиональным образованием". </w:t>
      </w:r>
    </w:p>
    <w:bookmarkEnd w:id="3"/>
    <w:bookmarkStart w:name="z8"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w:t>
      </w:r>
      <w:r>
        <w:rPr>
          <w:rFonts w:ascii="Times New Roman"/>
          <w:b w:val="false"/>
          <w:i w:val="false"/>
          <w:color w:val="000000"/>
          <w:sz w:val="28"/>
        </w:rPr>
        <w:t xml:space="preserve">Утвердить объемы поступлений на 2006 год от организаций сырьевого сектора, зачисляемых в республиканский бюджет, согласно приложению 2. </w:t>
      </w:r>
    </w:p>
    <w:bookmarkEnd w:id="4"/>
    <w:bookmarkStart w:name="z9"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w:t>
      </w:r>
      <w:r>
        <w:rPr>
          <w:rFonts w:ascii="Times New Roman"/>
          <w:b w:val="false"/>
          <w:i w:val="false"/>
          <w:color w:val="000000"/>
          <w:sz w:val="28"/>
        </w:rPr>
        <w:t xml:space="preserve">Утвердить объемы поступлений в республиканский бюджет на 2006 год от приватизации имущества, находящегося в республиканской собственности и относящегося к горнодобывающей и обрабатывающей отраслям, согласно приложению 3. </w:t>
      </w:r>
    </w:p>
    <w:bookmarkEnd w:id="5"/>
    <w:bookmarkStart w:name="z10"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w:t>
      </w:r>
      <w:r>
        <w:rPr>
          <w:rFonts w:ascii="Times New Roman"/>
          <w:b w:val="false"/>
          <w:i w:val="false"/>
          <w:color w:val="000000"/>
          <w:sz w:val="28"/>
        </w:rPr>
        <w:t xml:space="preserve">Установить, что в доход соответствующего бюджета зачисляются: </w:t>
      </w:r>
      <w:r>
        <w:br/>
      </w:r>
      <w:r>
        <w:rPr>
          <w:rFonts w:ascii="Times New Roman"/>
          <w:b w:val="false"/>
          <w:i w:val="false"/>
          <w:color w:val="000000"/>
          <w:sz w:val="28"/>
        </w:rPr>
        <w:t xml:space="preserve">
      по коду "Роялти" классификации доходов единой бюджетной классификации - задолженность недропользователей перед Республиканским фондом охраны недр и воспроизводства минерально-сырьевой базы, а также суммы исторических затрат, понесенных государством, на геологическое изучение контрактных территорий, которые возмещаются недропользователями, эксплуатирующими эти месторождения на основании контрактов на недропользование; </w:t>
      </w:r>
      <w:r>
        <w:br/>
      </w:r>
      <w:r>
        <w:rPr>
          <w:rFonts w:ascii="Times New Roman"/>
          <w:b w:val="false"/>
          <w:i w:val="false"/>
          <w:color w:val="000000"/>
          <w:sz w:val="28"/>
        </w:rPr>
        <w:t xml:space="preserve">
      по коду "Социальный налог" классификации доходов единой бюджетной классификации - задолженность по взносам, ранее перечислявшимся в Пенсионный фонд. Государственный центр по выплате пенсий, Фонд обязательного медицинского страхования, Фонд государственного социального страхования, Фонд содействия занятости, а также отчисления пользователей автомобильных дорог, ранее поступавшие в Дорожный фонд; </w:t>
      </w:r>
      <w:r>
        <w:br/>
      </w:r>
      <w:r>
        <w:rPr>
          <w:rFonts w:ascii="Times New Roman"/>
          <w:b w:val="false"/>
          <w:i w:val="false"/>
          <w:color w:val="000000"/>
          <w:sz w:val="28"/>
        </w:rPr>
        <w:t xml:space="preserve">
      по коду "Бензин (за исключением авиационного) собственного производства, реализуемый производителями оптом" - задолженность по сбору с бензина, ранее поступавшему в Дорожный фонд; </w:t>
      </w:r>
      <w:r>
        <w:br/>
      </w:r>
      <w:r>
        <w:rPr>
          <w:rFonts w:ascii="Times New Roman"/>
          <w:b w:val="false"/>
          <w:i w:val="false"/>
          <w:color w:val="000000"/>
          <w:sz w:val="28"/>
        </w:rPr>
        <w:t xml:space="preserve">
      по коду "Дизельное топливо собственного производства, реализуемое производителями оптом" - задолженность по сбору с дизельного топлива, ранее поступавшему в Дорожный фонд. </w:t>
      </w:r>
    </w:p>
    <w:bookmarkEnd w:id="6"/>
    <w:bookmarkStart w:name="z11"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w:t>
      </w:r>
      <w:r>
        <w:rPr>
          <w:rFonts w:ascii="Times New Roman"/>
          <w:b w:val="false"/>
          <w:i w:val="false"/>
          <w:color w:val="000000"/>
          <w:sz w:val="28"/>
        </w:rPr>
        <w:t xml:space="preserve">Отрицательное сальдо, образовавшееся по состоянию на 31 декабря 1998 года в результате превышения сумм начисленных работодателями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над начисленной суммой отчислений в указанный фонд, ежемесячно засчитывается в счет уплаты социального налога в пределах 3 процентов от фонда заработной платы. </w:t>
      </w:r>
    </w:p>
    <w:bookmarkEnd w:id="7"/>
    <w:bookmarkStart w:name="z12"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w:t>
      </w:r>
      <w:r>
        <w:rPr>
          <w:rFonts w:ascii="Times New Roman"/>
          <w:b w:val="false"/>
          <w:i w:val="false"/>
          <w:color w:val="000000"/>
          <w:sz w:val="28"/>
        </w:rPr>
        <w:t xml:space="preserve">Предусмотреть в республиканском бюджете на 2006 год объемы бюджетных изъятий из областных бюджетов, бюджетов городов Астаны и Алматы в республиканский бюджет в сумме 119 476 590 тысяч тенге, в том числе: </w:t>
      </w:r>
      <w:r>
        <w:br/>
      </w:r>
      <w:r>
        <w:rPr>
          <w:rFonts w:ascii="Times New Roman"/>
          <w:b w:val="false"/>
          <w:i w:val="false"/>
          <w:color w:val="000000"/>
          <w:sz w:val="28"/>
        </w:rPr>
        <w:t xml:space="preserve">
      Актюбинской - 1 601 322 тысячи тенге; </w:t>
      </w:r>
      <w:r>
        <w:br/>
      </w:r>
      <w:r>
        <w:rPr>
          <w:rFonts w:ascii="Times New Roman"/>
          <w:b w:val="false"/>
          <w:i w:val="false"/>
          <w:color w:val="000000"/>
          <w:sz w:val="28"/>
        </w:rPr>
        <w:t xml:space="preserve">
      Атырауской - 35 621 410 тысяч тенге; </w:t>
      </w:r>
      <w:r>
        <w:br/>
      </w:r>
      <w:r>
        <w:rPr>
          <w:rFonts w:ascii="Times New Roman"/>
          <w:b w:val="false"/>
          <w:i w:val="false"/>
          <w:color w:val="000000"/>
          <w:sz w:val="28"/>
        </w:rPr>
        <w:t xml:space="preserve">
      Мангистауской - 19 439 802 тысячи тенге; </w:t>
      </w:r>
      <w:r>
        <w:br/>
      </w:r>
      <w:r>
        <w:rPr>
          <w:rFonts w:ascii="Times New Roman"/>
          <w:b w:val="false"/>
          <w:i w:val="false"/>
          <w:color w:val="000000"/>
          <w:sz w:val="28"/>
        </w:rPr>
        <w:t xml:space="preserve">
      города Алматы - 56 507 741 тысяча тенге; </w:t>
      </w:r>
      <w:r>
        <w:br/>
      </w:r>
      <w:r>
        <w:rPr>
          <w:rFonts w:ascii="Times New Roman"/>
          <w:b w:val="false"/>
          <w:i w:val="false"/>
          <w:color w:val="000000"/>
          <w:sz w:val="28"/>
        </w:rPr>
        <w:t xml:space="preserve">
      города Астаны - 6 306 315 тысяч тенге. </w:t>
      </w:r>
    </w:p>
    <w:bookmarkEnd w:id="8"/>
    <w:bookmarkStart w:name="z13"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w:t>
      </w:r>
      <w:r>
        <w:rPr>
          <w:rFonts w:ascii="Times New Roman"/>
          <w:b w:val="false"/>
          <w:i w:val="false"/>
          <w:color w:val="000000"/>
          <w:sz w:val="28"/>
        </w:rPr>
        <w:t xml:space="preserve">Установить с 1 января 2006 года: </w:t>
      </w:r>
      <w:r>
        <w:br/>
      </w:r>
      <w:r>
        <w:rPr>
          <w:rFonts w:ascii="Times New Roman"/>
          <w:b w:val="false"/>
          <w:i w:val="false"/>
          <w:color w:val="000000"/>
          <w:sz w:val="28"/>
        </w:rPr>
        <w:t xml:space="preserve">
      1) минимальный размер заработной платы - 9 200 тенге; </w:t>
      </w:r>
      <w:r>
        <w:br/>
      </w:r>
      <w:r>
        <w:rPr>
          <w:rFonts w:ascii="Times New Roman"/>
          <w:b w:val="false"/>
          <w:i w:val="false"/>
          <w:color w:val="000000"/>
          <w:sz w:val="28"/>
        </w:rPr>
        <w:t xml:space="preserve">
      2) размер базовой пенсионной выплаты - 3 000 тенге; </w:t>
      </w:r>
      <w:r>
        <w:br/>
      </w:r>
      <w:r>
        <w:rPr>
          <w:rFonts w:ascii="Times New Roman"/>
          <w:b w:val="false"/>
          <w:i w:val="false"/>
          <w:color w:val="000000"/>
          <w:sz w:val="28"/>
        </w:rPr>
        <w:t xml:space="preserve">
      3) минимальный размер пенсии - 6 696 тенге; </w:t>
      </w:r>
      <w:r>
        <w:br/>
      </w:r>
      <w:r>
        <w:rPr>
          <w:rFonts w:ascii="Times New Roman"/>
          <w:b w:val="false"/>
          <w:i w:val="false"/>
          <w:color w:val="000000"/>
          <w:sz w:val="28"/>
        </w:rPr>
        <w:t xml:space="preserve">
      4)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- 1 029 тенге; </w:t>
      </w:r>
      <w:r>
        <w:br/>
      </w:r>
      <w:r>
        <w:rPr>
          <w:rFonts w:ascii="Times New Roman"/>
          <w:b w:val="false"/>
          <w:i w:val="false"/>
          <w:color w:val="000000"/>
          <w:sz w:val="28"/>
        </w:rPr>
        <w:t xml:space="preserve">
      5) величину прожиточного минимума для исчисления размеров базовых социальных выплат - 7 525 тенге. </w:t>
      </w:r>
    </w:p>
    <w:bookmarkEnd w:id="9"/>
    <w:bookmarkStart w:name="z14"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w:t>
      </w:r>
      <w:r>
        <w:rPr>
          <w:rFonts w:ascii="Times New Roman"/>
          <w:b w:val="false"/>
          <w:i w:val="false"/>
          <w:color w:val="000000"/>
          <w:sz w:val="28"/>
        </w:rPr>
        <w:t xml:space="preserve">Предусмотреть в республиканском бюджете на 2006 год средства в сумме: </w:t>
      </w:r>
      <w:r>
        <w:br/>
      </w:r>
      <w:r>
        <w:rPr>
          <w:rFonts w:ascii="Times New Roman"/>
          <w:b w:val="false"/>
          <w:i w:val="false"/>
          <w:color w:val="000000"/>
          <w:sz w:val="28"/>
        </w:rPr>
        <w:t xml:space="preserve">
      4 321 800 тысяч тенге - на выплату единовременных государственных пособий в связи с рождением ребенка в размере пятнадцатикратного месячного расчетного показателя; </w:t>
      </w:r>
      <w:r>
        <w:br/>
      </w:r>
      <w:r>
        <w:rPr>
          <w:rFonts w:ascii="Times New Roman"/>
          <w:b w:val="false"/>
          <w:i w:val="false"/>
          <w:color w:val="000000"/>
          <w:sz w:val="28"/>
        </w:rPr>
        <w:t xml:space="preserve">
      6 339 665 тысяч тенге - на введение с 1 июля 2006 года государственных пособий по уходу за ребенком до достижения им одного года. </w:t>
      </w:r>
      <w:r>
        <w:br/>
      </w:r>
      <w:r>
        <w:rPr>
          <w:rFonts w:ascii="Times New Roman"/>
          <w:b w:val="false"/>
          <w:i w:val="false"/>
          <w:color w:val="000000"/>
          <w:sz w:val="28"/>
        </w:rPr>
        <w:t xml:space="preserve">
      Установить, что указанные средства выделяются в порядке, определяемом Правительством Республики Казахстан. </w:t>
      </w:r>
    </w:p>
    <w:bookmarkEnd w:id="10"/>
    <w:bookmarkStart w:name="z15"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w:t>
      </w:r>
      <w:r>
        <w:rPr>
          <w:rFonts w:ascii="Times New Roman"/>
          <w:b w:val="false"/>
          <w:i w:val="false"/>
          <w:color w:val="000000"/>
          <w:sz w:val="28"/>
        </w:rPr>
        <w:t xml:space="preserve">Установить с 1 января 2006 года месячный размер денежной компенсации военнослужащим (кроме военнослужащих срочной службы), а также сотрудникам оперативно-розыскных, следственных и строевых подразделений органов внутренних дел, органов Государственной противопожарной службы, органов и учреждений уголовно-исполнительной системы Министерства юстиции Республики Казахстан, органов финансовой полиции для оплаты расходов на содержание жилища и коммунальные услуги в сумме 3 430 тенге. </w:t>
      </w:r>
    </w:p>
    <w:bookmarkEnd w:id="11"/>
    <w:bookmarkStart w:name="z16"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w:t>
      </w:r>
      <w:r>
        <w:rPr>
          <w:rFonts w:ascii="Times New Roman"/>
          <w:b w:val="false"/>
          <w:i w:val="false"/>
          <w:color w:val="000000"/>
          <w:sz w:val="28"/>
        </w:rPr>
        <w:t xml:space="preserve">Учесть, что в республиканском бюджете на 2006 год предусмотрены средства на выплату военнослужащим премиальных выплат за 1997-1998 годы в сумме 360 529 тысяч тенге, в том числе: </w:t>
      </w:r>
      <w:r>
        <w:br/>
      </w:r>
      <w:r>
        <w:rPr>
          <w:rFonts w:ascii="Times New Roman"/>
          <w:b w:val="false"/>
          <w:i w:val="false"/>
          <w:color w:val="000000"/>
          <w:sz w:val="28"/>
        </w:rPr>
        <w:t xml:space="preserve">
      Министерству обороны Республики Казахстан 147 840 тысяч тенге; </w:t>
      </w:r>
      <w:r>
        <w:br/>
      </w:r>
      <w:r>
        <w:rPr>
          <w:rFonts w:ascii="Times New Roman"/>
          <w:b w:val="false"/>
          <w:i w:val="false"/>
          <w:color w:val="000000"/>
          <w:sz w:val="28"/>
        </w:rPr>
        <w:t xml:space="preserve">
      Министерству внутренних дел Республики Казахстан 190 781 тысяча тенге; </w:t>
      </w:r>
      <w:r>
        <w:br/>
      </w:r>
      <w:r>
        <w:rPr>
          <w:rFonts w:ascii="Times New Roman"/>
          <w:b w:val="false"/>
          <w:i w:val="false"/>
          <w:color w:val="000000"/>
          <w:sz w:val="28"/>
        </w:rPr>
        <w:t xml:space="preserve">
      Комитету национальной безопасности Республики Казахстан 10 907 тысяч тенге; </w:t>
      </w:r>
      <w:r>
        <w:br/>
      </w:r>
      <w:r>
        <w:rPr>
          <w:rFonts w:ascii="Times New Roman"/>
          <w:b w:val="false"/>
          <w:i w:val="false"/>
          <w:color w:val="000000"/>
          <w:sz w:val="28"/>
        </w:rPr>
        <w:t xml:space="preserve">
      Республиканской гвардии Республики Казахстан 7 887 тысяч тенге; </w:t>
      </w:r>
      <w:r>
        <w:br/>
      </w:r>
      <w:r>
        <w:rPr>
          <w:rFonts w:ascii="Times New Roman"/>
          <w:b w:val="false"/>
          <w:i w:val="false"/>
          <w:color w:val="000000"/>
          <w:sz w:val="28"/>
        </w:rPr>
        <w:t xml:space="preserve">
      Генеральной прокуратуре Республики Казахстан 3 114 тысяч тенге. </w:t>
      </w:r>
      <w:r>
        <w:br/>
      </w:r>
      <w:r>
        <w:rPr>
          <w:rFonts w:ascii="Times New Roman"/>
          <w:b w:val="false"/>
          <w:i w:val="false"/>
          <w:color w:val="000000"/>
          <w:sz w:val="28"/>
        </w:rPr>
        <w:t xml:space="preserve">
      Установить, что выплаты военнослужащим премиальных выплат производятся по месту прохождения ими воинской службы в указанный период в порядке, определяемом Правительством Республики Казахстан. </w:t>
      </w:r>
    </w:p>
    <w:bookmarkEnd w:id="12"/>
    <w:bookmarkStart w:name="z17"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w:t>
      </w:r>
      <w:r>
        <w:rPr>
          <w:rFonts w:ascii="Times New Roman"/>
          <w:b w:val="false"/>
          <w:i w:val="false"/>
          <w:color w:val="000000"/>
          <w:sz w:val="28"/>
        </w:rPr>
        <w:t xml:space="preserve">Предусмотреть в республиканском бюджете на 2006 год объемы субвенций, передаваемых из республиканского бюджета в областные бюджеты, в сумме 153 149 590 тысяч тенге, в том числе: </w:t>
      </w:r>
      <w:r>
        <w:br/>
      </w:r>
      <w:r>
        <w:rPr>
          <w:rFonts w:ascii="Times New Roman"/>
          <w:b w:val="false"/>
          <w:i w:val="false"/>
          <w:color w:val="000000"/>
          <w:sz w:val="28"/>
        </w:rPr>
        <w:t xml:space="preserve">
      Акмолинской - 15 958 655 тысяч тенге; </w:t>
      </w:r>
      <w:r>
        <w:br/>
      </w:r>
      <w:r>
        <w:rPr>
          <w:rFonts w:ascii="Times New Roman"/>
          <w:b w:val="false"/>
          <w:i w:val="false"/>
          <w:color w:val="000000"/>
          <w:sz w:val="28"/>
        </w:rPr>
        <w:t xml:space="preserve">
      Алматинской - 17 707 954 тысячи тенге; </w:t>
      </w:r>
      <w:r>
        <w:br/>
      </w:r>
      <w:r>
        <w:rPr>
          <w:rFonts w:ascii="Times New Roman"/>
          <w:b w:val="false"/>
          <w:i w:val="false"/>
          <w:color w:val="000000"/>
          <w:sz w:val="28"/>
        </w:rPr>
        <w:t xml:space="preserve">
      Восточно-Казахстанской - 17 610 210 тысяч тенге; </w:t>
      </w:r>
      <w:r>
        <w:br/>
      </w:r>
      <w:r>
        <w:rPr>
          <w:rFonts w:ascii="Times New Roman"/>
          <w:b w:val="false"/>
          <w:i w:val="false"/>
          <w:color w:val="000000"/>
          <w:sz w:val="28"/>
        </w:rPr>
        <w:t xml:space="preserve">
      Жамбылской - 17 395 854 тысячи тенге; </w:t>
      </w:r>
      <w:r>
        <w:br/>
      </w:r>
      <w:r>
        <w:rPr>
          <w:rFonts w:ascii="Times New Roman"/>
          <w:b w:val="false"/>
          <w:i w:val="false"/>
          <w:color w:val="000000"/>
          <w:sz w:val="28"/>
        </w:rPr>
        <w:t xml:space="preserve">
      Западно-Казахстанской - 8 490 201 тысяча тенге; </w:t>
      </w:r>
      <w:r>
        <w:br/>
      </w:r>
      <w:r>
        <w:rPr>
          <w:rFonts w:ascii="Times New Roman"/>
          <w:b w:val="false"/>
          <w:i w:val="false"/>
          <w:color w:val="000000"/>
          <w:sz w:val="28"/>
        </w:rPr>
        <w:t xml:space="preserve">
      Карагандинской - 5 908 832 тысячи тенге; </w:t>
      </w:r>
      <w:r>
        <w:br/>
      </w:r>
      <w:r>
        <w:rPr>
          <w:rFonts w:ascii="Times New Roman"/>
          <w:b w:val="false"/>
          <w:i w:val="false"/>
          <w:color w:val="000000"/>
          <w:sz w:val="28"/>
        </w:rPr>
        <w:t xml:space="preserve">
      Костанайской - 10 934 747 тысяч тенге; </w:t>
      </w:r>
      <w:r>
        <w:br/>
      </w:r>
      <w:r>
        <w:rPr>
          <w:rFonts w:ascii="Times New Roman"/>
          <w:b w:val="false"/>
          <w:i w:val="false"/>
          <w:color w:val="000000"/>
          <w:sz w:val="28"/>
        </w:rPr>
        <w:t xml:space="preserve">
      Кызылординской - 12 329 913 тысяч тенге; </w:t>
      </w:r>
      <w:r>
        <w:br/>
      </w:r>
      <w:r>
        <w:rPr>
          <w:rFonts w:ascii="Times New Roman"/>
          <w:b w:val="false"/>
          <w:i w:val="false"/>
          <w:color w:val="000000"/>
          <w:sz w:val="28"/>
        </w:rPr>
        <w:t xml:space="preserve">
      Павлодарской - 1 617 733 тысячи тенге; </w:t>
      </w:r>
      <w:r>
        <w:br/>
      </w:r>
      <w:r>
        <w:rPr>
          <w:rFonts w:ascii="Times New Roman"/>
          <w:b w:val="false"/>
          <w:i w:val="false"/>
          <w:color w:val="000000"/>
          <w:sz w:val="28"/>
        </w:rPr>
        <w:t xml:space="preserve">
      Северо-Казахстанской - 13 367 240 тысяч тенге; </w:t>
      </w:r>
      <w:r>
        <w:br/>
      </w:r>
      <w:r>
        <w:rPr>
          <w:rFonts w:ascii="Times New Roman"/>
          <w:b w:val="false"/>
          <w:i w:val="false"/>
          <w:color w:val="000000"/>
          <w:sz w:val="28"/>
        </w:rPr>
        <w:t xml:space="preserve">
      Южно-Казахстанской - 31 828 251 тысяча тенге. </w:t>
      </w:r>
    </w:p>
    <w:bookmarkEnd w:id="13"/>
    <w:bookmarkStart w:name="z18"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w:t>
      </w:r>
      <w:r>
        <w:rPr>
          <w:rFonts w:ascii="Times New Roman"/>
          <w:b w:val="false"/>
          <w:i w:val="false"/>
          <w:color w:val="000000"/>
          <w:sz w:val="28"/>
        </w:rPr>
        <w:t xml:space="preserve">Предусмотреть в республиканском бюджете на 2006 год средства в сумме </w:t>
      </w:r>
      <w:r>
        <w:br/>
      </w:r>
      <w:r>
        <w:rPr>
          <w:rFonts w:ascii="Times New Roman"/>
          <w:b w:val="false"/>
          <w:i w:val="false"/>
          <w:color w:val="000000"/>
          <w:sz w:val="28"/>
        </w:rPr>
        <w:t xml:space="preserve">
11 151 820 тысяч тенге для переселения на историческую родину и социальную защиту оралманов, прибывших по квоте иммиграции оралманов на 2006 год, утверждаемой Указом Президента Республики Казахстан. </w:t>
      </w:r>
      <w:r>
        <w:br/>
      </w:r>
      <w:r>
        <w:rPr>
          <w:rFonts w:ascii="Times New Roman"/>
          <w:b w:val="false"/>
          <w:i w:val="false"/>
          <w:color w:val="000000"/>
          <w:sz w:val="28"/>
        </w:rPr>
        <w:t xml:space="preserve">
      Установить, что средства указанным семьям оралманов выделяются на обеспечение жильем из расчета стократного месячного расчетного показателя на одного члена семьи, на провоз имущества из расчета пятидесятикратного месячного расчетного показателя на семью, на возмещение транспортных расходов из расчета десятикратного месячного расчетного показателя на члена семьи в порядке, определяемом Правительством Республики Казахстан. </w:t>
      </w:r>
    </w:p>
    <w:bookmarkEnd w:id="14"/>
    <w:bookmarkStart w:name="z19"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w:t>
      </w:r>
      <w:r>
        <w:rPr>
          <w:rFonts w:ascii="Times New Roman"/>
          <w:b w:val="false"/>
          <w:i w:val="false"/>
          <w:color w:val="000000"/>
          <w:sz w:val="28"/>
        </w:rPr>
        <w:t xml:space="preserve">Учесть, что в республиканском бюджете на 2006 год предусмотрены целевые текущие трансферты областным бюджетам, бюджетам городов Астаны и Алматы в следующих размерах: </w:t>
      </w:r>
      <w:r>
        <w:br/>
      </w:r>
      <w:r>
        <w:rPr>
          <w:rFonts w:ascii="Times New Roman"/>
          <w:b w:val="false"/>
          <w:i w:val="false"/>
          <w:color w:val="000000"/>
          <w:sz w:val="28"/>
        </w:rPr>
        <w:t xml:space="preserve">
      1 744 097 тысяч тенге - на обеспечение выплаты стипендий студентам, обучающимся в средних профессиональных учебных заведениях на основании государственного заказа местных исполнительных органов; </w:t>
      </w:r>
      <w:r>
        <w:br/>
      </w:r>
      <w:r>
        <w:rPr>
          <w:rFonts w:ascii="Times New Roman"/>
          <w:b w:val="false"/>
          <w:i w:val="false"/>
          <w:color w:val="000000"/>
          <w:sz w:val="28"/>
        </w:rPr>
        <w:t xml:space="preserve">
      284 739 тысяч тенге -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 </w:t>
      </w:r>
      <w:r>
        <w:br/>
      </w:r>
      <w:r>
        <w:rPr>
          <w:rFonts w:ascii="Times New Roman"/>
          <w:b w:val="false"/>
          <w:i w:val="false"/>
          <w:color w:val="000000"/>
          <w:sz w:val="28"/>
        </w:rPr>
        <w:t xml:space="preserve">
      384 469 тысяч тенге - на содержание вновь вводимых объектов здравоохранения; </w:t>
      </w:r>
      <w:r>
        <w:br/>
      </w:r>
      <w:r>
        <w:rPr>
          <w:rFonts w:ascii="Times New Roman"/>
          <w:b w:val="false"/>
          <w:i w:val="false"/>
          <w:color w:val="000000"/>
          <w:sz w:val="28"/>
        </w:rPr>
        <w:t xml:space="preserve">
      5 135 931 тысяча тенге - на закуп лекарственных средств, вакцин и других иммунобиологических препаратов; </w:t>
      </w:r>
      <w:r>
        <w:br/>
      </w:r>
      <w:r>
        <w:rPr>
          <w:rFonts w:ascii="Times New Roman"/>
          <w:b w:val="false"/>
          <w:i w:val="false"/>
          <w:color w:val="000000"/>
          <w:sz w:val="28"/>
        </w:rPr>
        <w:t xml:space="preserve">
      200 000 тысяч тенге - на материально-техническое оснащение центров крови на местном уровне; </w:t>
      </w:r>
      <w:r>
        <w:br/>
      </w:r>
      <w:r>
        <w:rPr>
          <w:rFonts w:ascii="Times New Roman"/>
          <w:b w:val="false"/>
          <w:i w:val="false"/>
          <w:color w:val="000000"/>
          <w:sz w:val="28"/>
        </w:rPr>
        <w:t xml:space="preserve">
      3 600 000 тысяч тенге - на выплату государственных пособий на детей до 18 лет из малообеспеченных семей, согласно приложению 4; </w:t>
      </w:r>
      <w:r>
        <w:br/>
      </w:r>
      <w:r>
        <w:rPr>
          <w:rFonts w:ascii="Times New Roman"/>
          <w:b w:val="false"/>
          <w:i w:val="false"/>
          <w:color w:val="000000"/>
          <w:sz w:val="28"/>
        </w:rPr>
        <w:t xml:space="preserve">
      499 921 тысяча тенге - на обеспечение нуждающихся инвалидов специальными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 </w:t>
      </w:r>
      <w:r>
        <w:br/>
      </w:r>
      <w:r>
        <w:rPr>
          <w:rFonts w:ascii="Times New Roman"/>
          <w:b w:val="false"/>
          <w:i w:val="false"/>
          <w:color w:val="000000"/>
          <w:sz w:val="28"/>
        </w:rPr>
        <w:t xml:space="preserve">
      73 387 тысяч тенге - на компенсацию повышения тарифов абонентской платы за телефон социально защищаемым гражданам, являющимся абонентами городских сетей телекоммуникаций; </w:t>
      </w:r>
      <w:r>
        <w:br/>
      </w:r>
      <w:r>
        <w:rPr>
          <w:rFonts w:ascii="Times New Roman"/>
          <w:b w:val="false"/>
          <w:i w:val="false"/>
          <w:color w:val="000000"/>
          <w:sz w:val="28"/>
        </w:rPr>
        <w:t xml:space="preserve">
      711 060 тысяч тенге - на субсидирование стоимости услуг по подаче питьевой воды из особо важных групповых систем водоснабжения, являющихся безальтернативными источниками питьевого водоснабжения; </w:t>
      </w:r>
      <w:r>
        <w:br/>
      </w:r>
      <w:r>
        <w:rPr>
          <w:rFonts w:ascii="Times New Roman"/>
          <w:b w:val="false"/>
          <w:i w:val="false"/>
          <w:color w:val="000000"/>
          <w:sz w:val="28"/>
        </w:rPr>
        <w:t xml:space="preserve">
      1 107 800 тысяч тенге - на субсидирование железнодорожных пассажирских перевозок по социально значимым межрайонным (междугородним) и внутренним сообщениям; </w:t>
      </w:r>
      <w:r>
        <w:br/>
      </w:r>
      <w:r>
        <w:rPr>
          <w:rFonts w:ascii="Times New Roman"/>
          <w:b w:val="false"/>
          <w:i w:val="false"/>
          <w:color w:val="000000"/>
          <w:sz w:val="28"/>
        </w:rPr>
        <w:t xml:space="preserve">
      332 305 тысяч тенге - на увеличение штатной численности миграционной полиции. </w:t>
      </w:r>
      <w:r>
        <w:br/>
      </w:r>
      <w:r>
        <w:rPr>
          <w:rFonts w:ascii="Times New Roman"/>
          <w:b w:val="false"/>
          <w:i w:val="false"/>
          <w:color w:val="000000"/>
          <w:sz w:val="28"/>
        </w:rPr>
        <w:t xml:space="preserve">
      Учесть, что в местных бюджетах за счет средств, предусматривавшихся на выплату государственной адресной социальной помощи, должны быть предусмотрены расходы на выплату государственных пособий на детей до 18 лет из малообеспеченных семей в сумме не менее </w:t>
      </w:r>
      <w:r>
        <w:br/>
      </w:r>
      <w:r>
        <w:rPr>
          <w:rFonts w:ascii="Times New Roman"/>
          <w:b w:val="false"/>
          <w:i w:val="false"/>
          <w:color w:val="000000"/>
          <w:sz w:val="28"/>
        </w:rPr>
        <w:t xml:space="preserve">
2 919 000 тысяч тенге, согласно приложению 4. </w:t>
      </w:r>
      <w:r>
        <w:br/>
      </w:r>
      <w:r>
        <w:rPr>
          <w:rFonts w:ascii="Times New Roman"/>
          <w:b w:val="false"/>
          <w:i w:val="false"/>
          <w:color w:val="000000"/>
          <w:sz w:val="28"/>
        </w:rPr>
        <w:t xml:space="preserve">
      Распределение указанных сумм областным бюджетам, бюджетам городов Астаны и Алматы и порядок их использования определяются на основании решения Правительства Республики Казахстан. </w:t>
      </w:r>
    </w:p>
    <w:bookmarkEnd w:id="15"/>
    <w:bookmarkStart w:name="z20"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w:t>
      </w:r>
      <w:r>
        <w:rPr>
          <w:rFonts w:ascii="Times New Roman"/>
          <w:b w:val="false"/>
          <w:i w:val="false"/>
          <w:color w:val="000000"/>
          <w:sz w:val="28"/>
        </w:rPr>
        <w:t xml:space="preserve">Учесть, что в республиканском бюджете на 2006 год предусмотрены целевые текущие трансферты областным бюджетам, бюджетам городов Астаны и Алматы на субсидии, направленные на развитие сельского хозяйства, в сумме 10 139 375 тысяч тенге, в том числе: </w:t>
      </w:r>
      <w:r>
        <w:br/>
      </w:r>
      <w:r>
        <w:rPr>
          <w:rFonts w:ascii="Times New Roman"/>
          <w:b w:val="false"/>
          <w:i w:val="false"/>
          <w:color w:val="000000"/>
          <w:sz w:val="28"/>
        </w:rPr>
        <w:t xml:space="preserve">
      1 200 444 тысячи тенге - на поддержку развития семеноводства; </w:t>
      </w:r>
      <w:r>
        <w:br/>
      </w:r>
      <w:r>
        <w:rPr>
          <w:rFonts w:ascii="Times New Roman"/>
          <w:b w:val="false"/>
          <w:i w:val="false"/>
          <w:color w:val="000000"/>
          <w:sz w:val="28"/>
        </w:rPr>
        <w:t xml:space="preserve">
      1 899 027 тысяч тенге - на развитие племенного животноводства; </w:t>
      </w:r>
      <w:r>
        <w:br/>
      </w:r>
      <w:r>
        <w:rPr>
          <w:rFonts w:ascii="Times New Roman"/>
          <w:b w:val="false"/>
          <w:i w:val="false"/>
          <w:color w:val="000000"/>
          <w:sz w:val="28"/>
        </w:rPr>
        <w:t xml:space="preserve">
      1 815 000 тысяч тенге - на поддержку повышения урожайности и качества производимых сельскохозяйственных культур; </w:t>
      </w:r>
      <w:r>
        <w:br/>
      </w:r>
      <w:r>
        <w:rPr>
          <w:rFonts w:ascii="Times New Roman"/>
          <w:b w:val="false"/>
          <w:i w:val="false"/>
          <w:color w:val="000000"/>
          <w:sz w:val="28"/>
        </w:rPr>
        <w:t xml:space="preserve">
      41 571 тысяча тенге - на сохранение и восстановление генофонда малочисленных и исчезающих пород, типов и линий, кроссов и популяций сельскохозяйственных животных, птиц, рыб и пчел; </w:t>
      </w:r>
      <w:r>
        <w:br/>
      </w:r>
      <w:r>
        <w:rPr>
          <w:rFonts w:ascii="Times New Roman"/>
          <w:b w:val="false"/>
          <w:i w:val="false"/>
          <w:color w:val="000000"/>
          <w:sz w:val="28"/>
        </w:rPr>
        <w:t xml:space="preserve">
      3 500 000 тысяч тенге - на субсидирование товарно-материальных ценностей, необходимых для проведения весенне-полевых и уборочных работ; </w:t>
      </w:r>
      <w:r>
        <w:br/>
      </w:r>
      <w:r>
        <w:rPr>
          <w:rFonts w:ascii="Times New Roman"/>
          <w:b w:val="false"/>
          <w:i w:val="false"/>
          <w:color w:val="000000"/>
          <w:sz w:val="28"/>
        </w:rPr>
        <w:t xml:space="preserve">
      683 333 тысячи тенге - на субсидирование стоимости услуг по доставке воды сельскохозяйственным товаропроизводителям; </w:t>
      </w:r>
      <w:r>
        <w:br/>
      </w:r>
      <w:r>
        <w:rPr>
          <w:rFonts w:ascii="Times New Roman"/>
          <w:b w:val="false"/>
          <w:i w:val="false"/>
          <w:color w:val="000000"/>
          <w:sz w:val="28"/>
        </w:rPr>
        <w:t xml:space="preserve">
      1 000 000 тысяч тенге - на субсидирование повышения продуктивности и качества продукции животноводства. </w:t>
      </w:r>
      <w:r>
        <w:br/>
      </w:r>
      <w:r>
        <w:rPr>
          <w:rFonts w:ascii="Times New Roman"/>
          <w:b w:val="false"/>
          <w:i w:val="false"/>
          <w:color w:val="000000"/>
          <w:sz w:val="28"/>
        </w:rPr>
        <w:t xml:space="preserve">
      Распределение указанных сумм областным бюджетам, бюджетам городов Астаны и Алматы и порядок их использования определяются на основании решения Правительства Республики Казахстан. </w:t>
      </w:r>
    </w:p>
    <w:bookmarkEnd w:id="16"/>
    <w:bookmarkStart w:name="z21"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w:t>
      </w:r>
      <w:r>
        <w:rPr>
          <w:rFonts w:ascii="Times New Roman"/>
          <w:b w:val="false"/>
          <w:i w:val="false"/>
          <w:color w:val="000000"/>
          <w:sz w:val="28"/>
        </w:rPr>
        <w:t xml:space="preserve">Учесть, что в республиканском бюджете на 2006 год предусмотрен целевой текущий трансферт городу Алматы в сумме 96 685 тысяч тенге на функционирование в 2006 году организаций культуры, переданных из республиканского бюджета. </w:t>
      </w:r>
    </w:p>
    <w:bookmarkEnd w:id="17"/>
    <w:bookmarkStart w:name="z22"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w:t>
      </w:r>
      <w:r>
        <w:rPr>
          <w:rFonts w:ascii="Times New Roman"/>
          <w:b w:val="false"/>
          <w:i w:val="false"/>
          <w:color w:val="000000"/>
          <w:sz w:val="28"/>
        </w:rPr>
        <w:t xml:space="preserve">Предусмотреть в республиканском бюджете на 2006 год целевые текущие трансферты областным бюджетам, бюджетам городов Астаны и Алматы на выплату заработной платы государственным служащим, работникам государственных учреждений, не являющимся государственными служащими, и работникам казенных предприятий, в сумме 39 036 632 тысячи тенге, в том числе: </w:t>
      </w:r>
      <w:r>
        <w:br/>
      </w:r>
      <w:r>
        <w:rPr>
          <w:rFonts w:ascii="Times New Roman"/>
          <w:b w:val="false"/>
          <w:i w:val="false"/>
          <w:color w:val="000000"/>
          <w:sz w:val="28"/>
        </w:rPr>
        <w:t xml:space="preserve">
      Акмолинской - 2 184 252 тысячи тенге; </w:t>
      </w:r>
      <w:r>
        <w:br/>
      </w:r>
      <w:r>
        <w:rPr>
          <w:rFonts w:ascii="Times New Roman"/>
          <w:b w:val="false"/>
          <w:i w:val="false"/>
          <w:color w:val="000000"/>
          <w:sz w:val="28"/>
        </w:rPr>
        <w:t xml:space="preserve">
      Актюбинской - 1 936 002 тысячи тенге; </w:t>
      </w:r>
      <w:r>
        <w:br/>
      </w:r>
      <w:r>
        <w:rPr>
          <w:rFonts w:ascii="Times New Roman"/>
          <w:b w:val="false"/>
          <w:i w:val="false"/>
          <w:color w:val="000000"/>
          <w:sz w:val="28"/>
        </w:rPr>
        <w:t xml:space="preserve">
      Алматинской - 2 897 026 тысяч тенге; </w:t>
      </w:r>
      <w:r>
        <w:br/>
      </w:r>
      <w:r>
        <w:rPr>
          <w:rFonts w:ascii="Times New Roman"/>
          <w:b w:val="false"/>
          <w:i w:val="false"/>
          <w:color w:val="000000"/>
          <w:sz w:val="28"/>
        </w:rPr>
        <w:t xml:space="preserve">
      Атырауской - 1 834 337 тысяч тенге; </w:t>
      </w:r>
      <w:r>
        <w:br/>
      </w:r>
      <w:r>
        <w:rPr>
          <w:rFonts w:ascii="Times New Roman"/>
          <w:b w:val="false"/>
          <w:i w:val="false"/>
          <w:color w:val="000000"/>
          <w:sz w:val="28"/>
        </w:rPr>
        <w:t xml:space="preserve">
      Восточно-Казахстанской - 3 273 279 тысяч тенге; </w:t>
      </w:r>
      <w:r>
        <w:br/>
      </w:r>
      <w:r>
        <w:rPr>
          <w:rFonts w:ascii="Times New Roman"/>
          <w:b w:val="false"/>
          <w:i w:val="false"/>
          <w:color w:val="000000"/>
          <w:sz w:val="28"/>
        </w:rPr>
        <w:t xml:space="preserve">
      Жамбылской - 2 752 117 тысяч тенге; </w:t>
      </w:r>
      <w:r>
        <w:br/>
      </w:r>
      <w:r>
        <w:rPr>
          <w:rFonts w:ascii="Times New Roman"/>
          <w:b w:val="false"/>
          <w:i w:val="false"/>
          <w:color w:val="000000"/>
          <w:sz w:val="28"/>
        </w:rPr>
        <w:t xml:space="preserve">
      Западно-Казахстанской - 1 901 808 тысяч тенге; </w:t>
      </w:r>
      <w:r>
        <w:br/>
      </w:r>
      <w:r>
        <w:rPr>
          <w:rFonts w:ascii="Times New Roman"/>
          <w:b w:val="false"/>
          <w:i w:val="false"/>
          <w:color w:val="000000"/>
          <w:sz w:val="28"/>
        </w:rPr>
        <w:t xml:space="preserve">
      Карагандинской - 3 412 648 тысяч тенге; </w:t>
      </w:r>
      <w:r>
        <w:br/>
      </w:r>
      <w:r>
        <w:rPr>
          <w:rFonts w:ascii="Times New Roman"/>
          <w:b w:val="false"/>
          <w:i w:val="false"/>
          <w:color w:val="000000"/>
          <w:sz w:val="28"/>
        </w:rPr>
        <w:t xml:space="preserve">
      Костанайской - 2 407 284 тысячи тенге; </w:t>
      </w:r>
      <w:r>
        <w:br/>
      </w:r>
      <w:r>
        <w:rPr>
          <w:rFonts w:ascii="Times New Roman"/>
          <w:b w:val="false"/>
          <w:i w:val="false"/>
          <w:color w:val="000000"/>
          <w:sz w:val="28"/>
        </w:rPr>
        <w:t xml:space="preserve">
      Кызылординской - 1 901 141 тысяча тенге; </w:t>
      </w:r>
      <w:r>
        <w:br/>
      </w:r>
      <w:r>
        <w:rPr>
          <w:rFonts w:ascii="Times New Roman"/>
          <w:b w:val="false"/>
          <w:i w:val="false"/>
          <w:color w:val="000000"/>
          <w:sz w:val="28"/>
        </w:rPr>
        <w:t xml:space="preserve">
      Мангистауской - 1 489 745 тысяч тенге; </w:t>
      </w:r>
      <w:r>
        <w:br/>
      </w:r>
      <w:r>
        <w:rPr>
          <w:rFonts w:ascii="Times New Roman"/>
          <w:b w:val="false"/>
          <w:i w:val="false"/>
          <w:color w:val="000000"/>
          <w:sz w:val="28"/>
        </w:rPr>
        <w:t xml:space="preserve">
      Павлодарской - 2 066 967 тысяч тенге; </w:t>
      </w:r>
      <w:r>
        <w:br/>
      </w:r>
      <w:r>
        <w:rPr>
          <w:rFonts w:ascii="Times New Roman"/>
          <w:b w:val="false"/>
          <w:i w:val="false"/>
          <w:color w:val="000000"/>
          <w:sz w:val="28"/>
        </w:rPr>
        <w:t xml:space="preserve">
      Северо-Казахстанской - 2 215 166 тысяч тенге; </w:t>
      </w:r>
      <w:r>
        <w:br/>
      </w:r>
      <w:r>
        <w:rPr>
          <w:rFonts w:ascii="Times New Roman"/>
          <w:b w:val="false"/>
          <w:i w:val="false"/>
          <w:color w:val="000000"/>
          <w:sz w:val="28"/>
        </w:rPr>
        <w:t xml:space="preserve">
      Южно-Казахстанской - 5 679 314 тысяч тенге; </w:t>
      </w:r>
      <w:r>
        <w:br/>
      </w:r>
      <w:r>
        <w:rPr>
          <w:rFonts w:ascii="Times New Roman"/>
          <w:b w:val="false"/>
          <w:i w:val="false"/>
          <w:color w:val="000000"/>
          <w:sz w:val="28"/>
        </w:rPr>
        <w:t xml:space="preserve">
      городу Алматы - 1 851 630 тысяч тенге; </w:t>
      </w:r>
      <w:r>
        <w:br/>
      </w:r>
      <w:r>
        <w:rPr>
          <w:rFonts w:ascii="Times New Roman"/>
          <w:b w:val="false"/>
          <w:i w:val="false"/>
          <w:color w:val="000000"/>
          <w:sz w:val="28"/>
        </w:rPr>
        <w:t xml:space="preserve">
      городу Астане - 1 233 916 тысяч тенге. </w:t>
      </w:r>
    </w:p>
    <w:bookmarkEnd w:id="18"/>
    <w:bookmarkStart w:name="z23"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w:t>
      </w:r>
      <w:r>
        <w:rPr>
          <w:rFonts w:ascii="Times New Roman"/>
          <w:b w:val="false"/>
          <w:i w:val="false"/>
          <w:color w:val="000000"/>
          <w:sz w:val="28"/>
        </w:rPr>
        <w:t xml:space="preserve">Учесть, что в республиканском бюджете на 2006 год предусмотрены целевые текущие трансферты областным бюджетам, бюджетам городов Астаны и Алматы на реализацию Государственной программы развития образования Республики Казахстан на 2005-2010 годы в сумме 12 698 755 тысяч тенге, в том числе: </w:t>
      </w:r>
      <w:r>
        <w:br/>
      </w:r>
      <w:r>
        <w:rPr>
          <w:rFonts w:ascii="Times New Roman"/>
          <w:b w:val="false"/>
          <w:i w:val="false"/>
          <w:color w:val="000000"/>
          <w:sz w:val="28"/>
        </w:rPr>
        <w:t xml:space="preserve">
      6 269 751 тысяча тенге - на обеспечение содержания типовых штатов государственных учреждений общего среднего образования; </w:t>
      </w:r>
      <w:r>
        <w:br/>
      </w:r>
      <w:r>
        <w:rPr>
          <w:rFonts w:ascii="Times New Roman"/>
          <w:b w:val="false"/>
          <w:i w:val="false"/>
          <w:color w:val="000000"/>
          <w:sz w:val="28"/>
        </w:rPr>
        <w:t xml:space="preserve">
      3 541 841 тысяча тенге - на содержание вновь вводимых объектов образования; </w:t>
      </w:r>
      <w:r>
        <w:br/>
      </w:r>
      <w:r>
        <w:rPr>
          <w:rFonts w:ascii="Times New Roman"/>
          <w:b w:val="false"/>
          <w:i w:val="false"/>
          <w:color w:val="000000"/>
          <w:sz w:val="28"/>
        </w:rPr>
        <w:t xml:space="preserve">
      102 102 тысячи тенге - на организацию питания, проживания и подвоза детей к пунктам тестирования; </w:t>
      </w:r>
      <w:r>
        <w:br/>
      </w:r>
      <w:r>
        <w:rPr>
          <w:rFonts w:ascii="Times New Roman"/>
          <w:b w:val="false"/>
          <w:i w:val="false"/>
          <w:color w:val="000000"/>
          <w:sz w:val="28"/>
        </w:rPr>
        <w:t xml:space="preserve">
      500 000 тысяч тенге - на подключение к Интернету и оплату трафика государственных учреждений среднего общего образования; </w:t>
      </w:r>
      <w:r>
        <w:br/>
      </w:r>
      <w:r>
        <w:rPr>
          <w:rFonts w:ascii="Times New Roman"/>
          <w:b w:val="false"/>
          <w:i w:val="false"/>
          <w:color w:val="000000"/>
          <w:sz w:val="28"/>
        </w:rPr>
        <w:t xml:space="preserve">
      841 705 тысяч тенге - на приобретение и доставку учебников и учебно-методических комплексов для обновления библиотечных фондов государственных учреждений среднего общего образования; </w:t>
      </w:r>
      <w:r>
        <w:br/>
      </w:r>
      <w:r>
        <w:rPr>
          <w:rFonts w:ascii="Times New Roman"/>
          <w:b w:val="false"/>
          <w:i w:val="false"/>
          <w:color w:val="000000"/>
          <w:sz w:val="28"/>
        </w:rPr>
        <w:t xml:space="preserve">
      460 691 тысяча тенге - на создание лингафонных и мультимедийных кабинетов в государственных учреждениях среднего общего образования; </w:t>
      </w:r>
      <w:r>
        <w:br/>
      </w:r>
      <w:r>
        <w:rPr>
          <w:rFonts w:ascii="Times New Roman"/>
          <w:b w:val="false"/>
          <w:i w:val="false"/>
          <w:color w:val="000000"/>
          <w:sz w:val="28"/>
        </w:rPr>
        <w:t xml:space="preserve">
      286 100 тысяч тенге - на укрепление материально-технической базы государственных учреждений начального профессионального образования; </w:t>
      </w:r>
      <w:r>
        <w:br/>
      </w:r>
      <w:r>
        <w:rPr>
          <w:rFonts w:ascii="Times New Roman"/>
          <w:b w:val="false"/>
          <w:i w:val="false"/>
          <w:color w:val="000000"/>
          <w:sz w:val="28"/>
        </w:rPr>
        <w:t xml:space="preserve">
      503 440 тысяч тенге - на переподготовку и повышение квалификации педагогических работников в областных (городских) институтах повышения квалификации педагогических кадров; </w:t>
      </w:r>
      <w:r>
        <w:br/>
      </w:r>
      <w:r>
        <w:rPr>
          <w:rFonts w:ascii="Times New Roman"/>
          <w:b w:val="false"/>
          <w:i w:val="false"/>
          <w:color w:val="000000"/>
          <w:sz w:val="28"/>
        </w:rPr>
        <w:t xml:space="preserve">
      75 000 тысяч тенге - на укрепление материально-технической базы областных (городских) институтов повышения квалификации педагогических кадров; </w:t>
      </w:r>
      <w:r>
        <w:br/>
      </w:r>
      <w:r>
        <w:rPr>
          <w:rFonts w:ascii="Times New Roman"/>
          <w:b w:val="false"/>
          <w:i w:val="false"/>
          <w:color w:val="000000"/>
          <w:sz w:val="28"/>
        </w:rPr>
        <w:t xml:space="preserve">
      118 125 тысяч тенге - на обеспечение специальных (коррекционных) организаций образования специальными техническими и компенсаторными средствами. </w:t>
      </w:r>
      <w:r>
        <w:br/>
      </w:r>
      <w:r>
        <w:rPr>
          <w:rFonts w:ascii="Times New Roman"/>
          <w:b w:val="false"/>
          <w:i w:val="false"/>
          <w:color w:val="000000"/>
          <w:sz w:val="28"/>
        </w:rPr>
        <w:t xml:space="preserve">
      Распределение и порядок использования указанных целевых текущих трансфертов определяются Правительством Республики Казахстан. </w:t>
      </w:r>
    </w:p>
    <w:bookmarkEnd w:id="19"/>
    <w:bookmarkStart w:name="z24"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w:t>
      </w:r>
      <w:r>
        <w:rPr>
          <w:rFonts w:ascii="Times New Roman"/>
          <w:b w:val="false"/>
          <w:i w:val="false"/>
          <w:color w:val="000000"/>
          <w:sz w:val="28"/>
        </w:rPr>
        <w:t xml:space="preserve">Учесть, что в республиканском бюджете на 2006 год предусмотрены целевые текущие трансферты областным бюджетам, бюджетам городов Астаны и Алматы на реализацию Государственной программы реформирования и развития здравоохранения Республики Казахстан на 2005-2010 годы в сумме 24 874 368 тысяч тенге, в том числе: </w:t>
      </w:r>
      <w:r>
        <w:br/>
      </w:r>
      <w:r>
        <w:rPr>
          <w:rFonts w:ascii="Times New Roman"/>
          <w:b w:val="false"/>
          <w:i w:val="false"/>
          <w:color w:val="000000"/>
          <w:sz w:val="28"/>
        </w:rPr>
        <w:t xml:space="preserve">
      77 178 тысяч тенге - на возмещение расходов по увеличению стоимости обучения по среднему профессиональному образованию в рамках государственного заказа; </w:t>
      </w:r>
      <w:r>
        <w:br/>
      </w:r>
      <w:r>
        <w:rPr>
          <w:rFonts w:ascii="Times New Roman"/>
          <w:b w:val="false"/>
          <w:i w:val="false"/>
          <w:color w:val="000000"/>
          <w:sz w:val="28"/>
        </w:rPr>
        <w:t xml:space="preserve">
      168 563 тысячи тенге - на повышение квалификации и переподготовку медицинских кадров, а также менеджеров в области здравоохранения; </w:t>
      </w:r>
      <w:r>
        <w:br/>
      </w:r>
      <w:r>
        <w:rPr>
          <w:rFonts w:ascii="Times New Roman"/>
          <w:b w:val="false"/>
          <w:i w:val="false"/>
          <w:color w:val="000000"/>
          <w:sz w:val="28"/>
        </w:rPr>
        <w:t xml:space="preserve">
      1 076 249 тысяч тенге - на обеспечение лекарственными средствами детей и подростков, находящихся на диспансерном учете при амбулаторном лечении хронических заболеваний; </w:t>
      </w:r>
      <w:r>
        <w:br/>
      </w:r>
      <w:r>
        <w:rPr>
          <w:rFonts w:ascii="Times New Roman"/>
          <w:b w:val="false"/>
          <w:i w:val="false"/>
          <w:color w:val="000000"/>
          <w:sz w:val="28"/>
        </w:rPr>
        <w:t xml:space="preserve">
      1 849 975 тысяч тенге - на обеспечение лекарственными средствами на льготных условиях отдельных категорий граждан на амбулаторном уровне лечения; </w:t>
      </w:r>
      <w:r>
        <w:br/>
      </w:r>
      <w:r>
        <w:rPr>
          <w:rFonts w:ascii="Times New Roman"/>
          <w:b w:val="false"/>
          <w:i w:val="false"/>
          <w:color w:val="000000"/>
          <w:sz w:val="28"/>
        </w:rPr>
        <w:t xml:space="preserve">
      1 703 500 тысяч тенге - на укрепление материально-технической базы областных центров санитарно-эпидемиологической экспертизы; </w:t>
      </w:r>
      <w:r>
        <w:br/>
      </w:r>
      <w:r>
        <w:rPr>
          <w:rFonts w:ascii="Times New Roman"/>
          <w:b w:val="false"/>
          <w:i w:val="false"/>
          <w:color w:val="000000"/>
          <w:sz w:val="28"/>
        </w:rPr>
        <w:t xml:space="preserve">
      2 279 971 тысяча тенге - на укомплектование медицинских организаций первичной медико-санитарной помощи медицинскими кадрами в соответствии со штатными нормативами и развитие системы врачей общей практики; </w:t>
      </w:r>
      <w:r>
        <w:br/>
      </w:r>
      <w:r>
        <w:rPr>
          <w:rFonts w:ascii="Times New Roman"/>
          <w:b w:val="false"/>
          <w:i w:val="false"/>
          <w:color w:val="000000"/>
          <w:sz w:val="28"/>
        </w:rPr>
        <w:t xml:space="preserve">
      107 919 тысяч тенге - на обеспечение деятельности создаваемых информационно-аналитических центров; </w:t>
      </w:r>
      <w:r>
        <w:br/>
      </w:r>
      <w:r>
        <w:rPr>
          <w:rFonts w:ascii="Times New Roman"/>
          <w:b w:val="false"/>
          <w:i w:val="false"/>
          <w:color w:val="000000"/>
          <w:sz w:val="28"/>
        </w:rPr>
        <w:t xml:space="preserve">
      10 890 тысяч тенге - на закуп тест-систем для проведения дозорного эпидемиологического надзора; </w:t>
      </w:r>
      <w:r>
        <w:br/>
      </w:r>
      <w:r>
        <w:rPr>
          <w:rFonts w:ascii="Times New Roman"/>
          <w:b w:val="false"/>
          <w:i w:val="false"/>
          <w:color w:val="000000"/>
          <w:sz w:val="28"/>
        </w:rPr>
        <w:t xml:space="preserve">
      517 576 тысяч тенге - на лекарственное обеспечение детей до 5-летнего возраста на амбулаторном уровне лечения; </w:t>
      </w:r>
      <w:r>
        <w:br/>
      </w:r>
      <w:r>
        <w:rPr>
          <w:rFonts w:ascii="Times New Roman"/>
          <w:b w:val="false"/>
          <w:i w:val="false"/>
          <w:color w:val="000000"/>
          <w:sz w:val="28"/>
        </w:rPr>
        <w:t xml:space="preserve">
      925 517 тысяч тенге - на обеспечение беременных железо- и йодосодержащими препаратами; </w:t>
      </w:r>
      <w:r>
        <w:br/>
      </w:r>
      <w:r>
        <w:rPr>
          <w:rFonts w:ascii="Times New Roman"/>
          <w:b w:val="false"/>
          <w:i w:val="false"/>
          <w:color w:val="000000"/>
          <w:sz w:val="28"/>
        </w:rPr>
        <w:t xml:space="preserve">
      4 464 056 тысяч тенге - на осуществление профилактических медицинских осмотров отдельных категорий граждан; </w:t>
      </w:r>
      <w:r>
        <w:br/>
      </w:r>
      <w:r>
        <w:rPr>
          <w:rFonts w:ascii="Times New Roman"/>
          <w:b w:val="false"/>
          <w:i w:val="false"/>
          <w:color w:val="000000"/>
          <w:sz w:val="28"/>
        </w:rPr>
        <w:t xml:space="preserve">
      11 692 974 тысячи тенге - на материально-техническое оснащение медицинских организаций здравоохранения на местном уровне, включая оснащение современными аппаратами лучевой терапии и рентгенодиагностическим оборудованием онкологических организаций. </w:t>
      </w:r>
      <w:r>
        <w:br/>
      </w:r>
      <w:r>
        <w:rPr>
          <w:rFonts w:ascii="Times New Roman"/>
          <w:b w:val="false"/>
          <w:i w:val="false"/>
          <w:color w:val="000000"/>
          <w:sz w:val="28"/>
        </w:rPr>
        <w:t xml:space="preserve">
      Распределение и порядок использования указанных целевых текущих трансфертов определяются Правительством Республики Казахстан. </w:t>
      </w:r>
    </w:p>
    <w:bookmarkEnd w:id="20"/>
    <w:bookmarkStart w:name="z25"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w:t>
      </w:r>
      <w:r>
        <w:rPr>
          <w:rFonts w:ascii="Times New Roman"/>
          <w:b w:val="false"/>
          <w:i w:val="false"/>
          <w:color w:val="000000"/>
          <w:sz w:val="28"/>
        </w:rPr>
        <w:t xml:space="preserve">Предусмотреть в республиканском бюджете на 2006 год целевые трансферты на развитие областным бюджетам на развитие малых городов с депрессивной экономикой в сумме 300 000 тысяч тенге в рамках реализации Программы развития малых городов на 2004-2006 годы. </w:t>
      </w:r>
    </w:p>
    <w:bookmarkEnd w:id="21"/>
    <w:bookmarkStart w:name="z26"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w:t>
      </w:r>
      <w:r>
        <w:rPr>
          <w:rFonts w:ascii="Times New Roman"/>
          <w:b w:val="false"/>
          <w:i w:val="false"/>
          <w:color w:val="000000"/>
          <w:sz w:val="28"/>
        </w:rPr>
        <w:t xml:space="preserve">Предусмотреть в республиканском бюджете на 2006 год целевые текущие трансферты областным бюджетам, бюджетам городов Астаны и Алматы в сумме 616 582 тысячи тенге на увеличение лимита штатной численности, в связи с передачей в ведение местных исполнительных органов отдельных функций и полномочий в области государственного регулирования вопросов архитектурной и градостроительной деятельности, сельского хозяйства и управления земельными ресурсами, в том числе: </w:t>
      </w:r>
      <w:r>
        <w:br/>
      </w:r>
      <w:r>
        <w:rPr>
          <w:rFonts w:ascii="Times New Roman"/>
          <w:b w:val="false"/>
          <w:i w:val="false"/>
          <w:color w:val="000000"/>
          <w:sz w:val="28"/>
        </w:rPr>
        <w:t xml:space="preserve">
      Министерства сельского хозяйства Республики Казахстан в сумме 183 929 тысяч тенге; </w:t>
      </w:r>
      <w:r>
        <w:br/>
      </w:r>
      <w:r>
        <w:rPr>
          <w:rFonts w:ascii="Times New Roman"/>
          <w:b w:val="false"/>
          <w:i w:val="false"/>
          <w:color w:val="000000"/>
          <w:sz w:val="28"/>
        </w:rPr>
        <w:t xml:space="preserve">
      Министерства индустрии и торговли Республики Казахстан в сумме 84 029 тысяч тенге; </w:t>
      </w:r>
      <w:r>
        <w:br/>
      </w:r>
      <w:r>
        <w:rPr>
          <w:rFonts w:ascii="Times New Roman"/>
          <w:b w:val="false"/>
          <w:i w:val="false"/>
          <w:color w:val="000000"/>
          <w:sz w:val="28"/>
        </w:rPr>
        <w:t xml:space="preserve">
      Агентства по управлению земельными ресурсами Республики Казахстан в сумме 348 624 тысяч тенге. </w:t>
      </w:r>
      <w:r>
        <w:br/>
      </w:r>
      <w:r>
        <w:rPr>
          <w:rFonts w:ascii="Times New Roman"/>
          <w:b w:val="false"/>
          <w:i w:val="false"/>
          <w:color w:val="000000"/>
          <w:sz w:val="28"/>
        </w:rPr>
        <w:t xml:space="preserve">
      Распределение указанных сумм областным бюджетам, бюджетам городов Астаны и Алматы определяется на основании решения Правительства Республики Казахстан. </w:t>
      </w:r>
    </w:p>
    <w:bookmarkEnd w:id="22"/>
    <w:bookmarkStart w:name="z27"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w:t>
      </w:r>
      <w:r>
        <w:rPr>
          <w:rFonts w:ascii="Times New Roman"/>
          <w:b w:val="false"/>
          <w:i w:val="false"/>
          <w:color w:val="000000"/>
          <w:sz w:val="28"/>
        </w:rPr>
        <w:t xml:space="preserve">Предусмотреть в республиканском бюджете на 2006 год на развитие и укрепление социальной инфраструктуры села в рамках реализации Государственной программы развития сельских территорий Республики Казахстан на 2004-2010 годы затраты в сумме </w:t>
      </w:r>
      <w:r>
        <w:br/>
      </w:r>
      <w:r>
        <w:rPr>
          <w:rFonts w:ascii="Times New Roman"/>
          <w:b w:val="false"/>
          <w:i w:val="false"/>
          <w:color w:val="000000"/>
          <w:sz w:val="28"/>
        </w:rPr>
        <w:t xml:space="preserve">
15 787 775 тысячи тенге, в том числе: </w:t>
      </w:r>
      <w:r>
        <w:br/>
      </w:r>
      <w:r>
        <w:rPr>
          <w:rFonts w:ascii="Times New Roman"/>
          <w:b w:val="false"/>
          <w:i w:val="false"/>
          <w:color w:val="000000"/>
          <w:sz w:val="28"/>
        </w:rPr>
        <w:t xml:space="preserve">
      на развитие мобильной и телемедицины в здравоохранении аульной (сельской) местности - 439 936 тысяч тенге; </w:t>
      </w:r>
      <w:r>
        <w:br/>
      </w:r>
      <w:r>
        <w:rPr>
          <w:rFonts w:ascii="Times New Roman"/>
          <w:b w:val="false"/>
          <w:i w:val="false"/>
          <w:color w:val="000000"/>
          <w:sz w:val="28"/>
        </w:rPr>
        <w:t xml:space="preserve">
      целевые трансферты на развитие: </w:t>
      </w:r>
      <w:r>
        <w:br/>
      </w:r>
      <w:r>
        <w:rPr>
          <w:rFonts w:ascii="Times New Roman"/>
          <w:b w:val="false"/>
          <w:i w:val="false"/>
          <w:color w:val="000000"/>
          <w:sz w:val="28"/>
        </w:rPr>
        <w:t xml:space="preserve">
      строительства и реконструкцию объектов питьевого водоснабжения аульных (сельских) населенных пунктов - 3 787 775 тысячи тенге; </w:t>
      </w:r>
      <w:r>
        <w:br/>
      </w:r>
      <w:r>
        <w:rPr>
          <w:rFonts w:ascii="Times New Roman"/>
          <w:b w:val="false"/>
          <w:i w:val="false"/>
          <w:color w:val="000000"/>
          <w:sz w:val="28"/>
        </w:rPr>
        <w:t xml:space="preserve">
      строительства и реконструкцию объектов образования аульной (сельской) местности - 6 000 000 тысяч тенге; </w:t>
      </w:r>
      <w:r>
        <w:br/>
      </w:r>
      <w:r>
        <w:rPr>
          <w:rFonts w:ascii="Times New Roman"/>
          <w:b w:val="false"/>
          <w:i w:val="false"/>
          <w:color w:val="000000"/>
          <w:sz w:val="28"/>
        </w:rPr>
        <w:t xml:space="preserve">
      строительства и реконструкцию объектов здравоохранения аульной (сельской) местности - 5 560 064 тысячи тенге. </w:t>
      </w:r>
      <w:r>
        <w:br/>
      </w:r>
      <w:r>
        <w:rPr>
          <w:rFonts w:ascii="Times New Roman"/>
          <w:b w:val="false"/>
          <w:i w:val="false"/>
          <w:color w:val="000000"/>
          <w:sz w:val="28"/>
        </w:rPr>
        <w:t xml:space="preserve">
      Перечень объектов образования, здравоохранения и питьевого водоснабжения аульной (сельской) местности, подлежащих строительству и реконструкции в 2006 году за счет средств указанных целевых трансфертов на развитие, определяется Правительством Республики Казахстан. </w:t>
      </w:r>
    </w:p>
    <w:bookmarkEnd w:id="23"/>
    <w:bookmarkStart w:name="z28"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23. </w:t>
      </w:r>
      <w:r>
        <w:rPr>
          <w:rFonts w:ascii="Times New Roman"/>
          <w:b w:val="false"/>
          <w:i w:val="false"/>
          <w:color w:val="000000"/>
          <w:sz w:val="28"/>
        </w:rPr>
        <w:t xml:space="preserve">Предусмотреть в республиканском бюджете на 2006 год целевые трансферты на развитие областным бюджетам, бюджетам городов Астаны и Алматы в сумме 5 000 000 тысяч тенге на строительство особо важных объектов образования и здравоохранения в городах. </w:t>
      </w:r>
      <w:r>
        <w:br/>
      </w:r>
      <w:r>
        <w:rPr>
          <w:rFonts w:ascii="Times New Roman"/>
          <w:b w:val="false"/>
          <w:i w:val="false"/>
          <w:color w:val="000000"/>
          <w:sz w:val="28"/>
        </w:rPr>
        <w:t xml:space="preserve">
      Перечень особо важных объектов образования и здравоохранения в городах, подлежащих строительству и реконструкции за счет средств республиканского бюджета в 2006 году, определяется Правительством Республики Казахстан. </w:t>
      </w:r>
    </w:p>
    <w:bookmarkEnd w:id="24"/>
    <w:bookmarkStart w:name="z29"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w:t>
      </w:r>
      <w:r>
        <w:rPr>
          <w:rFonts w:ascii="Times New Roman"/>
          <w:b w:val="false"/>
          <w:i w:val="false"/>
          <w:color w:val="000000"/>
          <w:sz w:val="28"/>
        </w:rPr>
        <w:t xml:space="preserve">Предусмотреть в составе расходов Министерства сельского хозяйства Республики Казахстан на государственную поддержку развития агропромышленного комплекса 2 550 171 тысячу тенге, в том числе на финансирование в порядке, определяемом решениями Правительства Республики Казахстан, мероприятий, связанных с: </w:t>
      </w:r>
      <w:r>
        <w:br/>
      </w:r>
      <w:r>
        <w:rPr>
          <w:rFonts w:ascii="Times New Roman"/>
          <w:b w:val="false"/>
          <w:i w:val="false"/>
          <w:color w:val="000000"/>
          <w:sz w:val="28"/>
        </w:rPr>
        <w:t xml:space="preserve">
      возмещением ставки вознаграждения (интереса) по финансовому лизингу сельскохозяйственной техники, - 197 743 тысячи тенге; </w:t>
      </w:r>
      <w:r>
        <w:br/>
      </w:r>
      <w:r>
        <w:rPr>
          <w:rFonts w:ascii="Times New Roman"/>
          <w:b w:val="false"/>
          <w:i w:val="false"/>
          <w:color w:val="000000"/>
          <w:sz w:val="28"/>
        </w:rPr>
        <w:t xml:space="preserve">
      возмещением ставки вознаграждения (интереса) по финансовому лизингу оборудования для предприятий по переработке сельскохозяйственной продукции, - 12 428 тысяч тенге; </w:t>
      </w:r>
      <w:r>
        <w:br/>
      </w:r>
      <w:r>
        <w:rPr>
          <w:rFonts w:ascii="Times New Roman"/>
          <w:b w:val="false"/>
          <w:i w:val="false"/>
          <w:color w:val="000000"/>
          <w:sz w:val="28"/>
        </w:rPr>
        <w:t xml:space="preserve">
      поддержкой страхования в растениеводстве, - 1 300 000 тысяч тенге; </w:t>
      </w:r>
      <w:r>
        <w:br/>
      </w:r>
      <w:r>
        <w:rPr>
          <w:rFonts w:ascii="Times New Roman"/>
          <w:b w:val="false"/>
          <w:i w:val="false"/>
          <w:color w:val="000000"/>
          <w:sz w:val="28"/>
        </w:rPr>
        <w:t xml:space="preserve">
      субсидированием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- 1 000 000 тысяч тенге; </w:t>
      </w:r>
      <w:r>
        <w:br/>
      </w:r>
      <w:r>
        <w:rPr>
          <w:rFonts w:ascii="Times New Roman"/>
          <w:b w:val="false"/>
          <w:i w:val="false"/>
          <w:color w:val="000000"/>
          <w:sz w:val="28"/>
        </w:rPr>
        <w:t xml:space="preserve">
      субсидированием развития систем управления производством и рынка сельскохозяйственной продукции, - 40 000 тыс. тенге. </w:t>
      </w:r>
    </w:p>
    <w:bookmarkEnd w:id="25"/>
    <w:bookmarkStart w:name="z30"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w:t>
      </w:r>
      <w:r>
        <w:rPr>
          <w:rFonts w:ascii="Times New Roman"/>
          <w:b w:val="false"/>
          <w:i w:val="false"/>
          <w:color w:val="000000"/>
          <w:sz w:val="28"/>
        </w:rPr>
        <w:t xml:space="preserve">Предусмотреть в республиканском бюджете на 2006 год официальные трансферты, передаваемые в Национальный фонд Республики Казахстан, в сумме 10 617 223 тысячи тенге. </w:t>
      </w:r>
    </w:p>
    <w:bookmarkEnd w:id="26"/>
    <w:bookmarkStart w:name="z31" w:id="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26. </w:t>
      </w:r>
      <w:r>
        <w:rPr>
          <w:rFonts w:ascii="Times New Roman"/>
          <w:b w:val="false"/>
          <w:i w:val="false"/>
          <w:color w:val="000000"/>
          <w:sz w:val="28"/>
        </w:rPr>
        <w:t xml:space="preserve">Утвердить резерв Правительства Республики Казахстан на 2006 год в сумме 16 358 913 тысяч тенге. </w:t>
      </w:r>
    </w:p>
    <w:bookmarkEnd w:id="27"/>
    <w:bookmarkStart w:name="z32"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27. </w:t>
      </w:r>
      <w:r>
        <w:rPr>
          <w:rFonts w:ascii="Times New Roman"/>
          <w:b w:val="false"/>
          <w:i w:val="false"/>
          <w:color w:val="000000"/>
          <w:sz w:val="28"/>
        </w:rPr>
        <w:t xml:space="preserve">Предусмотреть в республиканском бюджете на 2006 год на выполнение обязательств прошлых лет 791 667 тысяч тенге, в том числе: </w:t>
      </w:r>
      <w:r>
        <w:br/>
      </w:r>
      <w:r>
        <w:rPr>
          <w:rFonts w:ascii="Times New Roman"/>
          <w:b w:val="false"/>
          <w:i w:val="false"/>
          <w:color w:val="000000"/>
          <w:sz w:val="28"/>
        </w:rPr>
        <w:t xml:space="preserve">
      Министерству внутренних дел Республики Казахстан - 583 643 тысячи тенге за изготовление водительских удостоверений, документов и номерных знаков для государственной регистрации транспортных средств; </w:t>
      </w:r>
      <w:r>
        <w:br/>
      </w:r>
      <w:r>
        <w:rPr>
          <w:rFonts w:ascii="Times New Roman"/>
          <w:b w:val="false"/>
          <w:i w:val="false"/>
          <w:color w:val="000000"/>
          <w:sz w:val="28"/>
        </w:rPr>
        <w:t xml:space="preserve">
      Министерству иностранных дел Республики Казахстан - 182 908 тысяч тенге за приобретение недвижимости в собственность Республики Казахстан за рубежом; </w:t>
      </w:r>
      <w:r>
        <w:br/>
      </w:r>
      <w:r>
        <w:rPr>
          <w:rFonts w:ascii="Times New Roman"/>
          <w:b w:val="false"/>
          <w:i w:val="false"/>
          <w:color w:val="000000"/>
          <w:sz w:val="28"/>
        </w:rPr>
        <w:t xml:space="preserve">
      Министерству по чрезвычайным ситуациям Республики Казахстан - 25 116 тысяч тенге на погашение кредиторской задолженности прошлых лет. </w:t>
      </w:r>
    </w:p>
    <w:bookmarkEnd w:id="28"/>
    <w:bookmarkStart w:name="z33"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28. </w:t>
      </w:r>
      <w:r>
        <w:rPr>
          <w:rFonts w:ascii="Times New Roman"/>
          <w:b w:val="false"/>
          <w:i w:val="false"/>
          <w:color w:val="000000"/>
          <w:sz w:val="28"/>
        </w:rPr>
        <w:t xml:space="preserve">Учесть, что в республиканском бюджете на 2006 год предусмотрены целевые трансферты на развитие областным бюджетам, бюджетам городов Астаны и Алматы на строительство жилья государственного коммунального жилищного фонда в сумме 6 200 000 тысяч тенге. </w:t>
      </w:r>
      <w:r>
        <w:br/>
      </w:r>
      <w:r>
        <w:rPr>
          <w:rFonts w:ascii="Times New Roman"/>
          <w:b w:val="false"/>
          <w:i w:val="false"/>
          <w:color w:val="000000"/>
          <w:sz w:val="28"/>
        </w:rPr>
        <w:t xml:space="preserve">
      Распределение и порядок использования указанных целевых трансфертов на развитие определяются Правительством Республики Казахстан. </w:t>
      </w:r>
    </w:p>
    <w:bookmarkEnd w:id="29"/>
    <w:bookmarkStart w:name="z34" w:id="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29. </w:t>
      </w:r>
      <w:r>
        <w:rPr>
          <w:rFonts w:ascii="Times New Roman"/>
          <w:b w:val="false"/>
          <w:i w:val="false"/>
          <w:color w:val="000000"/>
          <w:sz w:val="28"/>
        </w:rPr>
        <w:t xml:space="preserve">Предусмотреть в республиканском бюджете на 2006 год 42 000 000 тысяч тенге на кредитование областных бюджетов, бюджетов городов Астаны и Алматы на строительство жилья по нулевой ставке вознаграждения (интереса) в рамках реализации жилищной политики в порядке, определяемом Правительством Республики Казахстан. </w:t>
      </w:r>
    </w:p>
    <w:bookmarkEnd w:id="30"/>
    <w:bookmarkStart w:name="z35" w:id="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30. </w:t>
      </w:r>
      <w:r>
        <w:rPr>
          <w:rFonts w:ascii="Times New Roman"/>
          <w:b w:val="false"/>
          <w:i w:val="false"/>
          <w:color w:val="000000"/>
          <w:sz w:val="28"/>
        </w:rPr>
        <w:t xml:space="preserve">Предусмотреть в республиканском бюджете на 2006 год средства в сумме </w:t>
      </w:r>
      <w:r>
        <w:br/>
      </w:r>
      <w:r>
        <w:rPr>
          <w:rFonts w:ascii="Times New Roman"/>
          <w:b w:val="false"/>
          <w:i w:val="false"/>
          <w:color w:val="000000"/>
          <w:sz w:val="28"/>
        </w:rPr>
        <w:t xml:space="preserve">
212 500 тысяч тенге на выплату премий по вкладам в жилищные строительные сбережения. </w:t>
      </w:r>
    </w:p>
    <w:bookmarkEnd w:id="31"/>
    <w:bookmarkStart w:name="z36" w:id="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31. </w:t>
      </w:r>
      <w:r>
        <w:rPr>
          <w:rFonts w:ascii="Times New Roman"/>
          <w:b w:val="false"/>
          <w:i w:val="false"/>
          <w:color w:val="000000"/>
          <w:sz w:val="28"/>
        </w:rPr>
        <w:t xml:space="preserve">Предусмотреть в республиканском бюджете на 2006 год 37 971 тысячу тенге на выплату курсовой разницы по платежам 2005 года заемщиков льготных жилищных кредитов, полученных через закрытое акционерное общество "Жилстройбанк". </w:t>
      </w:r>
    </w:p>
    <w:bookmarkEnd w:id="32"/>
    <w:bookmarkStart w:name="z37" w:id="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32. </w:t>
      </w:r>
      <w:r>
        <w:rPr>
          <w:rFonts w:ascii="Times New Roman"/>
          <w:b w:val="false"/>
          <w:i w:val="false"/>
          <w:color w:val="000000"/>
          <w:sz w:val="28"/>
        </w:rPr>
        <w:t xml:space="preserve">Учесть, что в составе затрат Министерства по чрезвычайным ситуациям Республики Казахстан на формирование и хранение государственного материального резерва предусмотрены средства в сумме 1 850 979 тысяч тенге на освежение материальных ценностей государственного материального резерва с отражением суммы от реализации материальных ценностей, выпущенных в порядке освежения, в доходах республиканского бюджета. </w:t>
      </w:r>
    </w:p>
    <w:bookmarkEnd w:id="33"/>
    <w:bookmarkStart w:name="z38" w:id="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33. </w:t>
      </w:r>
      <w:r>
        <w:rPr>
          <w:rFonts w:ascii="Times New Roman"/>
          <w:b w:val="false"/>
          <w:i w:val="false"/>
          <w:color w:val="000000"/>
          <w:sz w:val="28"/>
        </w:rPr>
        <w:t xml:space="preserve">Учесть, что в составе затрат Министерства финансов Республики Казахстан предусмотрены средства в сумме 576 112 тысяч тенге для централизованного приобретения автотранспортных средств для государственных органов. </w:t>
      </w:r>
      <w:r>
        <w:br/>
      </w:r>
      <w:r>
        <w:rPr>
          <w:rFonts w:ascii="Times New Roman"/>
          <w:b w:val="false"/>
          <w:i w:val="false"/>
          <w:color w:val="000000"/>
          <w:sz w:val="28"/>
        </w:rPr>
        <w:t xml:space="preserve">
      Перечень государственных органов и количество приобретаемых автотранспортных средств определяются Правительством Республики Казахстан. </w:t>
      </w:r>
    </w:p>
    <w:bookmarkEnd w:id="34"/>
    <w:bookmarkStart w:name="z39" w:id="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34. </w:t>
      </w:r>
      <w:r>
        <w:rPr>
          <w:rFonts w:ascii="Times New Roman"/>
          <w:b w:val="false"/>
          <w:i w:val="false"/>
          <w:color w:val="000000"/>
          <w:sz w:val="28"/>
        </w:rPr>
        <w:t xml:space="preserve">Установить, что с 1 января 2006 года прекращаются требования Правительства Республики Казахстан к юридическим лицам, ликвидированным по состоянию на 1 января 2006 года в соответствии с законодательством Республики Казахстан, по кредитам и средствам, выделенным на исполнение обязательств по государственным гарантиям, по перечню юридических лиц и объемам задолженности, определяемым Правительством Республики Казахстан. </w:t>
      </w:r>
    </w:p>
    <w:bookmarkEnd w:id="35"/>
    <w:bookmarkStart w:name="z40"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35. </w:t>
      </w:r>
      <w:r>
        <w:rPr>
          <w:rFonts w:ascii="Times New Roman"/>
          <w:b w:val="false"/>
          <w:i w:val="false"/>
          <w:color w:val="000000"/>
          <w:sz w:val="28"/>
        </w:rPr>
        <w:t xml:space="preserve">Предусмотреть в республиканском бюджете на 2006 год 3 669 779 тысяч тенге для погашения и обслуживания гарантированных государством займов. </w:t>
      </w:r>
    </w:p>
    <w:bookmarkEnd w:id="36"/>
    <w:bookmarkStart w:name="z41" w:id="3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36. </w:t>
      </w:r>
      <w:r>
        <w:rPr>
          <w:rFonts w:ascii="Times New Roman"/>
          <w:b w:val="false"/>
          <w:i w:val="false"/>
          <w:color w:val="000000"/>
          <w:sz w:val="28"/>
        </w:rPr>
        <w:t xml:space="preserve">Установить лимит предоставления государственных гарантий Республики Казахстан в 2006 году в размере 31 750 000 тысяч тенге. </w:t>
      </w:r>
    </w:p>
    <w:bookmarkEnd w:id="37"/>
    <w:bookmarkStart w:name="z42" w:id="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37. </w:t>
      </w:r>
      <w:r>
        <w:rPr>
          <w:rFonts w:ascii="Times New Roman"/>
          <w:b w:val="false"/>
          <w:i w:val="false"/>
          <w:color w:val="000000"/>
          <w:sz w:val="28"/>
        </w:rPr>
        <w:t xml:space="preserve">Установить лимит правительственного долга на 31 декабря 2006 года в размере 787 000 000 тысяч тенге. </w:t>
      </w:r>
    </w:p>
    <w:bookmarkEnd w:id="38"/>
    <w:bookmarkStart w:name="z43" w:id="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38. </w:t>
      </w:r>
      <w:r>
        <w:rPr>
          <w:rFonts w:ascii="Times New Roman"/>
          <w:b w:val="false"/>
          <w:i w:val="false"/>
          <w:color w:val="000000"/>
          <w:sz w:val="28"/>
        </w:rPr>
        <w:t xml:space="preserve">Утвердить перечень бюджетных программ развития республиканского бюджета на 2006 год с разделением на бюджетные программы, направленные на реализацию бюджетных инвестиционных проектов (программ) и формирование или увеличение уставного капитала юридических лиц, согласно приложению 5. </w:t>
      </w:r>
    </w:p>
    <w:bookmarkEnd w:id="39"/>
    <w:bookmarkStart w:name="z44" w:id="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39. </w:t>
      </w:r>
      <w:r>
        <w:rPr>
          <w:rFonts w:ascii="Times New Roman"/>
          <w:b w:val="false"/>
          <w:i w:val="false"/>
          <w:color w:val="000000"/>
          <w:sz w:val="28"/>
        </w:rPr>
        <w:t xml:space="preserve">Утвердить перечень республиканских бюджетных программ, не подлежащих секвестру в процессе исполнения республиканского бюджета на 2006 год, согласно приложению 6. </w:t>
      </w:r>
      <w:r>
        <w:br/>
      </w:r>
      <w:r>
        <w:rPr>
          <w:rFonts w:ascii="Times New Roman"/>
          <w:b w:val="false"/>
          <w:i w:val="false"/>
          <w:color w:val="000000"/>
          <w:sz w:val="28"/>
        </w:rPr>
        <w:t xml:space="preserve">
      Установить, что в процессе исполнения местных бюджетов на 2006 год не подлежат секвестру местные бюджетные программы согласно приложению 7. </w:t>
      </w:r>
    </w:p>
    <w:bookmarkEnd w:id="40"/>
    <w:bookmarkStart w:name="z45" w:id="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40. </w:t>
      </w:r>
      <w:r>
        <w:rPr>
          <w:rFonts w:ascii="Times New Roman"/>
          <w:b w:val="false"/>
          <w:i w:val="false"/>
          <w:color w:val="000000"/>
          <w:sz w:val="28"/>
        </w:rPr>
        <w:t xml:space="preserve">Настоящий Закон вводится в действие с 1 января 2006 года. </w:t>
      </w:r>
    </w:p>
    <w:bookmarkEnd w:id="41"/>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bookmarkStart w:name="z46" w:id="4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Закону Республики Казахстан       </w:t>
      </w:r>
      <w:r>
        <w:br/>
      </w:r>
      <w:r>
        <w:rPr>
          <w:rFonts w:ascii="Times New Roman"/>
          <w:b w:val="false"/>
          <w:i w:val="false"/>
          <w:color w:val="000000"/>
          <w:sz w:val="28"/>
        </w:rPr>
        <w:t xml:space="preserve">
"О республиканском бюджете на 2006 год" </w:t>
      </w:r>
      <w:r>
        <w:br/>
      </w:r>
      <w:r>
        <w:rPr>
          <w:rFonts w:ascii="Times New Roman"/>
          <w:b w:val="false"/>
          <w:i w:val="false"/>
          <w:color w:val="000000"/>
          <w:sz w:val="28"/>
        </w:rPr>
        <w:t xml:space="preserve">
от _______ 2005 года N ___        </w:t>
      </w:r>
    </w:p>
    <w:bookmarkEnd w:id="42"/>
    <w:p>
      <w:pPr>
        <w:spacing w:after="0"/>
        <w:ind w:left="0"/>
        <w:jc w:val="both"/>
      </w:pPr>
      <w:r>
        <w:rPr>
          <w:rFonts w:ascii="Times New Roman"/>
          <w:b/>
          <w:i w:val="false"/>
          <w:color w:val="000000"/>
          <w:sz w:val="28"/>
        </w:rPr>
        <w:t xml:space="preserve">             Республиканский бюджет на 2006 год </w:t>
      </w:r>
      <w:r>
        <w:rPr>
          <w:rFonts w:ascii="Times New Roman"/>
          <w:b w:val="false"/>
          <w:i w:val="false"/>
          <w:color w:val="000000"/>
          <w:sz w:val="28"/>
        </w:rPr>
        <w:t xml:space="preserve">------------------------------------------------------------------- </w:t>
      </w:r>
      <w:r>
        <w:br/>
      </w:r>
      <w:r>
        <w:rPr>
          <w:rFonts w:ascii="Times New Roman"/>
          <w:b w:val="false"/>
          <w:i w:val="false"/>
          <w:color w:val="000000"/>
          <w:sz w:val="28"/>
        </w:rPr>
        <w:t xml:space="preserve">
Категория       !                                     ! </w:t>
      </w:r>
      <w:r>
        <w:br/>
      </w:r>
      <w:r>
        <w:rPr>
          <w:rFonts w:ascii="Times New Roman"/>
          <w:b w:val="false"/>
          <w:i w:val="false"/>
          <w:color w:val="000000"/>
          <w:sz w:val="28"/>
        </w:rPr>
        <w:t xml:space="preserve">
  Класс         !            Наименование             !   Сумма, </w:t>
      </w:r>
      <w:r>
        <w:br/>
      </w:r>
      <w:r>
        <w:rPr>
          <w:rFonts w:ascii="Times New Roman"/>
          <w:b w:val="false"/>
          <w:i w:val="false"/>
          <w:color w:val="000000"/>
          <w:sz w:val="28"/>
        </w:rPr>
        <w:t xml:space="preserve">
     Подкласс   !                                     ! тыс.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I. Доходы                               1445788831 </w:t>
      </w:r>
      <w:r>
        <w:br/>
      </w:r>
      <w:r>
        <w:rPr>
          <w:rFonts w:ascii="Times New Roman"/>
          <w:b w:val="false"/>
          <w:i w:val="false"/>
          <w:color w:val="000000"/>
          <w:sz w:val="28"/>
        </w:rPr>
        <w:t xml:space="preserve">
1                Налоговые поступления                   1280433752 </w:t>
      </w:r>
      <w:r>
        <w:br/>
      </w:r>
      <w:r>
        <w:rPr>
          <w:rFonts w:ascii="Times New Roman"/>
          <w:b w:val="false"/>
          <w:i w:val="false"/>
          <w:color w:val="000000"/>
          <w:sz w:val="28"/>
        </w:rPr>
        <w:t xml:space="preserve">
  01             Подоходный налог                         599200709 </w:t>
      </w:r>
      <w:r>
        <w:br/>
      </w:r>
      <w:r>
        <w:rPr>
          <w:rFonts w:ascii="Times New Roman"/>
          <w:b w:val="false"/>
          <w:i w:val="false"/>
          <w:color w:val="000000"/>
          <w:sz w:val="28"/>
        </w:rPr>
        <w:t xml:space="preserve">
     1           Корпоративный подоходный налог           599200709 </w:t>
      </w:r>
      <w:r>
        <w:br/>
      </w:r>
      <w:r>
        <w:rPr>
          <w:rFonts w:ascii="Times New Roman"/>
          <w:b w:val="false"/>
          <w:i w:val="false"/>
          <w:color w:val="000000"/>
          <w:sz w:val="28"/>
        </w:rPr>
        <w:t xml:space="preserve">
  05             Внутренние налоги на товары, работы </w:t>
      </w:r>
      <w:r>
        <w:br/>
      </w:r>
      <w:r>
        <w:rPr>
          <w:rFonts w:ascii="Times New Roman"/>
          <w:b w:val="false"/>
          <w:i w:val="false"/>
          <w:color w:val="000000"/>
          <w:sz w:val="28"/>
        </w:rPr>
        <w:t xml:space="preserve">
                 и услуги                                 597866533 </w:t>
      </w:r>
      <w:r>
        <w:br/>
      </w:r>
      <w:r>
        <w:rPr>
          <w:rFonts w:ascii="Times New Roman"/>
          <w:b w:val="false"/>
          <w:i w:val="false"/>
          <w:color w:val="000000"/>
          <w:sz w:val="28"/>
        </w:rPr>
        <w:t xml:space="preserve">
     1           Налог на добавленную стоимость           371099948 </w:t>
      </w:r>
      <w:r>
        <w:br/>
      </w:r>
      <w:r>
        <w:rPr>
          <w:rFonts w:ascii="Times New Roman"/>
          <w:b w:val="false"/>
          <w:i w:val="false"/>
          <w:color w:val="000000"/>
          <w:sz w:val="28"/>
        </w:rPr>
        <w:t xml:space="preserve">
     2           Акцизы                                    11994383 </w:t>
      </w:r>
      <w:r>
        <w:br/>
      </w:r>
      <w:r>
        <w:rPr>
          <w:rFonts w:ascii="Times New Roman"/>
          <w:b w:val="false"/>
          <w:i w:val="false"/>
          <w:color w:val="000000"/>
          <w:sz w:val="28"/>
        </w:rPr>
        <w:t xml:space="preserve">
     3           Поступления за использование </w:t>
      </w:r>
      <w:r>
        <w:br/>
      </w:r>
      <w:r>
        <w:rPr>
          <w:rFonts w:ascii="Times New Roman"/>
          <w:b w:val="false"/>
          <w:i w:val="false"/>
          <w:color w:val="000000"/>
          <w:sz w:val="28"/>
        </w:rPr>
        <w:t xml:space="preserve">
                 природных и других ресурсов              214218365 </w:t>
      </w:r>
      <w:r>
        <w:br/>
      </w:r>
      <w:r>
        <w:rPr>
          <w:rFonts w:ascii="Times New Roman"/>
          <w:b w:val="false"/>
          <w:i w:val="false"/>
          <w:color w:val="000000"/>
          <w:sz w:val="28"/>
        </w:rPr>
        <w:t xml:space="preserve">
     4           Сборы за ведение предпринимательской </w:t>
      </w:r>
      <w:r>
        <w:br/>
      </w:r>
      <w:r>
        <w:rPr>
          <w:rFonts w:ascii="Times New Roman"/>
          <w:b w:val="false"/>
          <w:i w:val="false"/>
          <w:color w:val="000000"/>
          <w:sz w:val="28"/>
        </w:rPr>
        <w:t xml:space="preserve">
                 и профессиональной деятельности             553837 </w:t>
      </w:r>
      <w:r>
        <w:br/>
      </w:r>
      <w:r>
        <w:rPr>
          <w:rFonts w:ascii="Times New Roman"/>
          <w:b w:val="false"/>
          <w:i w:val="false"/>
          <w:color w:val="000000"/>
          <w:sz w:val="28"/>
        </w:rPr>
        <w:t xml:space="preserve">
  06             Налоги на международную торговлю и </w:t>
      </w:r>
      <w:r>
        <w:br/>
      </w:r>
      <w:r>
        <w:rPr>
          <w:rFonts w:ascii="Times New Roman"/>
          <w:b w:val="false"/>
          <w:i w:val="false"/>
          <w:color w:val="000000"/>
          <w:sz w:val="28"/>
        </w:rPr>
        <w:t xml:space="preserve">
                 внешние операции                          76878987 </w:t>
      </w:r>
      <w:r>
        <w:br/>
      </w:r>
      <w:r>
        <w:rPr>
          <w:rFonts w:ascii="Times New Roman"/>
          <w:b w:val="false"/>
          <w:i w:val="false"/>
          <w:color w:val="000000"/>
          <w:sz w:val="28"/>
        </w:rPr>
        <w:t xml:space="preserve">
     1           Таможенные платежи                        64294649 </w:t>
      </w:r>
      <w:r>
        <w:br/>
      </w:r>
      <w:r>
        <w:rPr>
          <w:rFonts w:ascii="Times New Roman"/>
          <w:b w:val="false"/>
          <w:i w:val="false"/>
          <w:color w:val="000000"/>
          <w:sz w:val="28"/>
        </w:rPr>
        <w:t xml:space="preserve">
     2           Прочие налоги на международную </w:t>
      </w:r>
      <w:r>
        <w:br/>
      </w:r>
      <w:r>
        <w:rPr>
          <w:rFonts w:ascii="Times New Roman"/>
          <w:b w:val="false"/>
          <w:i w:val="false"/>
          <w:color w:val="000000"/>
          <w:sz w:val="28"/>
        </w:rPr>
        <w:t xml:space="preserve">
                 торговлю и операции                       12584338 </w:t>
      </w:r>
      <w:r>
        <w:br/>
      </w:r>
      <w:r>
        <w:rPr>
          <w:rFonts w:ascii="Times New Roman"/>
          <w:b w:val="false"/>
          <w:i w:val="false"/>
          <w:color w:val="000000"/>
          <w:sz w:val="28"/>
        </w:rPr>
        <w:t xml:space="preserve">
  07             Прочие налоги                                38684 </w:t>
      </w:r>
      <w:r>
        <w:br/>
      </w:r>
      <w:r>
        <w:rPr>
          <w:rFonts w:ascii="Times New Roman"/>
          <w:b w:val="false"/>
          <w:i w:val="false"/>
          <w:color w:val="000000"/>
          <w:sz w:val="28"/>
        </w:rPr>
        <w:t xml:space="preserve">
     1           Прочие налоги                                38684 </w:t>
      </w:r>
      <w:r>
        <w:br/>
      </w:r>
      <w:r>
        <w:rPr>
          <w:rFonts w:ascii="Times New Roman"/>
          <w:b w:val="false"/>
          <w:i w:val="false"/>
          <w:color w:val="000000"/>
          <w:sz w:val="28"/>
        </w:rPr>
        <w:t xml:space="preserve">
  08             Обязательные платежи, взимаемые за         6448839 </w:t>
      </w:r>
      <w:r>
        <w:br/>
      </w:r>
      <w:r>
        <w:rPr>
          <w:rFonts w:ascii="Times New Roman"/>
          <w:b w:val="false"/>
          <w:i w:val="false"/>
          <w:color w:val="000000"/>
          <w:sz w:val="28"/>
        </w:rPr>
        <w:t xml:space="preserve">
                 совершение юридически значимых </w:t>
      </w:r>
      <w:r>
        <w:br/>
      </w:r>
      <w:r>
        <w:rPr>
          <w:rFonts w:ascii="Times New Roman"/>
          <w:b w:val="false"/>
          <w:i w:val="false"/>
          <w:color w:val="000000"/>
          <w:sz w:val="28"/>
        </w:rPr>
        <w:t xml:space="preserve">
                 действий и (или) выдачу документов </w:t>
      </w:r>
      <w:r>
        <w:br/>
      </w:r>
      <w:r>
        <w:rPr>
          <w:rFonts w:ascii="Times New Roman"/>
          <w:b w:val="false"/>
          <w:i w:val="false"/>
          <w:color w:val="000000"/>
          <w:sz w:val="28"/>
        </w:rPr>
        <w:t xml:space="preserve">
                 уполномоченными на то </w:t>
      </w:r>
      <w:r>
        <w:br/>
      </w:r>
      <w:r>
        <w:rPr>
          <w:rFonts w:ascii="Times New Roman"/>
          <w:b w:val="false"/>
          <w:i w:val="false"/>
          <w:color w:val="000000"/>
          <w:sz w:val="28"/>
        </w:rPr>
        <w:t xml:space="preserve">
                 государственными органами или </w:t>
      </w:r>
      <w:r>
        <w:br/>
      </w:r>
      <w:r>
        <w:rPr>
          <w:rFonts w:ascii="Times New Roman"/>
          <w:b w:val="false"/>
          <w:i w:val="false"/>
          <w:color w:val="000000"/>
          <w:sz w:val="28"/>
        </w:rPr>
        <w:t xml:space="preserve">
                 должностными лицами </w:t>
      </w:r>
      <w:r>
        <w:br/>
      </w:r>
      <w:r>
        <w:rPr>
          <w:rFonts w:ascii="Times New Roman"/>
          <w:b w:val="false"/>
          <w:i w:val="false"/>
          <w:color w:val="000000"/>
          <w:sz w:val="28"/>
        </w:rPr>
        <w:t xml:space="preserve">
     1           Государственная пошлина                    6448839 </w:t>
      </w:r>
      <w:r>
        <w:br/>
      </w:r>
      <w:r>
        <w:rPr>
          <w:rFonts w:ascii="Times New Roman"/>
          <w:b w:val="false"/>
          <w:i w:val="false"/>
          <w:color w:val="000000"/>
          <w:sz w:val="28"/>
        </w:rPr>
        <w:t xml:space="preserve">
2                Неналоговые поступления                   37692594 </w:t>
      </w:r>
      <w:r>
        <w:br/>
      </w:r>
      <w:r>
        <w:rPr>
          <w:rFonts w:ascii="Times New Roman"/>
          <w:b w:val="false"/>
          <w:i w:val="false"/>
          <w:color w:val="000000"/>
          <w:sz w:val="28"/>
        </w:rPr>
        <w:t xml:space="preserve">
   01            Доходы от государственной </w:t>
      </w:r>
      <w:r>
        <w:br/>
      </w:r>
      <w:r>
        <w:rPr>
          <w:rFonts w:ascii="Times New Roman"/>
          <w:b w:val="false"/>
          <w:i w:val="false"/>
          <w:color w:val="000000"/>
          <w:sz w:val="28"/>
        </w:rPr>
        <w:t xml:space="preserve">
                 собственности                             30547765 </w:t>
      </w:r>
      <w:r>
        <w:br/>
      </w:r>
      <w:r>
        <w:rPr>
          <w:rFonts w:ascii="Times New Roman"/>
          <w:b w:val="false"/>
          <w:i w:val="false"/>
          <w:color w:val="000000"/>
          <w:sz w:val="28"/>
        </w:rPr>
        <w:t xml:space="preserve">
     1           Поступления части чистого дохода </w:t>
      </w:r>
      <w:r>
        <w:br/>
      </w:r>
      <w:r>
        <w:rPr>
          <w:rFonts w:ascii="Times New Roman"/>
          <w:b w:val="false"/>
          <w:i w:val="false"/>
          <w:color w:val="000000"/>
          <w:sz w:val="28"/>
        </w:rPr>
        <w:t xml:space="preserve">
                 государственных предприятий                 936000 </w:t>
      </w:r>
      <w:r>
        <w:br/>
      </w:r>
      <w:r>
        <w:rPr>
          <w:rFonts w:ascii="Times New Roman"/>
          <w:b w:val="false"/>
          <w:i w:val="false"/>
          <w:color w:val="000000"/>
          <w:sz w:val="28"/>
        </w:rPr>
        <w:t xml:space="preserve">
     3           Дивиденды на государственные пакеты </w:t>
      </w:r>
      <w:r>
        <w:br/>
      </w:r>
      <w:r>
        <w:rPr>
          <w:rFonts w:ascii="Times New Roman"/>
          <w:b w:val="false"/>
          <w:i w:val="false"/>
          <w:color w:val="000000"/>
          <w:sz w:val="28"/>
        </w:rPr>
        <w:t xml:space="preserve">
                 акций, находящиеся в государственной </w:t>
      </w:r>
      <w:r>
        <w:br/>
      </w:r>
      <w:r>
        <w:rPr>
          <w:rFonts w:ascii="Times New Roman"/>
          <w:b w:val="false"/>
          <w:i w:val="false"/>
          <w:color w:val="000000"/>
          <w:sz w:val="28"/>
        </w:rPr>
        <w:t xml:space="preserve">
                 собственности                              7047063 </w:t>
      </w:r>
      <w:r>
        <w:br/>
      </w:r>
      <w:r>
        <w:rPr>
          <w:rFonts w:ascii="Times New Roman"/>
          <w:b w:val="false"/>
          <w:i w:val="false"/>
          <w:color w:val="000000"/>
          <w:sz w:val="28"/>
        </w:rPr>
        <w:t xml:space="preserve">
     4           Доходы на доли участия в юридических </w:t>
      </w:r>
      <w:r>
        <w:br/>
      </w:r>
      <w:r>
        <w:rPr>
          <w:rFonts w:ascii="Times New Roman"/>
          <w:b w:val="false"/>
          <w:i w:val="false"/>
          <w:color w:val="000000"/>
          <w:sz w:val="28"/>
        </w:rPr>
        <w:t xml:space="preserve">
                 лицах, находящиеся в государственной </w:t>
      </w:r>
      <w:r>
        <w:br/>
      </w:r>
      <w:r>
        <w:rPr>
          <w:rFonts w:ascii="Times New Roman"/>
          <w:b w:val="false"/>
          <w:i w:val="false"/>
          <w:color w:val="000000"/>
          <w:sz w:val="28"/>
        </w:rPr>
        <w:t xml:space="preserve">
                 собственности                                 5080 </w:t>
      </w:r>
      <w:r>
        <w:br/>
      </w:r>
      <w:r>
        <w:rPr>
          <w:rFonts w:ascii="Times New Roman"/>
          <w:b w:val="false"/>
          <w:i w:val="false"/>
          <w:color w:val="000000"/>
          <w:sz w:val="28"/>
        </w:rPr>
        <w:t xml:space="preserve">
     5           Доходы от аренды имущества, </w:t>
      </w:r>
      <w:r>
        <w:br/>
      </w:r>
      <w:r>
        <w:rPr>
          <w:rFonts w:ascii="Times New Roman"/>
          <w:b w:val="false"/>
          <w:i w:val="false"/>
          <w:color w:val="000000"/>
          <w:sz w:val="28"/>
        </w:rPr>
        <w:t xml:space="preserve">
                 находящегося в государственной </w:t>
      </w:r>
      <w:r>
        <w:br/>
      </w:r>
      <w:r>
        <w:rPr>
          <w:rFonts w:ascii="Times New Roman"/>
          <w:b w:val="false"/>
          <w:i w:val="false"/>
          <w:color w:val="000000"/>
          <w:sz w:val="28"/>
        </w:rPr>
        <w:t xml:space="preserve">
                 собственности                             18347500 </w:t>
      </w:r>
      <w:r>
        <w:br/>
      </w:r>
      <w:r>
        <w:rPr>
          <w:rFonts w:ascii="Times New Roman"/>
          <w:b w:val="false"/>
          <w:i w:val="false"/>
          <w:color w:val="000000"/>
          <w:sz w:val="28"/>
        </w:rPr>
        <w:t xml:space="preserve">
     6           Вознаграждения (интересы) за размещение </w:t>
      </w:r>
      <w:r>
        <w:br/>
      </w:r>
      <w:r>
        <w:rPr>
          <w:rFonts w:ascii="Times New Roman"/>
          <w:b w:val="false"/>
          <w:i w:val="false"/>
          <w:color w:val="000000"/>
          <w:sz w:val="28"/>
        </w:rPr>
        <w:t xml:space="preserve">
                 бюджетных средств на банковских счетах      882634 </w:t>
      </w:r>
      <w:r>
        <w:br/>
      </w:r>
      <w:r>
        <w:rPr>
          <w:rFonts w:ascii="Times New Roman"/>
          <w:b w:val="false"/>
          <w:i w:val="false"/>
          <w:color w:val="000000"/>
          <w:sz w:val="28"/>
        </w:rPr>
        <w:t xml:space="preserve">
     7           Вознаграждения (интересы) по кредитам, </w:t>
      </w:r>
      <w:r>
        <w:br/>
      </w:r>
      <w:r>
        <w:rPr>
          <w:rFonts w:ascii="Times New Roman"/>
          <w:b w:val="false"/>
          <w:i w:val="false"/>
          <w:color w:val="000000"/>
          <w:sz w:val="28"/>
        </w:rPr>
        <w:t xml:space="preserve">
                 выданным из государственного бюджета       1533846 </w:t>
      </w:r>
      <w:r>
        <w:br/>
      </w:r>
      <w:r>
        <w:rPr>
          <w:rFonts w:ascii="Times New Roman"/>
          <w:b w:val="false"/>
          <w:i w:val="false"/>
          <w:color w:val="000000"/>
          <w:sz w:val="28"/>
        </w:rPr>
        <w:t xml:space="preserve">
     9           Прочие доходы от государственной </w:t>
      </w:r>
      <w:r>
        <w:br/>
      </w:r>
      <w:r>
        <w:rPr>
          <w:rFonts w:ascii="Times New Roman"/>
          <w:b w:val="false"/>
          <w:i w:val="false"/>
          <w:color w:val="000000"/>
          <w:sz w:val="28"/>
        </w:rPr>
        <w:t xml:space="preserve">
                 собственности                              1795642 </w:t>
      </w:r>
      <w:r>
        <w:br/>
      </w:r>
      <w:r>
        <w:rPr>
          <w:rFonts w:ascii="Times New Roman"/>
          <w:b w:val="false"/>
          <w:i w:val="false"/>
          <w:color w:val="000000"/>
          <w:sz w:val="28"/>
        </w:rPr>
        <w:t xml:space="preserve">
  02             Поступления от реализации товаров </w:t>
      </w:r>
      <w:r>
        <w:br/>
      </w:r>
      <w:r>
        <w:rPr>
          <w:rFonts w:ascii="Times New Roman"/>
          <w:b w:val="false"/>
          <w:i w:val="false"/>
          <w:color w:val="000000"/>
          <w:sz w:val="28"/>
        </w:rPr>
        <w:t xml:space="preserve">
                 (работ, услуг) государственными </w:t>
      </w:r>
      <w:r>
        <w:br/>
      </w:r>
      <w:r>
        <w:rPr>
          <w:rFonts w:ascii="Times New Roman"/>
          <w:b w:val="false"/>
          <w:i w:val="false"/>
          <w:color w:val="000000"/>
          <w:sz w:val="28"/>
        </w:rPr>
        <w:t xml:space="preserve">
                 учреждениями, финансируемыми из </w:t>
      </w:r>
      <w:r>
        <w:br/>
      </w:r>
      <w:r>
        <w:rPr>
          <w:rFonts w:ascii="Times New Roman"/>
          <w:b w:val="false"/>
          <w:i w:val="false"/>
          <w:color w:val="000000"/>
          <w:sz w:val="28"/>
        </w:rPr>
        <w:t xml:space="preserve">
                 государственного бюджета                   1571471 </w:t>
      </w:r>
      <w:r>
        <w:br/>
      </w:r>
      <w:r>
        <w:rPr>
          <w:rFonts w:ascii="Times New Roman"/>
          <w:b w:val="false"/>
          <w:i w:val="false"/>
          <w:color w:val="000000"/>
          <w:sz w:val="28"/>
        </w:rPr>
        <w:t xml:space="preserve">
     1           Поступления от реализации товаров </w:t>
      </w:r>
      <w:r>
        <w:br/>
      </w:r>
      <w:r>
        <w:rPr>
          <w:rFonts w:ascii="Times New Roman"/>
          <w:b w:val="false"/>
          <w:i w:val="false"/>
          <w:color w:val="000000"/>
          <w:sz w:val="28"/>
        </w:rPr>
        <w:t xml:space="preserve">
                 (работ, услуг) государственными </w:t>
      </w:r>
      <w:r>
        <w:br/>
      </w:r>
      <w:r>
        <w:rPr>
          <w:rFonts w:ascii="Times New Roman"/>
          <w:b w:val="false"/>
          <w:i w:val="false"/>
          <w:color w:val="000000"/>
          <w:sz w:val="28"/>
        </w:rPr>
        <w:t xml:space="preserve">
                 учреждениями, финансируемыми из </w:t>
      </w:r>
      <w:r>
        <w:br/>
      </w:r>
      <w:r>
        <w:rPr>
          <w:rFonts w:ascii="Times New Roman"/>
          <w:b w:val="false"/>
          <w:i w:val="false"/>
          <w:color w:val="000000"/>
          <w:sz w:val="28"/>
        </w:rPr>
        <w:t xml:space="preserve">
                 государственного бюджета                   1571471 </w:t>
      </w:r>
      <w:r>
        <w:br/>
      </w:r>
      <w:r>
        <w:rPr>
          <w:rFonts w:ascii="Times New Roman"/>
          <w:b w:val="false"/>
          <w:i w:val="false"/>
          <w:color w:val="000000"/>
          <w:sz w:val="28"/>
        </w:rPr>
        <w:t xml:space="preserve">
  03             Поступления денег от проведения </w:t>
      </w:r>
      <w:r>
        <w:br/>
      </w:r>
      <w:r>
        <w:rPr>
          <w:rFonts w:ascii="Times New Roman"/>
          <w:b w:val="false"/>
          <w:i w:val="false"/>
          <w:color w:val="000000"/>
          <w:sz w:val="28"/>
        </w:rPr>
        <w:t xml:space="preserve">
                 государственных закупок, организуемых </w:t>
      </w:r>
      <w:r>
        <w:br/>
      </w:r>
      <w:r>
        <w:rPr>
          <w:rFonts w:ascii="Times New Roman"/>
          <w:b w:val="false"/>
          <w:i w:val="false"/>
          <w:color w:val="000000"/>
          <w:sz w:val="28"/>
        </w:rPr>
        <w:t xml:space="preserve">
                 государственными учреждениями, </w:t>
      </w:r>
      <w:r>
        <w:br/>
      </w:r>
      <w:r>
        <w:rPr>
          <w:rFonts w:ascii="Times New Roman"/>
          <w:b w:val="false"/>
          <w:i w:val="false"/>
          <w:color w:val="000000"/>
          <w:sz w:val="28"/>
        </w:rPr>
        <w:t xml:space="preserve">
                 финансируемыми из государственного </w:t>
      </w:r>
      <w:r>
        <w:br/>
      </w:r>
      <w:r>
        <w:rPr>
          <w:rFonts w:ascii="Times New Roman"/>
          <w:b w:val="false"/>
          <w:i w:val="false"/>
          <w:color w:val="000000"/>
          <w:sz w:val="28"/>
        </w:rPr>
        <w:t xml:space="preserve">
                 бюджета                                     129680 </w:t>
      </w:r>
      <w:r>
        <w:br/>
      </w:r>
      <w:r>
        <w:rPr>
          <w:rFonts w:ascii="Times New Roman"/>
          <w:b w:val="false"/>
          <w:i w:val="false"/>
          <w:color w:val="000000"/>
          <w:sz w:val="28"/>
        </w:rPr>
        <w:t xml:space="preserve">
     1           Поступления денег от проведения </w:t>
      </w:r>
      <w:r>
        <w:br/>
      </w:r>
      <w:r>
        <w:rPr>
          <w:rFonts w:ascii="Times New Roman"/>
          <w:b w:val="false"/>
          <w:i w:val="false"/>
          <w:color w:val="000000"/>
          <w:sz w:val="28"/>
        </w:rPr>
        <w:t xml:space="preserve">
                 государственных закупок, организуемых </w:t>
      </w:r>
      <w:r>
        <w:br/>
      </w:r>
      <w:r>
        <w:rPr>
          <w:rFonts w:ascii="Times New Roman"/>
          <w:b w:val="false"/>
          <w:i w:val="false"/>
          <w:color w:val="000000"/>
          <w:sz w:val="28"/>
        </w:rPr>
        <w:t xml:space="preserve">
                 государственными учреждениями, </w:t>
      </w:r>
      <w:r>
        <w:br/>
      </w:r>
      <w:r>
        <w:rPr>
          <w:rFonts w:ascii="Times New Roman"/>
          <w:b w:val="false"/>
          <w:i w:val="false"/>
          <w:color w:val="000000"/>
          <w:sz w:val="28"/>
        </w:rPr>
        <w:t xml:space="preserve">
                 финансируемыми из государственного </w:t>
      </w:r>
      <w:r>
        <w:br/>
      </w:r>
      <w:r>
        <w:rPr>
          <w:rFonts w:ascii="Times New Roman"/>
          <w:b w:val="false"/>
          <w:i w:val="false"/>
          <w:color w:val="000000"/>
          <w:sz w:val="28"/>
        </w:rPr>
        <w:t xml:space="preserve">
                 бюджета                                     129680 </w:t>
      </w:r>
      <w:r>
        <w:br/>
      </w:r>
      <w:r>
        <w:rPr>
          <w:rFonts w:ascii="Times New Roman"/>
          <w:b w:val="false"/>
          <w:i w:val="false"/>
          <w:color w:val="000000"/>
          <w:sz w:val="28"/>
        </w:rPr>
        <w:t xml:space="preserve">
  04             Штрафы, пеня, санкции, взыскания, </w:t>
      </w:r>
      <w:r>
        <w:br/>
      </w:r>
      <w:r>
        <w:rPr>
          <w:rFonts w:ascii="Times New Roman"/>
          <w:b w:val="false"/>
          <w:i w:val="false"/>
          <w:color w:val="000000"/>
          <w:sz w:val="28"/>
        </w:rPr>
        <w:t xml:space="preserve">
                 налагаемые государственными </w:t>
      </w:r>
      <w:r>
        <w:br/>
      </w:r>
      <w:r>
        <w:rPr>
          <w:rFonts w:ascii="Times New Roman"/>
          <w:b w:val="false"/>
          <w:i w:val="false"/>
          <w:color w:val="000000"/>
          <w:sz w:val="28"/>
        </w:rPr>
        <w:t xml:space="preserve">
                 учреждениями, финансируемыми из </w:t>
      </w:r>
      <w:r>
        <w:br/>
      </w:r>
      <w:r>
        <w:rPr>
          <w:rFonts w:ascii="Times New Roman"/>
          <w:b w:val="false"/>
          <w:i w:val="false"/>
          <w:color w:val="000000"/>
          <w:sz w:val="28"/>
        </w:rPr>
        <w:t xml:space="preserve">
                 государственного бюджета, а также </w:t>
      </w:r>
      <w:r>
        <w:br/>
      </w:r>
      <w:r>
        <w:rPr>
          <w:rFonts w:ascii="Times New Roman"/>
          <w:b w:val="false"/>
          <w:i w:val="false"/>
          <w:color w:val="000000"/>
          <w:sz w:val="28"/>
        </w:rPr>
        <w:t xml:space="preserve">
                 содержащимися и финансируемыми </w:t>
      </w:r>
      <w:r>
        <w:br/>
      </w:r>
      <w:r>
        <w:rPr>
          <w:rFonts w:ascii="Times New Roman"/>
          <w:b w:val="false"/>
          <w:i w:val="false"/>
          <w:color w:val="000000"/>
          <w:sz w:val="28"/>
        </w:rPr>
        <w:t xml:space="preserve">
                 из бюджета (сметы расходов) </w:t>
      </w:r>
      <w:r>
        <w:br/>
      </w:r>
      <w:r>
        <w:rPr>
          <w:rFonts w:ascii="Times New Roman"/>
          <w:b w:val="false"/>
          <w:i w:val="false"/>
          <w:color w:val="000000"/>
          <w:sz w:val="28"/>
        </w:rPr>
        <w:t xml:space="preserve">
                 Национального Банка Республики </w:t>
      </w:r>
      <w:r>
        <w:br/>
      </w:r>
      <w:r>
        <w:rPr>
          <w:rFonts w:ascii="Times New Roman"/>
          <w:b w:val="false"/>
          <w:i w:val="false"/>
          <w:color w:val="000000"/>
          <w:sz w:val="28"/>
        </w:rPr>
        <w:t xml:space="preserve">
                 Казахстан                                   754383 </w:t>
      </w:r>
      <w:r>
        <w:br/>
      </w:r>
      <w:r>
        <w:rPr>
          <w:rFonts w:ascii="Times New Roman"/>
          <w:b w:val="false"/>
          <w:i w:val="false"/>
          <w:color w:val="000000"/>
          <w:sz w:val="28"/>
        </w:rPr>
        <w:t xml:space="preserve">
     1           Штрафы, пеня, санкции, взыскания, </w:t>
      </w:r>
      <w:r>
        <w:br/>
      </w:r>
      <w:r>
        <w:rPr>
          <w:rFonts w:ascii="Times New Roman"/>
          <w:b w:val="false"/>
          <w:i w:val="false"/>
          <w:color w:val="000000"/>
          <w:sz w:val="28"/>
        </w:rPr>
        <w:t xml:space="preserve">
                 налагаемые государственными </w:t>
      </w:r>
      <w:r>
        <w:br/>
      </w:r>
      <w:r>
        <w:rPr>
          <w:rFonts w:ascii="Times New Roman"/>
          <w:b w:val="false"/>
          <w:i w:val="false"/>
          <w:color w:val="000000"/>
          <w:sz w:val="28"/>
        </w:rPr>
        <w:t xml:space="preserve">
                 учреждениями, финансируемыми </w:t>
      </w:r>
      <w:r>
        <w:br/>
      </w:r>
      <w:r>
        <w:rPr>
          <w:rFonts w:ascii="Times New Roman"/>
          <w:b w:val="false"/>
          <w:i w:val="false"/>
          <w:color w:val="000000"/>
          <w:sz w:val="28"/>
        </w:rPr>
        <w:t xml:space="preserve">
                 из государственного бюджета, </w:t>
      </w:r>
      <w:r>
        <w:br/>
      </w:r>
      <w:r>
        <w:rPr>
          <w:rFonts w:ascii="Times New Roman"/>
          <w:b w:val="false"/>
          <w:i w:val="false"/>
          <w:color w:val="000000"/>
          <w:sz w:val="28"/>
        </w:rPr>
        <w:t xml:space="preserve">
                 а также содержащимися и </w:t>
      </w:r>
      <w:r>
        <w:br/>
      </w:r>
      <w:r>
        <w:rPr>
          <w:rFonts w:ascii="Times New Roman"/>
          <w:b w:val="false"/>
          <w:i w:val="false"/>
          <w:color w:val="000000"/>
          <w:sz w:val="28"/>
        </w:rPr>
        <w:t xml:space="preserve">
                 финансируемыми из бюджета </w:t>
      </w:r>
      <w:r>
        <w:br/>
      </w:r>
      <w:r>
        <w:rPr>
          <w:rFonts w:ascii="Times New Roman"/>
          <w:b w:val="false"/>
          <w:i w:val="false"/>
          <w:color w:val="000000"/>
          <w:sz w:val="28"/>
        </w:rPr>
        <w:t xml:space="preserve">
                 (сметы расходов) Национального              754383 </w:t>
      </w:r>
      <w:r>
        <w:br/>
      </w:r>
      <w:r>
        <w:rPr>
          <w:rFonts w:ascii="Times New Roman"/>
          <w:b w:val="false"/>
          <w:i w:val="false"/>
          <w:color w:val="000000"/>
          <w:sz w:val="28"/>
        </w:rPr>
        <w:t xml:space="preserve">
                 Банка Республики Казахстан                  </w:t>
      </w:r>
      <w:r>
        <w:br/>
      </w:r>
      <w:r>
        <w:rPr>
          <w:rFonts w:ascii="Times New Roman"/>
          <w:b w:val="false"/>
          <w:i w:val="false"/>
          <w:color w:val="000000"/>
          <w:sz w:val="28"/>
        </w:rPr>
        <w:t xml:space="preserve">
  05             Гранты                                     1734924 </w:t>
      </w:r>
      <w:r>
        <w:br/>
      </w:r>
      <w:r>
        <w:rPr>
          <w:rFonts w:ascii="Times New Roman"/>
          <w:b w:val="false"/>
          <w:i w:val="false"/>
          <w:color w:val="000000"/>
          <w:sz w:val="28"/>
        </w:rPr>
        <w:t xml:space="preserve">
     2           Финансовая помощь                          1734924 </w:t>
      </w:r>
      <w:r>
        <w:br/>
      </w:r>
      <w:r>
        <w:rPr>
          <w:rFonts w:ascii="Times New Roman"/>
          <w:b w:val="false"/>
          <w:i w:val="false"/>
          <w:color w:val="000000"/>
          <w:sz w:val="28"/>
        </w:rPr>
        <w:t xml:space="preserve">
  06             Прочие неналоговые поступления             2954371 </w:t>
      </w:r>
      <w:r>
        <w:br/>
      </w:r>
      <w:r>
        <w:rPr>
          <w:rFonts w:ascii="Times New Roman"/>
          <w:b w:val="false"/>
          <w:i w:val="false"/>
          <w:color w:val="000000"/>
          <w:sz w:val="28"/>
        </w:rPr>
        <w:t xml:space="preserve">
     1           Прочие неналоговые поступления             2954371 </w:t>
      </w:r>
      <w:r>
        <w:br/>
      </w:r>
      <w:r>
        <w:rPr>
          <w:rFonts w:ascii="Times New Roman"/>
          <w:b w:val="false"/>
          <w:i w:val="false"/>
          <w:color w:val="000000"/>
          <w:sz w:val="28"/>
        </w:rPr>
        <w:t xml:space="preserve">
3                Поступления от продажи основного </w:t>
      </w:r>
      <w:r>
        <w:br/>
      </w:r>
      <w:r>
        <w:rPr>
          <w:rFonts w:ascii="Times New Roman"/>
          <w:b w:val="false"/>
          <w:i w:val="false"/>
          <w:color w:val="000000"/>
          <w:sz w:val="28"/>
        </w:rPr>
        <w:t xml:space="preserve">
                 капитала                                   8185895 </w:t>
      </w:r>
      <w:r>
        <w:br/>
      </w:r>
      <w:r>
        <w:rPr>
          <w:rFonts w:ascii="Times New Roman"/>
          <w:b w:val="false"/>
          <w:i w:val="false"/>
          <w:color w:val="000000"/>
          <w:sz w:val="28"/>
        </w:rPr>
        <w:t xml:space="preserve">
  01             Продажа государственного имущества, </w:t>
      </w:r>
      <w:r>
        <w:br/>
      </w:r>
      <w:r>
        <w:rPr>
          <w:rFonts w:ascii="Times New Roman"/>
          <w:b w:val="false"/>
          <w:i w:val="false"/>
          <w:color w:val="000000"/>
          <w:sz w:val="28"/>
        </w:rPr>
        <w:t xml:space="preserve">
                 закрепленного за государственными           126534  </w:t>
      </w:r>
      <w:r>
        <w:br/>
      </w:r>
      <w:r>
        <w:rPr>
          <w:rFonts w:ascii="Times New Roman"/>
          <w:b w:val="false"/>
          <w:i w:val="false"/>
          <w:color w:val="000000"/>
          <w:sz w:val="28"/>
        </w:rPr>
        <w:t xml:space="preserve">
                 учреждениями </w:t>
      </w:r>
      <w:r>
        <w:br/>
      </w:r>
      <w:r>
        <w:rPr>
          <w:rFonts w:ascii="Times New Roman"/>
          <w:b w:val="false"/>
          <w:i w:val="false"/>
          <w:color w:val="000000"/>
          <w:sz w:val="28"/>
        </w:rPr>
        <w:t xml:space="preserve">
     1           Продажа государственного имущества, </w:t>
      </w:r>
      <w:r>
        <w:br/>
      </w:r>
      <w:r>
        <w:rPr>
          <w:rFonts w:ascii="Times New Roman"/>
          <w:b w:val="false"/>
          <w:i w:val="false"/>
          <w:color w:val="000000"/>
          <w:sz w:val="28"/>
        </w:rPr>
        <w:t xml:space="preserve">
                 закрепленного за государственными </w:t>
      </w:r>
      <w:r>
        <w:br/>
      </w:r>
      <w:r>
        <w:rPr>
          <w:rFonts w:ascii="Times New Roman"/>
          <w:b w:val="false"/>
          <w:i w:val="false"/>
          <w:color w:val="000000"/>
          <w:sz w:val="28"/>
        </w:rPr>
        <w:t xml:space="preserve">
                 учреждениями                                126534 </w:t>
      </w:r>
      <w:r>
        <w:br/>
      </w:r>
      <w:r>
        <w:rPr>
          <w:rFonts w:ascii="Times New Roman"/>
          <w:b w:val="false"/>
          <w:i w:val="false"/>
          <w:color w:val="000000"/>
          <w:sz w:val="28"/>
        </w:rPr>
        <w:t xml:space="preserve">
  02             Продажа товаров из государственного </w:t>
      </w:r>
      <w:r>
        <w:br/>
      </w:r>
      <w:r>
        <w:rPr>
          <w:rFonts w:ascii="Times New Roman"/>
          <w:b w:val="false"/>
          <w:i w:val="false"/>
          <w:color w:val="000000"/>
          <w:sz w:val="28"/>
        </w:rPr>
        <w:t xml:space="preserve">
                 материального резерва                      8059361 </w:t>
      </w:r>
      <w:r>
        <w:br/>
      </w:r>
      <w:r>
        <w:rPr>
          <w:rFonts w:ascii="Times New Roman"/>
          <w:b w:val="false"/>
          <w:i w:val="false"/>
          <w:color w:val="000000"/>
          <w:sz w:val="28"/>
        </w:rPr>
        <w:t xml:space="preserve">
     1           Продажа товаров из государственного </w:t>
      </w:r>
      <w:r>
        <w:br/>
      </w:r>
      <w:r>
        <w:rPr>
          <w:rFonts w:ascii="Times New Roman"/>
          <w:b w:val="false"/>
          <w:i w:val="false"/>
          <w:color w:val="000000"/>
          <w:sz w:val="28"/>
        </w:rPr>
        <w:t xml:space="preserve">
                 материального резерва                      8059361 </w:t>
      </w:r>
      <w:r>
        <w:br/>
      </w:r>
      <w:r>
        <w:rPr>
          <w:rFonts w:ascii="Times New Roman"/>
          <w:b w:val="false"/>
          <w:i w:val="false"/>
          <w:color w:val="000000"/>
          <w:sz w:val="28"/>
        </w:rPr>
        <w:t xml:space="preserve">
4                Поступления официальных трансфертов      119476590 </w:t>
      </w:r>
      <w:r>
        <w:br/>
      </w:r>
      <w:r>
        <w:rPr>
          <w:rFonts w:ascii="Times New Roman"/>
          <w:b w:val="false"/>
          <w:i w:val="false"/>
          <w:color w:val="000000"/>
          <w:sz w:val="28"/>
        </w:rPr>
        <w:t xml:space="preserve">
  01             Трансферты из нижестоящих органов </w:t>
      </w:r>
      <w:r>
        <w:br/>
      </w:r>
      <w:r>
        <w:rPr>
          <w:rFonts w:ascii="Times New Roman"/>
          <w:b w:val="false"/>
          <w:i w:val="false"/>
          <w:color w:val="000000"/>
          <w:sz w:val="28"/>
        </w:rPr>
        <w:t xml:space="preserve">
                 государственного управления              119476590  </w:t>
      </w:r>
      <w:r>
        <w:br/>
      </w:r>
      <w:r>
        <w:rPr>
          <w:rFonts w:ascii="Times New Roman"/>
          <w:b w:val="false"/>
          <w:i w:val="false"/>
          <w:color w:val="000000"/>
          <w:sz w:val="28"/>
        </w:rPr>
        <w:t xml:space="preserve">
     1           Трансферты из областных бюджетов, </w:t>
      </w:r>
      <w:r>
        <w:br/>
      </w:r>
      <w:r>
        <w:rPr>
          <w:rFonts w:ascii="Times New Roman"/>
          <w:b w:val="false"/>
          <w:i w:val="false"/>
          <w:color w:val="000000"/>
          <w:sz w:val="28"/>
        </w:rPr>
        <w:t xml:space="preserve">
                 бюджетов городов Астаны и Алматы         119476590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Функциональная  !                                     ! </w:t>
      </w:r>
      <w:r>
        <w:br/>
      </w:r>
      <w:r>
        <w:rPr>
          <w:rFonts w:ascii="Times New Roman"/>
          <w:b w:val="false"/>
          <w:i w:val="false"/>
          <w:color w:val="000000"/>
          <w:sz w:val="28"/>
        </w:rPr>
        <w:t xml:space="preserve">
    группа      !                                     ! </w:t>
      </w:r>
      <w:r>
        <w:br/>
      </w:r>
      <w:r>
        <w:rPr>
          <w:rFonts w:ascii="Times New Roman"/>
          <w:b w:val="false"/>
          <w:i w:val="false"/>
          <w:color w:val="000000"/>
          <w:sz w:val="28"/>
        </w:rPr>
        <w:t xml:space="preserve">
  Администратор !            Наименование             !   Сумма, </w:t>
      </w:r>
      <w:r>
        <w:br/>
      </w:r>
      <w:r>
        <w:rPr>
          <w:rFonts w:ascii="Times New Roman"/>
          <w:b w:val="false"/>
          <w:i w:val="false"/>
          <w:color w:val="000000"/>
          <w:sz w:val="28"/>
        </w:rPr>
        <w:t xml:space="preserve">
     Программа  !                                     ! тыс.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II. Затраты                            1431322039 </w:t>
      </w:r>
      <w:r>
        <w:br/>
      </w:r>
      <w:r>
        <w:rPr>
          <w:rFonts w:ascii="Times New Roman"/>
          <w:b w:val="false"/>
          <w:i w:val="false"/>
          <w:color w:val="000000"/>
          <w:sz w:val="28"/>
        </w:rPr>
        <w:t xml:space="preserve">
01              Государственные услуги </w:t>
      </w:r>
      <w:r>
        <w:br/>
      </w:r>
      <w:r>
        <w:rPr>
          <w:rFonts w:ascii="Times New Roman"/>
          <w:b w:val="false"/>
          <w:i w:val="false"/>
          <w:color w:val="000000"/>
          <w:sz w:val="28"/>
        </w:rPr>
        <w:t xml:space="preserve">
                 общего характера                         77734275 </w:t>
      </w:r>
      <w:r>
        <w:br/>
      </w:r>
      <w:r>
        <w:rPr>
          <w:rFonts w:ascii="Times New Roman"/>
          <w:b w:val="false"/>
          <w:i w:val="false"/>
          <w:color w:val="000000"/>
          <w:sz w:val="28"/>
        </w:rPr>
        <w:t xml:space="preserve">
     101         Администрация Президента Республики </w:t>
      </w:r>
      <w:r>
        <w:br/>
      </w:r>
      <w:r>
        <w:rPr>
          <w:rFonts w:ascii="Times New Roman"/>
          <w:b w:val="false"/>
          <w:i w:val="false"/>
          <w:color w:val="000000"/>
          <w:sz w:val="28"/>
        </w:rPr>
        <w:t xml:space="preserve">
                 Казахстан                                 1244138 </w:t>
      </w:r>
      <w:r>
        <w:br/>
      </w:r>
      <w:r>
        <w:rPr>
          <w:rFonts w:ascii="Times New Roman"/>
          <w:b w:val="false"/>
          <w:i w:val="false"/>
          <w:color w:val="000000"/>
          <w:sz w:val="28"/>
        </w:rPr>
        <w:t xml:space="preserve">
        001      Обеспечение деятельности Главы </w:t>
      </w:r>
      <w:r>
        <w:br/>
      </w:r>
      <w:r>
        <w:rPr>
          <w:rFonts w:ascii="Times New Roman"/>
          <w:b w:val="false"/>
          <w:i w:val="false"/>
          <w:color w:val="000000"/>
          <w:sz w:val="28"/>
        </w:rPr>
        <w:t xml:space="preserve">
                 государства                               1076729 </w:t>
      </w:r>
      <w:r>
        <w:br/>
      </w:r>
      <w:r>
        <w:rPr>
          <w:rFonts w:ascii="Times New Roman"/>
          <w:b w:val="false"/>
          <w:i w:val="false"/>
          <w:color w:val="000000"/>
          <w:sz w:val="28"/>
        </w:rPr>
        <w:t xml:space="preserve">
        002      Прогнозно-аналитическое обеспечение </w:t>
      </w:r>
      <w:r>
        <w:br/>
      </w:r>
      <w:r>
        <w:rPr>
          <w:rFonts w:ascii="Times New Roman"/>
          <w:b w:val="false"/>
          <w:i w:val="false"/>
          <w:color w:val="000000"/>
          <w:sz w:val="28"/>
        </w:rPr>
        <w:t xml:space="preserve">
                 стратегических аспектов внутренней </w:t>
      </w:r>
      <w:r>
        <w:br/>
      </w:r>
      <w:r>
        <w:rPr>
          <w:rFonts w:ascii="Times New Roman"/>
          <w:b w:val="false"/>
          <w:i w:val="false"/>
          <w:color w:val="000000"/>
          <w:sz w:val="28"/>
        </w:rPr>
        <w:t xml:space="preserve">
                 и внешней политики государства              79398 </w:t>
      </w:r>
      <w:r>
        <w:br/>
      </w:r>
      <w:r>
        <w:rPr>
          <w:rFonts w:ascii="Times New Roman"/>
          <w:b w:val="false"/>
          <w:i w:val="false"/>
          <w:color w:val="000000"/>
          <w:sz w:val="28"/>
        </w:rPr>
        <w:t xml:space="preserve">
        003      Обеспечение сохранности архивного фонда, </w:t>
      </w:r>
      <w:r>
        <w:br/>
      </w:r>
      <w:r>
        <w:rPr>
          <w:rFonts w:ascii="Times New Roman"/>
          <w:b w:val="false"/>
          <w:i w:val="false"/>
          <w:color w:val="000000"/>
          <w:sz w:val="28"/>
        </w:rPr>
        <w:t xml:space="preserve">
                 печатных изданий и их специальное </w:t>
      </w:r>
      <w:r>
        <w:br/>
      </w:r>
      <w:r>
        <w:rPr>
          <w:rFonts w:ascii="Times New Roman"/>
          <w:b w:val="false"/>
          <w:i w:val="false"/>
          <w:color w:val="000000"/>
          <w:sz w:val="28"/>
        </w:rPr>
        <w:t xml:space="preserve">
                 использование                               88011 </w:t>
      </w:r>
      <w:r>
        <w:br/>
      </w:r>
      <w:r>
        <w:rPr>
          <w:rFonts w:ascii="Times New Roman"/>
          <w:b w:val="false"/>
          <w:i w:val="false"/>
          <w:color w:val="000000"/>
          <w:sz w:val="28"/>
        </w:rPr>
        <w:t xml:space="preserve">
     102         Хозяйственное управление Парламента </w:t>
      </w:r>
      <w:r>
        <w:br/>
      </w:r>
      <w:r>
        <w:rPr>
          <w:rFonts w:ascii="Times New Roman"/>
          <w:b w:val="false"/>
          <w:i w:val="false"/>
          <w:color w:val="000000"/>
          <w:sz w:val="28"/>
        </w:rPr>
        <w:t xml:space="preserve">
                 Республики Казахстан                      3356249 </w:t>
      </w:r>
      <w:r>
        <w:br/>
      </w:r>
      <w:r>
        <w:rPr>
          <w:rFonts w:ascii="Times New Roman"/>
          <w:b w:val="false"/>
          <w:i w:val="false"/>
          <w:color w:val="000000"/>
          <w:sz w:val="28"/>
        </w:rPr>
        <w:t xml:space="preserve">
        001      Обеспечение деятельности Парламента </w:t>
      </w:r>
      <w:r>
        <w:br/>
      </w:r>
      <w:r>
        <w:rPr>
          <w:rFonts w:ascii="Times New Roman"/>
          <w:b w:val="false"/>
          <w:i w:val="false"/>
          <w:color w:val="000000"/>
          <w:sz w:val="28"/>
        </w:rPr>
        <w:t xml:space="preserve">
                 Республики Казахстан                      3296249 </w:t>
      </w:r>
      <w:r>
        <w:br/>
      </w:r>
      <w:r>
        <w:rPr>
          <w:rFonts w:ascii="Times New Roman"/>
          <w:b w:val="false"/>
          <w:i w:val="false"/>
          <w:color w:val="000000"/>
          <w:sz w:val="28"/>
        </w:rPr>
        <w:t xml:space="preserve">
        002      Создание автоматизированной системы </w:t>
      </w:r>
      <w:r>
        <w:br/>
      </w:r>
      <w:r>
        <w:rPr>
          <w:rFonts w:ascii="Times New Roman"/>
          <w:b w:val="false"/>
          <w:i w:val="false"/>
          <w:color w:val="000000"/>
          <w:sz w:val="28"/>
        </w:rPr>
        <w:t xml:space="preserve">
                 мониторинга законопроектов                  60000 </w:t>
      </w:r>
      <w:r>
        <w:br/>
      </w:r>
      <w:r>
        <w:rPr>
          <w:rFonts w:ascii="Times New Roman"/>
          <w:b w:val="false"/>
          <w:i w:val="false"/>
          <w:color w:val="000000"/>
          <w:sz w:val="28"/>
        </w:rPr>
        <w:t xml:space="preserve">
      104         Канцелярия Премьер-Министра </w:t>
      </w:r>
      <w:r>
        <w:br/>
      </w:r>
      <w:r>
        <w:rPr>
          <w:rFonts w:ascii="Times New Roman"/>
          <w:b w:val="false"/>
          <w:i w:val="false"/>
          <w:color w:val="000000"/>
          <w:sz w:val="28"/>
        </w:rPr>
        <w:t xml:space="preserve">
                 Республики Казахстан                      1237764 </w:t>
      </w:r>
      <w:r>
        <w:br/>
      </w:r>
      <w:r>
        <w:rPr>
          <w:rFonts w:ascii="Times New Roman"/>
          <w:b w:val="false"/>
          <w:i w:val="false"/>
          <w:color w:val="000000"/>
          <w:sz w:val="28"/>
        </w:rPr>
        <w:t xml:space="preserve">
        001      Обеспечение деятельности </w:t>
      </w:r>
      <w:r>
        <w:br/>
      </w:r>
      <w:r>
        <w:rPr>
          <w:rFonts w:ascii="Times New Roman"/>
          <w:b w:val="false"/>
          <w:i w:val="false"/>
          <w:color w:val="000000"/>
          <w:sz w:val="28"/>
        </w:rPr>
        <w:t xml:space="preserve">
                 Премьер-Министра Республики </w:t>
      </w:r>
      <w:r>
        <w:br/>
      </w:r>
      <w:r>
        <w:rPr>
          <w:rFonts w:ascii="Times New Roman"/>
          <w:b w:val="false"/>
          <w:i w:val="false"/>
          <w:color w:val="000000"/>
          <w:sz w:val="28"/>
        </w:rPr>
        <w:t xml:space="preserve">
                 Казахстан                                   1237764 </w:t>
      </w:r>
      <w:r>
        <w:br/>
      </w:r>
      <w:r>
        <w:rPr>
          <w:rFonts w:ascii="Times New Roman"/>
          <w:b w:val="false"/>
          <w:i w:val="false"/>
          <w:color w:val="000000"/>
          <w:sz w:val="28"/>
        </w:rPr>
        <w:t xml:space="preserve">
      106         Национальный центр по правам </w:t>
      </w:r>
      <w:r>
        <w:br/>
      </w:r>
      <w:r>
        <w:rPr>
          <w:rFonts w:ascii="Times New Roman"/>
          <w:b w:val="false"/>
          <w:i w:val="false"/>
          <w:color w:val="000000"/>
          <w:sz w:val="28"/>
        </w:rPr>
        <w:t xml:space="preserve">
                 человека                                    30324 </w:t>
      </w:r>
      <w:r>
        <w:br/>
      </w:r>
      <w:r>
        <w:rPr>
          <w:rFonts w:ascii="Times New Roman"/>
          <w:b w:val="false"/>
          <w:i w:val="false"/>
          <w:color w:val="000000"/>
          <w:sz w:val="28"/>
        </w:rPr>
        <w:t xml:space="preserve">
        001      Обеспечение деятельности </w:t>
      </w:r>
      <w:r>
        <w:br/>
      </w:r>
      <w:r>
        <w:rPr>
          <w:rFonts w:ascii="Times New Roman"/>
          <w:b w:val="false"/>
          <w:i w:val="false"/>
          <w:color w:val="000000"/>
          <w:sz w:val="28"/>
        </w:rPr>
        <w:t xml:space="preserve">
                 Уполномоченного по правам человека          30324 </w:t>
      </w:r>
      <w:r>
        <w:br/>
      </w:r>
      <w:r>
        <w:rPr>
          <w:rFonts w:ascii="Times New Roman"/>
          <w:b w:val="false"/>
          <w:i w:val="false"/>
          <w:color w:val="000000"/>
          <w:sz w:val="28"/>
        </w:rPr>
        <w:t xml:space="preserve">
     201         Министерство внутренних дел </w:t>
      </w:r>
      <w:r>
        <w:br/>
      </w:r>
      <w:r>
        <w:rPr>
          <w:rFonts w:ascii="Times New Roman"/>
          <w:b w:val="false"/>
          <w:i w:val="false"/>
          <w:color w:val="000000"/>
          <w:sz w:val="28"/>
        </w:rPr>
        <w:t xml:space="preserve">
                 Республики Казахстан                         5979 </w:t>
      </w:r>
      <w:r>
        <w:br/>
      </w:r>
      <w:r>
        <w:rPr>
          <w:rFonts w:ascii="Times New Roman"/>
          <w:b w:val="false"/>
          <w:i w:val="false"/>
          <w:color w:val="000000"/>
          <w:sz w:val="28"/>
        </w:rPr>
        <w:t xml:space="preserve">
        002      Обеспечение политических интересов </w:t>
      </w:r>
      <w:r>
        <w:br/>
      </w:r>
      <w:r>
        <w:rPr>
          <w:rFonts w:ascii="Times New Roman"/>
          <w:b w:val="false"/>
          <w:i w:val="false"/>
          <w:color w:val="000000"/>
          <w:sz w:val="28"/>
        </w:rPr>
        <w:t xml:space="preserve">
                 страны в области общественного </w:t>
      </w:r>
      <w:r>
        <w:br/>
      </w:r>
      <w:r>
        <w:rPr>
          <w:rFonts w:ascii="Times New Roman"/>
          <w:b w:val="false"/>
          <w:i w:val="false"/>
          <w:color w:val="000000"/>
          <w:sz w:val="28"/>
        </w:rPr>
        <w:t xml:space="preserve">
                 порядка                                      5979 </w:t>
      </w:r>
      <w:r>
        <w:br/>
      </w:r>
      <w:r>
        <w:rPr>
          <w:rFonts w:ascii="Times New Roman"/>
          <w:b w:val="false"/>
          <w:i w:val="false"/>
          <w:color w:val="000000"/>
          <w:sz w:val="28"/>
        </w:rPr>
        <w:t xml:space="preserve">
     204         Министерство иностранных дел </w:t>
      </w:r>
      <w:r>
        <w:br/>
      </w:r>
      <w:r>
        <w:rPr>
          <w:rFonts w:ascii="Times New Roman"/>
          <w:b w:val="false"/>
          <w:i w:val="false"/>
          <w:color w:val="000000"/>
          <w:sz w:val="28"/>
        </w:rPr>
        <w:t xml:space="preserve">
                 Республики Казахстан                     14245918 </w:t>
      </w:r>
      <w:r>
        <w:br/>
      </w:r>
      <w:r>
        <w:rPr>
          <w:rFonts w:ascii="Times New Roman"/>
          <w:b w:val="false"/>
          <w:i w:val="false"/>
          <w:color w:val="000000"/>
          <w:sz w:val="28"/>
        </w:rPr>
        <w:t xml:space="preserve">
        001      Обеспечение внешнеполитической </w:t>
      </w:r>
      <w:r>
        <w:br/>
      </w:r>
      <w:r>
        <w:rPr>
          <w:rFonts w:ascii="Times New Roman"/>
          <w:b w:val="false"/>
          <w:i w:val="false"/>
          <w:color w:val="000000"/>
          <w:sz w:val="28"/>
        </w:rPr>
        <w:t xml:space="preserve">
                 деятельности                              9928488 </w:t>
      </w:r>
      <w:r>
        <w:br/>
      </w:r>
      <w:r>
        <w:rPr>
          <w:rFonts w:ascii="Times New Roman"/>
          <w:b w:val="false"/>
          <w:i w:val="false"/>
          <w:color w:val="000000"/>
          <w:sz w:val="28"/>
        </w:rPr>
        <w:t xml:space="preserve">
        002      Участие в международных </w:t>
      </w:r>
      <w:r>
        <w:br/>
      </w:r>
      <w:r>
        <w:rPr>
          <w:rFonts w:ascii="Times New Roman"/>
          <w:b w:val="false"/>
          <w:i w:val="false"/>
          <w:color w:val="000000"/>
          <w:sz w:val="28"/>
        </w:rPr>
        <w:t xml:space="preserve">
                 организациях и других международных </w:t>
      </w:r>
      <w:r>
        <w:br/>
      </w:r>
      <w:r>
        <w:rPr>
          <w:rFonts w:ascii="Times New Roman"/>
          <w:b w:val="false"/>
          <w:i w:val="false"/>
          <w:color w:val="000000"/>
          <w:sz w:val="28"/>
        </w:rPr>
        <w:t xml:space="preserve">
                 органах                                   1466220 </w:t>
      </w:r>
      <w:r>
        <w:br/>
      </w:r>
      <w:r>
        <w:rPr>
          <w:rFonts w:ascii="Times New Roman"/>
          <w:b w:val="false"/>
          <w:i w:val="false"/>
          <w:color w:val="000000"/>
          <w:sz w:val="28"/>
        </w:rPr>
        <w:t xml:space="preserve">
        003      Делимитация и демаркация </w:t>
      </w:r>
      <w:r>
        <w:br/>
      </w:r>
      <w:r>
        <w:rPr>
          <w:rFonts w:ascii="Times New Roman"/>
          <w:b w:val="false"/>
          <w:i w:val="false"/>
          <w:color w:val="000000"/>
          <w:sz w:val="28"/>
        </w:rPr>
        <w:t xml:space="preserve">
                 государственной границы                    171253 </w:t>
      </w:r>
      <w:r>
        <w:br/>
      </w:r>
      <w:r>
        <w:rPr>
          <w:rFonts w:ascii="Times New Roman"/>
          <w:b w:val="false"/>
          <w:i w:val="false"/>
          <w:color w:val="000000"/>
          <w:sz w:val="28"/>
        </w:rPr>
        <w:t xml:space="preserve">
        005      Заграничные командировки                   800000 </w:t>
      </w:r>
      <w:r>
        <w:br/>
      </w:r>
      <w:r>
        <w:rPr>
          <w:rFonts w:ascii="Times New Roman"/>
          <w:b w:val="false"/>
          <w:i w:val="false"/>
          <w:color w:val="000000"/>
          <w:sz w:val="28"/>
        </w:rPr>
        <w:t xml:space="preserve">
        009      Приобретение и строительство </w:t>
      </w:r>
      <w:r>
        <w:br/>
      </w:r>
      <w:r>
        <w:rPr>
          <w:rFonts w:ascii="Times New Roman"/>
          <w:b w:val="false"/>
          <w:i w:val="false"/>
          <w:color w:val="000000"/>
          <w:sz w:val="28"/>
        </w:rPr>
        <w:t xml:space="preserve">
                 объектов недвижимости за рубежом </w:t>
      </w:r>
      <w:r>
        <w:br/>
      </w:r>
      <w:r>
        <w:rPr>
          <w:rFonts w:ascii="Times New Roman"/>
          <w:b w:val="false"/>
          <w:i w:val="false"/>
          <w:color w:val="000000"/>
          <w:sz w:val="28"/>
        </w:rPr>
        <w:t xml:space="preserve">
                 для размещения дипломатических </w:t>
      </w:r>
      <w:r>
        <w:br/>
      </w:r>
      <w:r>
        <w:rPr>
          <w:rFonts w:ascii="Times New Roman"/>
          <w:b w:val="false"/>
          <w:i w:val="false"/>
          <w:color w:val="000000"/>
          <w:sz w:val="28"/>
        </w:rPr>
        <w:t xml:space="preserve">
                 представительств Республики </w:t>
      </w:r>
      <w:r>
        <w:br/>
      </w:r>
      <w:r>
        <w:rPr>
          <w:rFonts w:ascii="Times New Roman"/>
          <w:b w:val="false"/>
          <w:i w:val="false"/>
          <w:color w:val="000000"/>
          <w:sz w:val="28"/>
        </w:rPr>
        <w:t xml:space="preserve">
                 Казахстан                                 1867037 </w:t>
      </w:r>
      <w:r>
        <w:br/>
      </w:r>
      <w:r>
        <w:rPr>
          <w:rFonts w:ascii="Times New Roman"/>
          <w:b w:val="false"/>
          <w:i w:val="false"/>
          <w:color w:val="000000"/>
          <w:sz w:val="28"/>
        </w:rPr>
        <w:t xml:space="preserve">
        010      Оказание финансовой помощи гражданам </w:t>
      </w:r>
      <w:r>
        <w:br/>
      </w:r>
      <w:r>
        <w:rPr>
          <w:rFonts w:ascii="Times New Roman"/>
          <w:b w:val="false"/>
          <w:i w:val="false"/>
          <w:color w:val="000000"/>
          <w:sz w:val="28"/>
        </w:rPr>
        <w:t xml:space="preserve">
                 Республики Казахстан, незаконно </w:t>
      </w:r>
      <w:r>
        <w:br/>
      </w:r>
      <w:r>
        <w:rPr>
          <w:rFonts w:ascii="Times New Roman"/>
          <w:b w:val="false"/>
          <w:i w:val="false"/>
          <w:color w:val="000000"/>
          <w:sz w:val="28"/>
        </w:rPr>
        <w:t xml:space="preserve">
                 ввезенным в иностранные государства и </w:t>
      </w:r>
      <w:r>
        <w:br/>
      </w:r>
      <w:r>
        <w:rPr>
          <w:rFonts w:ascii="Times New Roman"/>
          <w:b w:val="false"/>
          <w:i w:val="false"/>
          <w:color w:val="000000"/>
          <w:sz w:val="28"/>
        </w:rPr>
        <w:t xml:space="preserve">
                 ставшим жертвами торговли, а также </w:t>
      </w:r>
      <w:r>
        <w:br/>
      </w:r>
      <w:r>
        <w:rPr>
          <w:rFonts w:ascii="Times New Roman"/>
          <w:b w:val="false"/>
          <w:i w:val="false"/>
          <w:color w:val="000000"/>
          <w:sz w:val="28"/>
        </w:rPr>
        <w:t xml:space="preserve">
                 пострадавшим за рубежом от других </w:t>
      </w:r>
      <w:r>
        <w:br/>
      </w:r>
      <w:r>
        <w:rPr>
          <w:rFonts w:ascii="Times New Roman"/>
          <w:b w:val="false"/>
          <w:i w:val="false"/>
          <w:color w:val="000000"/>
          <w:sz w:val="28"/>
        </w:rPr>
        <w:t xml:space="preserve">
                 преступлений и оказавшимся в </w:t>
      </w:r>
      <w:r>
        <w:br/>
      </w:r>
      <w:r>
        <w:rPr>
          <w:rFonts w:ascii="Times New Roman"/>
          <w:b w:val="false"/>
          <w:i w:val="false"/>
          <w:color w:val="000000"/>
          <w:sz w:val="28"/>
        </w:rPr>
        <w:t xml:space="preserve">
                 форс-мажорных обстоятельствах               12920 </w:t>
      </w:r>
      <w:r>
        <w:br/>
      </w:r>
      <w:r>
        <w:rPr>
          <w:rFonts w:ascii="Times New Roman"/>
          <w:b w:val="false"/>
          <w:i w:val="false"/>
          <w:color w:val="000000"/>
          <w:sz w:val="28"/>
        </w:rPr>
        <w:t xml:space="preserve">
     217         Министерство финансов Республики </w:t>
      </w:r>
      <w:r>
        <w:br/>
      </w:r>
      <w:r>
        <w:rPr>
          <w:rFonts w:ascii="Times New Roman"/>
          <w:b w:val="false"/>
          <w:i w:val="false"/>
          <w:color w:val="000000"/>
          <w:sz w:val="28"/>
        </w:rPr>
        <w:t xml:space="preserve">
                 Казахстан                                33731109 </w:t>
      </w:r>
      <w:r>
        <w:br/>
      </w:r>
      <w:r>
        <w:rPr>
          <w:rFonts w:ascii="Times New Roman"/>
          <w:b w:val="false"/>
          <w:i w:val="false"/>
          <w:color w:val="000000"/>
          <w:sz w:val="28"/>
        </w:rPr>
        <w:t xml:space="preserve">
        001      Обеспечение исполнения и контроля </w:t>
      </w:r>
      <w:r>
        <w:br/>
      </w:r>
      <w:r>
        <w:rPr>
          <w:rFonts w:ascii="Times New Roman"/>
          <w:b w:val="false"/>
          <w:i w:val="false"/>
          <w:color w:val="000000"/>
          <w:sz w:val="28"/>
        </w:rPr>
        <w:t xml:space="preserve">
                 за исполнением государственного </w:t>
      </w:r>
      <w:r>
        <w:br/>
      </w:r>
      <w:r>
        <w:rPr>
          <w:rFonts w:ascii="Times New Roman"/>
          <w:b w:val="false"/>
          <w:i w:val="false"/>
          <w:color w:val="000000"/>
          <w:sz w:val="28"/>
        </w:rPr>
        <w:t xml:space="preserve">
                 бюджета                                  25849382 </w:t>
      </w:r>
      <w:r>
        <w:br/>
      </w:r>
      <w:r>
        <w:rPr>
          <w:rFonts w:ascii="Times New Roman"/>
          <w:b w:val="false"/>
          <w:i w:val="false"/>
          <w:color w:val="000000"/>
          <w:sz w:val="28"/>
        </w:rPr>
        <w:t xml:space="preserve">
        002      Осуществление аудита </w:t>
      </w:r>
      <w:r>
        <w:br/>
      </w:r>
      <w:r>
        <w:rPr>
          <w:rFonts w:ascii="Times New Roman"/>
          <w:b w:val="false"/>
          <w:i w:val="false"/>
          <w:color w:val="000000"/>
          <w:sz w:val="28"/>
        </w:rPr>
        <w:t xml:space="preserve">
                 инвестиционных проектов                     12100 </w:t>
      </w:r>
      <w:r>
        <w:br/>
      </w:r>
      <w:r>
        <w:rPr>
          <w:rFonts w:ascii="Times New Roman"/>
          <w:b w:val="false"/>
          <w:i w:val="false"/>
          <w:color w:val="000000"/>
          <w:sz w:val="28"/>
        </w:rPr>
        <w:t xml:space="preserve">
        003      Проведение процедур ликвидации и </w:t>
      </w:r>
      <w:r>
        <w:br/>
      </w:r>
      <w:r>
        <w:rPr>
          <w:rFonts w:ascii="Times New Roman"/>
          <w:b w:val="false"/>
          <w:i w:val="false"/>
          <w:color w:val="000000"/>
          <w:sz w:val="28"/>
        </w:rPr>
        <w:t xml:space="preserve">
                 банкротства                                105002 </w:t>
      </w:r>
      <w:r>
        <w:br/>
      </w:r>
      <w:r>
        <w:rPr>
          <w:rFonts w:ascii="Times New Roman"/>
          <w:b w:val="false"/>
          <w:i w:val="false"/>
          <w:color w:val="000000"/>
          <w:sz w:val="28"/>
        </w:rPr>
        <w:t xml:space="preserve">
        007      Создание и развитие информационных </w:t>
      </w:r>
      <w:r>
        <w:br/>
      </w:r>
      <w:r>
        <w:rPr>
          <w:rFonts w:ascii="Times New Roman"/>
          <w:b w:val="false"/>
          <w:i w:val="false"/>
          <w:color w:val="000000"/>
          <w:sz w:val="28"/>
        </w:rPr>
        <w:t xml:space="preserve">
                 систем органов Министерства </w:t>
      </w:r>
      <w:r>
        <w:br/>
      </w:r>
      <w:r>
        <w:rPr>
          <w:rFonts w:ascii="Times New Roman"/>
          <w:b w:val="false"/>
          <w:i w:val="false"/>
          <w:color w:val="000000"/>
          <w:sz w:val="28"/>
        </w:rPr>
        <w:t xml:space="preserve">
                 финансов Республики Казахстан              857449 </w:t>
      </w:r>
      <w:r>
        <w:br/>
      </w:r>
      <w:r>
        <w:rPr>
          <w:rFonts w:ascii="Times New Roman"/>
          <w:b w:val="false"/>
          <w:i w:val="false"/>
          <w:color w:val="000000"/>
          <w:sz w:val="28"/>
        </w:rPr>
        <w:t xml:space="preserve">
        008      Обновление парка автомашин для </w:t>
      </w:r>
      <w:r>
        <w:br/>
      </w:r>
      <w:r>
        <w:rPr>
          <w:rFonts w:ascii="Times New Roman"/>
          <w:b w:val="false"/>
          <w:i w:val="false"/>
          <w:color w:val="000000"/>
          <w:sz w:val="28"/>
        </w:rPr>
        <w:t xml:space="preserve">
                 государственных органов                    576112 </w:t>
      </w:r>
      <w:r>
        <w:br/>
      </w:r>
      <w:r>
        <w:rPr>
          <w:rFonts w:ascii="Times New Roman"/>
          <w:b w:val="false"/>
          <w:i w:val="false"/>
          <w:color w:val="000000"/>
          <w:sz w:val="28"/>
        </w:rPr>
        <w:t xml:space="preserve">
        015      Оплата услуг поверенным (агентам)           68290 </w:t>
      </w:r>
      <w:r>
        <w:br/>
      </w:r>
      <w:r>
        <w:rPr>
          <w:rFonts w:ascii="Times New Roman"/>
          <w:b w:val="false"/>
          <w:i w:val="false"/>
          <w:color w:val="000000"/>
          <w:sz w:val="28"/>
        </w:rPr>
        <w:t xml:space="preserve">
        016      Приватизация, управление </w:t>
      </w:r>
      <w:r>
        <w:br/>
      </w:r>
      <w:r>
        <w:rPr>
          <w:rFonts w:ascii="Times New Roman"/>
          <w:b w:val="false"/>
          <w:i w:val="false"/>
          <w:color w:val="000000"/>
          <w:sz w:val="28"/>
        </w:rPr>
        <w:t xml:space="preserve">
                 государственным имуществом, </w:t>
      </w:r>
      <w:r>
        <w:br/>
      </w:r>
      <w:r>
        <w:rPr>
          <w:rFonts w:ascii="Times New Roman"/>
          <w:b w:val="false"/>
          <w:i w:val="false"/>
          <w:color w:val="000000"/>
          <w:sz w:val="28"/>
        </w:rPr>
        <w:t xml:space="preserve">
                 постприватизационная деятельность </w:t>
      </w:r>
      <w:r>
        <w:br/>
      </w:r>
      <w:r>
        <w:rPr>
          <w:rFonts w:ascii="Times New Roman"/>
          <w:b w:val="false"/>
          <w:i w:val="false"/>
          <w:color w:val="000000"/>
          <w:sz w:val="28"/>
        </w:rPr>
        <w:t xml:space="preserve">
                 и регулирование споров, связанных </w:t>
      </w:r>
      <w:r>
        <w:br/>
      </w:r>
      <w:r>
        <w:rPr>
          <w:rFonts w:ascii="Times New Roman"/>
          <w:b w:val="false"/>
          <w:i w:val="false"/>
          <w:color w:val="000000"/>
          <w:sz w:val="28"/>
        </w:rPr>
        <w:t xml:space="preserve">
                 с этим и кредитованием, учет, </w:t>
      </w:r>
      <w:r>
        <w:br/>
      </w:r>
      <w:r>
        <w:rPr>
          <w:rFonts w:ascii="Times New Roman"/>
          <w:b w:val="false"/>
          <w:i w:val="false"/>
          <w:color w:val="000000"/>
          <w:sz w:val="28"/>
        </w:rPr>
        <w:t xml:space="preserve">
                 хранение имущества, полученного </w:t>
      </w:r>
      <w:r>
        <w:br/>
      </w:r>
      <w:r>
        <w:rPr>
          <w:rFonts w:ascii="Times New Roman"/>
          <w:b w:val="false"/>
          <w:i w:val="false"/>
          <w:color w:val="000000"/>
          <w:sz w:val="28"/>
        </w:rPr>
        <w:t xml:space="preserve">
                 или взысканного в счет исполнения </w:t>
      </w:r>
      <w:r>
        <w:br/>
      </w:r>
      <w:r>
        <w:rPr>
          <w:rFonts w:ascii="Times New Roman"/>
          <w:b w:val="false"/>
          <w:i w:val="false"/>
          <w:color w:val="000000"/>
          <w:sz w:val="28"/>
        </w:rPr>
        <w:t xml:space="preserve">
                 обязательств по кредитам и </w:t>
      </w:r>
      <w:r>
        <w:br/>
      </w:r>
      <w:r>
        <w:rPr>
          <w:rFonts w:ascii="Times New Roman"/>
          <w:b w:val="false"/>
          <w:i w:val="false"/>
          <w:color w:val="000000"/>
          <w:sz w:val="28"/>
        </w:rPr>
        <w:t xml:space="preserve">
                 государственным гарантиям                  510000 </w:t>
      </w:r>
      <w:r>
        <w:br/>
      </w:r>
      <w:r>
        <w:rPr>
          <w:rFonts w:ascii="Times New Roman"/>
          <w:b w:val="false"/>
          <w:i w:val="false"/>
          <w:color w:val="000000"/>
          <w:sz w:val="28"/>
        </w:rPr>
        <w:t xml:space="preserve">
        017      Содержание и страхование здания </w:t>
      </w:r>
      <w:r>
        <w:br/>
      </w:r>
      <w:r>
        <w:rPr>
          <w:rFonts w:ascii="Times New Roman"/>
          <w:b w:val="false"/>
          <w:i w:val="false"/>
          <w:color w:val="000000"/>
          <w:sz w:val="28"/>
        </w:rPr>
        <w:t xml:space="preserve">
                 "Дом Министерств"                          287226 </w:t>
      </w:r>
      <w:r>
        <w:br/>
      </w:r>
      <w:r>
        <w:rPr>
          <w:rFonts w:ascii="Times New Roman"/>
          <w:b w:val="false"/>
          <w:i w:val="false"/>
          <w:color w:val="000000"/>
          <w:sz w:val="28"/>
        </w:rPr>
        <w:t xml:space="preserve">
        019      Выплата курсовой разницы по </w:t>
      </w:r>
      <w:r>
        <w:br/>
      </w:r>
      <w:r>
        <w:rPr>
          <w:rFonts w:ascii="Times New Roman"/>
          <w:b w:val="false"/>
          <w:i w:val="false"/>
          <w:color w:val="000000"/>
          <w:sz w:val="28"/>
        </w:rPr>
        <w:t xml:space="preserve">
                 льготным жилищным кредитам                  37971 </w:t>
      </w:r>
      <w:r>
        <w:br/>
      </w:r>
      <w:r>
        <w:rPr>
          <w:rFonts w:ascii="Times New Roman"/>
          <w:b w:val="false"/>
          <w:i w:val="false"/>
          <w:color w:val="000000"/>
          <w:sz w:val="28"/>
        </w:rPr>
        <w:t xml:space="preserve">
        024      Выплата премий по вкладам в </w:t>
      </w:r>
      <w:r>
        <w:br/>
      </w:r>
      <w:r>
        <w:rPr>
          <w:rFonts w:ascii="Times New Roman"/>
          <w:b w:val="false"/>
          <w:i w:val="false"/>
          <w:color w:val="000000"/>
          <w:sz w:val="28"/>
        </w:rPr>
        <w:t xml:space="preserve">
                 жилищные строительные сбережения           212500 </w:t>
      </w:r>
      <w:r>
        <w:br/>
      </w:r>
      <w:r>
        <w:rPr>
          <w:rFonts w:ascii="Times New Roman"/>
          <w:b w:val="false"/>
          <w:i w:val="false"/>
          <w:color w:val="000000"/>
          <w:sz w:val="28"/>
        </w:rPr>
        <w:t xml:space="preserve">
        026      Строительство объектов таможенного </w:t>
      </w:r>
      <w:r>
        <w:br/>
      </w:r>
      <w:r>
        <w:rPr>
          <w:rFonts w:ascii="Times New Roman"/>
          <w:b w:val="false"/>
          <w:i w:val="false"/>
          <w:color w:val="000000"/>
          <w:sz w:val="28"/>
        </w:rPr>
        <w:t xml:space="preserve">
                 контроля и таможенной инфраструктуры      2222920 </w:t>
      </w:r>
      <w:r>
        <w:br/>
      </w:r>
      <w:r>
        <w:rPr>
          <w:rFonts w:ascii="Times New Roman"/>
          <w:b w:val="false"/>
          <w:i w:val="false"/>
          <w:color w:val="000000"/>
          <w:sz w:val="28"/>
        </w:rPr>
        <w:t xml:space="preserve">
        104      Борьба с наркоманией и наркобизнесом        49606 </w:t>
      </w:r>
      <w:r>
        <w:br/>
      </w:r>
      <w:r>
        <w:rPr>
          <w:rFonts w:ascii="Times New Roman"/>
          <w:b w:val="false"/>
          <w:i w:val="false"/>
          <w:color w:val="000000"/>
          <w:sz w:val="28"/>
        </w:rPr>
        <w:t xml:space="preserve">
        112      Создание электронного правительства       2942551 </w:t>
      </w:r>
      <w:r>
        <w:br/>
      </w:r>
      <w:r>
        <w:rPr>
          <w:rFonts w:ascii="Times New Roman"/>
          <w:b w:val="false"/>
          <w:i w:val="false"/>
          <w:color w:val="000000"/>
          <w:sz w:val="28"/>
        </w:rPr>
        <w:t xml:space="preserve">
     220         Министерство экономики и бюджетного </w:t>
      </w:r>
      <w:r>
        <w:br/>
      </w:r>
      <w:r>
        <w:rPr>
          <w:rFonts w:ascii="Times New Roman"/>
          <w:b w:val="false"/>
          <w:i w:val="false"/>
          <w:color w:val="000000"/>
          <w:sz w:val="28"/>
        </w:rPr>
        <w:t xml:space="preserve">
                 планирования Республики Казахстан         2629257 </w:t>
      </w:r>
      <w:r>
        <w:br/>
      </w:r>
      <w:r>
        <w:rPr>
          <w:rFonts w:ascii="Times New Roman"/>
          <w:b w:val="false"/>
          <w:i w:val="false"/>
          <w:color w:val="000000"/>
          <w:sz w:val="28"/>
        </w:rPr>
        <w:t xml:space="preserve">
        001      Обеспечение деятельности </w:t>
      </w:r>
      <w:r>
        <w:br/>
      </w:r>
      <w:r>
        <w:rPr>
          <w:rFonts w:ascii="Times New Roman"/>
          <w:b w:val="false"/>
          <w:i w:val="false"/>
          <w:color w:val="000000"/>
          <w:sz w:val="28"/>
        </w:rPr>
        <w:t xml:space="preserve">
                 уполномоченного органа в области </w:t>
      </w:r>
      <w:r>
        <w:br/>
      </w:r>
      <w:r>
        <w:rPr>
          <w:rFonts w:ascii="Times New Roman"/>
          <w:b w:val="false"/>
          <w:i w:val="false"/>
          <w:color w:val="000000"/>
          <w:sz w:val="28"/>
        </w:rPr>
        <w:t xml:space="preserve">
                 стратегического, среднесрочного </w:t>
      </w:r>
      <w:r>
        <w:br/>
      </w:r>
      <w:r>
        <w:rPr>
          <w:rFonts w:ascii="Times New Roman"/>
          <w:b w:val="false"/>
          <w:i w:val="false"/>
          <w:color w:val="000000"/>
          <w:sz w:val="28"/>
        </w:rPr>
        <w:t xml:space="preserve">
                 экономического и бюджетного </w:t>
      </w:r>
      <w:r>
        <w:br/>
      </w:r>
      <w:r>
        <w:rPr>
          <w:rFonts w:ascii="Times New Roman"/>
          <w:b w:val="false"/>
          <w:i w:val="false"/>
          <w:color w:val="000000"/>
          <w:sz w:val="28"/>
        </w:rPr>
        <w:t xml:space="preserve">
                 планирования                               597547 </w:t>
      </w:r>
      <w:r>
        <w:br/>
      </w:r>
      <w:r>
        <w:rPr>
          <w:rFonts w:ascii="Times New Roman"/>
          <w:b w:val="false"/>
          <w:i w:val="false"/>
          <w:color w:val="000000"/>
          <w:sz w:val="28"/>
        </w:rPr>
        <w:t xml:space="preserve">
        005      Мобилизационная подготовка                  20260 </w:t>
      </w:r>
      <w:r>
        <w:br/>
      </w:r>
      <w:r>
        <w:rPr>
          <w:rFonts w:ascii="Times New Roman"/>
          <w:b w:val="false"/>
          <w:i w:val="false"/>
          <w:color w:val="000000"/>
          <w:sz w:val="28"/>
        </w:rPr>
        <w:t xml:space="preserve">
        010      Взаимодействие с международными </w:t>
      </w:r>
      <w:r>
        <w:br/>
      </w:r>
      <w:r>
        <w:rPr>
          <w:rFonts w:ascii="Times New Roman"/>
          <w:b w:val="false"/>
          <w:i w:val="false"/>
          <w:color w:val="000000"/>
          <w:sz w:val="28"/>
        </w:rPr>
        <w:t xml:space="preserve">
                 рейтинговыми агентствами по </w:t>
      </w:r>
      <w:r>
        <w:br/>
      </w:r>
      <w:r>
        <w:rPr>
          <w:rFonts w:ascii="Times New Roman"/>
          <w:b w:val="false"/>
          <w:i w:val="false"/>
          <w:color w:val="000000"/>
          <w:sz w:val="28"/>
        </w:rPr>
        <w:t xml:space="preserve">
                 вопросам пересмотра суверенного </w:t>
      </w:r>
      <w:r>
        <w:br/>
      </w:r>
      <w:r>
        <w:rPr>
          <w:rFonts w:ascii="Times New Roman"/>
          <w:b w:val="false"/>
          <w:i w:val="false"/>
          <w:color w:val="000000"/>
          <w:sz w:val="28"/>
        </w:rPr>
        <w:t xml:space="preserve">
                 кредитного рейтинга Республики </w:t>
      </w:r>
      <w:r>
        <w:br/>
      </w:r>
      <w:r>
        <w:rPr>
          <w:rFonts w:ascii="Times New Roman"/>
          <w:b w:val="false"/>
          <w:i w:val="false"/>
          <w:color w:val="000000"/>
          <w:sz w:val="28"/>
        </w:rPr>
        <w:t xml:space="preserve">
                 Казахстан                                   25730 </w:t>
      </w:r>
      <w:r>
        <w:br/>
      </w:r>
      <w:r>
        <w:rPr>
          <w:rFonts w:ascii="Times New Roman"/>
          <w:b w:val="false"/>
          <w:i w:val="false"/>
          <w:color w:val="000000"/>
          <w:sz w:val="28"/>
        </w:rPr>
        <w:t xml:space="preserve">
        011      Аналитические исследования </w:t>
      </w:r>
      <w:r>
        <w:br/>
      </w:r>
      <w:r>
        <w:rPr>
          <w:rFonts w:ascii="Times New Roman"/>
          <w:b w:val="false"/>
          <w:i w:val="false"/>
          <w:color w:val="000000"/>
          <w:sz w:val="28"/>
        </w:rPr>
        <w:t xml:space="preserve">
                 социально-экономического развития         1965720 </w:t>
      </w:r>
      <w:r>
        <w:br/>
      </w:r>
      <w:r>
        <w:rPr>
          <w:rFonts w:ascii="Times New Roman"/>
          <w:b w:val="false"/>
          <w:i w:val="false"/>
          <w:color w:val="000000"/>
          <w:sz w:val="28"/>
        </w:rPr>
        <w:t xml:space="preserve">
        112      Создание электронного правительства         20000 </w:t>
      </w:r>
      <w:r>
        <w:br/>
      </w:r>
      <w:r>
        <w:rPr>
          <w:rFonts w:ascii="Times New Roman"/>
          <w:b w:val="false"/>
          <w:i w:val="false"/>
          <w:color w:val="000000"/>
          <w:sz w:val="28"/>
        </w:rPr>
        <w:t xml:space="preserve">
     225         Министерство образования и науки </w:t>
      </w:r>
      <w:r>
        <w:br/>
      </w:r>
      <w:r>
        <w:rPr>
          <w:rFonts w:ascii="Times New Roman"/>
          <w:b w:val="false"/>
          <w:i w:val="false"/>
          <w:color w:val="000000"/>
          <w:sz w:val="28"/>
        </w:rPr>
        <w:t xml:space="preserve">
                 Республики Казахстан                      7384479 </w:t>
      </w:r>
      <w:r>
        <w:br/>
      </w:r>
      <w:r>
        <w:rPr>
          <w:rFonts w:ascii="Times New Roman"/>
          <w:b w:val="false"/>
          <w:i w:val="false"/>
          <w:color w:val="000000"/>
          <w:sz w:val="28"/>
        </w:rPr>
        <w:t xml:space="preserve">
        002      Фундаментальные и прикладные </w:t>
      </w:r>
      <w:r>
        <w:br/>
      </w:r>
      <w:r>
        <w:rPr>
          <w:rFonts w:ascii="Times New Roman"/>
          <w:b w:val="false"/>
          <w:i w:val="false"/>
          <w:color w:val="000000"/>
          <w:sz w:val="28"/>
        </w:rPr>
        <w:t xml:space="preserve">
                 научные исследования                      6973471 </w:t>
      </w:r>
      <w:r>
        <w:br/>
      </w:r>
      <w:r>
        <w:rPr>
          <w:rFonts w:ascii="Times New Roman"/>
          <w:b w:val="false"/>
          <w:i w:val="false"/>
          <w:color w:val="000000"/>
          <w:sz w:val="28"/>
        </w:rPr>
        <w:t xml:space="preserve">
        005      Строительство и реконструкция </w:t>
      </w:r>
      <w:r>
        <w:br/>
      </w:r>
      <w:r>
        <w:rPr>
          <w:rFonts w:ascii="Times New Roman"/>
          <w:b w:val="false"/>
          <w:i w:val="false"/>
          <w:color w:val="000000"/>
          <w:sz w:val="28"/>
        </w:rPr>
        <w:t xml:space="preserve">
                 научных объектов                           341681 </w:t>
      </w:r>
      <w:r>
        <w:br/>
      </w:r>
      <w:r>
        <w:rPr>
          <w:rFonts w:ascii="Times New Roman"/>
          <w:b w:val="false"/>
          <w:i w:val="false"/>
          <w:color w:val="000000"/>
          <w:sz w:val="28"/>
        </w:rPr>
        <w:t xml:space="preserve">
        007      Государственные премии и стипендии          69327 </w:t>
      </w:r>
      <w:r>
        <w:br/>
      </w:r>
      <w:r>
        <w:rPr>
          <w:rFonts w:ascii="Times New Roman"/>
          <w:b w:val="false"/>
          <w:i w:val="false"/>
          <w:color w:val="000000"/>
          <w:sz w:val="28"/>
        </w:rPr>
        <w:t xml:space="preserve">
     406         Счетный комитет по контролю за </w:t>
      </w:r>
      <w:r>
        <w:br/>
      </w:r>
      <w:r>
        <w:rPr>
          <w:rFonts w:ascii="Times New Roman"/>
          <w:b w:val="false"/>
          <w:i w:val="false"/>
          <w:color w:val="000000"/>
          <w:sz w:val="28"/>
        </w:rPr>
        <w:t xml:space="preserve">
                 исполнением республиканского </w:t>
      </w:r>
      <w:r>
        <w:br/>
      </w:r>
      <w:r>
        <w:rPr>
          <w:rFonts w:ascii="Times New Roman"/>
          <w:b w:val="false"/>
          <w:i w:val="false"/>
          <w:color w:val="000000"/>
          <w:sz w:val="28"/>
        </w:rPr>
        <w:t xml:space="preserve">
                 бюджета                                    205868 </w:t>
      </w:r>
      <w:r>
        <w:br/>
      </w:r>
      <w:r>
        <w:rPr>
          <w:rFonts w:ascii="Times New Roman"/>
          <w:b w:val="false"/>
          <w:i w:val="false"/>
          <w:color w:val="000000"/>
          <w:sz w:val="28"/>
        </w:rPr>
        <w:t xml:space="preserve">
        001      Обеспечение контроля за исполнением </w:t>
      </w:r>
      <w:r>
        <w:br/>
      </w:r>
      <w:r>
        <w:rPr>
          <w:rFonts w:ascii="Times New Roman"/>
          <w:b w:val="false"/>
          <w:i w:val="false"/>
          <w:color w:val="000000"/>
          <w:sz w:val="28"/>
        </w:rPr>
        <w:t xml:space="preserve">
                 республиканского бюджета                   205868 </w:t>
      </w:r>
      <w:r>
        <w:br/>
      </w:r>
      <w:r>
        <w:rPr>
          <w:rFonts w:ascii="Times New Roman"/>
          <w:b w:val="false"/>
          <w:i w:val="false"/>
          <w:color w:val="000000"/>
          <w:sz w:val="28"/>
        </w:rPr>
        <w:t xml:space="preserve">
     603         Агентство Республики Казахстан по </w:t>
      </w:r>
      <w:r>
        <w:br/>
      </w:r>
      <w:r>
        <w:rPr>
          <w:rFonts w:ascii="Times New Roman"/>
          <w:b w:val="false"/>
          <w:i w:val="false"/>
          <w:color w:val="000000"/>
          <w:sz w:val="28"/>
        </w:rPr>
        <w:t xml:space="preserve">
                 информатизации и связи                    2834602 </w:t>
      </w:r>
      <w:r>
        <w:br/>
      </w:r>
      <w:r>
        <w:rPr>
          <w:rFonts w:ascii="Times New Roman"/>
          <w:b w:val="false"/>
          <w:i w:val="false"/>
          <w:color w:val="000000"/>
          <w:sz w:val="28"/>
        </w:rPr>
        <w:t xml:space="preserve">
        001      Обеспечение деятельности </w:t>
      </w:r>
      <w:r>
        <w:br/>
      </w:r>
      <w:r>
        <w:rPr>
          <w:rFonts w:ascii="Times New Roman"/>
          <w:b w:val="false"/>
          <w:i w:val="false"/>
          <w:color w:val="000000"/>
          <w:sz w:val="28"/>
        </w:rPr>
        <w:t xml:space="preserve">
                 уполномоченного органа в области </w:t>
      </w:r>
      <w:r>
        <w:br/>
      </w:r>
      <w:r>
        <w:rPr>
          <w:rFonts w:ascii="Times New Roman"/>
          <w:b w:val="false"/>
          <w:i w:val="false"/>
          <w:color w:val="000000"/>
          <w:sz w:val="28"/>
        </w:rPr>
        <w:t xml:space="preserve">
                 информатизации и связи                     320796 </w:t>
      </w:r>
      <w:r>
        <w:br/>
      </w:r>
      <w:r>
        <w:rPr>
          <w:rFonts w:ascii="Times New Roman"/>
          <w:b w:val="false"/>
          <w:i w:val="false"/>
          <w:color w:val="000000"/>
          <w:sz w:val="28"/>
        </w:rPr>
        <w:t xml:space="preserve">
        003      Прикладные научные исследования в </w:t>
      </w:r>
      <w:r>
        <w:br/>
      </w:r>
      <w:r>
        <w:rPr>
          <w:rFonts w:ascii="Times New Roman"/>
          <w:b w:val="false"/>
          <w:i w:val="false"/>
          <w:color w:val="000000"/>
          <w:sz w:val="28"/>
        </w:rPr>
        <w:t xml:space="preserve">
                 области информатизации и связи              29313 </w:t>
      </w:r>
      <w:r>
        <w:br/>
      </w:r>
      <w:r>
        <w:rPr>
          <w:rFonts w:ascii="Times New Roman"/>
          <w:b w:val="false"/>
          <w:i w:val="false"/>
          <w:color w:val="000000"/>
          <w:sz w:val="28"/>
        </w:rPr>
        <w:t xml:space="preserve">
        010      Обеспечение функционирования </w:t>
      </w:r>
      <w:r>
        <w:br/>
      </w:r>
      <w:r>
        <w:rPr>
          <w:rFonts w:ascii="Times New Roman"/>
          <w:b w:val="false"/>
          <w:i w:val="false"/>
          <w:color w:val="000000"/>
          <w:sz w:val="28"/>
        </w:rPr>
        <w:t xml:space="preserve">
                 межведомственных информационных </w:t>
      </w:r>
      <w:r>
        <w:br/>
      </w:r>
      <w:r>
        <w:rPr>
          <w:rFonts w:ascii="Times New Roman"/>
          <w:b w:val="false"/>
          <w:i w:val="false"/>
          <w:color w:val="000000"/>
          <w:sz w:val="28"/>
        </w:rPr>
        <w:t xml:space="preserve">
                 систем                                     269459 </w:t>
      </w:r>
      <w:r>
        <w:br/>
      </w:r>
      <w:r>
        <w:rPr>
          <w:rFonts w:ascii="Times New Roman"/>
          <w:b w:val="false"/>
          <w:i w:val="false"/>
          <w:color w:val="000000"/>
          <w:sz w:val="28"/>
        </w:rPr>
        <w:t xml:space="preserve">
        112      Создание электронного правительства       2215034 </w:t>
      </w:r>
      <w:r>
        <w:br/>
      </w:r>
      <w:r>
        <w:rPr>
          <w:rFonts w:ascii="Times New Roman"/>
          <w:b w:val="false"/>
          <w:i w:val="false"/>
          <w:color w:val="000000"/>
          <w:sz w:val="28"/>
        </w:rPr>
        <w:t xml:space="preserve">
     606         Агентство Республики Казахстан </w:t>
      </w:r>
      <w:r>
        <w:br/>
      </w:r>
      <w:r>
        <w:rPr>
          <w:rFonts w:ascii="Times New Roman"/>
          <w:b w:val="false"/>
          <w:i w:val="false"/>
          <w:color w:val="000000"/>
          <w:sz w:val="28"/>
        </w:rPr>
        <w:t xml:space="preserve">
                 по статистике                             3210948 </w:t>
      </w:r>
      <w:r>
        <w:br/>
      </w:r>
      <w:r>
        <w:rPr>
          <w:rFonts w:ascii="Times New Roman"/>
          <w:b w:val="false"/>
          <w:i w:val="false"/>
          <w:color w:val="000000"/>
          <w:sz w:val="28"/>
        </w:rPr>
        <w:t xml:space="preserve">
        001      Обеспечение деятельности </w:t>
      </w:r>
      <w:r>
        <w:br/>
      </w:r>
      <w:r>
        <w:rPr>
          <w:rFonts w:ascii="Times New Roman"/>
          <w:b w:val="false"/>
          <w:i w:val="false"/>
          <w:color w:val="000000"/>
          <w:sz w:val="28"/>
        </w:rPr>
        <w:t xml:space="preserve">
                 уполномоченного органа в области </w:t>
      </w:r>
      <w:r>
        <w:br/>
      </w:r>
      <w:r>
        <w:rPr>
          <w:rFonts w:ascii="Times New Roman"/>
          <w:b w:val="false"/>
          <w:i w:val="false"/>
          <w:color w:val="000000"/>
          <w:sz w:val="28"/>
        </w:rPr>
        <w:t xml:space="preserve">
                 статистики                                2310016 </w:t>
      </w:r>
      <w:r>
        <w:br/>
      </w:r>
      <w:r>
        <w:rPr>
          <w:rFonts w:ascii="Times New Roman"/>
          <w:b w:val="false"/>
          <w:i w:val="false"/>
          <w:color w:val="000000"/>
          <w:sz w:val="28"/>
        </w:rPr>
        <w:t xml:space="preserve">
        002      Обработка и распространение </w:t>
      </w:r>
      <w:r>
        <w:br/>
      </w:r>
      <w:r>
        <w:rPr>
          <w:rFonts w:ascii="Times New Roman"/>
          <w:b w:val="false"/>
          <w:i w:val="false"/>
          <w:color w:val="000000"/>
          <w:sz w:val="28"/>
        </w:rPr>
        <w:t xml:space="preserve">
                 статистической информации                  876495 </w:t>
      </w:r>
      <w:r>
        <w:br/>
      </w:r>
      <w:r>
        <w:rPr>
          <w:rFonts w:ascii="Times New Roman"/>
          <w:b w:val="false"/>
          <w:i w:val="false"/>
          <w:color w:val="000000"/>
          <w:sz w:val="28"/>
        </w:rPr>
        <w:t xml:space="preserve">
        004      Прикладные научные исследования в </w:t>
      </w:r>
      <w:r>
        <w:br/>
      </w:r>
      <w:r>
        <w:rPr>
          <w:rFonts w:ascii="Times New Roman"/>
          <w:b w:val="false"/>
          <w:i w:val="false"/>
          <w:color w:val="000000"/>
          <w:sz w:val="28"/>
        </w:rPr>
        <w:t xml:space="preserve">
                 области государственной статистики          24437 </w:t>
      </w:r>
      <w:r>
        <w:br/>
      </w:r>
      <w:r>
        <w:rPr>
          <w:rFonts w:ascii="Times New Roman"/>
          <w:b w:val="false"/>
          <w:i w:val="false"/>
          <w:color w:val="000000"/>
          <w:sz w:val="28"/>
        </w:rPr>
        <w:t xml:space="preserve">
     608         Агентство Республики Казахстан по </w:t>
      </w:r>
      <w:r>
        <w:br/>
      </w:r>
      <w:r>
        <w:rPr>
          <w:rFonts w:ascii="Times New Roman"/>
          <w:b w:val="false"/>
          <w:i w:val="false"/>
          <w:color w:val="000000"/>
          <w:sz w:val="28"/>
        </w:rPr>
        <w:t xml:space="preserve">
                 делам государственной службы               666163 </w:t>
      </w:r>
      <w:r>
        <w:br/>
      </w:r>
      <w:r>
        <w:rPr>
          <w:rFonts w:ascii="Times New Roman"/>
          <w:b w:val="false"/>
          <w:i w:val="false"/>
          <w:color w:val="000000"/>
          <w:sz w:val="28"/>
        </w:rPr>
        <w:t xml:space="preserve">
        001      Обеспечение деятельности </w:t>
      </w:r>
      <w:r>
        <w:br/>
      </w:r>
      <w:r>
        <w:rPr>
          <w:rFonts w:ascii="Times New Roman"/>
          <w:b w:val="false"/>
          <w:i w:val="false"/>
          <w:color w:val="000000"/>
          <w:sz w:val="28"/>
        </w:rPr>
        <w:t xml:space="preserve">
                 уполномоченного органа в сфере </w:t>
      </w:r>
      <w:r>
        <w:br/>
      </w:r>
      <w:r>
        <w:rPr>
          <w:rFonts w:ascii="Times New Roman"/>
          <w:b w:val="false"/>
          <w:i w:val="false"/>
          <w:color w:val="000000"/>
          <w:sz w:val="28"/>
        </w:rPr>
        <w:t xml:space="preserve">
                 государственной службы                     345424 </w:t>
      </w:r>
      <w:r>
        <w:br/>
      </w:r>
      <w:r>
        <w:rPr>
          <w:rFonts w:ascii="Times New Roman"/>
          <w:b w:val="false"/>
          <w:i w:val="false"/>
          <w:color w:val="000000"/>
          <w:sz w:val="28"/>
        </w:rPr>
        <w:t xml:space="preserve">
        002      Функционирование системы </w:t>
      </w:r>
      <w:r>
        <w:br/>
      </w:r>
      <w:r>
        <w:rPr>
          <w:rFonts w:ascii="Times New Roman"/>
          <w:b w:val="false"/>
          <w:i w:val="false"/>
          <w:color w:val="000000"/>
          <w:sz w:val="28"/>
        </w:rPr>
        <w:t xml:space="preserve">
                 информатизации и тестирования </w:t>
      </w:r>
      <w:r>
        <w:br/>
      </w:r>
      <w:r>
        <w:rPr>
          <w:rFonts w:ascii="Times New Roman"/>
          <w:b w:val="false"/>
          <w:i w:val="false"/>
          <w:color w:val="000000"/>
          <w:sz w:val="28"/>
        </w:rPr>
        <w:t xml:space="preserve">
                 кадров государственной службы </w:t>
      </w:r>
      <w:r>
        <w:br/>
      </w:r>
      <w:r>
        <w:rPr>
          <w:rFonts w:ascii="Times New Roman"/>
          <w:b w:val="false"/>
          <w:i w:val="false"/>
          <w:color w:val="000000"/>
          <w:sz w:val="28"/>
        </w:rPr>
        <w:t xml:space="preserve">
                 республики                                  83578 </w:t>
      </w:r>
      <w:r>
        <w:br/>
      </w:r>
      <w:r>
        <w:rPr>
          <w:rFonts w:ascii="Times New Roman"/>
          <w:b w:val="false"/>
          <w:i w:val="false"/>
          <w:color w:val="000000"/>
          <w:sz w:val="28"/>
        </w:rPr>
        <w:t xml:space="preserve">
        003      Прикладные научные исследования </w:t>
      </w:r>
      <w:r>
        <w:br/>
      </w:r>
      <w:r>
        <w:rPr>
          <w:rFonts w:ascii="Times New Roman"/>
          <w:b w:val="false"/>
          <w:i w:val="false"/>
          <w:color w:val="000000"/>
          <w:sz w:val="28"/>
        </w:rPr>
        <w:t xml:space="preserve">
                 в области государственного управления </w:t>
      </w:r>
      <w:r>
        <w:br/>
      </w:r>
      <w:r>
        <w:rPr>
          <w:rFonts w:ascii="Times New Roman"/>
          <w:b w:val="false"/>
          <w:i w:val="false"/>
          <w:color w:val="000000"/>
          <w:sz w:val="28"/>
        </w:rPr>
        <w:t xml:space="preserve">
                 и государственной службы                     6000 </w:t>
      </w:r>
      <w:r>
        <w:br/>
      </w:r>
      <w:r>
        <w:rPr>
          <w:rFonts w:ascii="Times New Roman"/>
          <w:b w:val="false"/>
          <w:i w:val="false"/>
          <w:color w:val="000000"/>
          <w:sz w:val="28"/>
        </w:rPr>
        <w:t xml:space="preserve">
        006      Повышение квалификации государственных </w:t>
      </w:r>
      <w:r>
        <w:br/>
      </w:r>
      <w:r>
        <w:rPr>
          <w:rFonts w:ascii="Times New Roman"/>
          <w:b w:val="false"/>
          <w:i w:val="false"/>
          <w:color w:val="000000"/>
          <w:sz w:val="28"/>
        </w:rPr>
        <w:t xml:space="preserve">
                 служащих за рубежом                        231161 </w:t>
      </w:r>
      <w:r>
        <w:br/>
      </w:r>
      <w:r>
        <w:rPr>
          <w:rFonts w:ascii="Times New Roman"/>
          <w:b w:val="false"/>
          <w:i w:val="false"/>
          <w:color w:val="000000"/>
          <w:sz w:val="28"/>
        </w:rPr>
        <w:t xml:space="preserve">
     637         Конституционный Совет Республики </w:t>
      </w:r>
      <w:r>
        <w:br/>
      </w:r>
      <w:r>
        <w:rPr>
          <w:rFonts w:ascii="Times New Roman"/>
          <w:b w:val="false"/>
          <w:i w:val="false"/>
          <w:color w:val="000000"/>
          <w:sz w:val="28"/>
        </w:rPr>
        <w:t xml:space="preserve">
                 Казахстан                                  138591 </w:t>
      </w:r>
      <w:r>
        <w:br/>
      </w:r>
      <w:r>
        <w:rPr>
          <w:rFonts w:ascii="Times New Roman"/>
          <w:b w:val="false"/>
          <w:i w:val="false"/>
          <w:color w:val="000000"/>
          <w:sz w:val="28"/>
        </w:rPr>
        <w:t xml:space="preserve">
        001      Обеспечение деятельности </w:t>
      </w:r>
      <w:r>
        <w:br/>
      </w:r>
      <w:r>
        <w:rPr>
          <w:rFonts w:ascii="Times New Roman"/>
          <w:b w:val="false"/>
          <w:i w:val="false"/>
          <w:color w:val="000000"/>
          <w:sz w:val="28"/>
        </w:rPr>
        <w:t xml:space="preserve">
                 Конституционного Совета Республики </w:t>
      </w:r>
      <w:r>
        <w:br/>
      </w:r>
      <w:r>
        <w:rPr>
          <w:rFonts w:ascii="Times New Roman"/>
          <w:b w:val="false"/>
          <w:i w:val="false"/>
          <w:color w:val="000000"/>
          <w:sz w:val="28"/>
        </w:rPr>
        <w:t xml:space="preserve">
                 Казахстан                                  138591 </w:t>
      </w:r>
      <w:r>
        <w:br/>
      </w:r>
      <w:r>
        <w:rPr>
          <w:rFonts w:ascii="Times New Roman"/>
          <w:b w:val="false"/>
          <w:i w:val="false"/>
          <w:color w:val="000000"/>
          <w:sz w:val="28"/>
        </w:rPr>
        <w:t xml:space="preserve">
     690         Центральная избирательная комиссия </w:t>
      </w:r>
      <w:r>
        <w:br/>
      </w:r>
      <w:r>
        <w:rPr>
          <w:rFonts w:ascii="Times New Roman"/>
          <w:b w:val="false"/>
          <w:i w:val="false"/>
          <w:color w:val="000000"/>
          <w:sz w:val="28"/>
        </w:rPr>
        <w:t xml:space="preserve">
                 Республики Казахстан                       795207 </w:t>
      </w:r>
      <w:r>
        <w:br/>
      </w:r>
      <w:r>
        <w:rPr>
          <w:rFonts w:ascii="Times New Roman"/>
          <w:b w:val="false"/>
          <w:i w:val="false"/>
          <w:color w:val="000000"/>
          <w:sz w:val="28"/>
        </w:rPr>
        <w:t xml:space="preserve">
        001      Организация проведения выборов             795207 </w:t>
      </w:r>
      <w:r>
        <w:br/>
      </w:r>
      <w:r>
        <w:rPr>
          <w:rFonts w:ascii="Times New Roman"/>
          <w:b w:val="false"/>
          <w:i w:val="false"/>
          <w:color w:val="000000"/>
          <w:sz w:val="28"/>
        </w:rPr>
        <w:t xml:space="preserve">
     694         Управление делами Президента </w:t>
      </w:r>
      <w:r>
        <w:br/>
      </w:r>
      <w:r>
        <w:rPr>
          <w:rFonts w:ascii="Times New Roman"/>
          <w:b w:val="false"/>
          <w:i w:val="false"/>
          <w:color w:val="000000"/>
          <w:sz w:val="28"/>
        </w:rPr>
        <w:t xml:space="preserve">
                 Республики Казахстан                      6017679 </w:t>
      </w:r>
      <w:r>
        <w:br/>
      </w:r>
      <w:r>
        <w:rPr>
          <w:rFonts w:ascii="Times New Roman"/>
          <w:b w:val="false"/>
          <w:i w:val="false"/>
          <w:color w:val="000000"/>
          <w:sz w:val="28"/>
        </w:rPr>
        <w:t xml:space="preserve">
        001      Обеспечение деятельности Главы </w:t>
      </w:r>
      <w:r>
        <w:br/>
      </w:r>
      <w:r>
        <w:rPr>
          <w:rFonts w:ascii="Times New Roman"/>
          <w:b w:val="false"/>
          <w:i w:val="false"/>
          <w:color w:val="000000"/>
          <w:sz w:val="28"/>
        </w:rPr>
        <w:t xml:space="preserve">
                 государства, Премьер-Министра и </w:t>
      </w:r>
      <w:r>
        <w:br/>
      </w:r>
      <w:r>
        <w:rPr>
          <w:rFonts w:ascii="Times New Roman"/>
          <w:b w:val="false"/>
          <w:i w:val="false"/>
          <w:color w:val="000000"/>
          <w:sz w:val="28"/>
        </w:rPr>
        <w:t xml:space="preserve">
                 других должностных лиц </w:t>
      </w:r>
      <w:r>
        <w:br/>
      </w:r>
      <w:r>
        <w:rPr>
          <w:rFonts w:ascii="Times New Roman"/>
          <w:b w:val="false"/>
          <w:i w:val="false"/>
          <w:color w:val="000000"/>
          <w:sz w:val="28"/>
        </w:rPr>
        <w:t xml:space="preserve">
                 государственных органов                   5817382 </w:t>
      </w:r>
      <w:r>
        <w:br/>
      </w:r>
      <w:r>
        <w:rPr>
          <w:rFonts w:ascii="Times New Roman"/>
          <w:b w:val="false"/>
          <w:i w:val="false"/>
          <w:color w:val="000000"/>
          <w:sz w:val="28"/>
        </w:rPr>
        <w:t xml:space="preserve">
        009      Обновление парка автомашин для </w:t>
      </w:r>
      <w:r>
        <w:br/>
      </w:r>
      <w:r>
        <w:rPr>
          <w:rFonts w:ascii="Times New Roman"/>
          <w:b w:val="false"/>
          <w:i w:val="false"/>
          <w:color w:val="000000"/>
          <w:sz w:val="28"/>
        </w:rPr>
        <w:t xml:space="preserve">
                 государственных органов                    200297 </w:t>
      </w:r>
      <w:r>
        <w:br/>
      </w:r>
      <w:r>
        <w:rPr>
          <w:rFonts w:ascii="Times New Roman"/>
          <w:b w:val="false"/>
          <w:i w:val="false"/>
          <w:color w:val="000000"/>
          <w:sz w:val="28"/>
        </w:rPr>
        <w:t xml:space="preserve">
02              Оборона                                  96427777 </w:t>
      </w:r>
      <w:r>
        <w:br/>
      </w:r>
      <w:r>
        <w:rPr>
          <w:rFonts w:ascii="Times New Roman"/>
          <w:b w:val="false"/>
          <w:i w:val="false"/>
          <w:color w:val="000000"/>
          <w:sz w:val="28"/>
        </w:rPr>
        <w:t xml:space="preserve">
     202         Министерство по чрезвычайным ситуациям </w:t>
      </w:r>
      <w:r>
        <w:br/>
      </w:r>
      <w:r>
        <w:rPr>
          <w:rFonts w:ascii="Times New Roman"/>
          <w:b w:val="false"/>
          <w:i w:val="false"/>
          <w:color w:val="000000"/>
          <w:sz w:val="28"/>
        </w:rPr>
        <w:t xml:space="preserve">
                 Республики Казахстан                     20204594 </w:t>
      </w:r>
      <w:r>
        <w:br/>
      </w:r>
      <w:r>
        <w:rPr>
          <w:rFonts w:ascii="Times New Roman"/>
          <w:b w:val="false"/>
          <w:i w:val="false"/>
          <w:color w:val="000000"/>
          <w:sz w:val="28"/>
        </w:rPr>
        <w:t xml:space="preserve">
        001      Обеспечение деятельности уполномоченного </w:t>
      </w:r>
      <w:r>
        <w:br/>
      </w:r>
      <w:r>
        <w:rPr>
          <w:rFonts w:ascii="Times New Roman"/>
          <w:b w:val="false"/>
          <w:i w:val="false"/>
          <w:color w:val="000000"/>
          <w:sz w:val="28"/>
        </w:rPr>
        <w:t xml:space="preserve">
                 органа в области предупреждения, </w:t>
      </w:r>
      <w:r>
        <w:br/>
      </w:r>
      <w:r>
        <w:rPr>
          <w:rFonts w:ascii="Times New Roman"/>
          <w:b w:val="false"/>
          <w:i w:val="false"/>
          <w:color w:val="000000"/>
          <w:sz w:val="28"/>
        </w:rPr>
        <w:t xml:space="preserve">
                 ликвидации чрезвычайных ситуаций и </w:t>
      </w:r>
      <w:r>
        <w:br/>
      </w:r>
      <w:r>
        <w:rPr>
          <w:rFonts w:ascii="Times New Roman"/>
          <w:b w:val="false"/>
          <w:i w:val="false"/>
          <w:color w:val="000000"/>
          <w:sz w:val="28"/>
        </w:rPr>
        <w:t xml:space="preserve">
                 управления системой государственного </w:t>
      </w:r>
      <w:r>
        <w:br/>
      </w:r>
      <w:r>
        <w:rPr>
          <w:rFonts w:ascii="Times New Roman"/>
          <w:b w:val="false"/>
          <w:i w:val="false"/>
          <w:color w:val="000000"/>
          <w:sz w:val="28"/>
        </w:rPr>
        <w:t xml:space="preserve">
                 материального резерва                     4382661 </w:t>
      </w:r>
      <w:r>
        <w:br/>
      </w:r>
      <w:r>
        <w:rPr>
          <w:rFonts w:ascii="Times New Roman"/>
          <w:b w:val="false"/>
          <w:i w:val="false"/>
          <w:color w:val="000000"/>
          <w:sz w:val="28"/>
        </w:rPr>
        <w:t xml:space="preserve">
        002      Организация ликвидации чрезвычайных </w:t>
      </w:r>
      <w:r>
        <w:br/>
      </w:r>
      <w:r>
        <w:rPr>
          <w:rFonts w:ascii="Times New Roman"/>
          <w:b w:val="false"/>
          <w:i w:val="false"/>
          <w:color w:val="000000"/>
          <w:sz w:val="28"/>
        </w:rPr>
        <w:t xml:space="preserve">
                 ситуаций природного и техногенного </w:t>
      </w:r>
      <w:r>
        <w:br/>
      </w:r>
      <w:r>
        <w:rPr>
          <w:rFonts w:ascii="Times New Roman"/>
          <w:b w:val="false"/>
          <w:i w:val="false"/>
          <w:color w:val="000000"/>
          <w:sz w:val="28"/>
        </w:rPr>
        <w:t xml:space="preserve">
                 характера                                14311419 </w:t>
      </w:r>
      <w:r>
        <w:br/>
      </w:r>
      <w:r>
        <w:rPr>
          <w:rFonts w:ascii="Times New Roman"/>
          <w:b w:val="false"/>
          <w:i w:val="false"/>
          <w:color w:val="000000"/>
          <w:sz w:val="28"/>
        </w:rPr>
        <w:t xml:space="preserve">
        003      Строительство и реконструкция объектов </w:t>
      </w:r>
      <w:r>
        <w:br/>
      </w:r>
      <w:r>
        <w:rPr>
          <w:rFonts w:ascii="Times New Roman"/>
          <w:b w:val="false"/>
          <w:i w:val="false"/>
          <w:color w:val="000000"/>
          <w:sz w:val="28"/>
        </w:rPr>
        <w:t xml:space="preserve">
                 защиты от чрезвычайных ситуаций           1400000 </w:t>
      </w:r>
      <w:r>
        <w:br/>
      </w:r>
      <w:r>
        <w:rPr>
          <w:rFonts w:ascii="Times New Roman"/>
          <w:b w:val="false"/>
          <w:i w:val="false"/>
          <w:color w:val="000000"/>
          <w:sz w:val="28"/>
        </w:rPr>
        <w:t xml:space="preserve">
        004      Анализ и проведение испытаний </w:t>
      </w:r>
      <w:r>
        <w:br/>
      </w:r>
      <w:r>
        <w:rPr>
          <w:rFonts w:ascii="Times New Roman"/>
          <w:b w:val="false"/>
          <w:i w:val="false"/>
          <w:color w:val="000000"/>
          <w:sz w:val="28"/>
        </w:rPr>
        <w:t xml:space="preserve">
                 в области пожарной безопасности              9904 </w:t>
      </w:r>
      <w:r>
        <w:br/>
      </w:r>
      <w:r>
        <w:rPr>
          <w:rFonts w:ascii="Times New Roman"/>
          <w:b w:val="false"/>
          <w:i w:val="false"/>
          <w:color w:val="000000"/>
          <w:sz w:val="28"/>
        </w:rPr>
        <w:t xml:space="preserve">
        007      Подготовка специалистов государственных </w:t>
      </w:r>
      <w:r>
        <w:br/>
      </w:r>
      <w:r>
        <w:rPr>
          <w:rFonts w:ascii="Times New Roman"/>
          <w:b w:val="false"/>
          <w:i w:val="false"/>
          <w:color w:val="000000"/>
          <w:sz w:val="28"/>
        </w:rPr>
        <w:t xml:space="preserve">
                 органов и учреждений к действиям в </w:t>
      </w:r>
      <w:r>
        <w:br/>
      </w:r>
      <w:r>
        <w:rPr>
          <w:rFonts w:ascii="Times New Roman"/>
          <w:b w:val="false"/>
          <w:i w:val="false"/>
          <w:color w:val="000000"/>
          <w:sz w:val="28"/>
        </w:rPr>
        <w:t xml:space="preserve">
                 условиях чрезвычайной ситуации              10514 </w:t>
      </w:r>
      <w:r>
        <w:br/>
      </w:r>
      <w:r>
        <w:rPr>
          <w:rFonts w:ascii="Times New Roman"/>
          <w:b w:val="false"/>
          <w:i w:val="false"/>
          <w:color w:val="000000"/>
          <w:sz w:val="28"/>
        </w:rPr>
        <w:t xml:space="preserve">
        009      Прикладные научные исследования </w:t>
      </w:r>
      <w:r>
        <w:br/>
      </w:r>
      <w:r>
        <w:rPr>
          <w:rFonts w:ascii="Times New Roman"/>
          <w:b w:val="false"/>
          <w:i w:val="false"/>
          <w:color w:val="000000"/>
          <w:sz w:val="28"/>
        </w:rPr>
        <w:t xml:space="preserve">
                 в области чрезвычайных ситуаций             90096  </w:t>
      </w:r>
      <w:r>
        <w:br/>
      </w:r>
      <w:r>
        <w:rPr>
          <w:rFonts w:ascii="Times New Roman"/>
          <w:b w:val="false"/>
          <w:i w:val="false"/>
          <w:color w:val="000000"/>
          <w:sz w:val="28"/>
        </w:rPr>
        <w:t xml:space="preserve">
     208         Министерство обороны Республики </w:t>
      </w:r>
      <w:r>
        <w:br/>
      </w:r>
      <w:r>
        <w:rPr>
          <w:rFonts w:ascii="Times New Roman"/>
          <w:b w:val="false"/>
          <w:i w:val="false"/>
          <w:color w:val="000000"/>
          <w:sz w:val="28"/>
        </w:rPr>
        <w:t xml:space="preserve">
                 Казахстан                                74771989 </w:t>
      </w:r>
      <w:r>
        <w:br/>
      </w:r>
      <w:r>
        <w:rPr>
          <w:rFonts w:ascii="Times New Roman"/>
          <w:b w:val="false"/>
          <w:i w:val="false"/>
          <w:color w:val="000000"/>
          <w:sz w:val="28"/>
        </w:rPr>
        <w:t xml:space="preserve">
        001      Содержание личного состава, </w:t>
      </w:r>
      <w:r>
        <w:br/>
      </w:r>
      <w:r>
        <w:rPr>
          <w:rFonts w:ascii="Times New Roman"/>
          <w:b w:val="false"/>
          <w:i w:val="false"/>
          <w:color w:val="000000"/>
          <w:sz w:val="28"/>
        </w:rPr>
        <w:t xml:space="preserve">
                 вооружения, военной и иной </w:t>
      </w:r>
      <w:r>
        <w:br/>
      </w:r>
      <w:r>
        <w:rPr>
          <w:rFonts w:ascii="Times New Roman"/>
          <w:b w:val="false"/>
          <w:i w:val="false"/>
          <w:color w:val="000000"/>
          <w:sz w:val="28"/>
        </w:rPr>
        <w:t xml:space="preserve">
                 техники, оборудования, животных и </w:t>
      </w:r>
      <w:r>
        <w:br/>
      </w:r>
      <w:r>
        <w:rPr>
          <w:rFonts w:ascii="Times New Roman"/>
          <w:b w:val="false"/>
          <w:i w:val="false"/>
          <w:color w:val="000000"/>
          <w:sz w:val="28"/>
        </w:rPr>
        <w:t xml:space="preserve">
                 инфраструктуры Вооруженных Сил           46153441 </w:t>
      </w:r>
      <w:r>
        <w:br/>
      </w:r>
      <w:r>
        <w:rPr>
          <w:rFonts w:ascii="Times New Roman"/>
          <w:b w:val="false"/>
          <w:i w:val="false"/>
          <w:color w:val="000000"/>
          <w:sz w:val="28"/>
        </w:rPr>
        <w:t xml:space="preserve">
        002      Обеспечение основных видов </w:t>
      </w:r>
      <w:r>
        <w:br/>
      </w:r>
      <w:r>
        <w:rPr>
          <w:rFonts w:ascii="Times New Roman"/>
          <w:b w:val="false"/>
          <w:i w:val="false"/>
          <w:color w:val="000000"/>
          <w:sz w:val="28"/>
        </w:rPr>
        <w:t xml:space="preserve">
                 деятельности Вооруженных Сил             11064268 </w:t>
      </w:r>
      <w:r>
        <w:br/>
      </w:r>
      <w:r>
        <w:rPr>
          <w:rFonts w:ascii="Times New Roman"/>
          <w:b w:val="false"/>
          <w:i w:val="false"/>
          <w:color w:val="000000"/>
          <w:sz w:val="28"/>
        </w:rPr>
        <w:t xml:space="preserve">
        003      Создание информационных систем </w:t>
      </w:r>
      <w:r>
        <w:br/>
      </w:r>
      <w:r>
        <w:rPr>
          <w:rFonts w:ascii="Times New Roman"/>
          <w:b w:val="false"/>
          <w:i w:val="false"/>
          <w:color w:val="000000"/>
          <w:sz w:val="28"/>
        </w:rPr>
        <w:t xml:space="preserve">
                 Вооруженных Сил                            595211 </w:t>
      </w:r>
      <w:r>
        <w:br/>
      </w:r>
      <w:r>
        <w:rPr>
          <w:rFonts w:ascii="Times New Roman"/>
          <w:b w:val="false"/>
          <w:i w:val="false"/>
          <w:color w:val="000000"/>
          <w:sz w:val="28"/>
        </w:rPr>
        <w:t xml:space="preserve">
        004      Развитие инфраструктуры </w:t>
      </w:r>
      <w:r>
        <w:br/>
      </w:r>
      <w:r>
        <w:rPr>
          <w:rFonts w:ascii="Times New Roman"/>
          <w:b w:val="false"/>
          <w:i w:val="false"/>
          <w:color w:val="000000"/>
          <w:sz w:val="28"/>
        </w:rPr>
        <w:t xml:space="preserve">
                 Вооруженных Сил                           4336087 </w:t>
      </w:r>
      <w:r>
        <w:br/>
      </w:r>
      <w:r>
        <w:rPr>
          <w:rFonts w:ascii="Times New Roman"/>
          <w:b w:val="false"/>
          <w:i w:val="false"/>
          <w:color w:val="000000"/>
          <w:sz w:val="28"/>
        </w:rPr>
        <w:t xml:space="preserve">
        006      Модернизация и приобретение </w:t>
      </w:r>
      <w:r>
        <w:br/>
      </w:r>
      <w:r>
        <w:rPr>
          <w:rFonts w:ascii="Times New Roman"/>
          <w:b w:val="false"/>
          <w:i w:val="false"/>
          <w:color w:val="000000"/>
          <w:sz w:val="28"/>
        </w:rPr>
        <w:t xml:space="preserve">
                 вооружения, военной и иной техники, </w:t>
      </w:r>
      <w:r>
        <w:br/>
      </w:r>
      <w:r>
        <w:rPr>
          <w:rFonts w:ascii="Times New Roman"/>
          <w:b w:val="false"/>
          <w:i w:val="false"/>
          <w:color w:val="000000"/>
          <w:sz w:val="28"/>
        </w:rPr>
        <w:t xml:space="preserve">
                 систем связи                              7611081 </w:t>
      </w:r>
      <w:r>
        <w:br/>
      </w:r>
      <w:r>
        <w:rPr>
          <w:rFonts w:ascii="Times New Roman"/>
          <w:b w:val="false"/>
          <w:i w:val="false"/>
          <w:color w:val="000000"/>
          <w:sz w:val="28"/>
        </w:rPr>
        <w:t xml:space="preserve">
        007      Поставка и ремонт вооружения и военной </w:t>
      </w:r>
      <w:r>
        <w:br/>
      </w:r>
      <w:r>
        <w:rPr>
          <w:rFonts w:ascii="Times New Roman"/>
          <w:b w:val="false"/>
          <w:i w:val="false"/>
          <w:color w:val="000000"/>
          <w:sz w:val="28"/>
        </w:rPr>
        <w:t xml:space="preserve">
                 техники в соответствии с </w:t>
      </w:r>
      <w:r>
        <w:br/>
      </w:r>
      <w:r>
        <w:rPr>
          <w:rFonts w:ascii="Times New Roman"/>
          <w:b w:val="false"/>
          <w:i w:val="false"/>
          <w:color w:val="000000"/>
          <w:sz w:val="28"/>
        </w:rPr>
        <w:t xml:space="preserve">
                 межгосударственными договорами об </w:t>
      </w:r>
      <w:r>
        <w:br/>
      </w:r>
      <w:r>
        <w:rPr>
          <w:rFonts w:ascii="Times New Roman"/>
          <w:b w:val="false"/>
          <w:i w:val="false"/>
          <w:color w:val="000000"/>
          <w:sz w:val="28"/>
        </w:rPr>
        <w:t xml:space="preserve">
                 аренде полигонов                          2870287 </w:t>
      </w:r>
      <w:r>
        <w:br/>
      </w:r>
      <w:r>
        <w:rPr>
          <w:rFonts w:ascii="Times New Roman"/>
          <w:b w:val="false"/>
          <w:i w:val="false"/>
          <w:color w:val="000000"/>
          <w:sz w:val="28"/>
        </w:rPr>
        <w:t xml:space="preserve">
        008      Прикладные научные исследования и </w:t>
      </w:r>
      <w:r>
        <w:br/>
      </w:r>
      <w:r>
        <w:rPr>
          <w:rFonts w:ascii="Times New Roman"/>
          <w:b w:val="false"/>
          <w:i w:val="false"/>
          <w:color w:val="000000"/>
          <w:sz w:val="28"/>
        </w:rPr>
        <w:t xml:space="preserve">
                 опытно-конструкторские работы </w:t>
      </w:r>
      <w:r>
        <w:br/>
      </w:r>
      <w:r>
        <w:rPr>
          <w:rFonts w:ascii="Times New Roman"/>
          <w:b w:val="false"/>
          <w:i w:val="false"/>
          <w:color w:val="000000"/>
          <w:sz w:val="28"/>
        </w:rPr>
        <w:t xml:space="preserve">
                 оборонного характера                       125346  </w:t>
      </w:r>
      <w:r>
        <w:br/>
      </w:r>
      <w:r>
        <w:rPr>
          <w:rFonts w:ascii="Times New Roman"/>
          <w:b w:val="false"/>
          <w:i w:val="false"/>
          <w:color w:val="000000"/>
          <w:sz w:val="28"/>
        </w:rPr>
        <w:t xml:space="preserve">
        015      Подготовка допризывников по </w:t>
      </w:r>
      <w:r>
        <w:br/>
      </w:r>
      <w:r>
        <w:rPr>
          <w:rFonts w:ascii="Times New Roman"/>
          <w:b w:val="false"/>
          <w:i w:val="false"/>
          <w:color w:val="000000"/>
          <w:sz w:val="28"/>
        </w:rPr>
        <w:t xml:space="preserve">
                 военно-техническим специальностям          100000 </w:t>
      </w:r>
      <w:r>
        <w:br/>
      </w:r>
      <w:r>
        <w:rPr>
          <w:rFonts w:ascii="Times New Roman"/>
          <w:b w:val="false"/>
          <w:i w:val="false"/>
          <w:color w:val="000000"/>
          <w:sz w:val="28"/>
        </w:rPr>
        <w:t xml:space="preserve">
        016      Материально-техническое обеспечение </w:t>
      </w:r>
      <w:r>
        <w:br/>
      </w:r>
      <w:r>
        <w:rPr>
          <w:rFonts w:ascii="Times New Roman"/>
          <w:b w:val="false"/>
          <w:i w:val="false"/>
          <w:color w:val="000000"/>
          <w:sz w:val="28"/>
        </w:rPr>
        <w:t xml:space="preserve">
                 Вооруженных Сил                           1916268 </w:t>
      </w:r>
      <w:r>
        <w:br/>
      </w:r>
      <w:r>
        <w:rPr>
          <w:rFonts w:ascii="Times New Roman"/>
          <w:b w:val="false"/>
          <w:i w:val="false"/>
          <w:color w:val="000000"/>
          <w:sz w:val="28"/>
        </w:rPr>
        <w:t xml:space="preserve">
     678         Республиканская гвардия Республики </w:t>
      </w:r>
      <w:r>
        <w:br/>
      </w:r>
      <w:r>
        <w:rPr>
          <w:rFonts w:ascii="Times New Roman"/>
          <w:b w:val="false"/>
          <w:i w:val="false"/>
          <w:color w:val="000000"/>
          <w:sz w:val="28"/>
        </w:rPr>
        <w:t xml:space="preserve">
                 Казахстан                                 1451194 </w:t>
      </w:r>
      <w:r>
        <w:br/>
      </w:r>
      <w:r>
        <w:rPr>
          <w:rFonts w:ascii="Times New Roman"/>
          <w:b w:val="false"/>
          <w:i w:val="false"/>
          <w:color w:val="000000"/>
          <w:sz w:val="28"/>
        </w:rPr>
        <w:t xml:space="preserve">
        001      Участие в обеспечении безопасности </w:t>
      </w:r>
      <w:r>
        <w:br/>
      </w:r>
      <w:r>
        <w:rPr>
          <w:rFonts w:ascii="Times New Roman"/>
          <w:b w:val="false"/>
          <w:i w:val="false"/>
          <w:color w:val="000000"/>
          <w:sz w:val="28"/>
        </w:rPr>
        <w:t xml:space="preserve">
                 охраняемых лиц и выполнении </w:t>
      </w:r>
      <w:r>
        <w:br/>
      </w:r>
      <w:r>
        <w:rPr>
          <w:rFonts w:ascii="Times New Roman"/>
          <w:b w:val="false"/>
          <w:i w:val="false"/>
          <w:color w:val="000000"/>
          <w:sz w:val="28"/>
        </w:rPr>
        <w:t xml:space="preserve">
                 церемониальных ритуалов                   1451194 </w:t>
      </w:r>
      <w:r>
        <w:br/>
      </w:r>
      <w:r>
        <w:rPr>
          <w:rFonts w:ascii="Times New Roman"/>
          <w:b w:val="false"/>
          <w:i w:val="false"/>
          <w:color w:val="000000"/>
          <w:sz w:val="28"/>
        </w:rPr>
        <w:t xml:space="preserve">
03              Общественный порядок, безопасность, </w:t>
      </w:r>
      <w:r>
        <w:br/>
      </w:r>
      <w:r>
        <w:rPr>
          <w:rFonts w:ascii="Times New Roman"/>
          <w:b w:val="false"/>
          <w:i w:val="false"/>
          <w:color w:val="000000"/>
          <w:sz w:val="28"/>
        </w:rPr>
        <w:t xml:space="preserve">
                 правовая, судебная, уголовно- </w:t>
      </w:r>
      <w:r>
        <w:br/>
      </w:r>
      <w:r>
        <w:rPr>
          <w:rFonts w:ascii="Times New Roman"/>
          <w:b w:val="false"/>
          <w:i w:val="false"/>
          <w:color w:val="000000"/>
          <w:sz w:val="28"/>
        </w:rPr>
        <w:t xml:space="preserve">
                 исполнительная деятельность             137827984 </w:t>
      </w:r>
      <w:r>
        <w:br/>
      </w:r>
      <w:r>
        <w:rPr>
          <w:rFonts w:ascii="Times New Roman"/>
          <w:b w:val="false"/>
          <w:i w:val="false"/>
          <w:color w:val="000000"/>
          <w:sz w:val="28"/>
        </w:rPr>
        <w:t xml:space="preserve">
     104         Канцелярия Премьер-Министра </w:t>
      </w:r>
      <w:r>
        <w:br/>
      </w:r>
      <w:r>
        <w:rPr>
          <w:rFonts w:ascii="Times New Roman"/>
          <w:b w:val="false"/>
          <w:i w:val="false"/>
          <w:color w:val="000000"/>
          <w:sz w:val="28"/>
        </w:rPr>
        <w:t xml:space="preserve">
                 Республики Казахстан                       487444 </w:t>
      </w:r>
      <w:r>
        <w:br/>
      </w:r>
      <w:r>
        <w:rPr>
          <w:rFonts w:ascii="Times New Roman"/>
          <w:b w:val="false"/>
          <w:i w:val="false"/>
          <w:color w:val="000000"/>
          <w:sz w:val="28"/>
        </w:rPr>
        <w:t xml:space="preserve">
        002      Организация и обеспечение </w:t>
      </w:r>
      <w:r>
        <w:br/>
      </w:r>
      <w:r>
        <w:rPr>
          <w:rFonts w:ascii="Times New Roman"/>
          <w:b w:val="false"/>
          <w:i w:val="false"/>
          <w:color w:val="000000"/>
          <w:sz w:val="28"/>
        </w:rPr>
        <w:t xml:space="preserve">
                 информационной безопасности в  </w:t>
      </w:r>
      <w:r>
        <w:br/>
      </w:r>
      <w:r>
        <w:rPr>
          <w:rFonts w:ascii="Times New Roman"/>
          <w:b w:val="false"/>
          <w:i w:val="false"/>
          <w:color w:val="000000"/>
          <w:sz w:val="28"/>
        </w:rPr>
        <w:t xml:space="preserve">
                 государственных органах                    177175 </w:t>
      </w:r>
      <w:r>
        <w:br/>
      </w:r>
      <w:r>
        <w:rPr>
          <w:rFonts w:ascii="Times New Roman"/>
          <w:b w:val="false"/>
          <w:i w:val="false"/>
          <w:color w:val="000000"/>
          <w:sz w:val="28"/>
        </w:rPr>
        <w:t xml:space="preserve">
        003      Обеспечение фельдъегерской связью </w:t>
      </w:r>
      <w:r>
        <w:br/>
      </w:r>
      <w:r>
        <w:rPr>
          <w:rFonts w:ascii="Times New Roman"/>
          <w:b w:val="false"/>
          <w:i w:val="false"/>
          <w:color w:val="000000"/>
          <w:sz w:val="28"/>
        </w:rPr>
        <w:t xml:space="preserve">
                 государственных учреждений                 310269 </w:t>
      </w:r>
      <w:r>
        <w:br/>
      </w:r>
      <w:r>
        <w:rPr>
          <w:rFonts w:ascii="Times New Roman"/>
          <w:b w:val="false"/>
          <w:i w:val="false"/>
          <w:color w:val="000000"/>
          <w:sz w:val="28"/>
        </w:rPr>
        <w:t xml:space="preserve">
     201         Министерство внутренних дел </w:t>
      </w:r>
      <w:r>
        <w:br/>
      </w:r>
      <w:r>
        <w:rPr>
          <w:rFonts w:ascii="Times New Roman"/>
          <w:b w:val="false"/>
          <w:i w:val="false"/>
          <w:color w:val="000000"/>
          <w:sz w:val="28"/>
        </w:rPr>
        <w:t xml:space="preserve">
                 Республики Казахстан                     41453134 </w:t>
      </w:r>
      <w:r>
        <w:br/>
      </w:r>
      <w:r>
        <w:rPr>
          <w:rFonts w:ascii="Times New Roman"/>
          <w:b w:val="false"/>
          <w:i w:val="false"/>
          <w:color w:val="000000"/>
          <w:sz w:val="28"/>
        </w:rPr>
        <w:t xml:space="preserve">
        001      Охрана общественного порядка и </w:t>
      </w:r>
      <w:r>
        <w:br/>
      </w:r>
      <w:r>
        <w:rPr>
          <w:rFonts w:ascii="Times New Roman"/>
          <w:b w:val="false"/>
          <w:i w:val="false"/>
          <w:color w:val="000000"/>
          <w:sz w:val="28"/>
        </w:rPr>
        <w:t xml:space="preserve">
                 обеспечение общественной </w:t>
      </w:r>
      <w:r>
        <w:br/>
      </w:r>
      <w:r>
        <w:rPr>
          <w:rFonts w:ascii="Times New Roman"/>
          <w:b w:val="false"/>
          <w:i w:val="false"/>
          <w:color w:val="000000"/>
          <w:sz w:val="28"/>
        </w:rPr>
        <w:t xml:space="preserve">
                 безопасности на республиканском </w:t>
      </w:r>
      <w:r>
        <w:br/>
      </w:r>
      <w:r>
        <w:rPr>
          <w:rFonts w:ascii="Times New Roman"/>
          <w:b w:val="false"/>
          <w:i w:val="false"/>
          <w:color w:val="000000"/>
          <w:sz w:val="28"/>
        </w:rPr>
        <w:t xml:space="preserve">
                 уровне                                   34388045 </w:t>
      </w:r>
      <w:r>
        <w:br/>
      </w:r>
      <w:r>
        <w:rPr>
          <w:rFonts w:ascii="Times New Roman"/>
          <w:b w:val="false"/>
          <w:i w:val="false"/>
          <w:color w:val="000000"/>
          <w:sz w:val="28"/>
        </w:rPr>
        <w:t xml:space="preserve">
        003      Обеспечение защиты прав и свобод </w:t>
      </w:r>
      <w:r>
        <w:br/>
      </w:r>
      <w:r>
        <w:rPr>
          <w:rFonts w:ascii="Times New Roman"/>
          <w:b w:val="false"/>
          <w:i w:val="false"/>
          <w:color w:val="000000"/>
          <w:sz w:val="28"/>
        </w:rPr>
        <w:t xml:space="preserve">
                 лиц, участвующих в уголовном </w:t>
      </w:r>
      <w:r>
        <w:br/>
      </w:r>
      <w:r>
        <w:rPr>
          <w:rFonts w:ascii="Times New Roman"/>
          <w:b w:val="false"/>
          <w:i w:val="false"/>
          <w:color w:val="000000"/>
          <w:sz w:val="28"/>
        </w:rPr>
        <w:t xml:space="preserve">
                 процессе                                   167951 </w:t>
      </w:r>
      <w:r>
        <w:br/>
      </w:r>
      <w:r>
        <w:rPr>
          <w:rFonts w:ascii="Times New Roman"/>
          <w:b w:val="false"/>
          <w:i w:val="false"/>
          <w:color w:val="000000"/>
          <w:sz w:val="28"/>
        </w:rPr>
        <w:t xml:space="preserve">
        004      Специальные и воинские перевозки           116582 </w:t>
      </w:r>
      <w:r>
        <w:br/>
      </w:r>
      <w:r>
        <w:rPr>
          <w:rFonts w:ascii="Times New Roman"/>
          <w:b w:val="false"/>
          <w:i w:val="false"/>
          <w:color w:val="000000"/>
          <w:sz w:val="28"/>
        </w:rPr>
        <w:t xml:space="preserve">
        005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увеличение штатной </w:t>
      </w:r>
      <w:r>
        <w:br/>
      </w:r>
      <w:r>
        <w:rPr>
          <w:rFonts w:ascii="Times New Roman"/>
          <w:b w:val="false"/>
          <w:i w:val="false"/>
          <w:color w:val="000000"/>
          <w:sz w:val="28"/>
        </w:rPr>
        <w:t xml:space="preserve">
                 численности миграционной полиции           332305 </w:t>
      </w:r>
      <w:r>
        <w:br/>
      </w:r>
      <w:r>
        <w:rPr>
          <w:rFonts w:ascii="Times New Roman"/>
          <w:b w:val="false"/>
          <w:i w:val="false"/>
          <w:color w:val="000000"/>
          <w:sz w:val="28"/>
        </w:rPr>
        <w:t xml:space="preserve">
        007      Строительство, реконструкция </w:t>
      </w:r>
      <w:r>
        <w:br/>
      </w:r>
      <w:r>
        <w:rPr>
          <w:rFonts w:ascii="Times New Roman"/>
          <w:b w:val="false"/>
          <w:i w:val="false"/>
          <w:color w:val="000000"/>
          <w:sz w:val="28"/>
        </w:rPr>
        <w:t xml:space="preserve">
                 объектов общественного порядка и </w:t>
      </w:r>
      <w:r>
        <w:br/>
      </w:r>
      <w:r>
        <w:rPr>
          <w:rFonts w:ascii="Times New Roman"/>
          <w:b w:val="false"/>
          <w:i w:val="false"/>
          <w:color w:val="000000"/>
          <w:sz w:val="28"/>
        </w:rPr>
        <w:t xml:space="preserve">
                 безопасности                               252650 </w:t>
      </w:r>
      <w:r>
        <w:br/>
      </w:r>
      <w:r>
        <w:rPr>
          <w:rFonts w:ascii="Times New Roman"/>
          <w:b w:val="false"/>
          <w:i w:val="false"/>
          <w:color w:val="000000"/>
          <w:sz w:val="28"/>
        </w:rPr>
        <w:t xml:space="preserve">
        009      Государственный проект 3                  2000881 </w:t>
      </w:r>
      <w:r>
        <w:br/>
      </w:r>
      <w:r>
        <w:rPr>
          <w:rFonts w:ascii="Times New Roman"/>
          <w:b w:val="false"/>
          <w:i w:val="false"/>
          <w:color w:val="000000"/>
          <w:sz w:val="28"/>
        </w:rPr>
        <w:t xml:space="preserve">
        016      Изготовление водительских </w:t>
      </w:r>
      <w:r>
        <w:br/>
      </w:r>
      <w:r>
        <w:rPr>
          <w:rFonts w:ascii="Times New Roman"/>
          <w:b w:val="false"/>
          <w:i w:val="false"/>
          <w:color w:val="000000"/>
          <w:sz w:val="28"/>
        </w:rPr>
        <w:t xml:space="preserve">
                 удостоверений, документов, номерных </w:t>
      </w:r>
      <w:r>
        <w:br/>
      </w:r>
      <w:r>
        <w:rPr>
          <w:rFonts w:ascii="Times New Roman"/>
          <w:b w:val="false"/>
          <w:i w:val="false"/>
          <w:color w:val="000000"/>
          <w:sz w:val="28"/>
        </w:rPr>
        <w:t xml:space="preserve">
                 знаков для государственной </w:t>
      </w:r>
      <w:r>
        <w:br/>
      </w:r>
      <w:r>
        <w:rPr>
          <w:rFonts w:ascii="Times New Roman"/>
          <w:b w:val="false"/>
          <w:i w:val="false"/>
          <w:color w:val="000000"/>
          <w:sz w:val="28"/>
        </w:rPr>
        <w:t xml:space="preserve">
                 регистрации транспортных средств          2309923 </w:t>
      </w:r>
      <w:r>
        <w:br/>
      </w:r>
      <w:r>
        <w:rPr>
          <w:rFonts w:ascii="Times New Roman"/>
          <w:b w:val="false"/>
          <w:i w:val="false"/>
          <w:color w:val="000000"/>
          <w:sz w:val="28"/>
        </w:rPr>
        <w:t xml:space="preserve">
        017      Повышение боеготовности воинских </w:t>
      </w:r>
      <w:r>
        <w:br/>
      </w:r>
      <w:r>
        <w:rPr>
          <w:rFonts w:ascii="Times New Roman"/>
          <w:b w:val="false"/>
          <w:i w:val="false"/>
          <w:color w:val="000000"/>
          <w:sz w:val="28"/>
        </w:rPr>
        <w:t xml:space="preserve">
                 частей внутренних войск </w:t>
      </w:r>
      <w:r>
        <w:br/>
      </w:r>
      <w:r>
        <w:rPr>
          <w:rFonts w:ascii="Times New Roman"/>
          <w:b w:val="false"/>
          <w:i w:val="false"/>
          <w:color w:val="000000"/>
          <w:sz w:val="28"/>
        </w:rPr>
        <w:t xml:space="preserve">
                 Министерства внутренних дел </w:t>
      </w:r>
      <w:r>
        <w:br/>
      </w:r>
      <w:r>
        <w:rPr>
          <w:rFonts w:ascii="Times New Roman"/>
          <w:b w:val="false"/>
          <w:i w:val="false"/>
          <w:color w:val="000000"/>
          <w:sz w:val="28"/>
        </w:rPr>
        <w:t xml:space="preserve">
                 Республики Казахстан                       620272 </w:t>
      </w:r>
      <w:r>
        <w:br/>
      </w:r>
      <w:r>
        <w:rPr>
          <w:rFonts w:ascii="Times New Roman"/>
          <w:b w:val="false"/>
          <w:i w:val="false"/>
          <w:color w:val="000000"/>
          <w:sz w:val="28"/>
        </w:rPr>
        <w:t xml:space="preserve">
        018      Обеспечение миграционными </w:t>
      </w:r>
      <w:r>
        <w:br/>
      </w:r>
      <w:r>
        <w:rPr>
          <w:rFonts w:ascii="Times New Roman"/>
          <w:b w:val="false"/>
          <w:i w:val="false"/>
          <w:color w:val="000000"/>
          <w:sz w:val="28"/>
        </w:rPr>
        <w:t xml:space="preserve">
                 карточками иностранных лиц, </w:t>
      </w:r>
      <w:r>
        <w:br/>
      </w:r>
      <w:r>
        <w:rPr>
          <w:rFonts w:ascii="Times New Roman"/>
          <w:b w:val="false"/>
          <w:i w:val="false"/>
          <w:color w:val="000000"/>
          <w:sz w:val="28"/>
        </w:rPr>
        <w:t xml:space="preserve">
                 прибывающих в Республику Казахстан          11000 </w:t>
      </w:r>
      <w:r>
        <w:br/>
      </w:r>
      <w:r>
        <w:rPr>
          <w:rFonts w:ascii="Times New Roman"/>
          <w:b w:val="false"/>
          <w:i w:val="false"/>
          <w:color w:val="000000"/>
          <w:sz w:val="28"/>
        </w:rPr>
        <w:t xml:space="preserve">
        104      Борьба с наркоманией и </w:t>
      </w:r>
      <w:r>
        <w:br/>
      </w:r>
      <w:r>
        <w:rPr>
          <w:rFonts w:ascii="Times New Roman"/>
          <w:b w:val="false"/>
          <w:i w:val="false"/>
          <w:color w:val="000000"/>
          <w:sz w:val="28"/>
        </w:rPr>
        <w:t xml:space="preserve">
                 наркобизнесом                              327599 </w:t>
      </w:r>
      <w:r>
        <w:br/>
      </w:r>
      <w:r>
        <w:rPr>
          <w:rFonts w:ascii="Times New Roman"/>
          <w:b w:val="false"/>
          <w:i w:val="false"/>
          <w:color w:val="000000"/>
          <w:sz w:val="28"/>
        </w:rPr>
        <w:t xml:space="preserve">
        110      Борьба с терроризмом и иными </w:t>
      </w:r>
      <w:r>
        <w:br/>
      </w:r>
      <w:r>
        <w:rPr>
          <w:rFonts w:ascii="Times New Roman"/>
          <w:b w:val="false"/>
          <w:i w:val="false"/>
          <w:color w:val="000000"/>
          <w:sz w:val="28"/>
        </w:rPr>
        <w:t xml:space="preserve">
                 проявлениями экстремизма и сепаратизма     925926 </w:t>
      </w:r>
      <w:r>
        <w:br/>
      </w:r>
      <w:r>
        <w:rPr>
          <w:rFonts w:ascii="Times New Roman"/>
          <w:b w:val="false"/>
          <w:i w:val="false"/>
          <w:color w:val="000000"/>
          <w:sz w:val="28"/>
        </w:rPr>
        <w:t xml:space="preserve">
     221         Министерство юстиции Республики </w:t>
      </w:r>
      <w:r>
        <w:br/>
      </w:r>
      <w:r>
        <w:rPr>
          <w:rFonts w:ascii="Times New Roman"/>
          <w:b w:val="false"/>
          <w:i w:val="false"/>
          <w:color w:val="000000"/>
          <w:sz w:val="28"/>
        </w:rPr>
        <w:t xml:space="preserve">
                 Казахстан                                24047200 </w:t>
      </w:r>
      <w:r>
        <w:br/>
      </w:r>
      <w:r>
        <w:rPr>
          <w:rFonts w:ascii="Times New Roman"/>
          <w:b w:val="false"/>
          <w:i w:val="false"/>
          <w:color w:val="000000"/>
          <w:sz w:val="28"/>
        </w:rPr>
        <w:t xml:space="preserve">
        001      Правовое обеспечение деятельности </w:t>
      </w:r>
      <w:r>
        <w:br/>
      </w:r>
      <w:r>
        <w:rPr>
          <w:rFonts w:ascii="Times New Roman"/>
          <w:b w:val="false"/>
          <w:i w:val="false"/>
          <w:color w:val="000000"/>
          <w:sz w:val="28"/>
        </w:rPr>
        <w:t xml:space="preserve">
                 государства                               4569514 </w:t>
      </w:r>
      <w:r>
        <w:br/>
      </w:r>
      <w:r>
        <w:rPr>
          <w:rFonts w:ascii="Times New Roman"/>
          <w:b w:val="false"/>
          <w:i w:val="false"/>
          <w:color w:val="000000"/>
          <w:sz w:val="28"/>
        </w:rPr>
        <w:t xml:space="preserve">
        002      Проведение судебных экспертиз              667617 </w:t>
      </w:r>
      <w:r>
        <w:br/>
      </w:r>
      <w:r>
        <w:rPr>
          <w:rFonts w:ascii="Times New Roman"/>
          <w:b w:val="false"/>
          <w:i w:val="false"/>
          <w:color w:val="000000"/>
          <w:sz w:val="28"/>
        </w:rPr>
        <w:t xml:space="preserve">
        003      Содержание осужденных                    11328825 </w:t>
      </w:r>
      <w:r>
        <w:br/>
      </w:r>
      <w:r>
        <w:rPr>
          <w:rFonts w:ascii="Times New Roman"/>
          <w:b w:val="false"/>
          <w:i w:val="false"/>
          <w:color w:val="000000"/>
          <w:sz w:val="28"/>
        </w:rPr>
        <w:t xml:space="preserve">
        004      Строительство и реконструкция </w:t>
      </w:r>
      <w:r>
        <w:br/>
      </w:r>
      <w:r>
        <w:rPr>
          <w:rFonts w:ascii="Times New Roman"/>
          <w:b w:val="false"/>
          <w:i w:val="false"/>
          <w:color w:val="000000"/>
          <w:sz w:val="28"/>
        </w:rPr>
        <w:t xml:space="preserve">
                 объектов уголовно-исполнительной </w:t>
      </w:r>
      <w:r>
        <w:br/>
      </w:r>
      <w:r>
        <w:rPr>
          <w:rFonts w:ascii="Times New Roman"/>
          <w:b w:val="false"/>
          <w:i w:val="false"/>
          <w:color w:val="000000"/>
          <w:sz w:val="28"/>
        </w:rPr>
        <w:t xml:space="preserve">
                 системы                                   1960780 </w:t>
      </w:r>
      <w:r>
        <w:br/>
      </w:r>
      <w:r>
        <w:rPr>
          <w:rFonts w:ascii="Times New Roman"/>
          <w:b w:val="false"/>
          <w:i w:val="false"/>
          <w:color w:val="000000"/>
          <w:sz w:val="28"/>
        </w:rPr>
        <w:t xml:space="preserve">
        005      Оказание юридической помощи </w:t>
      </w:r>
      <w:r>
        <w:br/>
      </w:r>
      <w:r>
        <w:rPr>
          <w:rFonts w:ascii="Times New Roman"/>
          <w:b w:val="false"/>
          <w:i w:val="false"/>
          <w:color w:val="000000"/>
          <w:sz w:val="28"/>
        </w:rPr>
        <w:t xml:space="preserve">
                 адвокатами в суде                          159193 </w:t>
      </w:r>
      <w:r>
        <w:br/>
      </w:r>
      <w:r>
        <w:rPr>
          <w:rFonts w:ascii="Times New Roman"/>
          <w:b w:val="false"/>
          <w:i w:val="false"/>
          <w:color w:val="000000"/>
          <w:sz w:val="28"/>
        </w:rPr>
        <w:t xml:space="preserve">
        006      Правовая пропаганда                         71501 </w:t>
      </w:r>
      <w:r>
        <w:br/>
      </w:r>
      <w:r>
        <w:rPr>
          <w:rFonts w:ascii="Times New Roman"/>
          <w:b w:val="false"/>
          <w:i w:val="false"/>
          <w:color w:val="000000"/>
          <w:sz w:val="28"/>
        </w:rPr>
        <w:t xml:space="preserve">
        010      Обеспечение деятельности центров </w:t>
      </w:r>
      <w:r>
        <w:br/>
      </w:r>
      <w:r>
        <w:rPr>
          <w:rFonts w:ascii="Times New Roman"/>
          <w:b w:val="false"/>
          <w:i w:val="false"/>
          <w:color w:val="000000"/>
          <w:sz w:val="28"/>
        </w:rPr>
        <w:t xml:space="preserve">
                 обслуживания населения по принципу </w:t>
      </w:r>
      <w:r>
        <w:br/>
      </w:r>
      <w:r>
        <w:rPr>
          <w:rFonts w:ascii="Times New Roman"/>
          <w:b w:val="false"/>
          <w:i w:val="false"/>
          <w:color w:val="000000"/>
          <w:sz w:val="28"/>
        </w:rPr>
        <w:t xml:space="preserve">
                 "одного окна"                             1814672 </w:t>
      </w:r>
      <w:r>
        <w:br/>
      </w:r>
      <w:r>
        <w:rPr>
          <w:rFonts w:ascii="Times New Roman"/>
          <w:b w:val="false"/>
          <w:i w:val="false"/>
          <w:color w:val="000000"/>
          <w:sz w:val="28"/>
        </w:rPr>
        <w:t xml:space="preserve">
        011      Противодействие эпидемии СПИДа в </w:t>
      </w:r>
      <w:r>
        <w:br/>
      </w:r>
      <w:r>
        <w:rPr>
          <w:rFonts w:ascii="Times New Roman"/>
          <w:b w:val="false"/>
          <w:i w:val="false"/>
          <w:color w:val="000000"/>
          <w:sz w:val="28"/>
        </w:rPr>
        <w:t xml:space="preserve">
                 исправительных учреждениях                   3042 </w:t>
      </w:r>
      <w:r>
        <w:br/>
      </w:r>
      <w:r>
        <w:rPr>
          <w:rFonts w:ascii="Times New Roman"/>
          <w:b w:val="false"/>
          <w:i w:val="false"/>
          <w:color w:val="000000"/>
          <w:sz w:val="28"/>
        </w:rPr>
        <w:t xml:space="preserve">
        012      Cодержание следственно-арестованных </w:t>
      </w:r>
      <w:r>
        <w:br/>
      </w:r>
      <w:r>
        <w:rPr>
          <w:rFonts w:ascii="Times New Roman"/>
          <w:b w:val="false"/>
          <w:i w:val="false"/>
          <w:color w:val="000000"/>
          <w:sz w:val="28"/>
        </w:rPr>
        <w:t xml:space="preserve">
                 лиц                                       2658427 </w:t>
      </w:r>
      <w:r>
        <w:br/>
      </w:r>
      <w:r>
        <w:rPr>
          <w:rFonts w:ascii="Times New Roman"/>
          <w:b w:val="false"/>
          <w:i w:val="false"/>
          <w:color w:val="000000"/>
          <w:sz w:val="28"/>
        </w:rPr>
        <w:t xml:space="preserve">
        013      Противодействие эпидемии СПИДа </w:t>
      </w:r>
      <w:r>
        <w:br/>
      </w:r>
      <w:r>
        <w:rPr>
          <w:rFonts w:ascii="Times New Roman"/>
          <w:b w:val="false"/>
          <w:i w:val="false"/>
          <w:color w:val="000000"/>
          <w:sz w:val="28"/>
        </w:rPr>
        <w:t xml:space="preserve">
                 в следственных изоляторах                    1000 </w:t>
      </w:r>
      <w:r>
        <w:br/>
      </w:r>
      <w:r>
        <w:rPr>
          <w:rFonts w:ascii="Times New Roman"/>
          <w:b w:val="false"/>
          <w:i w:val="false"/>
          <w:color w:val="000000"/>
          <w:sz w:val="28"/>
        </w:rPr>
        <w:t xml:space="preserve">
        015      Изготовление паспортов и удостоверений </w:t>
      </w:r>
      <w:r>
        <w:br/>
      </w:r>
      <w:r>
        <w:rPr>
          <w:rFonts w:ascii="Times New Roman"/>
          <w:b w:val="false"/>
          <w:i w:val="false"/>
          <w:color w:val="000000"/>
          <w:sz w:val="28"/>
        </w:rPr>
        <w:t xml:space="preserve">
                 личности граждан Республики Казахстан      810199 </w:t>
      </w:r>
      <w:r>
        <w:br/>
      </w:r>
      <w:r>
        <w:rPr>
          <w:rFonts w:ascii="Times New Roman"/>
          <w:b w:val="false"/>
          <w:i w:val="false"/>
          <w:color w:val="000000"/>
          <w:sz w:val="28"/>
        </w:rPr>
        <w:t xml:space="preserve">
        104      Борьба с наркоманией и </w:t>
      </w:r>
      <w:r>
        <w:br/>
      </w:r>
      <w:r>
        <w:rPr>
          <w:rFonts w:ascii="Times New Roman"/>
          <w:b w:val="false"/>
          <w:i w:val="false"/>
          <w:color w:val="000000"/>
          <w:sz w:val="28"/>
        </w:rPr>
        <w:t xml:space="preserve">
                 наркобизнесом                                2430 </w:t>
      </w:r>
      <w:r>
        <w:br/>
      </w:r>
      <w:r>
        <w:rPr>
          <w:rFonts w:ascii="Times New Roman"/>
          <w:b w:val="false"/>
          <w:i w:val="false"/>
          <w:color w:val="000000"/>
          <w:sz w:val="28"/>
        </w:rPr>
        <w:t xml:space="preserve">
      410         Комитет национальной безопасности </w:t>
      </w:r>
      <w:r>
        <w:br/>
      </w:r>
      <w:r>
        <w:rPr>
          <w:rFonts w:ascii="Times New Roman"/>
          <w:b w:val="false"/>
          <w:i w:val="false"/>
          <w:color w:val="000000"/>
          <w:sz w:val="28"/>
        </w:rPr>
        <w:t xml:space="preserve">
                 Республики Казахстан                     46062816 </w:t>
      </w:r>
      <w:r>
        <w:br/>
      </w:r>
      <w:r>
        <w:rPr>
          <w:rFonts w:ascii="Times New Roman"/>
          <w:b w:val="false"/>
          <w:i w:val="false"/>
          <w:color w:val="000000"/>
          <w:sz w:val="28"/>
        </w:rPr>
        <w:t xml:space="preserve">
        001      Обеспечение национальной </w:t>
      </w:r>
      <w:r>
        <w:br/>
      </w:r>
      <w:r>
        <w:rPr>
          <w:rFonts w:ascii="Times New Roman"/>
          <w:b w:val="false"/>
          <w:i w:val="false"/>
          <w:color w:val="000000"/>
          <w:sz w:val="28"/>
        </w:rPr>
        <w:t xml:space="preserve">
                 безопасности                             41360543 </w:t>
      </w:r>
      <w:r>
        <w:br/>
      </w:r>
      <w:r>
        <w:rPr>
          <w:rFonts w:ascii="Times New Roman"/>
          <w:b w:val="false"/>
          <w:i w:val="false"/>
          <w:color w:val="000000"/>
          <w:sz w:val="28"/>
        </w:rPr>
        <w:t xml:space="preserve">
        002      Программа развития системы </w:t>
      </w:r>
      <w:r>
        <w:br/>
      </w:r>
      <w:r>
        <w:rPr>
          <w:rFonts w:ascii="Times New Roman"/>
          <w:b w:val="false"/>
          <w:i w:val="false"/>
          <w:color w:val="000000"/>
          <w:sz w:val="28"/>
        </w:rPr>
        <w:t xml:space="preserve">
                 национальной безопасности                 4702273 </w:t>
      </w:r>
      <w:r>
        <w:br/>
      </w:r>
      <w:r>
        <w:rPr>
          <w:rFonts w:ascii="Times New Roman"/>
          <w:b w:val="false"/>
          <w:i w:val="false"/>
          <w:color w:val="000000"/>
          <w:sz w:val="28"/>
        </w:rPr>
        <w:t xml:space="preserve">
      501         Верховный Суд Республики Казахстан       11102255 </w:t>
      </w:r>
      <w:r>
        <w:br/>
      </w:r>
      <w:r>
        <w:rPr>
          <w:rFonts w:ascii="Times New Roman"/>
          <w:b w:val="false"/>
          <w:i w:val="false"/>
          <w:color w:val="000000"/>
          <w:sz w:val="28"/>
        </w:rPr>
        <w:t xml:space="preserve">
        001      Обеспечение деятельности органов </w:t>
      </w:r>
      <w:r>
        <w:br/>
      </w:r>
      <w:r>
        <w:rPr>
          <w:rFonts w:ascii="Times New Roman"/>
          <w:b w:val="false"/>
          <w:i w:val="false"/>
          <w:color w:val="000000"/>
          <w:sz w:val="28"/>
        </w:rPr>
        <w:t xml:space="preserve">
                 судебной системы                         10672354 </w:t>
      </w:r>
      <w:r>
        <w:br/>
      </w:r>
      <w:r>
        <w:rPr>
          <w:rFonts w:ascii="Times New Roman"/>
          <w:b w:val="false"/>
          <w:i w:val="false"/>
          <w:color w:val="000000"/>
          <w:sz w:val="28"/>
        </w:rPr>
        <w:t xml:space="preserve">
        004      Обеспечение жильем судей                   347320 </w:t>
      </w:r>
      <w:r>
        <w:br/>
      </w:r>
      <w:r>
        <w:rPr>
          <w:rFonts w:ascii="Times New Roman"/>
          <w:b w:val="false"/>
          <w:i w:val="false"/>
          <w:color w:val="000000"/>
          <w:sz w:val="28"/>
        </w:rPr>
        <w:t xml:space="preserve">
        005      Оценка, хранение и реализация </w:t>
      </w:r>
      <w:r>
        <w:br/>
      </w:r>
      <w:r>
        <w:rPr>
          <w:rFonts w:ascii="Times New Roman"/>
          <w:b w:val="false"/>
          <w:i w:val="false"/>
          <w:color w:val="000000"/>
          <w:sz w:val="28"/>
        </w:rPr>
        <w:t xml:space="preserve">
                 имущества, поступившего в республиканскую </w:t>
      </w:r>
      <w:r>
        <w:br/>
      </w:r>
      <w:r>
        <w:rPr>
          <w:rFonts w:ascii="Times New Roman"/>
          <w:b w:val="false"/>
          <w:i w:val="false"/>
          <w:color w:val="000000"/>
          <w:sz w:val="28"/>
        </w:rPr>
        <w:t xml:space="preserve">
                 собственность по отдельным основаниям       82581 </w:t>
      </w:r>
      <w:r>
        <w:br/>
      </w:r>
      <w:r>
        <w:rPr>
          <w:rFonts w:ascii="Times New Roman"/>
          <w:b w:val="false"/>
          <w:i w:val="false"/>
          <w:color w:val="000000"/>
          <w:sz w:val="28"/>
        </w:rPr>
        <w:t xml:space="preserve">
      502         Генеральная прокуратура Республики </w:t>
      </w:r>
      <w:r>
        <w:br/>
      </w:r>
      <w:r>
        <w:rPr>
          <w:rFonts w:ascii="Times New Roman"/>
          <w:b w:val="false"/>
          <w:i w:val="false"/>
          <w:color w:val="000000"/>
          <w:sz w:val="28"/>
        </w:rPr>
        <w:t xml:space="preserve">
                 Казахстан                                 8300497 </w:t>
      </w:r>
      <w:r>
        <w:br/>
      </w:r>
      <w:r>
        <w:rPr>
          <w:rFonts w:ascii="Times New Roman"/>
          <w:b w:val="false"/>
          <w:i w:val="false"/>
          <w:color w:val="000000"/>
          <w:sz w:val="28"/>
        </w:rPr>
        <w:t xml:space="preserve">
        001      Осуществление высшего надзора за </w:t>
      </w:r>
      <w:r>
        <w:br/>
      </w:r>
      <w:r>
        <w:rPr>
          <w:rFonts w:ascii="Times New Roman"/>
          <w:b w:val="false"/>
          <w:i w:val="false"/>
          <w:color w:val="000000"/>
          <w:sz w:val="28"/>
        </w:rPr>
        <w:t xml:space="preserve">
                 точным и единообразным применением </w:t>
      </w:r>
      <w:r>
        <w:br/>
      </w:r>
      <w:r>
        <w:rPr>
          <w:rFonts w:ascii="Times New Roman"/>
          <w:b w:val="false"/>
          <w:i w:val="false"/>
          <w:color w:val="000000"/>
          <w:sz w:val="28"/>
        </w:rPr>
        <w:t xml:space="preserve">
                 законов и подзаконных актов в </w:t>
      </w:r>
      <w:r>
        <w:br/>
      </w:r>
      <w:r>
        <w:rPr>
          <w:rFonts w:ascii="Times New Roman"/>
          <w:b w:val="false"/>
          <w:i w:val="false"/>
          <w:color w:val="000000"/>
          <w:sz w:val="28"/>
        </w:rPr>
        <w:t xml:space="preserve">
                 Республике Казахстан                      7519595 </w:t>
      </w:r>
      <w:r>
        <w:br/>
      </w:r>
      <w:r>
        <w:rPr>
          <w:rFonts w:ascii="Times New Roman"/>
          <w:b w:val="false"/>
          <w:i w:val="false"/>
          <w:color w:val="000000"/>
          <w:sz w:val="28"/>
        </w:rPr>
        <w:t xml:space="preserve">
        002      Межгосударственное информационное </w:t>
      </w:r>
      <w:r>
        <w:br/>
      </w:r>
      <w:r>
        <w:rPr>
          <w:rFonts w:ascii="Times New Roman"/>
          <w:b w:val="false"/>
          <w:i w:val="false"/>
          <w:color w:val="000000"/>
          <w:sz w:val="28"/>
        </w:rPr>
        <w:t xml:space="preserve">
                 взаимодействие по ведению </w:t>
      </w:r>
      <w:r>
        <w:br/>
      </w:r>
      <w:r>
        <w:rPr>
          <w:rFonts w:ascii="Times New Roman"/>
          <w:b w:val="false"/>
          <w:i w:val="false"/>
          <w:color w:val="000000"/>
          <w:sz w:val="28"/>
        </w:rPr>
        <w:t xml:space="preserve">
                 криминального и оперативного учетов          3335 </w:t>
      </w:r>
      <w:r>
        <w:br/>
      </w:r>
      <w:r>
        <w:rPr>
          <w:rFonts w:ascii="Times New Roman"/>
          <w:b w:val="false"/>
          <w:i w:val="false"/>
          <w:color w:val="000000"/>
          <w:sz w:val="28"/>
        </w:rPr>
        <w:t xml:space="preserve">
        003      Создание информационной системы </w:t>
      </w:r>
      <w:r>
        <w:br/>
      </w:r>
      <w:r>
        <w:rPr>
          <w:rFonts w:ascii="Times New Roman"/>
          <w:b w:val="false"/>
          <w:i w:val="false"/>
          <w:color w:val="000000"/>
          <w:sz w:val="28"/>
        </w:rPr>
        <w:t xml:space="preserve">
                 Комитета по правовой статистике и </w:t>
      </w:r>
      <w:r>
        <w:br/>
      </w:r>
      <w:r>
        <w:rPr>
          <w:rFonts w:ascii="Times New Roman"/>
          <w:b w:val="false"/>
          <w:i w:val="false"/>
          <w:color w:val="000000"/>
          <w:sz w:val="28"/>
        </w:rPr>
        <w:t xml:space="preserve">
                 специальным учетам Генеральной </w:t>
      </w:r>
      <w:r>
        <w:br/>
      </w:r>
      <w:r>
        <w:rPr>
          <w:rFonts w:ascii="Times New Roman"/>
          <w:b w:val="false"/>
          <w:i w:val="false"/>
          <w:color w:val="000000"/>
          <w:sz w:val="28"/>
        </w:rPr>
        <w:t xml:space="preserve">
                 прокуратуры Республики Казахстан           777567 </w:t>
      </w:r>
      <w:r>
        <w:br/>
      </w:r>
      <w:r>
        <w:rPr>
          <w:rFonts w:ascii="Times New Roman"/>
          <w:b w:val="false"/>
          <w:i w:val="false"/>
          <w:color w:val="000000"/>
          <w:sz w:val="28"/>
        </w:rPr>
        <w:t xml:space="preserve">
      618         Агентство Республики Казахстан по </w:t>
      </w:r>
      <w:r>
        <w:br/>
      </w:r>
      <w:r>
        <w:rPr>
          <w:rFonts w:ascii="Times New Roman"/>
          <w:b w:val="false"/>
          <w:i w:val="false"/>
          <w:color w:val="000000"/>
          <w:sz w:val="28"/>
        </w:rPr>
        <w:t xml:space="preserve">
                 борьбе с экономической </w:t>
      </w:r>
      <w:r>
        <w:br/>
      </w:r>
      <w:r>
        <w:rPr>
          <w:rFonts w:ascii="Times New Roman"/>
          <w:b w:val="false"/>
          <w:i w:val="false"/>
          <w:color w:val="000000"/>
          <w:sz w:val="28"/>
        </w:rPr>
        <w:t xml:space="preserve">
                 и коррупционной преступностью </w:t>
      </w:r>
      <w:r>
        <w:br/>
      </w:r>
      <w:r>
        <w:rPr>
          <w:rFonts w:ascii="Times New Roman"/>
          <w:b w:val="false"/>
          <w:i w:val="false"/>
          <w:color w:val="000000"/>
          <w:sz w:val="28"/>
        </w:rPr>
        <w:t xml:space="preserve">
                 (финансовая полиция)                      4798585 </w:t>
      </w:r>
      <w:r>
        <w:br/>
      </w:r>
      <w:r>
        <w:rPr>
          <w:rFonts w:ascii="Times New Roman"/>
          <w:b w:val="false"/>
          <w:i w:val="false"/>
          <w:color w:val="000000"/>
          <w:sz w:val="28"/>
        </w:rPr>
        <w:t xml:space="preserve">
        001      Обеспечение деятельности </w:t>
      </w:r>
      <w:r>
        <w:br/>
      </w:r>
      <w:r>
        <w:rPr>
          <w:rFonts w:ascii="Times New Roman"/>
          <w:b w:val="false"/>
          <w:i w:val="false"/>
          <w:color w:val="000000"/>
          <w:sz w:val="28"/>
        </w:rPr>
        <w:t xml:space="preserve">
                 уполномоченного органа по борьбе с </w:t>
      </w:r>
      <w:r>
        <w:br/>
      </w:r>
      <w:r>
        <w:rPr>
          <w:rFonts w:ascii="Times New Roman"/>
          <w:b w:val="false"/>
          <w:i w:val="false"/>
          <w:color w:val="000000"/>
          <w:sz w:val="28"/>
        </w:rPr>
        <w:t xml:space="preserve">
                 экономической и коррупционной </w:t>
      </w:r>
      <w:r>
        <w:br/>
      </w:r>
      <w:r>
        <w:rPr>
          <w:rFonts w:ascii="Times New Roman"/>
          <w:b w:val="false"/>
          <w:i w:val="false"/>
          <w:color w:val="000000"/>
          <w:sz w:val="28"/>
        </w:rPr>
        <w:t xml:space="preserve">
                 преступностью                             4671993 </w:t>
      </w:r>
      <w:r>
        <w:br/>
      </w:r>
      <w:r>
        <w:rPr>
          <w:rFonts w:ascii="Times New Roman"/>
          <w:b w:val="false"/>
          <w:i w:val="false"/>
          <w:color w:val="000000"/>
          <w:sz w:val="28"/>
        </w:rPr>
        <w:t xml:space="preserve">
        002      Обеспечение защиты прав и свобод </w:t>
      </w:r>
      <w:r>
        <w:br/>
      </w:r>
      <w:r>
        <w:rPr>
          <w:rFonts w:ascii="Times New Roman"/>
          <w:b w:val="false"/>
          <w:i w:val="false"/>
          <w:color w:val="000000"/>
          <w:sz w:val="28"/>
        </w:rPr>
        <w:t xml:space="preserve">
                 лиц, участвующих в уголовном </w:t>
      </w:r>
      <w:r>
        <w:br/>
      </w:r>
      <w:r>
        <w:rPr>
          <w:rFonts w:ascii="Times New Roman"/>
          <w:b w:val="false"/>
          <w:i w:val="false"/>
          <w:color w:val="000000"/>
          <w:sz w:val="28"/>
        </w:rPr>
        <w:t xml:space="preserve">
                 процессе                                   122342 </w:t>
      </w:r>
      <w:r>
        <w:br/>
      </w:r>
      <w:r>
        <w:rPr>
          <w:rFonts w:ascii="Times New Roman"/>
          <w:b w:val="false"/>
          <w:i w:val="false"/>
          <w:color w:val="000000"/>
          <w:sz w:val="28"/>
        </w:rPr>
        <w:t xml:space="preserve">
        104      Борьба с наркоманией и </w:t>
      </w:r>
      <w:r>
        <w:br/>
      </w:r>
      <w:r>
        <w:rPr>
          <w:rFonts w:ascii="Times New Roman"/>
          <w:b w:val="false"/>
          <w:i w:val="false"/>
          <w:color w:val="000000"/>
          <w:sz w:val="28"/>
        </w:rPr>
        <w:t xml:space="preserve">
                 наркобизнесом                                4250 </w:t>
      </w:r>
      <w:r>
        <w:br/>
      </w:r>
      <w:r>
        <w:rPr>
          <w:rFonts w:ascii="Times New Roman"/>
          <w:b w:val="false"/>
          <w:i w:val="false"/>
          <w:color w:val="000000"/>
          <w:sz w:val="28"/>
        </w:rPr>
        <w:t xml:space="preserve">
     678         Республиканская гвардия Республики </w:t>
      </w:r>
      <w:r>
        <w:br/>
      </w:r>
      <w:r>
        <w:rPr>
          <w:rFonts w:ascii="Times New Roman"/>
          <w:b w:val="false"/>
          <w:i w:val="false"/>
          <w:color w:val="000000"/>
          <w:sz w:val="28"/>
        </w:rPr>
        <w:t xml:space="preserve">
                 Казахстан                                   75000 </w:t>
      </w:r>
      <w:r>
        <w:br/>
      </w:r>
      <w:r>
        <w:rPr>
          <w:rFonts w:ascii="Times New Roman"/>
          <w:b w:val="false"/>
          <w:i w:val="false"/>
          <w:color w:val="000000"/>
          <w:sz w:val="28"/>
        </w:rPr>
        <w:t xml:space="preserve">
        110      Борьба с терроризмом и иными </w:t>
      </w:r>
      <w:r>
        <w:br/>
      </w:r>
      <w:r>
        <w:rPr>
          <w:rFonts w:ascii="Times New Roman"/>
          <w:b w:val="false"/>
          <w:i w:val="false"/>
          <w:color w:val="000000"/>
          <w:sz w:val="28"/>
        </w:rPr>
        <w:t xml:space="preserve">
                 проявлениями экстремизма и сепаратизма      75000 </w:t>
      </w:r>
      <w:r>
        <w:br/>
      </w:r>
      <w:r>
        <w:rPr>
          <w:rFonts w:ascii="Times New Roman"/>
          <w:b w:val="false"/>
          <w:i w:val="false"/>
          <w:color w:val="000000"/>
          <w:sz w:val="28"/>
        </w:rPr>
        <w:t xml:space="preserve">
     680         Служба охраны Президента Республики </w:t>
      </w:r>
      <w:r>
        <w:br/>
      </w:r>
      <w:r>
        <w:rPr>
          <w:rFonts w:ascii="Times New Roman"/>
          <w:b w:val="false"/>
          <w:i w:val="false"/>
          <w:color w:val="000000"/>
          <w:sz w:val="28"/>
        </w:rPr>
        <w:t xml:space="preserve">
                 Казахстан                                   1501053 </w:t>
      </w:r>
      <w:r>
        <w:br/>
      </w:r>
      <w:r>
        <w:rPr>
          <w:rFonts w:ascii="Times New Roman"/>
          <w:b w:val="false"/>
          <w:i w:val="false"/>
          <w:color w:val="000000"/>
          <w:sz w:val="28"/>
        </w:rPr>
        <w:t xml:space="preserve">
        001      Обеспечение безопасности глав </w:t>
      </w:r>
      <w:r>
        <w:br/>
      </w:r>
      <w:r>
        <w:rPr>
          <w:rFonts w:ascii="Times New Roman"/>
          <w:b w:val="false"/>
          <w:i w:val="false"/>
          <w:color w:val="000000"/>
          <w:sz w:val="28"/>
        </w:rPr>
        <w:t xml:space="preserve">
                 государств и отдельных должностных </w:t>
      </w:r>
      <w:r>
        <w:br/>
      </w:r>
      <w:r>
        <w:rPr>
          <w:rFonts w:ascii="Times New Roman"/>
          <w:b w:val="false"/>
          <w:i w:val="false"/>
          <w:color w:val="000000"/>
          <w:sz w:val="28"/>
        </w:rPr>
        <w:t xml:space="preserve">
                 лиц                                       1501053 </w:t>
      </w:r>
      <w:r>
        <w:br/>
      </w:r>
      <w:r>
        <w:rPr>
          <w:rFonts w:ascii="Times New Roman"/>
          <w:b w:val="false"/>
          <w:i w:val="false"/>
          <w:color w:val="000000"/>
          <w:sz w:val="28"/>
        </w:rPr>
        <w:t xml:space="preserve">
04              Образование                              96836661 </w:t>
      </w:r>
      <w:r>
        <w:br/>
      </w:r>
      <w:r>
        <w:rPr>
          <w:rFonts w:ascii="Times New Roman"/>
          <w:b w:val="false"/>
          <w:i w:val="false"/>
          <w:color w:val="000000"/>
          <w:sz w:val="28"/>
        </w:rPr>
        <w:t xml:space="preserve">
     200         Министерство культуры, информации </w:t>
      </w:r>
      <w:r>
        <w:br/>
      </w:r>
      <w:r>
        <w:rPr>
          <w:rFonts w:ascii="Times New Roman"/>
          <w:b w:val="false"/>
          <w:i w:val="false"/>
          <w:color w:val="000000"/>
          <w:sz w:val="28"/>
        </w:rPr>
        <w:t xml:space="preserve">
                 и спорта Республики Казахстан             1775366 </w:t>
      </w:r>
      <w:r>
        <w:br/>
      </w:r>
      <w:r>
        <w:rPr>
          <w:rFonts w:ascii="Times New Roman"/>
          <w:b w:val="false"/>
          <w:i w:val="false"/>
          <w:color w:val="000000"/>
          <w:sz w:val="28"/>
        </w:rPr>
        <w:t xml:space="preserve">
        002      Строительство и реконструкция объектов </w:t>
      </w:r>
      <w:r>
        <w:br/>
      </w:r>
      <w:r>
        <w:rPr>
          <w:rFonts w:ascii="Times New Roman"/>
          <w:b w:val="false"/>
          <w:i w:val="false"/>
          <w:color w:val="000000"/>
          <w:sz w:val="28"/>
        </w:rPr>
        <w:t xml:space="preserve">
                 образования по спорту                      942690 </w:t>
      </w:r>
      <w:r>
        <w:br/>
      </w:r>
      <w:r>
        <w:rPr>
          <w:rFonts w:ascii="Times New Roman"/>
          <w:b w:val="false"/>
          <w:i w:val="false"/>
          <w:color w:val="000000"/>
          <w:sz w:val="28"/>
        </w:rPr>
        <w:t xml:space="preserve">
        003      Обучение и воспитание одаренных </w:t>
      </w:r>
      <w:r>
        <w:br/>
      </w:r>
      <w:r>
        <w:rPr>
          <w:rFonts w:ascii="Times New Roman"/>
          <w:b w:val="false"/>
          <w:i w:val="false"/>
          <w:color w:val="000000"/>
          <w:sz w:val="28"/>
        </w:rPr>
        <w:t xml:space="preserve">
                 в спорте детей                             674184 </w:t>
      </w:r>
      <w:r>
        <w:br/>
      </w:r>
      <w:r>
        <w:rPr>
          <w:rFonts w:ascii="Times New Roman"/>
          <w:b w:val="false"/>
          <w:i w:val="false"/>
          <w:color w:val="000000"/>
          <w:sz w:val="28"/>
        </w:rPr>
        <w:t xml:space="preserve">
        004      Подготовка специалистов со средним </w:t>
      </w:r>
      <w:r>
        <w:br/>
      </w:r>
      <w:r>
        <w:rPr>
          <w:rFonts w:ascii="Times New Roman"/>
          <w:b w:val="false"/>
          <w:i w:val="false"/>
          <w:color w:val="000000"/>
          <w:sz w:val="28"/>
        </w:rPr>
        <w:t xml:space="preserve">
                 профессиональным образованием              120873 </w:t>
      </w:r>
      <w:r>
        <w:br/>
      </w:r>
      <w:r>
        <w:rPr>
          <w:rFonts w:ascii="Times New Roman"/>
          <w:b w:val="false"/>
          <w:i w:val="false"/>
          <w:color w:val="000000"/>
          <w:sz w:val="28"/>
        </w:rPr>
        <w:t xml:space="preserve">
        005      Повышение квалификации и переподготовка </w:t>
      </w:r>
      <w:r>
        <w:br/>
      </w:r>
      <w:r>
        <w:rPr>
          <w:rFonts w:ascii="Times New Roman"/>
          <w:b w:val="false"/>
          <w:i w:val="false"/>
          <w:color w:val="000000"/>
          <w:sz w:val="28"/>
        </w:rPr>
        <w:t xml:space="preserve">
                 кадров государственных организаций </w:t>
      </w:r>
      <w:r>
        <w:br/>
      </w:r>
      <w:r>
        <w:rPr>
          <w:rFonts w:ascii="Times New Roman"/>
          <w:b w:val="false"/>
          <w:i w:val="false"/>
          <w:color w:val="000000"/>
          <w:sz w:val="28"/>
        </w:rPr>
        <w:t xml:space="preserve">
                 культуры                                    37619 </w:t>
      </w:r>
      <w:r>
        <w:br/>
      </w:r>
      <w:r>
        <w:rPr>
          <w:rFonts w:ascii="Times New Roman"/>
          <w:b w:val="false"/>
          <w:i w:val="false"/>
          <w:color w:val="000000"/>
          <w:sz w:val="28"/>
        </w:rPr>
        <w:t xml:space="preserve">
     201         Министерство внутренних дел </w:t>
      </w:r>
      <w:r>
        <w:br/>
      </w:r>
      <w:r>
        <w:rPr>
          <w:rFonts w:ascii="Times New Roman"/>
          <w:b w:val="false"/>
          <w:i w:val="false"/>
          <w:color w:val="000000"/>
          <w:sz w:val="28"/>
        </w:rPr>
        <w:t xml:space="preserve">
                 Республики Казахстан                      2593893 </w:t>
      </w:r>
      <w:r>
        <w:br/>
      </w:r>
      <w:r>
        <w:rPr>
          <w:rFonts w:ascii="Times New Roman"/>
          <w:b w:val="false"/>
          <w:i w:val="false"/>
          <w:color w:val="000000"/>
          <w:sz w:val="28"/>
        </w:rPr>
        <w:t xml:space="preserve">
        010      Подготовка специалистов со средним </w:t>
      </w:r>
      <w:r>
        <w:br/>
      </w:r>
      <w:r>
        <w:rPr>
          <w:rFonts w:ascii="Times New Roman"/>
          <w:b w:val="false"/>
          <w:i w:val="false"/>
          <w:color w:val="000000"/>
          <w:sz w:val="28"/>
        </w:rPr>
        <w:t xml:space="preserve">
                 профессиональным образованием              523329 </w:t>
      </w:r>
      <w:r>
        <w:br/>
      </w:r>
      <w:r>
        <w:rPr>
          <w:rFonts w:ascii="Times New Roman"/>
          <w:b w:val="false"/>
          <w:i w:val="false"/>
          <w:color w:val="000000"/>
          <w:sz w:val="28"/>
        </w:rPr>
        <w:t xml:space="preserve">
        011      Повышение квалификации и </w:t>
      </w:r>
      <w:r>
        <w:br/>
      </w:r>
      <w:r>
        <w:rPr>
          <w:rFonts w:ascii="Times New Roman"/>
          <w:b w:val="false"/>
          <w:i w:val="false"/>
          <w:color w:val="000000"/>
          <w:sz w:val="28"/>
        </w:rPr>
        <w:t xml:space="preserve">
                 переподготовка кадров                      111370 </w:t>
      </w:r>
      <w:r>
        <w:br/>
      </w:r>
      <w:r>
        <w:rPr>
          <w:rFonts w:ascii="Times New Roman"/>
          <w:b w:val="false"/>
          <w:i w:val="false"/>
          <w:color w:val="000000"/>
          <w:sz w:val="28"/>
        </w:rPr>
        <w:t xml:space="preserve">
        012      Подготовка специалистов с высшим </w:t>
      </w:r>
      <w:r>
        <w:br/>
      </w:r>
      <w:r>
        <w:rPr>
          <w:rFonts w:ascii="Times New Roman"/>
          <w:b w:val="false"/>
          <w:i w:val="false"/>
          <w:color w:val="000000"/>
          <w:sz w:val="28"/>
        </w:rPr>
        <w:t xml:space="preserve">
                 профессиональным образованием             1662106 </w:t>
      </w:r>
      <w:r>
        <w:br/>
      </w:r>
      <w:r>
        <w:rPr>
          <w:rFonts w:ascii="Times New Roman"/>
          <w:b w:val="false"/>
          <w:i w:val="false"/>
          <w:color w:val="000000"/>
          <w:sz w:val="28"/>
        </w:rPr>
        <w:t xml:space="preserve">
        013      Строительство и реконструкция </w:t>
      </w:r>
      <w:r>
        <w:br/>
      </w:r>
      <w:r>
        <w:rPr>
          <w:rFonts w:ascii="Times New Roman"/>
          <w:b w:val="false"/>
          <w:i w:val="false"/>
          <w:color w:val="000000"/>
          <w:sz w:val="28"/>
        </w:rPr>
        <w:t xml:space="preserve">
                 объектов образования                       297088 </w:t>
      </w:r>
      <w:r>
        <w:br/>
      </w:r>
      <w:r>
        <w:rPr>
          <w:rFonts w:ascii="Times New Roman"/>
          <w:b w:val="false"/>
          <w:i w:val="false"/>
          <w:color w:val="000000"/>
          <w:sz w:val="28"/>
        </w:rPr>
        <w:t xml:space="preserve">
     202         Министерство по чрезвычайным ситуациям </w:t>
      </w:r>
      <w:r>
        <w:br/>
      </w:r>
      <w:r>
        <w:rPr>
          <w:rFonts w:ascii="Times New Roman"/>
          <w:b w:val="false"/>
          <w:i w:val="false"/>
          <w:color w:val="000000"/>
          <w:sz w:val="28"/>
        </w:rPr>
        <w:t xml:space="preserve">
                 Республики Казахстан                       227650 </w:t>
      </w:r>
      <w:r>
        <w:br/>
      </w:r>
      <w:r>
        <w:rPr>
          <w:rFonts w:ascii="Times New Roman"/>
          <w:b w:val="false"/>
          <w:i w:val="false"/>
          <w:color w:val="000000"/>
          <w:sz w:val="28"/>
        </w:rPr>
        <w:t xml:space="preserve">
        006      Подготовка специалистов с высшим </w:t>
      </w:r>
      <w:r>
        <w:br/>
      </w:r>
      <w:r>
        <w:rPr>
          <w:rFonts w:ascii="Times New Roman"/>
          <w:b w:val="false"/>
          <w:i w:val="false"/>
          <w:color w:val="000000"/>
          <w:sz w:val="28"/>
        </w:rPr>
        <w:t xml:space="preserve">
                 профессиональным образованием              227650 </w:t>
      </w:r>
      <w:r>
        <w:br/>
      </w:r>
      <w:r>
        <w:rPr>
          <w:rFonts w:ascii="Times New Roman"/>
          <w:b w:val="false"/>
          <w:i w:val="false"/>
          <w:color w:val="000000"/>
          <w:sz w:val="28"/>
        </w:rPr>
        <w:t xml:space="preserve">
      208         Министерство обороны Республики </w:t>
      </w:r>
      <w:r>
        <w:br/>
      </w:r>
      <w:r>
        <w:rPr>
          <w:rFonts w:ascii="Times New Roman"/>
          <w:b w:val="false"/>
          <w:i w:val="false"/>
          <w:color w:val="000000"/>
          <w:sz w:val="28"/>
        </w:rPr>
        <w:t xml:space="preserve">
                 Казахстан                                 4887463 </w:t>
      </w:r>
      <w:r>
        <w:br/>
      </w:r>
      <w:r>
        <w:rPr>
          <w:rFonts w:ascii="Times New Roman"/>
          <w:b w:val="false"/>
          <w:i w:val="false"/>
          <w:color w:val="000000"/>
          <w:sz w:val="28"/>
        </w:rPr>
        <w:t xml:space="preserve">
        005      Общеобразовательное обучение в </w:t>
      </w:r>
      <w:r>
        <w:br/>
      </w:r>
      <w:r>
        <w:rPr>
          <w:rFonts w:ascii="Times New Roman"/>
          <w:b w:val="false"/>
          <w:i w:val="false"/>
          <w:color w:val="000000"/>
          <w:sz w:val="28"/>
        </w:rPr>
        <w:t xml:space="preserve">
                 специализированных организациях </w:t>
      </w:r>
      <w:r>
        <w:br/>
      </w:r>
      <w:r>
        <w:rPr>
          <w:rFonts w:ascii="Times New Roman"/>
          <w:b w:val="false"/>
          <w:i w:val="false"/>
          <w:color w:val="000000"/>
          <w:sz w:val="28"/>
        </w:rPr>
        <w:t xml:space="preserve">
                 образования                                  191691 </w:t>
      </w:r>
      <w:r>
        <w:br/>
      </w:r>
      <w:r>
        <w:rPr>
          <w:rFonts w:ascii="Times New Roman"/>
          <w:b w:val="false"/>
          <w:i w:val="false"/>
          <w:color w:val="000000"/>
          <w:sz w:val="28"/>
        </w:rPr>
        <w:t xml:space="preserve">
        010      Подготовка специалистов со средним </w:t>
      </w:r>
      <w:r>
        <w:br/>
      </w:r>
      <w:r>
        <w:rPr>
          <w:rFonts w:ascii="Times New Roman"/>
          <w:b w:val="false"/>
          <w:i w:val="false"/>
          <w:color w:val="000000"/>
          <w:sz w:val="28"/>
        </w:rPr>
        <w:t xml:space="preserve">
                 профессиональным образованием              356808 </w:t>
      </w:r>
      <w:r>
        <w:br/>
      </w:r>
      <w:r>
        <w:rPr>
          <w:rFonts w:ascii="Times New Roman"/>
          <w:b w:val="false"/>
          <w:i w:val="false"/>
          <w:color w:val="000000"/>
          <w:sz w:val="28"/>
        </w:rPr>
        <w:t xml:space="preserve">
        011      Подготовка специалистов с высшим и </w:t>
      </w:r>
      <w:r>
        <w:br/>
      </w:r>
      <w:r>
        <w:rPr>
          <w:rFonts w:ascii="Times New Roman"/>
          <w:b w:val="false"/>
          <w:i w:val="false"/>
          <w:color w:val="000000"/>
          <w:sz w:val="28"/>
        </w:rPr>
        <w:t xml:space="preserve">
                 послевузовским профессиональным </w:t>
      </w:r>
      <w:r>
        <w:br/>
      </w:r>
      <w:r>
        <w:rPr>
          <w:rFonts w:ascii="Times New Roman"/>
          <w:b w:val="false"/>
          <w:i w:val="false"/>
          <w:color w:val="000000"/>
          <w:sz w:val="28"/>
        </w:rPr>
        <w:t xml:space="preserve">
                 образованием                              4338964 </w:t>
      </w:r>
      <w:r>
        <w:br/>
      </w:r>
      <w:r>
        <w:rPr>
          <w:rFonts w:ascii="Times New Roman"/>
          <w:b w:val="false"/>
          <w:i w:val="false"/>
          <w:color w:val="000000"/>
          <w:sz w:val="28"/>
        </w:rPr>
        <w:t xml:space="preserve">
      213         Министерство труда и социальной </w:t>
      </w:r>
      <w:r>
        <w:br/>
      </w:r>
      <w:r>
        <w:rPr>
          <w:rFonts w:ascii="Times New Roman"/>
          <w:b w:val="false"/>
          <w:i w:val="false"/>
          <w:color w:val="000000"/>
          <w:sz w:val="28"/>
        </w:rPr>
        <w:t xml:space="preserve">
                 защиты населения Республики </w:t>
      </w:r>
      <w:r>
        <w:br/>
      </w:r>
      <w:r>
        <w:rPr>
          <w:rFonts w:ascii="Times New Roman"/>
          <w:b w:val="false"/>
          <w:i w:val="false"/>
          <w:color w:val="000000"/>
          <w:sz w:val="28"/>
        </w:rPr>
        <w:t xml:space="preserve">
                 Казахстан                                    2881 </w:t>
      </w:r>
      <w:r>
        <w:br/>
      </w:r>
      <w:r>
        <w:rPr>
          <w:rFonts w:ascii="Times New Roman"/>
          <w:b w:val="false"/>
          <w:i w:val="false"/>
          <w:color w:val="000000"/>
          <w:sz w:val="28"/>
        </w:rPr>
        <w:t xml:space="preserve">
        022      Повышение квалификации и переподготовка </w:t>
      </w:r>
      <w:r>
        <w:br/>
      </w:r>
      <w:r>
        <w:rPr>
          <w:rFonts w:ascii="Times New Roman"/>
          <w:b w:val="false"/>
          <w:i w:val="false"/>
          <w:color w:val="000000"/>
          <w:sz w:val="28"/>
        </w:rPr>
        <w:t xml:space="preserve">
                 кадров государственных организаций </w:t>
      </w:r>
      <w:r>
        <w:br/>
      </w:r>
      <w:r>
        <w:rPr>
          <w:rFonts w:ascii="Times New Roman"/>
          <w:b w:val="false"/>
          <w:i w:val="false"/>
          <w:color w:val="000000"/>
          <w:sz w:val="28"/>
        </w:rPr>
        <w:t xml:space="preserve">
                 социальной защиты населения                  2881 </w:t>
      </w:r>
      <w:r>
        <w:br/>
      </w:r>
      <w:r>
        <w:rPr>
          <w:rFonts w:ascii="Times New Roman"/>
          <w:b w:val="false"/>
          <w:i w:val="false"/>
          <w:color w:val="000000"/>
          <w:sz w:val="28"/>
        </w:rPr>
        <w:t xml:space="preserve">
      220         Министерство экономики и бюджетного </w:t>
      </w:r>
      <w:r>
        <w:br/>
      </w:r>
      <w:r>
        <w:rPr>
          <w:rFonts w:ascii="Times New Roman"/>
          <w:b w:val="false"/>
          <w:i w:val="false"/>
          <w:color w:val="000000"/>
          <w:sz w:val="28"/>
        </w:rPr>
        <w:t xml:space="preserve">
                 планирования Республики Казахстан          123772 </w:t>
      </w:r>
      <w:r>
        <w:br/>
      </w:r>
      <w:r>
        <w:rPr>
          <w:rFonts w:ascii="Times New Roman"/>
          <w:b w:val="false"/>
          <w:i w:val="false"/>
          <w:color w:val="000000"/>
          <w:sz w:val="28"/>
        </w:rPr>
        <w:t xml:space="preserve">
        042      Повышение квалификации руководящих </w:t>
      </w:r>
      <w:r>
        <w:br/>
      </w:r>
      <w:r>
        <w:rPr>
          <w:rFonts w:ascii="Times New Roman"/>
          <w:b w:val="false"/>
          <w:i w:val="false"/>
          <w:color w:val="000000"/>
          <w:sz w:val="28"/>
        </w:rPr>
        <w:t xml:space="preserve">
                 работников в сфере экономики               123772 </w:t>
      </w:r>
      <w:r>
        <w:br/>
      </w:r>
      <w:r>
        <w:rPr>
          <w:rFonts w:ascii="Times New Roman"/>
          <w:b w:val="false"/>
          <w:i w:val="false"/>
          <w:color w:val="000000"/>
          <w:sz w:val="28"/>
        </w:rPr>
        <w:t xml:space="preserve">
     221         Министерство юстиции Республики </w:t>
      </w:r>
      <w:r>
        <w:br/>
      </w:r>
      <w:r>
        <w:rPr>
          <w:rFonts w:ascii="Times New Roman"/>
          <w:b w:val="false"/>
          <w:i w:val="false"/>
          <w:color w:val="000000"/>
          <w:sz w:val="28"/>
        </w:rPr>
        <w:t xml:space="preserve">
                 Казахстан                                  448395 </w:t>
      </w:r>
      <w:r>
        <w:br/>
      </w:r>
      <w:r>
        <w:rPr>
          <w:rFonts w:ascii="Times New Roman"/>
          <w:b w:val="false"/>
          <w:i w:val="false"/>
          <w:color w:val="000000"/>
          <w:sz w:val="28"/>
        </w:rPr>
        <w:t xml:space="preserve">
        007      Подготовка специалистов со средним </w:t>
      </w:r>
      <w:r>
        <w:br/>
      </w:r>
      <w:r>
        <w:rPr>
          <w:rFonts w:ascii="Times New Roman"/>
          <w:b w:val="false"/>
          <w:i w:val="false"/>
          <w:color w:val="000000"/>
          <w:sz w:val="28"/>
        </w:rPr>
        <w:t xml:space="preserve">
                 профессиональным образованием              155126 </w:t>
      </w:r>
      <w:r>
        <w:br/>
      </w:r>
      <w:r>
        <w:rPr>
          <w:rFonts w:ascii="Times New Roman"/>
          <w:b w:val="false"/>
          <w:i w:val="false"/>
          <w:color w:val="000000"/>
          <w:sz w:val="28"/>
        </w:rPr>
        <w:t xml:space="preserve">
        016      Подготовка специалистов с высшим </w:t>
      </w:r>
      <w:r>
        <w:br/>
      </w:r>
      <w:r>
        <w:rPr>
          <w:rFonts w:ascii="Times New Roman"/>
          <w:b w:val="false"/>
          <w:i w:val="false"/>
          <w:color w:val="000000"/>
          <w:sz w:val="28"/>
        </w:rPr>
        <w:t xml:space="preserve">
                 профессиональным образованием              261383 </w:t>
      </w:r>
      <w:r>
        <w:br/>
      </w:r>
      <w:r>
        <w:rPr>
          <w:rFonts w:ascii="Times New Roman"/>
          <w:b w:val="false"/>
          <w:i w:val="false"/>
          <w:color w:val="000000"/>
          <w:sz w:val="28"/>
        </w:rPr>
        <w:t xml:space="preserve">
        017      Повышение квалификации и </w:t>
      </w:r>
      <w:r>
        <w:br/>
      </w:r>
      <w:r>
        <w:rPr>
          <w:rFonts w:ascii="Times New Roman"/>
          <w:b w:val="false"/>
          <w:i w:val="false"/>
          <w:color w:val="000000"/>
          <w:sz w:val="28"/>
        </w:rPr>
        <w:t xml:space="preserve">
                 переподготовка кадров                       31886 </w:t>
      </w:r>
      <w:r>
        <w:br/>
      </w:r>
      <w:r>
        <w:rPr>
          <w:rFonts w:ascii="Times New Roman"/>
          <w:b w:val="false"/>
          <w:i w:val="false"/>
          <w:color w:val="000000"/>
          <w:sz w:val="28"/>
        </w:rPr>
        <w:t xml:space="preserve">
     225         Министерство образования и науки </w:t>
      </w:r>
      <w:r>
        <w:br/>
      </w:r>
      <w:r>
        <w:rPr>
          <w:rFonts w:ascii="Times New Roman"/>
          <w:b w:val="false"/>
          <w:i w:val="false"/>
          <w:color w:val="000000"/>
          <w:sz w:val="28"/>
        </w:rPr>
        <w:t xml:space="preserve">
                 Республики Казахстан                     79544725 </w:t>
      </w:r>
      <w:r>
        <w:br/>
      </w:r>
      <w:r>
        <w:rPr>
          <w:rFonts w:ascii="Times New Roman"/>
          <w:b w:val="false"/>
          <w:i w:val="false"/>
          <w:color w:val="000000"/>
          <w:sz w:val="28"/>
        </w:rPr>
        <w:t xml:space="preserve">
        001      Обеспечение деятельности </w:t>
      </w:r>
      <w:r>
        <w:br/>
      </w:r>
      <w:r>
        <w:rPr>
          <w:rFonts w:ascii="Times New Roman"/>
          <w:b w:val="false"/>
          <w:i w:val="false"/>
          <w:color w:val="000000"/>
          <w:sz w:val="28"/>
        </w:rPr>
        <w:t xml:space="preserve">
                 уполномоченного органа в области </w:t>
      </w:r>
      <w:r>
        <w:br/>
      </w:r>
      <w:r>
        <w:rPr>
          <w:rFonts w:ascii="Times New Roman"/>
          <w:b w:val="false"/>
          <w:i w:val="false"/>
          <w:color w:val="000000"/>
          <w:sz w:val="28"/>
        </w:rPr>
        <w:t xml:space="preserve">
                 образования и науки                        950238 </w:t>
      </w:r>
      <w:r>
        <w:br/>
      </w:r>
      <w:r>
        <w:rPr>
          <w:rFonts w:ascii="Times New Roman"/>
          <w:b w:val="false"/>
          <w:i w:val="false"/>
          <w:color w:val="000000"/>
          <w:sz w:val="28"/>
        </w:rPr>
        <w:t xml:space="preserve">
        008      Разработка и апробация учебников и </w:t>
      </w:r>
      <w:r>
        <w:br/>
      </w:r>
      <w:r>
        <w:rPr>
          <w:rFonts w:ascii="Times New Roman"/>
          <w:b w:val="false"/>
          <w:i w:val="false"/>
          <w:color w:val="000000"/>
          <w:sz w:val="28"/>
        </w:rPr>
        <w:t xml:space="preserve">
                 учебно-методических комплексов для </w:t>
      </w:r>
      <w:r>
        <w:br/>
      </w:r>
      <w:r>
        <w:rPr>
          <w:rFonts w:ascii="Times New Roman"/>
          <w:b w:val="false"/>
          <w:i w:val="false"/>
          <w:color w:val="000000"/>
          <w:sz w:val="28"/>
        </w:rPr>
        <w:t xml:space="preserve">
                 организаций образования, издание и </w:t>
      </w:r>
      <w:r>
        <w:br/>
      </w:r>
      <w:r>
        <w:rPr>
          <w:rFonts w:ascii="Times New Roman"/>
          <w:b w:val="false"/>
          <w:i w:val="false"/>
          <w:color w:val="000000"/>
          <w:sz w:val="28"/>
        </w:rPr>
        <w:t xml:space="preserve">
                 доставка учебной литературы для </w:t>
      </w:r>
      <w:r>
        <w:br/>
      </w:r>
      <w:r>
        <w:rPr>
          <w:rFonts w:ascii="Times New Roman"/>
          <w:b w:val="false"/>
          <w:i w:val="false"/>
          <w:color w:val="000000"/>
          <w:sz w:val="28"/>
        </w:rPr>
        <w:t xml:space="preserve">
                 республиканских организаций, </w:t>
      </w:r>
      <w:r>
        <w:br/>
      </w:r>
      <w:r>
        <w:rPr>
          <w:rFonts w:ascii="Times New Roman"/>
          <w:b w:val="false"/>
          <w:i w:val="false"/>
          <w:color w:val="000000"/>
          <w:sz w:val="28"/>
        </w:rPr>
        <w:t xml:space="preserve">
                 предоставляющих услуги в области </w:t>
      </w:r>
      <w:r>
        <w:br/>
      </w:r>
      <w:r>
        <w:rPr>
          <w:rFonts w:ascii="Times New Roman"/>
          <w:b w:val="false"/>
          <w:i w:val="false"/>
          <w:color w:val="000000"/>
          <w:sz w:val="28"/>
        </w:rPr>
        <w:t xml:space="preserve">
                 образования, и казахской диаспоры </w:t>
      </w:r>
      <w:r>
        <w:br/>
      </w:r>
      <w:r>
        <w:rPr>
          <w:rFonts w:ascii="Times New Roman"/>
          <w:b w:val="false"/>
          <w:i w:val="false"/>
          <w:color w:val="000000"/>
          <w:sz w:val="28"/>
        </w:rPr>
        <w:t xml:space="preserve">
                 за рубежом, а также перевод </w:t>
      </w:r>
      <w:r>
        <w:br/>
      </w:r>
      <w:r>
        <w:rPr>
          <w:rFonts w:ascii="Times New Roman"/>
          <w:b w:val="false"/>
          <w:i w:val="false"/>
          <w:color w:val="000000"/>
          <w:sz w:val="28"/>
        </w:rPr>
        <w:t xml:space="preserve">
                 и издание российских учебников </w:t>
      </w:r>
      <w:r>
        <w:br/>
      </w:r>
      <w:r>
        <w:rPr>
          <w:rFonts w:ascii="Times New Roman"/>
          <w:b w:val="false"/>
          <w:i w:val="false"/>
          <w:color w:val="000000"/>
          <w:sz w:val="28"/>
        </w:rPr>
        <w:t xml:space="preserve">
                 и учебно-методических комплексов </w:t>
      </w:r>
      <w:r>
        <w:br/>
      </w:r>
      <w:r>
        <w:rPr>
          <w:rFonts w:ascii="Times New Roman"/>
          <w:b w:val="false"/>
          <w:i w:val="false"/>
          <w:color w:val="000000"/>
          <w:sz w:val="28"/>
        </w:rPr>
        <w:t xml:space="preserve">
                 для школ с казахским языком </w:t>
      </w:r>
      <w:r>
        <w:br/>
      </w:r>
      <w:r>
        <w:rPr>
          <w:rFonts w:ascii="Times New Roman"/>
          <w:b w:val="false"/>
          <w:i w:val="false"/>
          <w:color w:val="000000"/>
          <w:sz w:val="28"/>
        </w:rPr>
        <w:t xml:space="preserve">
                 обучения в г. Байконуре                    552885 </w:t>
      </w:r>
      <w:r>
        <w:br/>
      </w:r>
      <w:r>
        <w:rPr>
          <w:rFonts w:ascii="Times New Roman"/>
          <w:b w:val="false"/>
          <w:i w:val="false"/>
          <w:color w:val="000000"/>
          <w:sz w:val="28"/>
        </w:rPr>
        <w:t xml:space="preserve">
        009      Обучение и воспитание одаренных </w:t>
      </w:r>
      <w:r>
        <w:br/>
      </w:r>
      <w:r>
        <w:rPr>
          <w:rFonts w:ascii="Times New Roman"/>
          <w:b w:val="false"/>
          <w:i w:val="false"/>
          <w:color w:val="000000"/>
          <w:sz w:val="28"/>
        </w:rPr>
        <w:t xml:space="preserve">
                 детей                                     1434779 </w:t>
      </w:r>
      <w:r>
        <w:br/>
      </w:r>
      <w:r>
        <w:rPr>
          <w:rFonts w:ascii="Times New Roman"/>
          <w:b w:val="false"/>
          <w:i w:val="false"/>
          <w:color w:val="000000"/>
          <w:sz w:val="28"/>
        </w:rPr>
        <w:t xml:space="preserve">
        010      Проведение республиканских </w:t>
      </w:r>
      <w:r>
        <w:br/>
      </w:r>
      <w:r>
        <w:rPr>
          <w:rFonts w:ascii="Times New Roman"/>
          <w:b w:val="false"/>
          <w:i w:val="false"/>
          <w:color w:val="000000"/>
          <w:sz w:val="28"/>
        </w:rPr>
        <w:t xml:space="preserve">
                 школьных олимпиад, конкурсов, </w:t>
      </w:r>
      <w:r>
        <w:br/>
      </w:r>
      <w:r>
        <w:rPr>
          <w:rFonts w:ascii="Times New Roman"/>
          <w:b w:val="false"/>
          <w:i w:val="false"/>
          <w:color w:val="000000"/>
          <w:sz w:val="28"/>
        </w:rPr>
        <w:t xml:space="preserve">
                 межшкольных мероприятий республиканского </w:t>
      </w:r>
      <w:r>
        <w:br/>
      </w:r>
      <w:r>
        <w:rPr>
          <w:rFonts w:ascii="Times New Roman"/>
          <w:b w:val="false"/>
          <w:i w:val="false"/>
          <w:color w:val="000000"/>
          <w:sz w:val="28"/>
        </w:rPr>
        <w:t xml:space="preserve">
                 значения                                   396044 </w:t>
      </w:r>
      <w:r>
        <w:br/>
      </w:r>
      <w:r>
        <w:rPr>
          <w:rFonts w:ascii="Times New Roman"/>
          <w:b w:val="false"/>
          <w:i w:val="false"/>
          <w:color w:val="000000"/>
          <w:sz w:val="28"/>
        </w:rPr>
        <w:t xml:space="preserve">
        011      Строительство и реконструкция </w:t>
      </w:r>
      <w:r>
        <w:br/>
      </w:r>
      <w:r>
        <w:rPr>
          <w:rFonts w:ascii="Times New Roman"/>
          <w:b w:val="false"/>
          <w:i w:val="false"/>
          <w:color w:val="000000"/>
          <w:sz w:val="28"/>
        </w:rPr>
        <w:t xml:space="preserve">
                 объектов образования и науки              5756959 </w:t>
      </w:r>
      <w:r>
        <w:br/>
      </w:r>
      <w:r>
        <w:rPr>
          <w:rFonts w:ascii="Times New Roman"/>
          <w:b w:val="false"/>
          <w:i w:val="false"/>
          <w:color w:val="000000"/>
          <w:sz w:val="28"/>
        </w:rPr>
        <w:t xml:space="preserve">
        012      Целевые трансферты на развитие </w:t>
      </w:r>
      <w:r>
        <w:br/>
      </w:r>
      <w:r>
        <w:rPr>
          <w:rFonts w:ascii="Times New Roman"/>
          <w:b w:val="false"/>
          <w:i w:val="false"/>
          <w:color w:val="000000"/>
          <w:sz w:val="28"/>
        </w:rPr>
        <w:t xml:space="preserve">
                 областным бюджетам, бюджетам городов </w:t>
      </w:r>
      <w:r>
        <w:br/>
      </w:r>
      <w:r>
        <w:rPr>
          <w:rFonts w:ascii="Times New Roman"/>
          <w:b w:val="false"/>
          <w:i w:val="false"/>
          <w:color w:val="000000"/>
          <w:sz w:val="28"/>
        </w:rPr>
        <w:t xml:space="preserve">
                 Астаны и Алматы на строительство и </w:t>
      </w:r>
      <w:r>
        <w:br/>
      </w:r>
      <w:r>
        <w:rPr>
          <w:rFonts w:ascii="Times New Roman"/>
          <w:b w:val="false"/>
          <w:i w:val="false"/>
          <w:color w:val="000000"/>
          <w:sz w:val="28"/>
        </w:rPr>
        <w:t xml:space="preserve">
                 реконструкцию объектов образования       11510626 </w:t>
      </w:r>
      <w:r>
        <w:br/>
      </w:r>
      <w:r>
        <w:rPr>
          <w:rFonts w:ascii="Times New Roman"/>
          <w:b w:val="false"/>
          <w:i w:val="false"/>
          <w:color w:val="000000"/>
          <w:sz w:val="28"/>
        </w:rPr>
        <w:t xml:space="preserve">
        013      Подготовка специалистов со средним </w:t>
      </w:r>
      <w:r>
        <w:br/>
      </w:r>
      <w:r>
        <w:rPr>
          <w:rFonts w:ascii="Times New Roman"/>
          <w:b w:val="false"/>
          <w:i w:val="false"/>
          <w:color w:val="000000"/>
          <w:sz w:val="28"/>
        </w:rPr>
        <w:t xml:space="preserve">
                 профессиональным образованием              674916 </w:t>
      </w:r>
      <w:r>
        <w:br/>
      </w:r>
      <w:r>
        <w:rPr>
          <w:rFonts w:ascii="Times New Roman"/>
          <w:b w:val="false"/>
          <w:i w:val="false"/>
          <w:color w:val="000000"/>
          <w:sz w:val="28"/>
        </w:rPr>
        <w:t xml:space="preserve">
        014      Прикладные научные исследования </w:t>
      </w:r>
      <w:r>
        <w:br/>
      </w:r>
      <w:r>
        <w:rPr>
          <w:rFonts w:ascii="Times New Roman"/>
          <w:b w:val="false"/>
          <w:i w:val="false"/>
          <w:color w:val="000000"/>
          <w:sz w:val="28"/>
        </w:rPr>
        <w:t xml:space="preserve">
                 в области образования                      121054 </w:t>
      </w:r>
      <w:r>
        <w:br/>
      </w:r>
      <w:r>
        <w:rPr>
          <w:rFonts w:ascii="Times New Roman"/>
          <w:b w:val="false"/>
          <w:i w:val="false"/>
          <w:color w:val="000000"/>
          <w:sz w:val="28"/>
        </w:rPr>
        <w:t xml:space="preserve">
        016      Целевые текущие трансферты областным </w:t>
      </w:r>
      <w:r>
        <w:br/>
      </w:r>
      <w:r>
        <w:rPr>
          <w:rFonts w:ascii="Times New Roman"/>
          <w:b w:val="false"/>
          <w:i w:val="false"/>
          <w:color w:val="000000"/>
          <w:sz w:val="28"/>
        </w:rPr>
        <w:t xml:space="preserve">
                 бюджетам, бюджетам городов Астаны и </w:t>
      </w:r>
      <w:r>
        <w:br/>
      </w:r>
      <w:r>
        <w:rPr>
          <w:rFonts w:ascii="Times New Roman"/>
          <w:b w:val="false"/>
          <w:i w:val="false"/>
          <w:color w:val="000000"/>
          <w:sz w:val="28"/>
        </w:rPr>
        <w:t xml:space="preserve">
                 Алматы на выплату стипендий </w:t>
      </w:r>
      <w:r>
        <w:br/>
      </w:r>
      <w:r>
        <w:rPr>
          <w:rFonts w:ascii="Times New Roman"/>
          <w:b w:val="false"/>
          <w:i w:val="false"/>
          <w:color w:val="000000"/>
          <w:sz w:val="28"/>
        </w:rPr>
        <w:t xml:space="preserve">
                 студентам, обучающимся в средних </w:t>
      </w:r>
      <w:r>
        <w:br/>
      </w:r>
      <w:r>
        <w:rPr>
          <w:rFonts w:ascii="Times New Roman"/>
          <w:b w:val="false"/>
          <w:i w:val="false"/>
          <w:color w:val="000000"/>
          <w:sz w:val="28"/>
        </w:rPr>
        <w:t xml:space="preserve">
                 профессиональных учебных заведениях </w:t>
      </w:r>
      <w:r>
        <w:br/>
      </w:r>
      <w:r>
        <w:rPr>
          <w:rFonts w:ascii="Times New Roman"/>
          <w:b w:val="false"/>
          <w:i w:val="false"/>
          <w:color w:val="000000"/>
          <w:sz w:val="28"/>
        </w:rPr>
        <w:t xml:space="preserve">
                 на основании государственного заказа </w:t>
      </w:r>
      <w:r>
        <w:br/>
      </w:r>
      <w:r>
        <w:rPr>
          <w:rFonts w:ascii="Times New Roman"/>
          <w:b w:val="false"/>
          <w:i w:val="false"/>
          <w:color w:val="000000"/>
          <w:sz w:val="28"/>
        </w:rPr>
        <w:t xml:space="preserve">
                 местных исполнительных органов            1536459 </w:t>
      </w:r>
      <w:r>
        <w:br/>
      </w:r>
      <w:r>
        <w:rPr>
          <w:rFonts w:ascii="Times New Roman"/>
          <w:b w:val="false"/>
          <w:i w:val="false"/>
          <w:color w:val="000000"/>
          <w:sz w:val="28"/>
        </w:rPr>
        <w:t xml:space="preserve">
        017      Обеспечение непрерывного обучения </w:t>
      </w:r>
      <w:r>
        <w:br/>
      </w:r>
      <w:r>
        <w:rPr>
          <w:rFonts w:ascii="Times New Roman"/>
          <w:b w:val="false"/>
          <w:i w:val="false"/>
          <w:color w:val="000000"/>
          <w:sz w:val="28"/>
        </w:rPr>
        <w:t xml:space="preserve">
                 в области культуры и искусства            1348764 </w:t>
      </w:r>
      <w:r>
        <w:br/>
      </w:r>
      <w:r>
        <w:rPr>
          <w:rFonts w:ascii="Times New Roman"/>
          <w:b w:val="false"/>
          <w:i w:val="false"/>
          <w:color w:val="000000"/>
          <w:sz w:val="28"/>
        </w:rPr>
        <w:t xml:space="preserve">
        020      Подготовка специалистов с высшим и </w:t>
      </w:r>
      <w:r>
        <w:br/>
      </w:r>
      <w:r>
        <w:rPr>
          <w:rFonts w:ascii="Times New Roman"/>
          <w:b w:val="false"/>
          <w:i w:val="false"/>
          <w:color w:val="000000"/>
          <w:sz w:val="28"/>
        </w:rPr>
        <w:t xml:space="preserve">
                 послевузовским профессиональным </w:t>
      </w:r>
      <w:r>
        <w:br/>
      </w:r>
      <w:r>
        <w:rPr>
          <w:rFonts w:ascii="Times New Roman"/>
          <w:b w:val="false"/>
          <w:i w:val="false"/>
          <w:color w:val="000000"/>
          <w:sz w:val="28"/>
        </w:rPr>
        <w:t xml:space="preserve">
                 образованием                             41186201 </w:t>
      </w:r>
      <w:r>
        <w:br/>
      </w:r>
      <w:r>
        <w:rPr>
          <w:rFonts w:ascii="Times New Roman"/>
          <w:b w:val="false"/>
          <w:i w:val="false"/>
          <w:color w:val="000000"/>
          <w:sz w:val="28"/>
        </w:rPr>
        <w:t xml:space="preserve">
        023      Повышение квалификации и </w:t>
      </w:r>
      <w:r>
        <w:br/>
      </w:r>
      <w:r>
        <w:rPr>
          <w:rFonts w:ascii="Times New Roman"/>
          <w:b w:val="false"/>
          <w:i w:val="false"/>
          <w:color w:val="000000"/>
          <w:sz w:val="28"/>
        </w:rPr>
        <w:t xml:space="preserve">
                 переподготовка кадров </w:t>
      </w:r>
      <w:r>
        <w:br/>
      </w:r>
      <w:r>
        <w:rPr>
          <w:rFonts w:ascii="Times New Roman"/>
          <w:b w:val="false"/>
          <w:i w:val="false"/>
          <w:color w:val="000000"/>
          <w:sz w:val="28"/>
        </w:rPr>
        <w:t xml:space="preserve">
                 государственных организаций </w:t>
      </w:r>
      <w:r>
        <w:br/>
      </w:r>
      <w:r>
        <w:rPr>
          <w:rFonts w:ascii="Times New Roman"/>
          <w:b w:val="false"/>
          <w:i w:val="false"/>
          <w:color w:val="000000"/>
          <w:sz w:val="28"/>
        </w:rPr>
        <w:t xml:space="preserve">
                 образования                                140350 </w:t>
      </w:r>
      <w:r>
        <w:br/>
      </w:r>
      <w:r>
        <w:rPr>
          <w:rFonts w:ascii="Times New Roman"/>
          <w:b w:val="false"/>
          <w:i w:val="false"/>
          <w:color w:val="000000"/>
          <w:sz w:val="28"/>
        </w:rPr>
        <w:t xml:space="preserve">
        025      Методологическое обеспечение </w:t>
      </w:r>
      <w:r>
        <w:br/>
      </w:r>
      <w:r>
        <w:rPr>
          <w:rFonts w:ascii="Times New Roman"/>
          <w:b w:val="false"/>
          <w:i w:val="false"/>
          <w:color w:val="000000"/>
          <w:sz w:val="28"/>
        </w:rPr>
        <w:t xml:space="preserve">
                 системы образования и анализ </w:t>
      </w:r>
      <w:r>
        <w:br/>
      </w:r>
      <w:r>
        <w:rPr>
          <w:rFonts w:ascii="Times New Roman"/>
          <w:b w:val="false"/>
          <w:i w:val="false"/>
          <w:color w:val="000000"/>
          <w:sz w:val="28"/>
        </w:rPr>
        <w:t xml:space="preserve">
                 качества образовательных услуг             537560 </w:t>
      </w:r>
      <w:r>
        <w:br/>
      </w:r>
      <w:r>
        <w:rPr>
          <w:rFonts w:ascii="Times New Roman"/>
          <w:b w:val="false"/>
          <w:i w:val="false"/>
          <w:color w:val="000000"/>
          <w:sz w:val="28"/>
        </w:rPr>
        <w:t xml:space="preserve">
        027      Национальная система тестирования          552559 </w:t>
      </w:r>
      <w:r>
        <w:br/>
      </w:r>
      <w:r>
        <w:rPr>
          <w:rFonts w:ascii="Times New Roman"/>
          <w:b w:val="false"/>
          <w:i w:val="false"/>
          <w:color w:val="000000"/>
          <w:sz w:val="28"/>
        </w:rPr>
        <w:t xml:space="preserve">
        028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обеспечение содержания </w:t>
      </w:r>
      <w:r>
        <w:br/>
      </w:r>
      <w:r>
        <w:rPr>
          <w:rFonts w:ascii="Times New Roman"/>
          <w:b w:val="false"/>
          <w:i w:val="false"/>
          <w:color w:val="000000"/>
          <w:sz w:val="28"/>
        </w:rPr>
        <w:t xml:space="preserve">
                 типовых штатов государственных </w:t>
      </w:r>
      <w:r>
        <w:br/>
      </w:r>
      <w:r>
        <w:rPr>
          <w:rFonts w:ascii="Times New Roman"/>
          <w:b w:val="false"/>
          <w:i w:val="false"/>
          <w:color w:val="000000"/>
          <w:sz w:val="28"/>
        </w:rPr>
        <w:t xml:space="preserve">
                 учреждений общего среднего </w:t>
      </w:r>
      <w:r>
        <w:br/>
      </w:r>
      <w:r>
        <w:rPr>
          <w:rFonts w:ascii="Times New Roman"/>
          <w:b w:val="false"/>
          <w:i w:val="false"/>
          <w:color w:val="000000"/>
          <w:sz w:val="28"/>
        </w:rPr>
        <w:t xml:space="preserve">
                 образования                               6269751 </w:t>
      </w:r>
      <w:r>
        <w:br/>
      </w:r>
      <w:r>
        <w:rPr>
          <w:rFonts w:ascii="Times New Roman"/>
          <w:b w:val="false"/>
          <w:i w:val="false"/>
          <w:color w:val="000000"/>
          <w:sz w:val="28"/>
        </w:rPr>
        <w:t xml:space="preserve">
        029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содержание вновь </w:t>
      </w:r>
      <w:r>
        <w:br/>
      </w:r>
      <w:r>
        <w:rPr>
          <w:rFonts w:ascii="Times New Roman"/>
          <w:b w:val="false"/>
          <w:i w:val="false"/>
          <w:color w:val="000000"/>
          <w:sz w:val="28"/>
        </w:rPr>
        <w:t xml:space="preserve">
                 вводимых объектов образования             3541841 </w:t>
      </w:r>
      <w:r>
        <w:br/>
      </w:r>
      <w:r>
        <w:rPr>
          <w:rFonts w:ascii="Times New Roman"/>
          <w:b w:val="false"/>
          <w:i w:val="false"/>
          <w:color w:val="000000"/>
          <w:sz w:val="28"/>
        </w:rPr>
        <w:t xml:space="preserve">
        030      Целевые текущие трансферты областным </w:t>
      </w:r>
      <w:r>
        <w:br/>
      </w:r>
      <w:r>
        <w:rPr>
          <w:rFonts w:ascii="Times New Roman"/>
          <w:b w:val="false"/>
          <w:i w:val="false"/>
          <w:color w:val="000000"/>
          <w:sz w:val="28"/>
        </w:rPr>
        <w:t xml:space="preserve">
                 бюджетам, бюджетам городов Астаны и </w:t>
      </w:r>
      <w:r>
        <w:br/>
      </w:r>
      <w:r>
        <w:rPr>
          <w:rFonts w:ascii="Times New Roman"/>
          <w:b w:val="false"/>
          <w:i w:val="false"/>
          <w:color w:val="000000"/>
          <w:sz w:val="28"/>
        </w:rPr>
        <w:t xml:space="preserve">
                 Алматы на выплату компенсаций на проезд </w:t>
      </w:r>
      <w:r>
        <w:br/>
      </w:r>
      <w:r>
        <w:rPr>
          <w:rFonts w:ascii="Times New Roman"/>
          <w:b w:val="false"/>
          <w:i w:val="false"/>
          <w:color w:val="000000"/>
          <w:sz w:val="28"/>
        </w:rPr>
        <w:t xml:space="preserve">
                 для обучающихся в средних </w:t>
      </w:r>
      <w:r>
        <w:br/>
      </w:r>
      <w:r>
        <w:rPr>
          <w:rFonts w:ascii="Times New Roman"/>
          <w:b w:val="false"/>
          <w:i w:val="false"/>
          <w:color w:val="000000"/>
          <w:sz w:val="28"/>
        </w:rPr>
        <w:t xml:space="preserve">
                 профессиональных учебных заведениях на </w:t>
      </w:r>
      <w:r>
        <w:br/>
      </w:r>
      <w:r>
        <w:rPr>
          <w:rFonts w:ascii="Times New Roman"/>
          <w:b w:val="false"/>
          <w:i w:val="false"/>
          <w:color w:val="000000"/>
          <w:sz w:val="28"/>
        </w:rPr>
        <w:t xml:space="preserve">
                 основании государственного заказа </w:t>
      </w:r>
      <w:r>
        <w:br/>
      </w:r>
      <w:r>
        <w:rPr>
          <w:rFonts w:ascii="Times New Roman"/>
          <w:b w:val="false"/>
          <w:i w:val="false"/>
          <w:color w:val="000000"/>
          <w:sz w:val="28"/>
        </w:rPr>
        <w:t xml:space="preserve">
                 местных исполнительных органов             256978 </w:t>
      </w:r>
      <w:r>
        <w:br/>
      </w:r>
      <w:r>
        <w:rPr>
          <w:rFonts w:ascii="Times New Roman"/>
          <w:b w:val="false"/>
          <w:i w:val="false"/>
          <w:color w:val="000000"/>
          <w:sz w:val="28"/>
        </w:rPr>
        <w:t xml:space="preserve">
        033      Целевые текущие трансферты областным </w:t>
      </w:r>
      <w:r>
        <w:br/>
      </w:r>
      <w:r>
        <w:rPr>
          <w:rFonts w:ascii="Times New Roman"/>
          <w:b w:val="false"/>
          <w:i w:val="false"/>
          <w:color w:val="000000"/>
          <w:sz w:val="28"/>
        </w:rPr>
        <w:t xml:space="preserve">
                 бюджетам на организацию питания, </w:t>
      </w:r>
      <w:r>
        <w:br/>
      </w:r>
      <w:r>
        <w:rPr>
          <w:rFonts w:ascii="Times New Roman"/>
          <w:b w:val="false"/>
          <w:i w:val="false"/>
          <w:color w:val="000000"/>
          <w:sz w:val="28"/>
        </w:rPr>
        <w:t xml:space="preserve">
                 проживания и подвоза детей к пунктам </w:t>
      </w:r>
      <w:r>
        <w:br/>
      </w:r>
      <w:r>
        <w:rPr>
          <w:rFonts w:ascii="Times New Roman"/>
          <w:b w:val="false"/>
          <w:i w:val="false"/>
          <w:color w:val="000000"/>
          <w:sz w:val="28"/>
        </w:rPr>
        <w:t xml:space="preserve">
                 тестирования                               102102 </w:t>
      </w:r>
      <w:r>
        <w:br/>
      </w:r>
      <w:r>
        <w:rPr>
          <w:rFonts w:ascii="Times New Roman"/>
          <w:b w:val="false"/>
          <w:i w:val="false"/>
          <w:color w:val="000000"/>
          <w:sz w:val="28"/>
        </w:rPr>
        <w:t xml:space="preserve">
        034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подключение к  </w:t>
      </w:r>
      <w:r>
        <w:br/>
      </w:r>
      <w:r>
        <w:rPr>
          <w:rFonts w:ascii="Times New Roman"/>
          <w:b w:val="false"/>
          <w:i w:val="false"/>
          <w:color w:val="000000"/>
          <w:sz w:val="28"/>
        </w:rPr>
        <w:t xml:space="preserve">
                 Интернету и оплату трафика </w:t>
      </w:r>
      <w:r>
        <w:br/>
      </w:r>
      <w:r>
        <w:rPr>
          <w:rFonts w:ascii="Times New Roman"/>
          <w:b w:val="false"/>
          <w:i w:val="false"/>
          <w:color w:val="000000"/>
          <w:sz w:val="28"/>
        </w:rPr>
        <w:t xml:space="preserve">
                 государственных учреждений среднего </w:t>
      </w:r>
      <w:r>
        <w:br/>
      </w:r>
      <w:r>
        <w:rPr>
          <w:rFonts w:ascii="Times New Roman"/>
          <w:b w:val="false"/>
          <w:i w:val="false"/>
          <w:color w:val="000000"/>
          <w:sz w:val="28"/>
        </w:rPr>
        <w:t xml:space="preserve">
                 общего образования                         500000 </w:t>
      </w:r>
      <w:r>
        <w:br/>
      </w:r>
      <w:r>
        <w:rPr>
          <w:rFonts w:ascii="Times New Roman"/>
          <w:b w:val="false"/>
          <w:i w:val="false"/>
          <w:color w:val="000000"/>
          <w:sz w:val="28"/>
        </w:rPr>
        <w:t xml:space="preserve">
        035      Целевые текущие трансферты областным </w:t>
      </w:r>
      <w:r>
        <w:br/>
      </w:r>
      <w:r>
        <w:rPr>
          <w:rFonts w:ascii="Times New Roman"/>
          <w:b w:val="false"/>
          <w:i w:val="false"/>
          <w:color w:val="000000"/>
          <w:sz w:val="28"/>
        </w:rPr>
        <w:t xml:space="preserve">
                 бюджетам, бюджетам городов Астаны и </w:t>
      </w:r>
      <w:r>
        <w:br/>
      </w:r>
      <w:r>
        <w:rPr>
          <w:rFonts w:ascii="Times New Roman"/>
          <w:b w:val="false"/>
          <w:i w:val="false"/>
          <w:color w:val="000000"/>
          <w:sz w:val="28"/>
        </w:rPr>
        <w:t xml:space="preserve">
                 Алматы на приобретение и доставку </w:t>
      </w:r>
      <w:r>
        <w:br/>
      </w:r>
      <w:r>
        <w:rPr>
          <w:rFonts w:ascii="Times New Roman"/>
          <w:b w:val="false"/>
          <w:i w:val="false"/>
          <w:color w:val="000000"/>
          <w:sz w:val="28"/>
        </w:rPr>
        <w:t xml:space="preserve">
                 учебников и учебно-методических </w:t>
      </w:r>
      <w:r>
        <w:br/>
      </w:r>
      <w:r>
        <w:rPr>
          <w:rFonts w:ascii="Times New Roman"/>
          <w:b w:val="false"/>
          <w:i w:val="false"/>
          <w:color w:val="000000"/>
          <w:sz w:val="28"/>
        </w:rPr>
        <w:t xml:space="preserve">
                 комплексов для обновления </w:t>
      </w:r>
      <w:r>
        <w:br/>
      </w:r>
      <w:r>
        <w:rPr>
          <w:rFonts w:ascii="Times New Roman"/>
          <w:b w:val="false"/>
          <w:i w:val="false"/>
          <w:color w:val="000000"/>
          <w:sz w:val="28"/>
        </w:rPr>
        <w:t xml:space="preserve">
                 библиотечных фондов государственных </w:t>
      </w:r>
      <w:r>
        <w:br/>
      </w:r>
      <w:r>
        <w:rPr>
          <w:rFonts w:ascii="Times New Roman"/>
          <w:b w:val="false"/>
          <w:i w:val="false"/>
          <w:color w:val="000000"/>
          <w:sz w:val="28"/>
        </w:rPr>
        <w:t xml:space="preserve">
                 учреждений среднего общего </w:t>
      </w:r>
      <w:r>
        <w:br/>
      </w:r>
      <w:r>
        <w:rPr>
          <w:rFonts w:ascii="Times New Roman"/>
          <w:b w:val="false"/>
          <w:i w:val="false"/>
          <w:color w:val="000000"/>
          <w:sz w:val="28"/>
        </w:rPr>
        <w:t xml:space="preserve">
                 образования                                841705 </w:t>
      </w:r>
      <w:r>
        <w:br/>
      </w:r>
      <w:r>
        <w:rPr>
          <w:rFonts w:ascii="Times New Roman"/>
          <w:b w:val="false"/>
          <w:i w:val="false"/>
          <w:color w:val="000000"/>
          <w:sz w:val="28"/>
        </w:rPr>
        <w:t xml:space="preserve">
        036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создание лингофонных и </w:t>
      </w:r>
      <w:r>
        <w:br/>
      </w:r>
      <w:r>
        <w:rPr>
          <w:rFonts w:ascii="Times New Roman"/>
          <w:b w:val="false"/>
          <w:i w:val="false"/>
          <w:color w:val="000000"/>
          <w:sz w:val="28"/>
        </w:rPr>
        <w:t xml:space="preserve">
                 мультимедийных кабинетов в </w:t>
      </w:r>
      <w:r>
        <w:br/>
      </w:r>
      <w:r>
        <w:rPr>
          <w:rFonts w:ascii="Times New Roman"/>
          <w:b w:val="false"/>
          <w:i w:val="false"/>
          <w:color w:val="000000"/>
          <w:sz w:val="28"/>
        </w:rPr>
        <w:t xml:space="preserve">
                 государственных учреждениях среднего </w:t>
      </w:r>
      <w:r>
        <w:br/>
      </w:r>
      <w:r>
        <w:rPr>
          <w:rFonts w:ascii="Times New Roman"/>
          <w:b w:val="false"/>
          <w:i w:val="false"/>
          <w:color w:val="000000"/>
          <w:sz w:val="28"/>
        </w:rPr>
        <w:t xml:space="preserve">
                 общего образования                         460691 </w:t>
      </w:r>
      <w:r>
        <w:br/>
      </w:r>
      <w:r>
        <w:rPr>
          <w:rFonts w:ascii="Times New Roman"/>
          <w:b w:val="false"/>
          <w:i w:val="false"/>
          <w:color w:val="000000"/>
          <w:sz w:val="28"/>
        </w:rPr>
        <w:t xml:space="preserve">
        037      Целевые текущие трансферты областным </w:t>
      </w:r>
      <w:r>
        <w:br/>
      </w:r>
      <w:r>
        <w:rPr>
          <w:rFonts w:ascii="Times New Roman"/>
          <w:b w:val="false"/>
          <w:i w:val="false"/>
          <w:color w:val="000000"/>
          <w:sz w:val="28"/>
        </w:rPr>
        <w:t xml:space="preserve">
                 бюджетам, бюджетам городов </w:t>
      </w:r>
      <w:r>
        <w:br/>
      </w:r>
      <w:r>
        <w:rPr>
          <w:rFonts w:ascii="Times New Roman"/>
          <w:b w:val="false"/>
          <w:i w:val="false"/>
          <w:color w:val="000000"/>
          <w:sz w:val="28"/>
        </w:rPr>
        <w:t xml:space="preserve">
                 Астаны и Алматы на укрепление </w:t>
      </w:r>
      <w:r>
        <w:br/>
      </w:r>
      <w:r>
        <w:rPr>
          <w:rFonts w:ascii="Times New Roman"/>
          <w:b w:val="false"/>
          <w:i w:val="false"/>
          <w:color w:val="000000"/>
          <w:sz w:val="28"/>
        </w:rPr>
        <w:t xml:space="preserve">
                 материально-технической базы </w:t>
      </w:r>
      <w:r>
        <w:br/>
      </w:r>
      <w:r>
        <w:rPr>
          <w:rFonts w:ascii="Times New Roman"/>
          <w:b w:val="false"/>
          <w:i w:val="false"/>
          <w:color w:val="000000"/>
          <w:sz w:val="28"/>
        </w:rPr>
        <w:t xml:space="preserve">
                 государственных учреждений начального </w:t>
      </w:r>
      <w:r>
        <w:br/>
      </w:r>
      <w:r>
        <w:rPr>
          <w:rFonts w:ascii="Times New Roman"/>
          <w:b w:val="false"/>
          <w:i w:val="false"/>
          <w:color w:val="000000"/>
          <w:sz w:val="28"/>
        </w:rPr>
        <w:t xml:space="preserve">
                 профессионального образования              286100 </w:t>
      </w:r>
      <w:r>
        <w:br/>
      </w:r>
      <w:r>
        <w:rPr>
          <w:rFonts w:ascii="Times New Roman"/>
          <w:b w:val="false"/>
          <w:i w:val="false"/>
          <w:color w:val="000000"/>
          <w:sz w:val="28"/>
        </w:rPr>
        <w:t xml:space="preserve">
        038      Целевые текущие трансферты областным </w:t>
      </w:r>
      <w:r>
        <w:br/>
      </w:r>
      <w:r>
        <w:rPr>
          <w:rFonts w:ascii="Times New Roman"/>
          <w:b w:val="false"/>
          <w:i w:val="false"/>
          <w:color w:val="000000"/>
          <w:sz w:val="28"/>
        </w:rPr>
        <w:t xml:space="preserve">
                 бюджетам, бюджетам городов </w:t>
      </w:r>
      <w:r>
        <w:br/>
      </w:r>
      <w:r>
        <w:rPr>
          <w:rFonts w:ascii="Times New Roman"/>
          <w:b w:val="false"/>
          <w:i w:val="false"/>
          <w:color w:val="000000"/>
          <w:sz w:val="28"/>
        </w:rPr>
        <w:t xml:space="preserve">
                 Астаны и Алматы на переподготовку </w:t>
      </w:r>
      <w:r>
        <w:br/>
      </w:r>
      <w:r>
        <w:rPr>
          <w:rFonts w:ascii="Times New Roman"/>
          <w:b w:val="false"/>
          <w:i w:val="false"/>
          <w:color w:val="000000"/>
          <w:sz w:val="28"/>
        </w:rPr>
        <w:t xml:space="preserve">
                 и повышение квалификации </w:t>
      </w:r>
      <w:r>
        <w:br/>
      </w:r>
      <w:r>
        <w:rPr>
          <w:rFonts w:ascii="Times New Roman"/>
          <w:b w:val="false"/>
          <w:i w:val="false"/>
          <w:color w:val="000000"/>
          <w:sz w:val="28"/>
        </w:rPr>
        <w:t xml:space="preserve">
                 педагогических работников в областных </w:t>
      </w:r>
      <w:r>
        <w:br/>
      </w:r>
      <w:r>
        <w:rPr>
          <w:rFonts w:ascii="Times New Roman"/>
          <w:b w:val="false"/>
          <w:i w:val="false"/>
          <w:color w:val="000000"/>
          <w:sz w:val="28"/>
        </w:rPr>
        <w:t xml:space="preserve">
                 (городских) институтах повышения </w:t>
      </w:r>
      <w:r>
        <w:br/>
      </w:r>
      <w:r>
        <w:rPr>
          <w:rFonts w:ascii="Times New Roman"/>
          <w:b w:val="false"/>
          <w:i w:val="false"/>
          <w:color w:val="000000"/>
          <w:sz w:val="28"/>
        </w:rPr>
        <w:t xml:space="preserve">
                 квалификации педагогических кадров         503440 </w:t>
      </w:r>
      <w:r>
        <w:br/>
      </w:r>
      <w:r>
        <w:rPr>
          <w:rFonts w:ascii="Times New Roman"/>
          <w:b w:val="false"/>
          <w:i w:val="false"/>
          <w:color w:val="000000"/>
          <w:sz w:val="28"/>
        </w:rPr>
        <w:t xml:space="preserve">
        039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укрепление материально- </w:t>
      </w:r>
      <w:r>
        <w:br/>
      </w:r>
      <w:r>
        <w:rPr>
          <w:rFonts w:ascii="Times New Roman"/>
          <w:b w:val="false"/>
          <w:i w:val="false"/>
          <w:color w:val="000000"/>
          <w:sz w:val="28"/>
        </w:rPr>
        <w:t xml:space="preserve">
                 технической базы областных (городских) </w:t>
      </w:r>
      <w:r>
        <w:br/>
      </w:r>
      <w:r>
        <w:rPr>
          <w:rFonts w:ascii="Times New Roman"/>
          <w:b w:val="false"/>
          <w:i w:val="false"/>
          <w:color w:val="000000"/>
          <w:sz w:val="28"/>
        </w:rPr>
        <w:t xml:space="preserve">
                 институтов повышения квалификации </w:t>
      </w:r>
      <w:r>
        <w:br/>
      </w:r>
      <w:r>
        <w:rPr>
          <w:rFonts w:ascii="Times New Roman"/>
          <w:b w:val="false"/>
          <w:i w:val="false"/>
          <w:color w:val="000000"/>
          <w:sz w:val="28"/>
        </w:rPr>
        <w:t xml:space="preserve">
                 педагогических кадров                       75000 </w:t>
      </w:r>
      <w:r>
        <w:br/>
      </w:r>
      <w:r>
        <w:rPr>
          <w:rFonts w:ascii="Times New Roman"/>
          <w:b w:val="false"/>
          <w:i w:val="false"/>
          <w:color w:val="000000"/>
          <w:sz w:val="28"/>
        </w:rPr>
        <w:t xml:space="preserve">
        104      Борьба с наркоманией и наркобизнесом         7723 </w:t>
      </w:r>
      <w:r>
        <w:br/>
      </w:r>
      <w:r>
        <w:rPr>
          <w:rFonts w:ascii="Times New Roman"/>
          <w:b w:val="false"/>
          <w:i w:val="false"/>
          <w:color w:val="000000"/>
          <w:sz w:val="28"/>
        </w:rPr>
        <w:t xml:space="preserve">
     226         Министерство здравоохранения </w:t>
      </w:r>
      <w:r>
        <w:br/>
      </w:r>
      <w:r>
        <w:rPr>
          <w:rFonts w:ascii="Times New Roman"/>
          <w:b w:val="false"/>
          <w:i w:val="false"/>
          <w:color w:val="000000"/>
          <w:sz w:val="28"/>
        </w:rPr>
        <w:t xml:space="preserve">
                 Республики Казахстан                      6471314 </w:t>
      </w:r>
      <w:r>
        <w:br/>
      </w:r>
      <w:r>
        <w:rPr>
          <w:rFonts w:ascii="Times New Roman"/>
          <w:b w:val="false"/>
          <w:i w:val="false"/>
          <w:color w:val="000000"/>
          <w:sz w:val="28"/>
        </w:rPr>
        <w:t xml:space="preserve">
        002      Подготовка специалистов со средним </w:t>
      </w:r>
      <w:r>
        <w:br/>
      </w:r>
      <w:r>
        <w:rPr>
          <w:rFonts w:ascii="Times New Roman"/>
          <w:b w:val="false"/>
          <w:i w:val="false"/>
          <w:color w:val="000000"/>
          <w:sz w:val="28"/>
        </w:rPr>
        <w:t xml:space="preserve">
                 профессиональным образованием              153557 </w:t>
      </w:r>
      <w:r>
        <w:br/>
      </w:r>
      <w:r>
        <w:rPr>
          <w:rFonts w:ascii="Times New Roman"/>
          <w:b w:val="false"/>
          <w:i w:val="false"/>
          <w:color w:val="000000"/>
          <w:sz w:val="28"/>
        </w:rPr>
        <w:t xml:space="preserve">
        003      Подготовка специалистов с высшим и </w:t>
      </w:r>
      <w:r>
        <w:br/>
      </w:r>
      <w:r>
        <w:rPr>
          <w:rFonts w:ascii="Times New Roman"/>
          <w:b w:val="false"/>
          <w:i w:val="false"/>
          <w:color w:val="000000"/>
          <w:sz w:val="28"/>
        </w:rPr>
        <w:t xml:space="preserve">
                 послевузовским профессиональным </w:t>
      </w:r>
      <w:r>
        <w:br/>
      </w:r>
      <w:r>
        <w:rPr>
          <w:rFonts w:ascii="Times New Roman"/>
          <w:b w:val="false"/>
          <w:i w:val="false"/>
          <w:color w:val="000000"/>
          <w:sz w:val="28"/>
        </w:rPr>
        <w:t xml:space="preserve">
                 образованием                              4224954 </w:t>
      </w:r>
      <w:r>
        <w:br/>
      </w:r>
      <w:r>
        <w:rPr>
          <w:rFonts w:ascii="Times New Roman"/>
          <w:b w:val="false"/>
          <w:i w:val="false"/>
          <w:color w:val="000000"/>
          <w:sz w:val="28"/>
        </w:rPr>
        <w:t xml:space="preserve">
        013      Целевые текущие трансферты областным </w:t>
      </w:r>
      <w:r>
        <w:br/>
      </w:r>
      <w:r>
        <w:rPr>
          <w:rFonts w:ascii="Times New Roman"/>
          <w:b w:val="false"/>
          <w:i w:val="false"/>
          <w:color w:val="000000"/>
          <w:sz w:val="28"/>
        </w:rPr>
        <w:t xml:space="preserve">
                 бюджетам, бюджетам городов Астаны и </w:t>
      </w:r>
      <w:r>
        <w:br/>
      </w:r>
      <w:r>
        <w:rPr>
          <w:rFonts w:ascii="Times New Roman"/>
          <w:b w:val="false"/>
          <w:i w:val="false"/>
          <w:color w:val="000000"/>
          <w:sz w:val="28"/>
        </w:rPr>
        <w:t xml:space="preserve">
                 Алматы на выплату стипендий </w:t>
      </w:r>
      <w:r>
        <w:br/>
      </w:r>
      <w:r>
        <w:rPr>
          <w:rFonts w:ascii="Times New Roman"/>
          <w:b w:val="false"/>
          <w:i w:val="false"/>
          <w:color w:val="000000"/>
          <w:sz w:val="28"/>
        </w:rPr>
        <w:t xml:space="preserve">
                 студентам, обучающимся в средних  </w:t>
      </w:r>
      <w:r>
        <w:br/>
      </w:r>
      <w:r>
        <w:rPr>
          <w:rFonts w:ascii="Times New Roman"/>
          <w:b w:val="false"/>
          <w:i w:val="false"/>
          <w:color w:val="000000"/>
          <w:sz w:val="28"/>
        </w:rPr>
        <w:t xml:space="preserve">
                 профессиональных учебных заведениях на </w:t>
      </w:r>
      <w:r>
        <w:br/>
      </w:r>
      <w:r>
        <w:rPr>
          <w:rFonts w:ascii="Times New Roman"/>
          <w:b w:val="false"/>
          <w:i w:val="false"/>
          <w:color w:val="000000"/>
          <w:sz w:val="28"/>
        </w:rPr>
        <w:t xml:space="preserve">
                 основании государственного заказа местных  </w:t>
      </w:r>
      <w:r>
        <w:br/>
      </w:r>
      <w:r>
        <w:rPr>
          <w:rFonts w:ascii="Times New Roman"/>
          <w:b w:val="false"/>
          <w:i w:val="false"/>
          <w:color w:val="000000"/>
          <w:sz w:val="28"/>
        </w:rPr>
        <w:t xml:space="preserve">
                 исполнительных органов                     207638 </w:t>
      </w:r>
      <w:r>
        <w:br/>
      </w:r>
      <w:r>
        <w:rPr>
          <w:rFonts w:ascii="Times New Roman"/>
          <w:b w:val="false"/>
          <w:i w:val="false"/>
          <w:color w:val="000000"/>
          <w:sz w:val="28"/>
        </w:rPr>
        <w:t xml:space="preserve">
        014      Повышение квалификации и </w:t>
      </w:r>
      <w:r>
        <w:br/>
      </w:r>
      <w:r>
        <w:rPr>
          <w:rFonts w:ascii="Times New Roman"/>
          <w:b w:val="false"/>
          <w:i w:val="false"/>
          <w:color w:val="000000"/>
          <w:sz w:val="28"/>
        </w:rPr>
        <w:t xml:space="preserve">
                 переподготовка кадров </w:t>
      </w:r>
      <w:r>
        <w:br/>
      </w:r>
      <w:r>
        <w:rPr>
          <w:rFonts w:ascii="Times New Roman"/>
          <w:b w:val="false"/>
          <w:i w:val="false"/>
          <w:color w:val="000000"/>
          <w:sz w:val="28"/>
        </w:rPr>
        <w:t xml:space="preserve">
                 государственных организаций </w:t>
      </w:r>
      <w:r>
        <w:br/>
      </w:r>
      <w:r>
        <w:rPr>
          <w:rFonts w:ascii="Times New Roman"/>
          <w:b w:val="false"/>
          <w:i w:val="false"/>
          <w:color w:val="000000"/>
          <w:sz w:val="28"/>
        </w:rPr>
        <w:t xml:space="preserve">
                 здравоохранения                            561663 </w:t>
      </w:r>
      <w:r>
        <w:br/>
      </w:r>
      <w:r>
        <w:rPr>
          <w:rFonts w:ascii="Times New Roman"/>
          <w:b w:val="false"/>
          <w:i w:val="false"/>
          <w:color w:val="000000"/>
          <w:sz w:val="28"/>
        </w:rPr>
        <w:t xml:space="preserve">
        021      Целевые текущие трансферты областным </w:t>
      </w:r>
      <w:r>
        <w:br/>
      </w:r>
      <w:r>
        <w:rPr>
          <w:rFonts w:ascii="Times New Roman"/>
          <w:b w:val="false"/>
          <w:i w:val="false"/>
          <w:color w:val="000000"/>
          <w:sz w:val="28"/>
        </w:rPr>
        <w:t xml:space="preserve">
                 бюджетам, бюджетам городов Астаны и </w:t>
      </w:r>
      <w:r>
        <w:br/>
      </w:r>
      <w:r>
        <w:rPr>
          <w:rFonts w:ascii="Times New Roman"/>
          <w:b w:val="false"/>
          <w:i w:val="false"/>
          <w:color w:val="000000"/>
          <w:sz w:val="28"/>
        </w:rPr>
        <w:t xml:space="preserve">
                 Алматы на выплату компенсаций на проезд </w:t>
      </w:r>
      <w:r>
        <w:br/>
      </w:r>
      <w:r>
        <w:rPr>
          <w:rFonts w:ascii="Times New Roman"/>
          <w:b w:val="false"/>
          <w:i w:val="false"/>
          <w:color w:val="000000"/>
          <w:sz w:val="28"/>
        </w:rPr>
        <w:t xml:space="preserve">
                 для обучающихся в средних </w:t>
      </w:r>
      <w:r>
        <w:br/>
      </w:r>
      <w:r>
        <w:rPr>
          <w:rFonts w:ascii="Times New Roman"/>
          <w:b w:val="false"/>
          <w:i w:val="false"/>
          <w:color w:val="000000"/>
          <w:sz w:val="28"/>
        </w:rPr>
        <w:t xml:space="preserve">
                 профессиональных учебных заведениях на </w:t>
      </w:r>
      <w:r>
        <w:br/>
      </w:r>
      <w:r>
        <w:rPr>
          <w:rFonts w:ascii="Times New Roman"/>
          <w:b w:val="false"/>
          <w:i w:val="false"/>
          <w:color w:val="000000"/>
          <w:sz w:val="28"/>
        </w:rPr>
        <w:t xml:space="preserve">
                 основании государственного заказа </w:t>
      </w:r>
      <w:r>
        <w:br/>
      </w:r>
      <w:r>
        <w:rPr>
          <w:rFonts w:ascii="Times New Roman"/>
          <w:b w:val="false"/>
          <w:i w:val="false"/>
          <w:color w:val="000000"/>
          <w:sz w:val="28"/>
        </w:rPr>
        <w:t xml:space="preserve">
                 местных исполнительных органов              27761 </w:t>
      </w:r>
      <w:r>
        <w:br/>
      </w:r>
      <w:r>
        <w:rPr>
          <w:rFonts w:ascii="Times New Roman"/>
          <w:b w:val="false"/>
          <w:i w:val="false"/>
          <w:color w:val="000000"/>
          <w:sz w:val="28"/>
        </w:rPr>
        <w:t xml:space="preserve">
        026      Строительство и реконструкция объектов </w:t>
      </w:r>
      <w:r>
        <w:br/>
      </w:r>
      <w:r>
        <w:rPr>
          <w:rFonts w:ascii="Times New Roman"/>
          <w:b w:val="false"/>
          <w:i w:val="false"/>
          <w:color w:val="000000"/>
          <w:sz w:val="28"/>
        </w:rPr>
        <w:t xml:space="preserve">
                 образования                               1050000 </w:t>
      </w:r>
      <w:r>
        <w:br/>
      </w:r>
      <w:r>
        <w:rPr>
          <w:rFonts w:ascii="Times New Roman"/>
          <w:b w:val="false"/>
          <w:i w:val="false"/>
          <w:color w:val="000000"/>
          <w:sz w:val="28"/>
        </w:rPr>
        <w:t xml:space="preserve">
        039      Целевые текущие трансферты областным </w:t>
      </w:r>
      <w:r>
        <w:br/>
      </w:r>
      <w:r>
        <w:rPr>
          <w:rFonts w:ascii="Times New Roman"/>
          <w:b w:val="false"/>
          <w:i w:val="false"/>
          <w:color w:val="000000"/>
          <w:sz w:val="28"/>
        </w:rPr>
        <w:t xml:space="preserve">
                 бюджетам, бюджетам городов </w:t>
      </w:r>
      <w:r>
        <w:br/>
      </w:r>
      <w:r>
        <w:rPr>
          <w:rFonts w:ascii="Times New Roman"/>
          <w:b w:val="false"/>
          <w:i w:val="false"/>
          <w:color w:val="000000"/>
          <w:sz w:val="28"/>
        </w:rPr>
        <w:t xml:space="preserve">
                 Астаны и Алматы на возмещение расходов </w:t>
      </w:r>
      <w:r>
        <w:br/>
      </w:r>
      <w:r>
        <w:rPr>
          <w:rFonts w:ascii="Times New Roman"/>
          <w:b w:val="false"/>
          <w:i w:val="false"/>
          <w:color w:val="000000"/>
          <w:sz w:val="28"/>
        </w:rPr>
        <w:t xml:space="preserve">
                 по увеличению стоимости обучения и </w:t>
      </w:r>
      <w:r>
        <w:br/>
      </w:r>
      <w:r>
        <w:rPr>
          <w:rFonts w:ascii="Times New Roman"/>
          <w:b w:val="false"/>
          <w:i w:val="false"/>
          <w:color w:val="000000"/>
          <w:sz w:val="28"/>
        </w:rPr>
        <w:t xml:space="preserve">
                 дополнительного приема в организациях </w:t>
      </w:r>
      <w:r>
        <w:br/>
      </w:r>
      <w:r>
        <w:rPr>
          <w:rFonts w:ascii="Times New Roman"/>
          <w:b w:val="false"/>
          <w:i w:val="false"/>
          <w:color w:val="000000"/>
          <w:sz w:val="28"/>
        </w:rPr>
        <w:t xml:space="preserve">
                 среднего профессионального образования </w:t>
      </w:r>
      <w:r>
        <w:br/>
      </w:r>
      <w:r>
        <w:rPr>
          <w:rFonts w:ascii="Times New Roman"/>
          <w:b w:val="false"/>
          <w:i w:val="false"/>
          <w:color w:val="000000"/>
          <w:sz w:val="28"/>
        </w:rPr>
        <w:t xml:space="preserve">
                 в рамках государственного заказа            77178 </w:t>
      </w:r>
      <w:r>
        <w:br/>
      </w:r>
      <w:r>
        <w:rPr>
          <w:rFonts w:ascii="Times New Roman"/>
          <w:b w:val="false"/>
          <w:i w:val="false"/>
          <w:color w:val="000000"/>
          <w:sz w:val="28"/>
        </w:rPr>
        <w:t xml:space="preserve">
        040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повышение квалификации </w:t>
      </w:r>
      <w:r>
        <w:br/>
      </w:r>
      <w:r>
        <w:rPr>
          <w:rFonts w:ascii="Times New Roman"/>
          <w:b w:val="false"/>
          <w:i w:val="false"/>
          <w:color w:val="000000"/>
          <w:sz w:val="28"/>
        </w:rPr>
        <w:t xml:space="preserve">
                 и переподготовку медицинских кадров, </w:t>
      </w:r>
      <w:r>
        <w:br/>
      </w:r>
      <w:r>
        <w:rPr>
          <w:rFonts w:ascii="Times New Roman"/>
          <w:b w:val="false"/>
          <w:i w:val="false"/>
          <w:color w:val="000000"/>
          <w:sz w:val="28"/>
        </w:rPr>
        <w:t xml:space="preserve">
                 а также менеджеров в области </w:t>
      </w:r>
      <w:r>
        <w:br/>
      </w:r>
      <w:r>
        <w:rPr>
          <w:rFonts w:ascii="Times New Roman"/>
          <w:b w:val="false"/>
          <w:i w:val="false"/>
          <w:color w:val="000000"/>
          <w:sz w:val="28"/>
        </w:rPr>
        <w:t xml:space="preserve">
                 здравоохранения                            168563 </w:t>
      </w:r>
      <w:r>
        <w:br/>
      </w:r>
      <w:r>
        <w:rPr>
          <w:rFonts w:ascii="Times New Roman"/>
          <w:b w:val="false"/>
          <w:i w:val="false"/>
          <w:color w:val="000000"/>
          <w:sz w:val="28"/>
        </w:rPr>
        <w:t xml:space="preserve">
      608         Агентство Республики Казахстан </w:t>
      </w:r>
      <w:r>
        <w:br/>
      </w:r>
      <w:r>
        <w:rPr>
          <w:rFonts w:ascii="Times New Roman"/>
          <w:b w:val="false"/>
          <w:i w:val="false"/>
          <w:color w:val="000000"/>
          <w:sz w:val="28"/>
        </w:rPr>
        <w:t xml:space="preserve">
                 по делам государственной службы            462274 </w:t>
      </w:r>
      <w:r>
        <w:br/>
      </w:r>
      <w:r>
        <w:rPr>
          <w:rFonts w:ascii="Times New Roman"/>
          <w:b w:val="false"/>
          <w:i w:val="false"/>
          <w:color w:val="000000"/>
          <w:sz w:val="28"/>
        </w:rPr>
        <w:t xml:space="preserve">
        004      Подготовка, переподготовка и </w:t>
      </w:r>
      <w:r>
        <w:br/>
      </w:r>
      <w:r>
        <w:rPr>
          <w:rFonts w:ascii="Times New Roman"/>
          <w:b w:val="false"/>
          <w:i w:val="false"/>
          <w:color w:val="000000"/>
          <w:sz w:val="28"/>
        </w:rPr>
        <w:t xml:space="preserve">
                 повышение квалификации </w:t>
      </w:r>
      <w:r>
        <w:br/>
      </w:r>
      <w:r>
        <w:rPr>
          <w:rFonts w:ascii="Times New Roman"/>
          <w:b w:val="false"/>
          <w:i w:val="false"/>
          <w:color w:val="000000"/>
          <w:sz w:val="28"/>
        </w:rPr>
        <w:t xml:space="preserve">
                 государственных служащих                   462274 </w:t>
      </w:r>
      <w:r>
        <w:br/>
      </w:r>
      <w:r>
        <w:rPr>
          <w:rFonts w:ascii="Times New Roman"/>
          <w:b w:val="false"/>
          <w:i w:val="false"/>
          <w:color w:val="000000"/>
          <w:sz w:val="28"/>
        </w:rPr>
        <w:t xml:space="preserve">
     618         Агентство Республики Казахстан по </w:t>
      </w:r>
      <w:r>
        <w:br/>
      </w:r>
      <w:r>
        <w:rPr>
          <w:rFonts w:ascii="Times New Roman"/>
          <w:b w:val="false"/>
          <w:i w:val="false"/>
          <w:color w:val="000000"/>
          <w:sz w:val="28"/>
        </w:rPr>
        <w:t xml:space="preserve">
                 борьбе с экономической </w:t>
      </w:r>
      <w:r>
        <w:br/>
      </w:r>
      <w:r>
        <w:rPr>
          <w:rFonts w:ascii="Times New Roman"/>
          <w:b w:val="false"/>
          <w:i w:val="false"/>
          <w:color w:val="000000"/>
          <w:sz w:val="28"/>
        </w:rPr>
        <w:t xml:space="preserve">
                 и коррупционной преступностью </w:t>
      </w:r>
      <w:r>
        <w:br/>
      </w:r>
      <w:r>
        <w:rPr>
          <w:rFonts w:ascii="Times New Roman"/>
          <w:b w:val="false"/>
          <w:i w:val="false"/>
          <w:color w:val="000000"/>
          <w:sz w:val="28"/>
        </w:rPr>
        <w:t xml:space="preserve">
                 (финансовая полиция)                       283193 </w:t>
      </w:r>
      <w:r>
        <w:br/>
      </w:r>
      <w:r>
        <w:rPr>
          <w:rFonts w:ascii="Times New Roman"/>
          <w:b w:val="false"/>
          <w:i w:val="false"/>
          <w:color w:val="000000"/>
          <w:sz w:val="28"/>
        </w:rPr>
        <w:t xml:space="preserve">
        004      Подготовка специалистов с высшим </w:t>
      </w:r>
      <w:r>
        <w:br/>
      </w:r>
      <w:r>
        <w:rPr>
          <w:rFonts w:ascii="Times New Roman"/>
          <w:b w:val="false"/>
          <w:i w:val="false"/>
          <w:color w:val="000000"/>
          <w:sz w:val="28"/>
        </w:rPr>
        <w:t xml:space="preserve">
                 профессиональным образованием              283193 </w:t>
      </w:r>
      <w:r>
        <w:br/>
      </w:r>
      <w:r>
        <w:rPr>
          <w:rFonts w:ascii="Times New Roman"/>
          <w:b w:val="false"/>
          <w:i w:val="false"/>
          <w:color w:val="000000"/>
          <w:sz w:val="28"/>
        </w:rPr>
        <w:t xml:space="preserve">
     678         Республиканская гвардия </w:t>
      </w:r>
      <w:r>
        <w:br/>
      </w:r>
      <w:r>
        <w:rPr>
          <w:rFonts w:ascii="Times New Roman"/>
          <w:b w:val="false"/>
          <w:i w:val="false"/>
          <w:color w:val="000000"/>
          <w:sz w:val="28"/>
        </w:rPr>
        <w:t xml:space="preserve">
                 Республики Казахстан                         7800 </w:t>
      </w:r>
      <w:r>
        <w:br/>
      </w:r>
      <w:r>
        <w:rPr>
          <w:rFonts w:ascii="Times New Roman"/>
          <w:b w:val="false"/>
          <w:i w:val="false"/>
          <w:color w:val="000000"/>
          <w:sz w:val="28"/>
        </w:rPr>
        <w:t xml:space="preserve">
        004      Подготовка специалистов с высшим </w:t>
      </w:r>
      <w:r>
        <w:br/>
      </w:r>
      <w:r>
        <w:rPr>
          <w:rFonts w:ascii="Times New Roman"/>
          <w:b w:val="false"/>
          <w:i w:val="false"/>
          <w:color w:val="000000"/>
          <w:sz w:val="28"/>
        </w:rPr>
        <w:t xml:space="preserve">
                 профессиональным образованием                7800 </w:t>
      </w:r>
      <w:r>
        <w:br/>
      </w:r>
      <w:r>
        <w:rPr>
          <w:rFonts w:ascii="Times New Roman"/>
          <w:b w:val="false"/>
          <w:i w:val="false"/>
          <w:color w:val="000000"/>
          <w:sz w:val="28"/>
        </w:rPr>
        <w:t xml:space="preserve">
     694         Управление делами Президента </w:t>
      </w:r>
      <w:r>
        <w:br/>
      </w:r>
      <w:r>
        <w:rPr>
          <w:rFonts w:ascii="Times New Roman"/>
          <w:b w:val="false"/>
          <w:i w:val="false"/>
          <w:color w:val="000000"/>
          <w:sz w:val="28"/>
        </w:rPr>
        <w:t xml:space="preserve">
                 Республики Казахстан                         7935 </w:t>
      </w:r>
      <w:r>
        <w:br/>
      </w:r>
      <w:r>
        <w:rPr>
          <w:rFonts w:ascii="Times New Roman"/>
          <w:b w:val="false"/>
          <w:i w:val="false"/>
          <w:color w:val="000000"/>
          <w:sz w:val="28"/>
        </w:rPr>
        <w:t xml:space="preserve">
        011      Переподготовка и специализация </w:t>
      </w:r>
      <w:r>
        <w:br/>
      </w:r>
      <w:r>
        <w:rPr>
          <w:rFonts w:ascii="Times New Roman"/>
          <w:b w:val="false"/>
          <w:i w:val="false"/>
          <w:color w:val="000000"/>
          <w:sz w:val="28"/>
        </w:rPr>
        <w:t xml:space="preserve">
                 врачей за рубежом                            7935 </w:t>
      </w:r>
      <w:r>
        <w:br/>
      </w:r>
      <w:r>
        <w:rPr>
          <w:rFonts w:ascii="Times New Roman"/>
          <w:b w:val="false"/>
          <w:i w:val="false"/>
          <w:color w:val="000000"/>
          <w:sz w:val="28"/>
        </w:rPr>
        <w:t xml:space="preserve">
05              Здравоохранение                          78567464 </w:t>
      </w:r>
      <w:r>
        <w:br/>
      </w:r>
      <w:r>
        <w:rPr>
          <w:rFonts w:ascii="Times New Roman"/>
          <w:b w:val="false"/>
          <w:i w:val="false"/>
          <w:color w:val="000000"/>
          <w:sz w:val="28"/>
        </w:rPr>
        <w:t xml:space="preserve">
     201         Министерство внутренних дел </w:t>
      </w:r>
      <w:r>
        <w:br/>
      </w:r>
      <w:r>
        <w:rPr>
          <w:rFonts w:ascii="Times New Roman"/>
          <w:b w:val="false"/>
          <w:i w:val="false"/>
          <w:color w:val="000000"/>
          <w:sz w:val="28"/>
        </w:rPr>
        <w:t xml:space="preserve">
                 Республики Казахстан                       915688 </w:t>
      </w:r>
      <w:r>
        <w:br/>
      </w:r>
      <w:r>
        <w:rPr>
          <w:rFonts w:ascii="Times New Roman"/>
          <w:b w:val="false"/>
          <w:i w:val="false"/>
          <w:color w:val="000000"/>
          <w:sz w:val="28"/>
        </w:rPr>
        <w:t xml:space="preserve">
        014      Лечение военнослужащих, сотрудников </w:t>
      </w:r>
      <w:r>
        <w:br/>
      </w:r>
      <w:r>
        <w:rPr>
          <w:rFonts w:ascii="Times New Roman"/>
          <w:b w:val="false"/>
          <w:i w:val="false"/>
          <w:color w:val="000000"/>
          <w:sz w:val="28"/>
        </w:rPr>
        <w:t xml:space="preserve">
                 правоохранительных органов и членов </w:t>
      </w:r>
      <w:r>
        <w:br/>
      </w:r>
      <w:r>
        <w:rPr>
          <w:rFonts w:ascii="Times New Roman"/>
          <w:b w:val="false"/>
          <w:i w:val="false"/>
          <w:color w:val="000000"/>
          <w:sz w:val="28"/>
        </w:rPr>
        <w:t xml:space="preserve">
                 их семей                                   915688 </w:t>
      </w:r>
      <w:r>
        <w:br/>
      </w:r>
      <w:r>
        <w:rPr>
          <w:rFonts w:ascii="Times New Roman"/>
          <w:b w:val="false"/>
          <w:i w:val="false"/>
          <w:color w:val="000000"/>
          <w:sz w:val="28"/>
        </w:rPr>
        <w:t xml:space="preserve">
     208         Министерство обороны Республики </w:t>
      </w:r>
      <w:r>
        <w:br/>
      </w:r>
      <w:r>
        <w:rPr>
          <w:rFonts w:ascii="Times New Roman"/>
          <w:b w:val="false"/>
          <w:i w:val="false"/>
          <w:color w:val="000000"/>
          <w:sz w:val="28"/>
        </w:rPr>
        <w:t xml:space="preserve">
                 Казахстан                                 1375692 </w:t>
      </w:r>
      <w:r>
        <w:br/>
      </w:r>
      <w:r>
        <w:rPr>
          <w:rFonts w:ascii="Times New Roman"/>
          <w:b w:val="false"/>
          <w:i w:val="false"/>
          <w:color w:val="000000"/>
          <w:sz w:val="28"/>
        </w:rPr>
        <w:t xml:space="preserve">
        012      Лечение военнослужащих и членов </w:t>
      </w:r>
      <w:r>
        <w:br/>
      </w:r>
      <w:r>
        <w:rPr>
          <w:rFonts w:ascii="Times New Roman"/>
          <w:b w:val="false"/>
          <w:i w:val="false"/>
          <w:color w:val="000000"/>
          <w:sz w:val="28"/>
        </w:rPr>
        <w:t xml:space="preserve">
                 их семей                                  1375692 </w:t>
      </w:r>
      <w:r>
        <w:br/>
      </w:r>
      <w:r>
        <w:rPr>
          <w:rFonts w:ascii="Times New Roman"/>
          <w:b w:val="false"/>
          <w:i w:val="false"/>
          <w:color w:val="000000"/>
          <w:sz w:val="28"/>
        </w:rPr>
        <w:t xml:space="preserve">
     225         Министерство образования и науки </w:t>
      </w:r>
      <w:r>
        <w:br/>
      </w:r>
      <w:r>
        <w:rPr>
          <w:rFonts w:ascii="Times New Roman"/>
          <w:b w:val="false"/>
          <w:i w:val="false"/>
          <w:color w:val="000000"/>
          <w:sz w:val="28"/>
        </w:rPr>
        <w:t xml:space="preserve">
                 Республики Казахстан                       209751 </w:t>
      </w:r>
      <w:r>
        <w:br/>
      </w:r>
      <w:r>
        <w:rPr>
          <w:rFonts w:ascii="Times New Roman"/>
          <w:b w:val="false"/>
          <w:i w:val="false"/>
          <w:color w:val="000000"/>
          <w:sz w:val="28"/>
        </w:rPr>
        <w:t xml:space="preserve">
        019      Реабилитация детей                         209751 </w:t>
      </w:r>
      <w:r>
        <w:br/>
      </w:r>
      <w:r>
        <w:rPr>
          <w:rFonts w:ascii="Times New Roman"/>
          <w:b w:val="false"/>
          <w:i w:val="false"/>
          <w:color w:val="000000"/>
          <w:sz w:val="28"/>
        </w:rPr>
        <w:t xml:space="preserve">
     226         Министерство здравоохранения </w:t>
      </w:r>
      <w:r>
        <w:br/>
      </w:r>
      <w:r>
        <w:rPr>
          <w:rFonts w:ascii="Times New Roman"/>
          <w:b w:val="false"/>
          <w:i w:val="false"/>
          <w:color w:val="000000"/>
          <w:sz w:val="28"/>
        </w:rPr>
        <w:t xml:space="preserve">
                 Республики Казахстан                     74244648 </w:t>
      </w:r>
      <w:r>
        <w:br/>
      </w:r>
      <w:r>
        <w:rPr>
          <w:rFonts w:ascii="Times New Roman"/>
          <w:b w:val="false"/>
          <w:i w:val="false"/>
          <w:color w:val="000000"/>
          <w:sz w:val="28"/>
        </w:rPr>
        <w:t xml:space="preserve">
        001      Обеспечение деятельности </w:t>
      </w:r>
      <w:r>
        <w:br/>
      </w:r>
      <w:r>
        <w:rPr>
          <w:rFonts w:ascii="Times New Roman"/>
          <w:b w:val="false"/>
          <w:i w:val="false"/>
          <w:color w:val="000000"/>
          <w:sz w:val="28"/>
        </w:rPr>
        <w:t xml:space="preserve">
                 уполномоченного органа в области </w:t>
      </w:r>
      <w:r>
        <w:br/>
      </w:r>
      <w:r>
        <w:rPr>
          <w:rFonts w:ascii="Times New Roman"/>
          <w:b w:val="false"/>
          <w:i w:val="false"/>
          <w:color w:val="000000"/>
          <w:sz w:val="28"/>
        </w:rPr>
        <w:t xml:space="preserve">
                 здравоохранения                           1425363 </w:t>
      </w:r>
      <w:r>
        <w:br/>
      </w:r>
      <w:r>
        <w:rPr>
          <w:rFonts w:ascii="Times New Roman"/>
          <w:b w:val="false"/>
          <w:i w:val="false"/>
          <w:color w:val="000000"/>
          <w:sz w:val="28"/>
        </w:rPr>
        <w:t xml:space="preserve">
        005      Целевые трансферты на развитие </w:t>
      </w:r>
      <w:r>
        <w:br/>
      </w:r>
      <w:r>
        <w:rPr>
          <w:rFonts w:ascii="Times New Roman"/>
          <w:b w:val="false"/>
          <w:i w:val="false"/>
          <w:color w:val="000000"/>
          <w:sz w:val="28"/>
        </w:rPr>
        <w:t xml:space="preserve">
                 областным бюджетам, бюджету города </w:t>
      </w:r>
      <w:r>
        <w:br/>
      </w:r>
      <w:r>
        <w:rPr>
          <w:rFonts w:ascii="Times New Roman"/>
          <w:b w:val="false"/>
          <w:i w:val="false"/>
          <w:color w:val="000000"/>
          <w:sz w:val="28"/>
        </w:rPr>
        <w:t xml:space="preserve">
                 Астаны на строительство и </w:t>
      </w:r>
      <w:r>
        <w:br/>
      </w:r>
      <w:r>
        <w:rPr>
          <w:rFonts w:ascii="Times New Roman"/>
          <w:b w:val="false"/>
          <w:i w:val="false"/>
          <w:color w:val="000000"/>
          <w:sz w:val="28"/>
        </w:rPr>
        <w:t xml:space="preserve">
                 реконструкцию объектов </w:t>
      </w:r>
      <w:r>
        <w:br/>
      </w:r>
      <w:r>
        <w:rPr>
          <w:rFonts w:ascii="Times New Roman"/>
          <w:b w:val="false"/>
          <w:i w:val="false"/>
          <w:color w:val="000000"/>
          <w:sz w:val="28"/>
        </w:rPr>
        <w:t xml:space="preserve">
                 здравоохранения                          11097249 </w:t>
      </w:r>
      <w:r>
        <w:br/>
      </w:r>
      <w:r>
        <w:rPr>
          <w:rFonts w:ascii="Times New Roman"/>
          <w:b w:val="false"/>
          <w:i w:val="false"/>
          <w:color w:val="000000"/>
          <w:sz w:val="28"/>
        </w:rPr>
        <w:t xml:space="preserve">
        006      Санитарно-эпидемиологическое </w:t>
      </w:r>
      <w:r>
        <w:br/>
      </w:r>
      <w:r>
        <w:rPr>
          <w:rFonts w:ascii="Times New Roman"/>
          <w:b w:val="false"/>
          <w:i w:val="false"/>
          <w:color w:val="000000"/>
          <w:sz w:val="28"/>
        </w:rPr>
        <w:t xml:space="preserve">
                 благополучие населения на </w:t>
      </w:r>
      <w:r>
        <w:br/>
      </w:r>
      <w:r>
        <w:rPr>
          <w:rFonts w:ascii="Times New Roman"/>
          <w:b w:val="false"/>
          <w:i w:val="false"/>
          <w:color w:val="000000"/>
          <w:sz w:val="28"/>
        </w:rPr>
        <w:t xml:space="preserve">
                 республиканском уровне                    1817917  </w:t>
      </w:r>
      <w:r>
        <w:br/>
      </w:r>
      <w:r>
        <w:rPr>
          <w:rFonts w:ascii="Times New Roman"/>
          <w:b w:val="false"/>
          <w:i w:val="false"/>
          <w:color w:val="000000"/>
          <w:sz w:val="28"/>
        </w:rPr>
        <w:t xml:space="preserve">
        007      Производство крови, ее компонентов </w:t>
      </w:r>
      <w:r>
        <w:br/>
      </w:r>
      <w:r>
        <w:rPr>
          <w:rFonts w:ascii="Times New Roman"/>
          <w:b w:val="false"/>
          <w:i w:val="false"/>
          <w:color w:val="000000"/>
          <w:sz w:val="28"/>
        </w:rPr>
        <w:t xml:space="preserve">
                 и препаратов для республиканских </w:t>
      </w:r>
      <w:r>
        <w:br/>
      </w:r>
      <w:r>
        <w:rPr>
          <w:rFonts w:ascii="Times New Roman"/>
          <w:b w:val="false"/>
          <w:i w:val="false"/>
          <w:color w:val="000000"/>
          <w:sz w:val="28"/>
        </w:rPr>
        <w:t xml:space="preserve">
                 организаций здравоохранения                330825 </w:t>
      </w:r>
      <w:r>
        <w:br/>
      </w:r>
      <w:r>
        <w:rPr>
          <w:rFonts w:ascii="Times New Roman"/>
          <w:b w:val="false"/>
          <w:i w:val="false"/>
          <w:color w:val="000000"/>
          <w:sz w:val="28"/>
        </w:rPr>
        <w:t xml:space="preserve">
        008      Хранение специального медицинского </w:t>
      </w:r>
      <w:r>
        <w:br/>
      </w:r>
      <w:r>
        <w:rPr>
          <w:rFonts w:ascii="Times New Roman"/>
          <w:b w:val="false"/>
          <w:i w:val="false"/>
          <w:color w:val="000000"/>
          <w:sz w:val="28"/>
        </w:rPr>
        <w:t xml:space="preserve">
                 резерва                                     17242 </w:t>
      </w:r>
      <w:r>
        <w:br/>
      </w:r>
      <w:r>
        <w:rPr>
          <w:rFonts w:ascii="Times New Roman"/>
          <w:b w:val="false"/>
          <w:i w:val="false"/>
          <w:color w:val="000000"/>
          <w:sz w:val="28"/>
        </w:rPr>
        <w:t xml:space="preserve">
        009      Прикладные научные исследования в </w:t>
      </w:r>
      <w:r>
        <w:br/>
      </w:r>
      <w:r>
        <w:rPr>
          <w:rFonts w:ascii="Times New Roman"/>
          <w:b w:val="false"/>
          <w:i w:val="false"/>
          <w:color w:val="000000"/>
          <w:sz w:val="28"/>
        </w:rPr>
        <w:t xml:space="preserve">
                 области здравоохранения                   1886425 </w:t>
      </w:r>
      <w:r>
        <w:br/>
      </w:r>
      <w:r>
        <w:rPr>
          <w:rFonts w:ascii="Times New Roman"/>
          <w:b w:val="false"/>
          <w:i w:val="false"/>
          <w:color w:val="000000"/>
          <w:sz w:val="28"/>
        </w:rPr>
        <w:t xml:space="preserve">
        010      Оказание высокоспециализированной </w:t>
      </w:r>
      <w:r>
        <w:br/>
      </w:r>
      <w:r>
        <w:rPr>
          <w:rFonts w:ascii="Times New Roman"/>
          <w:b w:val="false"/>
          <w:i w:val="false"/>
          <w:color w:val="000000"/>
          <w:sz w:val="28"/>
        </w:rPr>
        <w:t xml:space="preserve">
                 медицинской помощи                        6348933 </w:t>
      </w:r>
      <w:r>
        <w:br/>
      </w:r>
      <w:r>
        <w:rPr>
          <w:rFonts w:ascii="Times New Roman"/>
          <w:b w:val="false"/>
          <w:i w:val="false"/>
          <w:color w:val="000000"/>
          <w:sz w:val="28"/>
        </w:rPr>
        <w:t xml:space="preserve">
        011      Оказание специализированной и </w:t>
      </w:r>
      <w:r>
        <w:br/>
      </w:r>
      <w:r>
        <w:rPr>
          <w:rFonts w:ascii="Times New Roman"/>
          <w:b w:val="false"/>
          <w:i w:val="false"/>
          <w:color w:val="000000"/>
          <w:sz w:val="28"/>
        </w:rPr>
        <w:t xml:space="preserve">
                 санаторно-оздоровительной </w:t>
      </w:r>
      <w:r>
        <w:br/>
      </w:r>
      <w:r>
        <w:rPr>
          <w:rFonts w:ascii="Times New Roman"/>
          <w:b w:val="false"/>
          <w:i w:val="false"/>
          <w:color w:val="000000"/>
          <w:sz w:val="28"/>
        </w:rPr>
        <w:t xml:space="preserve">
                 медицинской помощи больным </w:t>
      </w:r>
      <w:r>
        <w:br/>
      </w:r>
      <w:r>
        <w:rPr>
          <w:rFonts w:ascii="Times New Roman"/>
          <w:b w:val="false"/>
          <w:i w:val="false"/>
          <w:color w:val="000000"/>
          <w:sz w:val="28"/>
        </w:rPr>
        <w:t xml:space="preserve">
                 туберкулезом                               853333 </w:t>
      </w:r>
      <w:r>
        <w:br/>
      </w:r>
      <w:r>
        <w:rPr>
          <w:rFonts w:ascii="Times New Roman"/>
          <w:b w:val="false"/>
          <w:i w:val="false"/>
          <w:color w:val="000000"/>
          <w:sz w:val="28"/>
        </w:rPr>
        <w:t xml:space="preserve">
        012      Охрана материнства и детства              2292922 </w:t>
      </w:r>
      <w:r>
        <w:br/>
      </w:r>
      <w:r>
        <w:rPr>
          <w:rFonts w:ascii="Times New Roman"/>
          <w:b w:val="false"/>
          <w:i w:val="false"/>
          <w:color w:val="000000"/>
          <w:sz w:val="28"/>
        </w:rPr>
        <w:t xml:space="preserve">
        016      Строительство и реконструкция </w:t>
      </w:r>
      <w:r>
        <w:br/>
      </w:r>
      <w:r>
        <w:rPr>
          <w:rFonts w:ascii="Times New Roman"/>
          <w:b w:val="false"/>
          <w:i w:val="false"/>
          <w:color w:val="000000"/>
          <w:sz w:val="28"/>
        </w:rPr>
        <w:t xml:space="preserve">
                 объектов здравоохранения                 13914693 </w:t>
      </w:r>
      <w:r>
        <w:br/>
      </w:r>
      <w:r>
        <w:rPr>
          <w:rFonts w:ascii="Times New Roman"/>
          <w:b w:val="false"/>
          <w:i w:val="false"/>
          <w:color w:val="000000"/>
          <w:sz w:val="28"/>
        </w:rPr>
        <w:t xml:space="preserve">
        017      Судебно-медицинская экспертиза            1343094 </w:t>
      </w:r>
      <w:r>
        <w:br/>
      </w:r>
      <w:r>
        <w:rPr>
          <w:rFonts w:ascii="Times New Roman"/>
          <w:b w:val="false"/>
          <w:i w:val="false"/>
          <w:color w:val="000000"/>
          <w:sz w:val="28"/>
        </w:rPr>
        <w:t xml:space="preserve">
        018      Хранение ценностей исторического </w:t>
      </w:r>
      <w:r>
        <w:br/>
      </w:r>
      <w:r>
        <w:rPr>
          <w:rFonts w:ascii="Times New Roman"/>
          <w:b w:val="false"/>
          <w:i w:val="false"/>
          <w:color w:val="000000"/>
          <w:sz w:val="28"/>
        </w:rPr>
        <w:t xml:space="preserve">
                 наследия в области здравоохранения           8774 </w:t>
      </w:r>
      <w:r>
        <w:br/>
      </w:r>
      <w:r>
        <w:rPr>
          <w:rFonts w:ascii="Times New Roman"/>
          <w:b w:val="false"/>
          <w:i w:val="false"/>
          <w:color w:val="000000"/>
          <w:sz w:val="28"/>
        </w:rPr>
        <w:t xml:space="preserve">
        019      Создание информационных систем </w:t>
      </w:r>
      <w:r>
        <w:br/>
      </w:r>
      <w:r>
        <w:rPr>
          <w:rFonts w:ascii="Times New Roman"/>
          <w:b w:val="false"/>
          <w:i w:val="false"/>
          <w:color w:val="000000"/>
          <w:sz w:val="28"/>
        </w:rPr>
        <w:t xml:space="preserve">
                 здравоохранения                            883415 </w:t>
      </w:r>
      <w:r>
        <w:br/>
      </w:r>
      <w:r>
        <w:rPr>
          <w:rFonts w:ascii="Times New Roman"/>
          <w:b w:val="false"/>
          <w:i w:val="false"/>
          <w:color w:val="000000"/>
          <w:sz w:val="28"/>
        </w:rPr>
        <w:t xml:space="preserve">
        022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обеспечение лекарственными </w:t>
      </w:r>
      <w:r>
        <w:br/>
      </w:r>
      <w:r>
        <w:rPr>
          <w:rFonts w:ascii="Times New Roman"/>
          <w:b w:val="false"/>
          <w:i w:val="false"/>
          <w:color w:val="000000"/>
          <w:sz w:val="28"/>
        </w:rPr>
        <w:t xml:space="preserve">
                 средствами детей и подростков, </w:t>
      </w:r>
      <w:r>
        <w:br/>
      </w:r>
      <w:r>
        <w:rPr>
          <w:rFonts w:ascii="Times New Roman"/>
          <w:b w:val="false"/>
          <w:i w:val="false"/>
          <w:color w:val="000000"/>
          <w:sz w:val="28"/>
        </w:rPr>
        <w:t xml:space="preserve">
                 находящихся на диспансерном учете </w:t>
      </w:r>
      <w:r>
        <w:br/>
      </w:r>
      <w:r>
        <w:rPr>
          <w:rFonts w:ascii="Times New Roman"/>
          <w:b w:val="false"/>
          <w:i w:val="false"/>
          <w:color w:val="000000"/>
          <w:sz w:val="28"/>
        </w:rPr>
        <w:t xml:space="preserve">
                 при амбулаторном лечении хронических </w:t>
      </w:r>
      <w:r>
        <w:br/>
      </w:r>
      <w:r>
        <w:rPr>
          <w:rFonts w:ascii="Times New Roman"/>
          <w:b w:val="false"/>
          <w:i w:val="false"/>
          <w:color w:val="000000"/>
          <w:sz w:val="28"/>
        </w:rPr>
        <w:t xml:space="preserve">
                 заболеваний                               1076249 </w:t>
      </w:r>
      <w:r>
        <w:br/>
      </w:r>
      <w:r>
        <w:rPr>
          <w:rFonts w:ascii="Times New Roman"/>
          <w:b w:val="false"/>
          <w:i w:val="false"/>
          <w:color w:val="000000"/>
          <w:sz w:val="28"/>
        </w:rPr>
        <w:t xml:space="preserve">
        023      Развитие мобильной и телемедицины </w:t>
      </w:r>
      <w:r>
        <w:br/>
      </w:r>
      <w:r>
        <w:rPr>
          <w:rFonts w:ascii="Times New Roman"/>
          <w:b w:val="false"/>
          <w:i w:val="false"/>
          <w:color w:val="000000"/>
          <w:sz w:val="28"/>
        </w:rPr>
        <w:t xml:space="preserve">
                 в здравоохранении аульной </w:t>
      </w:r>
      <w:r>
        <w:br/>
      </w:r>
      <w:r>
        <w:rPr>
          <w:rFonts w:ascii="Times New Roman"/>
          <w:b w:val="false"/>
          <w:i w:val="false"/>
          <w:color w:val="000000"/>
          <w:sz w:val="28"/>
        </w:rPr>
        <w:t xml:space="preserve">
                 (сельской) местности                       439936 </w:t>
      </w:r>
      <w:r>
        <w:br/>
      </w:r>
      <w:r>
        <w:rPr>
          <w:rFonts w:ascii="Times New Roman"/>
          <w:b w:val="false"/>
          <w:i w:val="false"/>
          <w:color w:val="000000"/>
          <w:sz w:val="28"/>
        </w:rPr>
        <w:t xml:space="preserve">
        024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обеспечение лекарственными </w:t>
      </w:r>
      <w:r>
        <w:br/>
      </w:r>
      <w:r>
        <w:rPr>
          <w:rFonts w:ascii="Times New Roman"/>
          <w:b w:val="false"/>
          <w:i w:val="false"/>
          <w:color w:val="000000"/>
          <w:sz w:val="28"/>
        </w:rPr>
        <w:t xml:space="preserve">
                 средствами на льготных условиях </w:t>
      </w:r>
      <w:r>
        <w:br/>
      </w:r>
      <w:r>
        <w:rPr>
          <w:rFonts w:ascii="Times New Roman"/>
          <w:b w:val="false"/>
          <w:i w:val="false"/>
          <w:color w:val="000000"/>
          <w:sz w:val="28"/>
        </w:rPr>
        <w:t xml:space="preserve">
                 отдельных категорий граждан на </w:t>
      </w:r>
      <w:r>
        <w:br/>
      </w:r>
      <w:r>
        <w:rPr>
          <w:rFonts w:ascii="Times New Roman"/>
          <w:b w:val="false"/>
          <w:i w:val="false"/>
          <w:color w:val="000000"/>
          <w:sz w:val="28"/>
        </w:rPr>
        <w:t xml:space="preserve">
                 амбулаторном уровне лечения               1849975 </w:t>
      </w:r>
      <w:r>
        <w:br/>
      </w:r>
      <w:r>
        <w:rPr>
          <w:rFonts w:ascii="Times New Roman"/>
          <w:b w:val="false"/>
          <w:i w:val="false"/>
          <w:color w:val="000000"/>
          <w:sz w:val="28"/>
        </w:rPr>
        <w:t xml:space="preserve">
        027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содержание вновь </w:t>
      </w:r>
      <w:r>
        <w:br/>
      </w:r>
      <w:r>
        <w:rPr>
          <w:rFonts w:ascii="Times New Roman"/>
          <w:b w:val="false"/>
          <w:i w:val="false"/>
          <w:color w:val="000000"/>
          <w:sz w:val="28"/>
        </w:rPr>
        <w:t xml:space="preserve">
                 вводимых объектов здравоохранения          384469 </w:t>
      </w:r>
      <w:r>
        <w:br/>
      </w:r>
      <w:r>
        <w:rPr>
          <w:rFonts w:ascii="Times New Roman"/>
          <w:b w:val="false"/>
          <w:i w:val="false"/>
          <w:color w:val="000000"/>
          <w:sz w:val="28"/>
        </w:rPr>
        <w:t xml:space="preserve">
        028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закуп лекарственных </w:t>
      </w:r>
      <w:r>
        <w:br/>
      </w:r>
      <w:r>
        <w:rPr>
          <w:rFonts w:ascii="Times New Roman"/>
          <w:b w:val="false"/>
          <w:i w:val="false"/>
          <w:color w:val="000000"/>
          <w:sz w:val="28"/>
        </w:rPr>
        <w:t xml:space="preserve">
                 средств, вакцин и других </w:t>
      </w:r>
      <w:r>
        <w:br/>
      </w:r>
      <w:r>
        <w:rPr>
          <w:rFonts w:ascii="Times New Roman"/>
          <w:b w:val="false"/>
          <w:i w:val="false"/>
          <w:color w:val="000000"/>
          <w:sz w:val="28"/>
        </w:rPr>
        <w:t xml:space="preserve">
                 иммунобиологических препаратов            5135931 </w:t>
      </w:r>
      <w:r>
        <w:br/>
      </w:r>
      <w:r>
        <w:rPr>
          <w:rFonts w:ascii="Times New Roman"/>
          <w:b w:val="false"/>
          <w:i w:val="false"/>
          <w:color w:val="000000"/>
          <w:sz w:val="28"/>
        </w:rPr>
        <w:t xml:space="preserve">
        029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укрепление материально- </w:t>
      </w:r>
      <w:r>
        <w:br/>
      </w:r>
      <w:r>
        <w:rPr>
          <w:rFonts w:ascii="Times New Roman"/>
          <w:b w:val="false"/>
          <w:i w:val="false"/>
          <w:color w:val="000000"/>
          <w:sz w:val="28"/>
        </w:rPr>
        <w:t xml:space="preserve">
                 технической базы областных центров </w:t>
      </w:r>
      <w:r>
        <w:br/>
      </w:r>
      <w:r>
        <w:rPr>
          <w:rFonts w:ascii="Times New Roman"/>
          <w:b w:val="false"/>
          <w:i w:val="false"/>
          <w:color w:val="000000"/>
          <w:sz w:val="28"/>
        </w:rPr>
        <w:t xml:space="preserve">
                 санитарно-эпидемиологической </w:t>
      </w:r>
      <w:r>
        <w:br/>
      </w:r>
      <w:r>
        <w:rPr>
          <w:rFonts w:ascii="Times New Roman"/>
          <w:b w:val="false"/>
          <w:i w:val="false"/>
          <w:color w:val="000000"/>
          <w:sz w:val="28"/>
        </w:rPr>
        <w:t xml:space="preserve">
                 экспертизы                                1703500 </w:t>
      </w:r>
      <w:r>
        <w:br/>
      </w:r>
      <w:r>
        <w:rPr>
          <w:rFonts w:ascii="Times New Roman"/>
          <w:b w:val="false"/>
          <w:i w:val="false"/>
          <w:color w:val="000000"/>
          <w:sz w:val="28"/>
        </w:rPr>
        <w:t xml:space="preserve">
        030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укомплектование </w:t>
      </w:r>
      <w:r>
        <w:br/>
      </w:r>
      <w:r>
        <w:rPr>
          <w:rFonts w:ascii="Times New Roman"/>
          <w:b w:val="false"/>
          <w:i w:val="false"/>
          <w:color w:val="000000"/>
          <w:sz w:val="28"/>
        </w:rPr>
        <w:t xml:space="preserve">
                 медицинских организаций первичной </w:t>
      </w:r>
      <w:r>
        <w:br/>
      </w:r>
      <w:r>
        <w:rPr>
          <w:rFonts w:ascii="Times New Roman"/>
          <w:b w:val="false"/>
          <w:i w:val="false"/>
          <w:color w:val="000000"/>
          <w:sz w:val="28"/>
        </w:rPr>
        <w:t xml:space="preserve">
                 медико-санитарной помощи медицинскими </w:t>
      </w:r>
      <w:r>
        <w:br/>
      </w:r>
      <w:r>
        <w:rPr>
          <w:rFonts w:ascii="Times New Roman"/>
          <w:b w:val="false"/>
          <w:i w:val="false"/>
          <w:color w:val="000000"/>
          <w:sz w:val="28"/>
        </w:rPr>
        <w:t xml:space="preserve">
                 кадрами в соответствии со штатными </w:t>
      </w:r>
      <w:r>
        <w:br/>
      </w:r>
      <w:r>
        <w:rPr>
          <w:rFonts w:ascii="Times New Roman"/>
          <w:b w:val="false"/>
          <w:i w:val="false"/>
          <w:color w:val="000000"/>
          <w:sz w:val="28"/>
        </w:rPr>
        <w:t xml:space="preserve">
                 нормативами и развитие системы врачей </w:t>
      </w:r>
      <w:r>
        <w:br/>
      </w:r>
      <w:r>
        <w:rPr>
          <w:rFonts w:ascii="Times New Roman"/>
          <w:b w:val="false"/>
          <w:i w:val="false"/>
          <w:color w:val="000000"/>
          <w:sz w:val="28"/>
        </w:rPr>
        <w:t xml:space="preserve">
                 общей практики                            2279971 </w:t>
      </w:r>
      <w:r>
        <w:br/>
      </w:r>
      <w:r>
        <w:rPr>
          <w:rFonts w:ascii="Times New Roman"/>
          <w:b w:val="false"/>
          <w:i w:val="false"/>
          <w:color w:val="000000"/>
          <w:sz w:val="28"/>
        </w:rPr>
        <w:t xml:space="preserve">
        031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обеспечение деятельности </w:t>
      </w:r>
      <w:r>
        <w:br/>
      </w:r>
      <w:r>
        <w:rPr>
          <w:rFonts w:ascii="Times New Roman"/>
          <w:b w:val="false"/>
          <w:i w:val="false"/>
          <w:color w:val="000000"/>
          <w:sz w:val="28"/>
        </w:rPr>
        <w:t xml:space="preserve">
                 создаваемых информационно-аналитических </w:t>
      </w:r>
      <w:r>
        <w:br/>
      </w:r>
      <w:r>
        <w:rPr>
          <w:rFonts w:ascii="Times New Roman"/>
          <w:b w:val="false"/>
          <w:i w:val="false"/>
          <w:color w:val="000000"/>
          <w:sz w:val="28"/>
        </w:rPr>
        <w:t xml:space="preserve">
                 центров                                    107919 </w:t>
      </w:r>
      <w:r>
        <w:br/>
      </w:r>
      <w:r>
        <w:rPr>
          <w:rFonts w:ascii="Times New Roman"/>
          <w:b w:val="false"/>
          <w:i w:val="false"/>
          <w:color w:val="000000"/>
          <w:sz w:val="28"/>
        </w:rPr>
        <w:t xml:space="preserve">
        033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закуп тест-систем для </w:t>
      </w:r>
      <w:r>
        <w:br/>
      </w:r>
      <w:r>
        <w:rPr>
          <w:rFonts w:ascii="Times New Roman"/>
          <w:b w:val="false"/>
          <w:i w:val="false"/>
          <w:color w:val="000000"/>
          <w:sz w:val="28"/>
        </w:rPr>
        <w:t xml:space="preserve">
                 проведения дозорного эпидемиологического </w:t>
      </w:r>
      <w:r>
        <w:br/>
      </w:r>
      <w:r>
        <w:rPr>
          <w:rFonts w:ascii="Times New Roman"/>
          <w:b w:val="false"/>
          <w:i w:val="false"/>
          <w:color w:val="000000"/>
          <w:sz w:val="28"/>
        </w:rPr>
        <w:t xml:space="preserve">
                 надзора                                     10890 </w:t>
      </w:r>
      <w:r>
        <w:br/>
      </w:r>
      <w:r>
        <w:rPr>
          <w:rFonts w:ascii="Times New Roman"/>
          <w:b w:val="false"/>
          <w:i w:val="false"/>
          <w:color w:val="000000"/>
          <w:sz w:val="28"/>
        </w:rPr>
        <w:t xml:space="preserve">
        034      Оснащение современным лабораторным </w:t>
      </w:r>
      <w:r>
        <w:br/>
      </w:r>
      <w:r>
        <w:rPr>
          <w:rFonts w:ascii="Times New Roman"/>
          <w:b w:val="false"/>
          <w:i w:val="false"/>
          <w:color w:val="000000"/>
          <w:sz w:val="28"/>
        </w:rPr>
        <w:t xml:space="preserve">
                 оборудованием межрегиональных </w:t>
      </w:r>
      <w:r>
        <w:br/>
      </w:r>
      <w:r>
        <w:rPr>
          <w:rFonts w:ascii="Times New Roman"/>
          <w:b w:val="false"/>
          <w:i w:val="false"/>
          <w:color w:val="000000"/>
          <w:sz w:val="28"/>
        </w:rPr>
        <w:t xml:space="preserve">
                 испытательных лабораторий                 1235500  </w:t>
      </w:r>
      <w:r>
        <w:br/>
      </w:r>
      <w:r>
        <w:rPr>
          <w:rFonts w:ascii="Times New Roman"/>
          <w:b w:val="false"/>
          <w:i w:val="false"/>
          <w:color w:val="000000"/>
          <w:sz w:val="28"/>
        </w:rPr>
        <w:t xml:space="preserve">
        035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лекарственное </w:t>
      </w:r>
      <w:r>
        <w:br/>
      </w:r>
      <w:r>
        <w:rPr>
          <w:rFonts w:ascii="Times New Roman"/>
          <w:b w:val="false"/>
          <w:i w:val="false"/>
          <w:color w:val="000000"/>
          <w:sz w:val="28"/>
        </w:rPr>
        <w:t xml:space="preserve">
                 обеспечение детей до 5-ти летнего </w:t>
      </w:r>
      <w:r>
        <w:br/>
      </w:r>
      <w:r>
        <w:rPr>
          <w:rFonts w:ascii="Times New Roman"/>
          <w:b w:val="false"/>
          <w:i w:val="false"/>
          <w:color w:val="000000"/>
          <w:sz w:val="28"/>
        </w:rPr>
        <w:t xml:space="preserve">
                 возраста на амбулаторном уровне </w:t>
      </w:r>
      <w:r>
        <w:br/>
      </w:r>
      <w:r>
        <w:rPr>
          <w:rFonts w:ascii="Times New Roman"/>
          <w:b w:val="false"/>
          <w:i w:val="false"/>
          <w:color w:val="000000"/>
          <w:sz w:val="28"/>
        </w:rPr>
        <w:t xml:space="preserve">
                 лечения                                    517576 </w:t>
      </w:r>
      <w:r>
        <w:br/>
      </w:r>
      <w:r>
        <w:rPr>
          <w:rFonts w:ascii="Times New Roman"/>
          <w:b w:val="false"/>
          <w:i w:val="false"/>
          <w:color w:val="000000"/>
          <w:sz w:val="28"/>
        </w:rPr>
        <w:t xml:space="preserve">
        036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обеспечение беременных </w:t>
      </w:r>
      <w:r>
        <w:br/>
      </w:r>
      <w:r>
        <w:rPr>
          <w:rFonts w:ascii="Times New Roman"/>
          <w:b w:val="false"/>
          <w:i w:val="false"/>
          <w:color w:val="000000"/>
          <w:sz w:val="28"/>
        </w:rPr>
        <w:t xml:space="preserve">
                 железо- и йодосодержащими препаратами      925517 </w:t>
      </w:r>
      <w:r>
        <w:br/>
      </w:r>
      <w:r>
        <w:rPr>
          <w:rFonts w:ascii="Times New Roman"/>
          <w:b w:val="false"/>
          <w:i w:val="false"/>
          <w:color w:val="000000"/>
          <w:sz w:val="28"/>
        </w:rPr>
        <w:t xml:space="preserve">
        037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осуществление </w:t>
      </w:r>
      <w:r>
        <w:br/>
      </w:r>
      <w:r>
        <w:rPr>
          <w:rFonts w:ascii="Times New Roman"/>
          <w:b w:val="false"/>
          <w:i w:val="false"/>
          <w:color w:val="000000"/>
          <w:sz w:val="28"/>
        </w:rPr>
        <w:t xml:space="preserve">
                 профилактических медицинских </w:t>
      </w:r>
      <w:r>
        <w:br/>
      </w:r>
      <w:r>
        <w:rPr>
          <w:rFonts w:ascii="Times New Roman"/>
          <w:b w:val="false"/>
          <w:i w:val="false"/>
          <w:color w:val="000000"/>
          <w:sz w:val="28"/>
        </w:rPr>
        <w:t xml:space="preserve">
                 осмотров отдельных категорий граждан      4464056 </w:t>
      </w:r>
      <w:r>
        <w:br/>
      </w:r>
      <w:r>
        <w:rPr>
          <w:rFonts w:ascii="Times New Roman"/>
          <w:b w:val="false"/>
          <w:i w:val="false"/>
          <w:color w:val="000000"/>
          <w:sz w:val="28"/>
        </w:rPr>
        <w:t xml:space="preserve">
        038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материально-техническое </w:t>
      </w:r>
      <w:r>
        <w:br/>
      </w:r>
      <w:r>
        <w:rPr>
          <w:rFonts w:ascii="Times New Roman"/>
          <w:b w:val="false"/>
          <w:i w:val="false"/>
          <w:color w:val="000000"/>
          <w:sz w:val="28"/>
        </w:rPr>
        <w:t xml:space="preserve">
                 оснащение медицинских организаций </w:t>
      </w:r>
      <w:r>
        <w:br/>
      </w:r>
      <w:r>
        <w:rPr>
          <w:rFonts w:ascii="Times New Roman"/>
          <w:b w:val="false"/>
          <w:i w:val="false"/>
          <w:color w:val="000000"/>
          <w:sz w:val="28"/>
        </w:rPr>
        <w:t xml:space="preserve">
                 здравоохранения на местном уровне        11692974 </w:t>
      </w:r>
      <w:r>
        <w:br/>
      </w:r>
      <w:r>
        <w:rPr>
          <w:rFonts w:ascii="Times New Roman"/>
          <w:b w:val="false"/>
          <w:i w:val="false"/>
          <w:color w:val="000000"/>
          <w:sz w:val="28"/>
        </w:rPr>
        <w:t xml:space="preserve">
        041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материально-техническое </w:t>
      </w:r>
      <w:r>
        <w:br/>
      </w:r>
      <w:r>
        <w:rPr>
          <w:rFonts w:ascii="Times New Roman"/>
          <w:b w:val="false"/>
          <w:i w:val="false"/>
          <w:color w:val="000000"/>
          <w:sz w:val="28"/>
        </w:rPr>
        <w:t xml:space="preserve">
                 оснащение центров крови на  </w:t>
      </w:r>
      <w:r>
        <w:br/>
      </w:r>
      <w:r>
        <w:rPr>
          <w:rFonts w:ascii="Times New Roman"/>
          <w:b w:val="false"/>
          <w:i w:val="false"/>
          <w:color w:val="000000"/>
          <w:sz w:val="28"/>
        </w:rPr>
        <w:t xml:space="preserve">
                 местном уровне                             200000 </w:t>
      </w:r>
      <w:r>
        <w:br/>
      </w:r>
      <w:r>
        <w:rPr>
          <w:rFonts w:ascii="Times New Roman"/>
          <w:b w:val="false"/>
          <w:i w:val="false"/>
          <w:color w:val="000000"/>
          <w:sz w:val="28"/>
        </w:rPr>
        <w:t xml:space="preserve">
     678         Республиканская гвардия Республики </w:t>
      </w:r>
      <w:r>
        <w:br/>
      </w:r>
      <w:r>
        <w:rPr>
          <w:rFonts w:ascii="Times New Roman"/>
          <w:b w:val="false"/>
          <w:i w:val="false"/>
          <w:color w:val="000000"/>
          <w:sz w:val="28"/>
        </w:rPr>
        <w:t xml:space="preserve">
                 Казахстан                                   47372 </w:t>
      </w:r>
      <w:r>
        <w:br/>
      </w:r>
      <w:r>
        <w:rPr>
          <w:rFonts w:ascii="Times New Roman"/>
          <w:b w:val="false"/>
          <w:i w:val="false"/>
          <w:color w:val="000000"/>
          <w:sz w:val="28"/>
        </w:rPr>
        <w:t xml:space="preserve">
        003      Лечение военнослужащих и членов их </w:t>
      </w:r>
      <w:r>
        <w:br/>
      </w:r>
      <w:r>
        <w:rPr>
          <w:rFonts w:ascii="Times New Roman"/>
          <w:b w:val="false"/>
          <w:i w:val="false"/>
          <w:color w:val="000000"/>
          <w:sz w:val="28"/>
        </w:rPr>
        <w:t xml:space="preserve">
                 семей                                       47372 </w:t>
      </w:r>
      <w:r>
        <w:br/>
      </w:r>
      <w:r>
        <w:rPr>
          <w:rFonts w:ascii="Times New Roman"/>
          <w:b w:val="false"/>
          <w:i w:val="false"/>
          <w:color w:val="000000"/>
          <w:sz w:val="28"/>
        </w:rPr>
        <w:t xml:space="preserve">
     694         Управление делами Президента </w:t>
      </w:r>
      <w:r>
        <w:br/>
      </w:r>
      <w:r>
        <w:rPr>
          <w:rFonts w:ascii="Times New Roman"/>
          <w:b w:val="false"/>
          <w:i w:val="false"/>
          <w:color w:val="000000"/>
          <w:sz w:val="28"/>
        </w:rPr>
        <w:t xml:space="preserve">
                 Республики Казахстан                      1774313 </w:t>
      </w:r>
      <w:r>
        <w:br/>
      </w:r>
      <w:r>
        <w:rPr>
          <w:rFonts w:ascii="Times New Roman"/>
          <w:b w:val="false"/>
          <w:i w:val="false"/>
          <w:color w:val="000000"/>
          <w:sz w:val="28"/>
        </w:rPr>
        <w:t xml:space="preserve">
        003      Санитарно-эпидемиологическое </w:t>
      </w:r>
      <w:r>
        <w:br/>
      </w:r>
      <w:r>
        <w:rPr>
          <w:rFonts w:ascii="Times New Roman"/>
          <w:b w:val="false"/>
          <w:i w:val="false"/>
          <w:color w:val="000000"/>
          <w:sz w:val="28"/>
        </w:rPr>
        <w:t xml:space="preserve">
                 благополучие населения на </w:t>
      </w:r>
      <w:r>
        <w:br/>
      </w:r>
      <w:r>
        <w:rPr>
          <w:rFonts w:ascii="Times New Roman"/>
          <w:b w:val="false"/>
          <w:i w:val="false"/>
          <w:color w:val="000000"/>
          <w:sz w:val="28"/>
        </w:rPr>
        <w:t xml:space="preserve">
                 республиканском уровне                      37779 </w:t>
      </w:r>
      <w:r>
        <w:br/>
      </w:r>
      <w:r>
        <w:rPr>
          <w:rFonts w:ascii="Times New Roman"/>
          <w:b w:val="false"/>
          <w:i w:val="false"/>
          <w:color w:val="000000"/>
          <w:sz w:val="28"/>
        </w:rPr>
        <w:t xml:space="preserve">
        004      Оказание медицинской помощи </w:t>
      </w:r>
      <w:r>
        <w:br/>
      </w:r>
      <w:r>
        <w:rPr>
          <w:rFonts w:ascii="Times New Roman"/>
          <w:b w:val="false"/>
          <w:i w:val="false"/>
          <w:color w:val="000000"/>
          <w:sz w:val="28"/>
        </w:rPr>
        <w:t xml:space="preserve">
                 отдельным категориям граждан              1702166 </w:t>
      </w:r>
      <w:r>
        <w:br/>
      </w:r>
      <w:r>
        <w:rPr>
          <w:rFonts w:ascii="Times New Roman"/>
          <w:b w:val="false"/>
          <w:i w:val="false"/>
          <w:color w:val="000000"/>
          <w:sz w:val="28"/>
        </w:rPr>
        <w:t xml:space="preserve">
        005      Техническое и информационное </w:t>
      </w:r>
      <w:r>
        <w:br/>
      </w:r>
      <w:r>
        <w:rPr>
          <w:rFonts w:ascii="Times New Roman"/>
          <w:b w:val="false"/>
          <w:i w:val="false"/>
          <w:color w:val="000000"/>
          <w:sz w:val="28"/>
        </w:rPr>
        <w:t xml:space="preserve">
                 обеспечение медицинских организаций         34368 </w:t>
      </w:r>
      <w:r>
        <w:br/>
      </w:r>
      <w:r>
        <w:rPr>
          <w:rFonts w:ascii="Times New Roman"/>
          <w:b w:val="false"/>
          <w:i w:val="false"/>
          <w:color w:val="000000"/>
          <w:sz w:val="28"/>
        </w:rPr>
        <w:t xml:space="preserve">
06              Социальная помощь и социальное </w:t>
      </w:r>
      <w:r>
        <w:br/>
      </w:r>
      <w:r>
        <w:rPr>
          <w:rFonts w:ascii="Times New Roman"/>
          <w:b w:val="false"/>
          <w:i w:val="false"/>
          <w:color w:val="000000"/>
          <w:sz w:val="28"/>
        </w:rPr>
        <w:t xml:space="preserve">
                 обеспечение                             387618700 </w:t>
      </w:r>
      <w:r>
        <w:br/>
      </w:r>
      <w:r>
        <w:rPr>
          <w:rFonts w:ascii="Times New Roman"/>
          <w:b w:val="false"/>
          <w:i w:val="false"/>
          <w:color w:val="000000"/>
          <w:sz w:val="28"/>
        </w:rPr>
        <w:t xml:space="preserve">
     213         Министерство труда и социальной </w:t>
      </w:r>
      <w:r>
        <w:br/>
      </w:r>
      <w:r>
        <w:rPr>
          <w:rFonts w:ascii="Times New Roman"/>
          <w:b w:val="false"/>
          <w:i w:val="false"/>
          <w:color w:val="000000"/>
          <w:sz w:val="28"/>
        </w:rPr>
        <w:t xml:space="preserve">
                 защиты населения Республики </w:t>
      </w:r>
      <w:r>
        <w:br/>
      </w:r>
      <w:r>
        <w:rPr>
          <w:rFonts w:ascii="Times New Roman"/>
          <w:b w:val="false"/>
          <w:i w:val="false"/>
          <w:color w:val="000000"/>
          <w:sz w:val="28"/>
        </w:rPr>
        <w:t xml:space="preserve">
                 Казахстан                               387427188 </w:t>
      </w:r>
      <w:r>
        <w:br/>
      </w:r>
      <w:r>
        <w:rPr>
          <w:rFonts w:ascii="Times New Roman"/>
          <w:b w:val="false"/>
          <w:i w:val="false"/>
          <w:color w:val="000000"/>
          <w:sz w:val="28"/>
        </w:rPr>
        <w:t xml:space="preserve">
        001      Обеспечение деятельности </w:t>
      </w:r>
      <w:r>
        <w:br/>
      </w:r>
      <w:r>
        <w:rPr>
          <w:rFonts w:ascii="Times New Roman"/>
          <w:b w:val="false"/>
          <w:i w:val="false"/>
          <w:color w:val="000000"/>
          <w:sz w:val="28"/>
        </w:rPr>
        <w:t xml:space="preserve">
                 уполномоченного органа в области </w:t>
      </w:r>
      <w:r>
        <w:br/>
      </w:r>
      <w:r>
        <w:rPr>
          <w:rFonts w:ascii="Times New Roman"/>
          <w:b w:val="false"/>
          <w:i w:val="false"/>
          <w:color w:val="000000"/>
          <w:sz w:val="28"/>
        </w:rPr>
        <w:t xml:space="preserve">
                 труда, занятости, социальной </w:t>
      </w:r>
      <w:r>
        <w:br/>
      </w:r>
      <w:r>
        <w:rPr>
          <w:rFonts w:ascii="Times New Roman"/>
          <w:b w:val="false"/>
          <w:i w:val="false"/>
          <w:color w:val="000000"/>
          <w:sz w:val="28"/>
        </w:rPr>
        <w:t xml:space="preserve">
                 защиты и миграции населения               1240810 </w:t>
      </w:r>
      <w:r>
        <w:br/>
      </w:r>
      <w:r>
        <w:rPr>
          <w:rFonts w:ascii="Times New Roman"/>
          <w:b w:val="false"/>
          <w:i w:val="false"/>
          <w:color w:val="000000"/>
          <w:sz w:val="28"/>
        </w:rPr>
        <w:t xml:space="preserve">
        002      Пенсионная программа                    252631507 </w:t>
      </w:r>
      <w:r>
        <w:br/>
      </w:r>
      <w:r>
        <w:rPr>
          <w:rFonts w:ascii="Times New Roman"/>
          <w:b w:val="false"/>
          <w:i w:val="false"/>
          <w:color w:val="000000"/>
          <w:sz w:val="28"/>
        </w:rPr>
        <w:t xml:space="preserve">
        003      Государственные социальные </w:t>
      </w:r>
      <w:r>
        <w:br/>
      </w:r>
      <w:r>
        <w:rPr>
          <w:rFonts w:ascii="Times New Roman"/>
          <w:b w:val="false"/>
          <w:i w:val="false"/>
          <w:color w:val="000000"/>
          <w:sz w:val="28"/>
        </w:rPr>
        <w:t xml:space="preserve">
                 пособия                                  59995554 </w:t>
      </w:r>
      <w:r>
        <w:br/>
      </w:r>
      <w:r>
        <w:rPr>
          <w:rFonts w:ascii="Times New Roman"/>
          <w:b w:val="false"/>
          <w:i w:val="false"/>
          <w:color w:val="000000"/>
          <w:sz w:val="28"/>
        </w:rPr>
        <w:t xml:space="preserve">
        004      Специальные государственные </w:t>
      </w:r>
      <w:r>
        <w:br/>
      </w:r>
      <w:r>
        <w:rPr>
          <w:rFonts w:ascii="Times New Roman"/>
          <w:b w:val="false"/>
          <w:i w:val="false"/>
          <w:color w:val="000000"/>
          <w:sz w:val="28"/>
        </w:rPr>
        <w:t xml:space="preserve">
                 пособия                                  33780688 </w:t>
      </w:r>
      <w:r>
        <w:br/>
      </w:r>
      <w:r>
        <w:rPr>
          <w:rFonts w:ascii="Times New Roman"/>
          <w:b w:val="false"/>
          <w:i w:val="false"/>
          <w:color w:val="000000"/>
          <w:sz w:val="28"/>
        </w:rPr>
        <w:t xml:space="preserve">
        005      Пособие на погребение                     1718031 </w:t>
      </w:r>
      <w:r>
        <w:br/>
      </w:r>
      <w:r>
        <w:rPr>
          <w:rFonts w:ascii="Times New Roman"/>
          <w:b w:val="false"/>
          <w:i w:val="false"/>
          <w:color w:val="000000"/>
          <w:sz w:val="28"/>
        </w:rPr>
        <w:t xml:space="preserve">
        006      Государственные специальные пособия </w:t>
      </w:r>
      <w:r>
        <w:br/>
      </w:r>
      <w:r>
        <w:rPr>
          <w:rFonts w:ascii="Times New Roman"/>
          <w:b w:val="false"/>
          <w:i w:val="false"/>
          <w:color w:val="000000"/>
          <w:sz w:val="28"/>
        </w:rPr>
        <w:t xml:space="preserve">
                 лицам, работавшим на подземных и </w:t>
      </w:r>
      <w:r>
        <w:br/>
      </w:r>
      <w:r>
        <w:rPr>
          <w:rFonts w:ascii="Times New Roman"/>
          <w:b w:val="false"/>
          <w:i w:val="false"/>
          <w:color w:val="000000"/>
          <w:sz w:val="28"/>
        </w:rPr>
        <w:t xml:space="preserve">
                 открытых горных работах, на работах </w:t>
      </w:r>
      <w:r>
        <w:br/>
      </w:r>
      <w:r>
        <w:rPr>
          <w:rFonts w:ascii="Times New Roman"/>
          <w:b w:val="false"/>
          <w:i w:val="false"/>
          <w:color w:val="000000"/>
          <w:sz w:val="28"/>
        </w:rPr>
        <w:t xml:space="preserve">
                 с особо вредными и особо тяжелыми </w:t>
      </w:r>
      <w:r>
        <w:br/>
      </w:r>
      <w:r>
        <w:rPr>
          <w:rFonts w:ascii="Times New Roman"/>
          <w:b w:val="false"/>
          <w:i w:val="false"/>
          <w:color w:val="000000"/>
          <w:sz w:val="28"/>
        </w:rPr>
        <w:t xml:space="preserve">
                 условиями труда                           2192331 </w:t>
      </w:r>
      <w:r>
        <w:br/>
      </w:r>
      <w:r>
        <w:rPr>
          <w:rFonts w:ascii="Times New Roman"/>
          <w:b w:val="false"/>
          <w:i w:val="false"/>
          <w:color w:val="000000"/>
          <w:sz w:val="28"/>
        </w:rPr>
        <w:t xml:space="preserve">
        007      Государственные пособия семьям, </w:t>
      </w:r>
      <w:r>
        <w:br/>
      </w:r>
      <w:r>
        <w:rPr>
          <w:rFonts w:ascii="Times New Roman"/>
          <w:b w:val="false"/>
          <w:i w:val="false"/>
          <w:color w:val="000000"/>
          <w:sz w:val="28"/>
        </w:rPr>
        <w:t xml:space="preserve">
                 имеющим детей                            10661465 </w:t>
      </w:r>
      <w:r>
        <w:br/>
      </w:r>
      <w:r>
        <w:rPr>
          <w:rFonts w:ascii="Times New Roman"/>
          <w:b w:val="false"/>
          <w:i w:val="false"/>
          <w:color w:val="000000"/>
          <w:sz w:val="28"/>
        </w:rPr>
        <w:t xml:space="preserve">
        008      Единовременные государственные </w:t>
      </w:r>
      <w:r>
        <w:br/>
      </w:r>
      <w:r>
        <w:rPr>
          <w:rFonts w:ascii="Times New Roman"/>
          <w:b w:val="false"/>
          <w:i w:val="false"/>
          <w:color w:val="000000"/>
          <w:sz w:val="28"/>
        </w:rPr>
        <w:t xml:space="preserve">
                 денежные компенсации пенсионерам, </w:t>
      </w:r>
      <w:r>
        <w:br/>
      </w:r>
      <w:r>
        <w:rPr>
          <w:rFonts w:ascii="Times New Roman"/>
          <w:b w:val="false"/>
          <w:i w:val="false"/>
          <w:color w:val="000000"/>
          <w:sz w:val="28"/>
        </w:rPr>
        <w:t xml:space="preserve">
                 получателям государственных </w:t>
      </w:r>
      <w:r>
        <w:br/>
      </w:r>
      <w:r>
        <w:rPr>
          <w:rFonts w:ascii="Times New Roman"/>
          <w:b w:val="false"/>
          <w:i w:val="false"/>
          <w:color w:val="000000"/>
          <w:sz w:val="28"/>
        </w:rPr>
        <w:t xml:space="preserve">
                 социальных пособий, пострадавшим </w:t>
      </w:r>
      <w:r>
        <w:br/>
      </w:r>
      <w:r>
        <w:rPr>
          <w:rFonts w:ascii="Times New Roman"/>
          <w:b w:val="false"/>
          <w:i w:val="false"/>
          <w:color w:val="000000"/>
          <w:sz w:val="28"/>
        </w:rPr>
        <w:t xml:space="preserve">
                 вследствие ядерных испытаний на </w:t>
      </w:r>
      <w:r>
        <w:br/>
      </w:r>
      <w:r>
        <w:rPr>
          <w:rFonts w:ascii="Times New Roman"/>
          <w:b w:val="false"/>
          <w:i w:val="false"/>
          <w:color w:val="000000"/>
          <w:sz w:val="28"/>
        </w:rPr>
        <w:t xml:space="preserve">
                 Семипалатинском ядерном полигоне           473753 </w:t>
      </w:r>
      <w:r>
        <w:br/>
      </w:r>
      <w:r>
        <w:rPr>
          <w:rFonts w:ascii="Times New Roman"/>
          <w:b w:val="false"/>
          <w:i w:val="false"/>
          <w:color w:val="000000"/>
          <w:sz w:val="28"/>
        </w:rPr>
        <w:t xml:space="preserve">
        009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для выплаты государственных </w:t>
      </w:r>
      <w:r>
        <w:br/>
      </w:r>
      <w:r>
        <w:rPr>
          <w:rFonts w:ascii="Times New Roman"/>
          <w:b w:val="false"/>
          <w:i w:val="false"/>
          <w:color w:val="000000"/>
          <w:sz w:val="28"/>
        </w:rPr>
        <w:t xml:space="preserve">
                 пособий на детей до 18 лет из </w:t>
      </w:r>
      <w:r>
        <w:br/>
      </w:r>
      <w:r>
        <w:rPr>
          <w:rFonts w:ascii="Times New Roman"/>
          <w:b w:val="false"/>
          <w:i w:val="false"/>
          <w:color w:val="000000"/>
          <w:sz w:val="28"/>
        </w:rPr>
        <w:t xml:space="preserve">
                 малообеспеченных семей                    3600000 </w:t>
      </w:r>
      <w:r>
        <w:br/>
      </w:r>
      <w:r>
        <w:rPr>
          <w:rFonts w:ascii="Times New Roman"/>
          <w:b w:val="false"/>
          <w:i w:val="false"/>
          <w:color w:val="000000"/>
          <w:sz w:val="28"/>
        </w:rPr>
        <w:t xml:space="preserve">
        010      Единовременная денежная компенсация </w:t>
      </w:r>
      <w:r>
        <w:br/>
      </w:r>
      <w:r>
        <w:rPr>
          <w:rFonts w:ascii="Times New Roman"/>
          <w:b w:val="false"/>
          <w:i w:val="false"/>
          <w:color w:val="000000"/>
          <w:sz w:val="28"/>
        </w:rPr>
        <w:t xml:space="preserve">
                 реабилитированным гражданам-жертвам </w:t>
      </w:r>
      <w:r>
        <w:br/>
      </w:r>
      <w:r>
        <w:rPr>
          <w:rFonts w:ascii="Times New Roman"/>
          <w:b w:val="false"/>
          <w:i w:val="false"/>
          <w:color w:val="000000"/>
          <w:sz w:val="28"/>
        </w:rPr>
        <w:t xml:space="preserve">
                 массовых политических репрессий            684864 </w:t>
      </w:r>
      <w:r>
        <w:br/>
      </w:r>
      <w:r>
        <w:rPr>
          <w:rFonts w:ascii="Times New Roman"/>
          <w:b w:val="false"/>
          <w:i w:val="false"/>
          <w:color w:val="000000"/>
          <w:sz w:val="28"/>
        </w:rPr>
        <w:t xml:space="preserve">
        011      Единовременные выплаты родителям, </w:t>
      </w:r>
      <w:r>
        <w:br/>
      </w:r>
      <w:r>
        <w:rPr>
          <w:rFonts w:ascii="Times New Roman"/>
          <w:b w:val="false"/>
          <w:i w:val="false"/>
          <w:color w:val="000000"/>
          <w:sz w:val="28"/>
        </w:rPr>
        <w:t xml:space="preserve">
                 усыновителям, опекунам погибших, </w:t>
      </w:r>
      <w:r>
        <w:br/>
      </w:r>
      <w:r>
        <w:rPr>
          <w:rFonts w:ascii="Times New Roman"/>
          <w:b w:val="false"/>
          <w:i w:val="false"/>
          <w:color w:val="000000"/>
          <w:sz w:val="28"/>
        </w:rPr>
        <w:t xml:space="preserve">
                 умерших военнослужащих                       1030 </w:t>
      </w:r>
      <w:r>
        <w:br/>
      </w:r>
      <w:r>
        <w:rPr>
          <w:rFonts w:ascii="Times New Roman"/>
          <w:b w:val="false"/>
          <w:i w:val="false"/>
          <w:color w:val="000000"/>
          <w:sz w:val="28"/>
        </w:rPr>
        <w:t xml:space="preserve">
        012      Прикладные научные исследования </w:t>
      </w:r>
      <w:r>
        <w:br/>
      </w:r>
      <w:r>
        <w:rPr>
          <w:rFonts w:ascii="Times New Roman"/>
          <w:b w:val="false"/>
          <w:i w:val="false"/>
          <w:color w:val="000000"/>
          <w:sz w:val="28"/>
        </w:rPr>
        <w:t xml:space="preserve">
                 в области охраны труда                      60541 </w:t>
      </w:r>
      <w:r>
        <w:br/>
      </w:r>
      <w:r>
        <w:rPr>
          <w:rFonts w:ascii="Times New Roman"/>
          <w:b w:val="false"/>
          <w:i w:val="false"/>
          <w:color w:val="000000"/>
          <w:sz w:val="28"/>
        </w:rPr>
        <w:t xml:space="preserve">
        013      Обеспечение выплаты пенсий и </w:t>
      </w:r>
      <w:r>
        <w:br/>
      </w:r>
      <w:r>
        <w:rPr>
          <w:rFonts w:ascii="Times New Roman"/>
          <w:b w:val="false"/>
          <w:i w:val="false"/>
          <w:color w:val="000000"/>
          <w:sz w:val="28"/>
        </w:rPr>
        <w:t xml:space="preserve">
                 пособий                                   7183044 </w:t>
      </w:r>
      <w:r>
        <w:br/>
      </w:r>
      <w:r>
        <w:rPr>
          <w:rFonts w:ascii="Times New Roman"/>
          <w:b w:val="false"/>
          <w:i w:val="false"/>
          <w:color w:val="000000"/>
          <w:sz w:val="28"/>
        </w:rPr>
        <w:t xml:space="preserve">
        014      Информационно-аналитическое </w:t>
      </w:r>
      <w:r>
        <w:br/>
      </w:r>
      <w:r>
        <w:rPr>
          <w:rFonts w:ascii="Times New Roman"/>
          <w:b w:val="false"/>
          <w:i w:val="false"/>
          <w:color w:val="000000"/>
          <w:sz w:val="28"/>
        </w:rPr>
        <w:t xml:space="preserve">
                 обеспечение по базе занятости и </w:t>
      </w:r>
      <w:r>
        <w:br/>
      </w:r>
      <w:r>
        <w:rPr>
          <w:rFonts w:ascii="Times New Roman"/>
          <w:b w:val="false"/>
          <w:i w:val="false"/>
          <w:color w:val="000000"/>
          <w:sz w:val="28"/>
        </w:rPr>
        <w:t xml:space="preserve">
                 бедности                                    51356 </w:t>
      </w:r>
      <w:r>
        <w:br/>
      </w:r>
      <w:r>
        <w:rPr>
          <w:rFonts w:ascii="Times New Roman"/>
          <w:b w:val="false"/>
          <w:i w:val="false"/>
          <w:color w:val="000000"/>
          <w:sz w:val="28"/>
        </w:rPr>
        <w:t xml:space="preserve">
        015      Развитие информационной системы </w:t>
      </w:r>
      <w:r>
        <w:br/>
      </w:r>
      <w:r>
        <w:rPr>
          <w:rFonts w:ascii="Times New Roman"/>
          <w:b w:val="false"/>
          <w:i w:val="false"/>
          <w:color w:val="000000"/>
          <w:sz w:val="28"/>
        </w:rPr>
        <w:t xml:space="preserve">
                 Государственного центра по выплате </w:t>
      </w:r>
      <w:r>
        <w:br/>
      </w:r>
      <w:r>
        <w:rPr>
          <w:rFonts w:ascii="Times New Roman"/>
          <w:b w:val="false"/>
          <w:i w:val="false"/>
          <w:color w:val="000000"/>
          <w:sz w:val="28"/>
        </w:rPr>
        <w:t xml:space="preserve">
                 пенсий                                     750000 </w:t>
      </w:r>
      <w:r>
        <w:br/>
      </w:r>
      <w:r>
        <w:rPr>
          <w:rFonts w:ascii="Times New Roman"/>
          <w:b w:val="false"/>
          <w:i w:val="false"/>
          <w:color w:val="000000"/>
          <w:sz w:val="28"/>
        </w:rPr>
        <w:t xml:space="preserve">
        016      Возмещение за вред, причиненный </w:t>
      </w:r>
      <w:r>
        <w:br/>
      </w:r>
      <w:r>
        <w:rPr>
          <w:rFonts w:ascii="Times New Roman"/>
          <w:b w:val="false"/>
          <w:i w:val="false"/>
          <w:color w:val="000000"/>
          <w:sz w:val="28"/>
        </w:rPr>
        <w:t xml:space="preserve">
                 жизни и здоровью, возложенное </w:t>
      </w:r>
      <w:r>
        <w:br/>
      </w:r>
      <w:r>
        <w:rPr>
          <w:rFonts w:ascii="Times New Roman"/>
          <w:b w:val="false"/>
          <w:i w:val="false"/>
          <w:color w:val="000000"/>
          <w:sz w:val="28"/>
        </w:rPr>
        <w:t xml:space="preserve">
                 судом на государство, в случае </w:t>
      </w:r>
      <w:r>
        <w:br/>
      </w:r>
      <w:r>
        <w:rPr>
          <w:rFonts w:ascii="Times New Roman"/>
          <w:b w:val="false"/>
          <w:i w:val="false"/>
          <w:color w:val="000000"/>
          <w:sz w:val="28"/>
        </w:rPr>
        <w:t xml:space="preserve">
                 прекращения деятельности </w:t>
      </w:r>
      <w:r>
        <w:br/>
      </w:r>
      <w:r>
        <w:rPr>
          <w:rFonts w:ascii="Times New Roman"/>
          <w:b w:val="false"/>
          <w:i w:val="false"/>
          <w:color w:val="000000"/>
          <w:sz w:val="28"/>
        </w:rPr>
        <w:t xml:space="preserve">
                 юридического лица                          267424 </w:t>
      </w:r>
      <w:r>
        <w:br/>
      </w:r>
      <w:r>
        <w:rPr>
          <w:rFonts w:ascii="Times New Roman"/>
          <w:b w:val="false"/>
          <w:i w:val="false"/>
          <w:color w:val="000000"/>
          <w:sz w:val="28"/>
        </w:rPr>
        <w:t xml:space="preserve">
        019      Целевые трансферты на развитие </w:t>
      </w:r>
      <w:r>
        <w:br/>
      </w:r>
      <w:r>
        <w:rPr>
          <w:rFonts w:ascii="Times New Roman"/>
          <w:b w:val="false"/>
          <w:i w:val="false"/>
          <w:color w:val="000000"/>
          <w:sz w:val="28"/>
        </w:rPr>
        <w:t xml:space="preserve">
                 областным бюджетам, бюджетам городов </w:t>
      </w:r>
      <w:r>
        <w:br/>
      </w:r>
      <w:r>
        <w:rPr>
          <w:rFonts w:ascii="Times New Roman"/>
          <w:b w:val="false"/>
          <w:i w:val="false"/>
          <w:color w:val="000000"/>
          <w:sz w:val="28"/>
        </w:rPr>
        <w:t xml:space="preserve">
                 Астаны и Алматы на строительство и </w:t>
      </w:r>
      <w:r>
        <w:br/>
      </w:r>
      <w:r>
        <w:rPr>
          <w:rFonts w:ascii="Times New Roman"/>
          <w:b w:val="false"/>
          <w:i w:val="false"/>
          <w:color w:val="000000"/>
          <w:sz w:val="28"/>
        </w:rPr>
        <w:t xml:space="preserve">
                 реконструкцию объектов социального </w:t>
      </w:r>
      <w:r>
        <w:br/>
      </w:r>
      <w:r>
        <w:rPr>
          <w:rFonts w:ascii="Times New Roman"/>
          <w:b w:val="false"/>
          <w:i w:val="false"/>
          <w:color w:val="000000"/>
          <w:sz w:val="28"/>
        </w:rPr>
        <w:t xml:space="preserve">
                 обеспечения                                474619 </w:t>
      </w:r>
      <w:r>
        <w:br/>
      </w:r>
      <w:r>
        <w:rPr>
          <w:rFonts w:ascii="Times New Roman"/>
          <w:b w:val="false"/>
          <w:i w:val="false"/>
          <w:color w:val="000000"/>
          <w:sz w:val="28"/>
        </w:rPr>
        <w:t xml:space="preserve">
        023      Методологическое обеспечение </w:t>
      </w:r>
      <w:r>
        <w:br/>
      </w:r>
      <w:r>
        <w:rPr>
          <w:rFonts w:ascii="Times New Roman"/>
          <w:b w:val="false"/>
          <w:i w:val="false"/>
          <w:color w:val="000000"/>
          <w:sz w:val="28"/>
        </w:rPr>
        <w:t xml:space="preserve">
                 оказания инвалидам протезно- </w:t>
      </w:r>
      <w:r>
        <w:br/>
      </w:r>
      <w:r>
        <w:rPr>
          <w:rFonts w:ascii="Times New Roman"/>
          <w:b w:val="false"/>
          <w:i w:val="false"/>
          <w:color w:val="000000"/>
          <w:sz w:val="28"/>
        </w:rPr>
        <w:t xml:space="preserve">
                 ортопедической помощи                        8430 </w:t>
      </w:r>
      <w:r>
        <w:br/>
      </w:r>
      <w:r>
        <w:rPr>
          <w:rFonts w:ascii="Times New Roman"/>
          <w:b w:val="false"/>
          <w:i w:val="false"/>
          <w:color w:val="000000"/>
          <w:sz w:val="28"/>
        </w:rPr>
        <w:t xml:space="preserve">
        027      Переселение на историческую родину </w:t>
      </w:r>
      <w:r>
        <w:br/>
      </w:r>
      <w:r>
        <w:rPr>
          <w:rFonts w:ascii="Times New Roman"/>
          <w:b w:val="false"/>
          <w:i w:val="false"/>
          <w:color w:val="000000"/>
          <w:sz w:val="28"/>
        </w:rPr>
        <w:t xml:space="preserve">
                 и социальная защита оралманов            11151820 </w:t>
      </w:r>
      <w:r>
        <w:br/>
      </w:r>
      <w:r>
        <w:rPr>
          <w:rFonts w:ascii="Times New Roman"/>
          <w:b w:val="false"/>
          <w:i w:val="false"/>
          <w:color w:val="000000"/>
          <w:sz w:val="28"/>
        </w:rPr>
        <w:t xml:space="preserve">
        030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обеспечение нуждающихся </w:t>
      </w:r>
      <w:r>
        <w:br/>
      </w:r>
      <w:r>
        <w:rPr>
          <w:rFonts w:ascii="Times New Roman"/>
          <w:b w:val="false"/>
          <w:i w:val="false"/>
          <w:color w:val="000000"/>
          <w:sz w:val="28"/>
        </w:rPr>
        <w:t xml:space="preserve">
                 инвалидов специальными гигиеническими </w:t>
      </w:r>
      <w:r>
        <w:br/>
      </w:r>
      <w:r>
        <w:rPr>
          <w:rFonts w:ascii="Times New Roman"/>
          <w:b w:val="false"/>
          <w:i w:val="false"/>
          <w:color w:val="000000"/>
          <w:sz w:val="28"/>
        </w:rPr>
        <w:t xml:space="preserve">
                 средствами и предоставление услуг </w:t>
      </w:r>
      <w:r>
        <w:br/>
      </w:r>
      <w:r>
        <w:rPr>
          <w:rFonts w:ascii="Times New Roman"/>
          <w:b w:val="false"/>
          <w:i w:val="false"/>
          <w:color w:val="000000"/>
          <w:sz w:val="28"/>
        </w:rPr>
        <w:t xml:space="preserve">
                 специалистами жестового языка, </w:t>
      </w:r>
      <w:r>
        <w:br/>
      </w:r>
      <w:r>
        <w:rPr>
          <w:rFonts w:ascii="Times New Roman"/>
          <w:b w:val="false"/>
          <w:i w:val="false"/>
          <w:color w:val="000000"/>
          <w:sz w:val="28"/>
        </w:rPr>
        <w:t xml:space="preserve">
                 индивидуальными помощниками </w:t>
      </w:r>
      <w:r>
        <w:br/>
      </w:r>
      <w:r>
        <w:rPr>
          <w:rFonts w:ascii="Times New Roman"/>
          <w:b w:val="false"/>
          <w:i w:val="false"/>
          <w:color w:val="000000"/>
          <w:sz w:val="28"/>
        </w:rPr>
        <w:t xml:space="preserve">
                 в соответствии с индивидуальной </w:t>
      </w:r>
      <w:r>
        <w:br/>
      </w:r>
      <w:r>
        <w:rPr>
          <w:rFonts w:ascii="Times New Roman"/>
          <w:b w:val="false"/>
          <w:i w:val="false"/>
          <w:color w:val="000000"/>
          <w:sz w:val="28"/>
        </w:rPr>
        <w:t xml:space="preserve">
                 программой реабилитации инвалида           499921  </w:t>
      </w:r>
      <w:r>
        <w:br/>
      </w:r>
      <w:r>
        <w:rPr>
          <w:rFonts w:ascii="Times New Roman"/>
          <w:b w:val="false"/>
          <w:i w:val="false"/>
          <w:color w:val="000000"/>
          <w:sz w:val="28"/>
        </w:rPr>
        <w:t xml:space="preserve">
     225         Министерство образования и науки </w:t>
      </w:r>
      <w:r>
        <w:br/>
      </w:r>
      <w:r>
        <w:rPr>
          <w:rFonts w:ascii="Times New Roman"/>
          <w:b w:val="false"/>
          <w:i w:val="false"/>
          <w:color w:val="000000"/>
          <w:sz w:val="28"/>
        </w:rPr>
        <w:t xml:space="preserve">
                 Республики Казахстан                       118125 </w:t>
      </w:r>
      <w:r>
        <w:br/>
      </w:r>
      <w:r>
        <w:rPr>
          <w:rFonts w:ascii="Times New Roman"/>
          <w:b w:val="false"/>
          <w:i w:val="false"/>
          <w:color w:val="000000"/>
          <w:sz w:val="28"/>
        </w:rPr>
        <w:t xml:space="preserve">
        026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обеспечение специальных </w:t>
      </w:r>
      <w:r>
        <w:br/>
      </w:r>
      <w:r>
        <w:rPr>
          <w:rFonts w:ascii="Times New Roman"/>
          <w:b w:val="false"/>
          <w:i w:val="false"/>
          <w:color w:val="000000"/>
          <w:sz w:val="28"/>
        </w:rPr>
        <w:t xml:space="preserve">
                 (коррекционных) организаций </w:t>
      </w:r>
      <w:r>
        <w:br/>
      </w:r>
      <w:r>
        <w:rPr>
          <w:rFonts w:ascii="Times New Roman"/>
          <w:b w:val="false"/>
          <w:i w:val="false"/>
          <w:color w:val="000000"/>
          <w:sz w:val="28"/>
        </w:rPr>
        <w:t xml:space="preserve">
                 образования специальными техническими </w:t>
      </w:r>
      <w:r>
        <w:br/>
      </w:r>
      <w:r>
        <w:rPr>
          <w:rFonts w:ascii="Times New Roman"/>
          <w:b w:val="false"/>
          <w:i w:val="false"/>
          <w:color w:val="000000"/>
          <w:sz w:val="28"/>
        </w:rPr>
        <w:t xml:space="preserve">
                 и компенсаторными средствами               118125 </w:t>
      </w:r>
      <w:r>
        <w:br/>
      </w:r>
      <w:r>
        <w:rPr>
          <w:rFonts w:ascii="Times New Roman"/>
          <w:b w:val="false"/>
          <w:i w:val="false"/>
          <w:color w:val="000000"/>
          <w:sz w:val="28"/>
        </w:rPr>
        <w:t xml:space="preserve">
     603         Агентство Республики Казахстан по </w:t>
      </w:r>
      <w:r>
        <w:br/>
      </w:r>
      <w:r>
        <w:rPr>
          <w:rFonts w:ascii="Times New Roman"/>
          <w:b w:val="false"/>
          <w:i w:val="false"/>
          <w:color w:val="000000"/>
          <w:sz w:val="28"/>
        </w:rPr>
        <w:t xml:space="preserve">
                 информатизации и связи                      73387 </w:t>
      </w:r>
      <w:r>
        <w:br/>
      </w:r>
      <w:r>
        <w:rPr>
          <w:rFonts w:ascii="Times New Roman"/>
          <w:b w:val="false"/>
          <w:i w:val="false"/>
          <w:color w:val="000000"/>
          <w:sz w:val="28"/>
        </w:rPr>
        <w:t xml:space="preserve">
        018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компенсацию повышения </w:t>
      </w:r>
      <w:r>
        <w:br/>
      </w:r>
      <w:r>
        <w:rPr>
          <w:rFonts w:ascii="Times New Roman"/>
          <w:b w:val="false"/>
          <w:i w:val="false"/>
          <w:color w:val="000000"/>
          <w:sz w:val="28"/>
        </w:rPr>
        <w:t xml:space="preserve">
                 тарифа абонентской платы за телефон </w:t>
      </w:r>
      <w:r>
        <w:br/>
      </w:r>
      <w:r>
        <w:rPr>
          <w:rFonts w:ascii="Times New Roman"/>
          <w:b w:val="false"/>
          <w:i w:val="false"/>
          <w:color w:val="000000"/>
          <w:sz w:val="28"/>
        </w:rPr>
        <w:t xml:space="preserve">
                 социально защищаемым гражданам, </w:t>
      </w:r>
      <w:r>
        <w:br/>
      </w:r>
      <w:r>
        <w:rPr>
          <w:rFonts w:ascii="Times New Roman"/>
          <w:b w:val="false"/>
          <w:i w:val="false"/>
          <w:color w:val="000000"/>
          <w:sz w:val="28"/>
        </w:rPr>
        <w:t xml:space="preserve">
                 являющимся абонентами городских </w:t>
      </w:r>
      <w:r>
        <w:br/>
      </w:r>
      <w:r>
        <w:rPr>
          <w:rFonts w:ascii="Times New Roman"/>
          <w:b w:val="false"/>
          <w:i w:val="false"/>
          <w:color w:val="000000"/>
          <w:sz w:val="28"/>
        </w:rPr>
        <w:t xml:space="preserve">
                 сетей телекоммуникаций                      73387 </w:t>
      </w:r>
      <w:r>
        <w:br/>
      </w:r>
      <w:r>
        <w:rPr>
          <w:rFonts w:ascii="Times New Roman"/>
          <w:b w:val="false"/>
          <w:i w:val="false"/>
          <w:color w:val="000000"/>
          <w:sz w:val="28"/>
        </w:rPr>
        <w:t xml:space="preserve">
07              Жилищно-коммунальное хозяйство           23444763 </w:t>
      </w:r>
      <w:r>
        <w:br/>
      </w:r>
      <w:r>
        <w:rPr>
          <w:rFonts w:ascii="Times New Roman"/>
          <w:b w:val="false"/>
          <w:i w:val="false"/>
          <w:color w:val="000000"/>
          <w:sz w:val="28"/>
        </w:rPr>
        <w:t xml:space="preserve">
     233         Министерство индустрии и торговли </w:t>
      </w:r>
      <w:r>
        <w:br/>
      </w:r>
      <w:r>
        <w:rPr>
          <w:rFonts w:ascii="Times New Roman"/>
          <w:b w:val="false"/>
          <w:i w:val="false"/>
          <w:color w:val="000000"/>
          <w:sz w:val="28"/>
        </w:rPr>
        <w:t xml:space="preserve">
                 Республики Казахстан                     23444763 </w:t>
      </w:r>
      <w:r>
        <w:br/>
      </w:r>
      <w:r>
        <w:rPr>
          <w:rFonts w:ascii="Times New Roman"/>
          <w:b w:val="false"/>
          <w:i w:val="false"/>
          <w:color w:val="000000"/>
          <w:sz w:val="28"/>
        </w:rPr>
        <w:t xml:space="preserve">
        024      Целевые трансферты на развитие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развитие системы </w:t>
      </w:r>
      <w:r>
        <w:br/>
      </w:r>
      <w:r>
        <w:rPr>
          <w:rFonts w:ascii="Times New Roman"/>
          <w:b w:val="false"/>
          <w:i w:val="false"/>
          <w:color w:val="000000"/>
          <w:sz w:val="28"/>
        </w:rPr>
        <w:t xml:space="preserve">
                 водоснабжения                             2890790 </w:t>
      </w:r>
      <w:r>
        <w:br/>
      </w:r>
      <w:r>
        <w:rPr>
          <w:rFonts w:ascii="Times New Roman"/>
          <w:b w:val="false"/>
          <w:i w:val="false"/>
          <w:color w:val="000000"/>
          <w:sz w:val="28"/>
        </w:rPr>
        <w:t xml:space="preserve">
        025      Целевые трансферты на развитие </w:t>
      </w:r>
      <w:r>
        <w:br/>
      </w:r>
      <w:r>
        <w:rPr>
          <w:rFonts w:ascii="Times New Roman"/>
          <w:b w:val="false"/>
          <w:i w:val="false"/>
          <w:color w:val="000000"/>
          <w:sz w:val="28"/>
        </w:rPr>
        <w:t xml:space="preserve">
                 областным бюджетам, бюджетам городов </w:t>
      </w:r>
      <w:r>
        <w:br/>
      </w:r>
      <w:r>
        <w:rPr>
          <w:rFonts w:ascii="Times New Roman"/>
          <w:b w:val="false"/>
          <w:i w:val="false"/>
          <w:color w:val="000000"/>
          <w:sz w:val="28"/>
        </w:rPr>
        <w:t xml:space="preserve">
                 Астаны и Алматы на строительство </w:t>
      </w:r>
      <w:r>
        <w:br/>
      </w:r>
      <w:r>
        <w:rPr>
          <w:rFonts w:ascii="Times New Roman"/>
          <w:b w:val="false"/>
          <w:i w:val="false"/>
          <w:color w:val="000000"/>
          <w:sz w:val="28"/>
        </w:rPr>
        <w:t xml:space="preserve">
                 жилья государственного коммунального </w:t>
      </w:r>
      <w:r>
        <w:br/>
      </w:r>
      <w:r>
        <w:rPr>
          <w:rFonts w:ascii="Times New Roman"/>
          <w:b w:val="false"/>
          <w:i w:val="false"/>
          <w:color w:val="000000"/>
          <w:sz w:val="28"/>
        </w:rPr>
        <w:t xml:space="preserve">
                 жилищного фонда                           6200000 </w:t>
      </w:r>
      <w:r>
        <w:br/>
      </w:r>
      <w:r>
        <w:rPr>
          <w:rFonts w:ascii="Times New Roman"/>
          <w:b w:val="false"/>
          <w:i w:val="false"/>
          <w:color w:val="000000"/>
          <w:sz w:val="28"/>
        </w:rPr>
        <w:t xml:space="preserve">
        028      Целевые трансферты на развитие </w:t>
      </w:r>
      <w:r>
        <w:br/>
      </w:r>
      <w:r>
        <w:rPr>
          <w:rFonts w:ascii="Times New Roman"/>
          <w:b w:val="false"/>
          <w:i w:val="false"/>
          <w:color w:val="000000"/>
          <w:sz w:val="28"/>
        </w:rPr>
        <w:t xml:space="preserve">
                 областным бюджетам, бюджетам городов </w:t>
      </w:r>
      <w:r>
        <w:br/>
      </w:r>
      <w:r>
        <w:rPr>
          <w:rFonts w:ascii="Times New Roman"/>
          <w:b w:val="false"/>
          <w:i w:val="false"/>
          <w:color w:val="000000"/>
          <w:sz w:val="28"/>
        </w:rPr>
        <w:t xml:space="preserve">
                 Астаны и Алматы на развитие </w:t>
      </w:r>
      <w:r>
        <w:br/>
      </w:r>
      <w:r>
        <w:rPr>
          <w:rFonts w:ascii="Times New Roman"/>
          <w:b w:val="false"/>
          <w:i w:val="false"/>
          <w:color w:val="000000"/>
          <w:sz w:val="28"/>
        </w:rPr>
        <w:t xml:space="preserve">
                 коммунального хозяйства                   8114073 </w:t>
      </w:r>
      <w:r>
        <w:br/>
      </w:r>
      <w:r>
        <w:rPr>
          <w:rFonts w:ascii="Times New Roman"/>
          <w:b w:val="false"/>
          <w:i w:val="false"/>
          <w:color w:val="000000"/>
          <w:sz w:val="28"/>
        </w:rPr>
        <w:t xml:space="preserve">
        029      Целевые трансферты на развитие </w:t>
      </w:r>
      <w:r>
        <w:br/>
      </w:r>
      <w:r>
        <w:rPr>
          <w:rFonts w:ascii="Times New Roman"/>
          <w:b w:val="false"/>
          <w:i w:val="false"/>
          <w:color w:val="000000"/>
          <w:sz w:val="28"/>
        </w:rPr>
        <w:t xml:space="preserve">
                 областным бюджетам, бюджетам </w:t>
      </w:r>
      <w:r>
        <w:br/>
      </w:r>
      <w:r>
        <w:rPr>
          <w:rFonts w:ascii="Times New Roman"/>
          <w:b w:val="false"/>
          <w:i w:val="false"/>
          <w:color w:val="000000"/>
          <w:sz w:val="28"/>
        </w:rPr>
        <w:t xml:space="preserve">
                 городов Астаны и Алматы на развитие </w:t>
      </w:r>
      <w:r>
        <w:br/>
      </w:r>
      <w:r>
        <w:rPr>
          <w:rFonts w:ascii="Times New Roman"/>
          <w:b w:val="false"/>
          <w:i w:val="false"/>
          <w:color w:val="000000"/>
          <w:sz w:val="28"/>
        </w:rPr>
        <w:t xml:space="preserve">
                 благоустройства городов и </w:t>
      </w:r>
      <w:r>
        <w:br/>
      </w:r>
      <w:r>
        <w:rPr>
          <w:rFonts w:ascii="Times New Roman"/>
          <w:b w:val="false"/>
          <w:i w:val="false"/>
          <w:color w:val="000000"/>
          <w:sz w:val="28"/>
        </w:rPr>
        <w:t xml:space="preserve">
                 населенных пунктов                        6239900 </w:t>
      </w:r>
      <w:r>
        <w:br/>
      </w:r>
      <w:r>
        <w:rPr>
          <w:rFonts w:ascii="Times New Roman"/>
          <w:b w:val="false"/>
          <w:i w:val="false"/>
          <w:color w:val="000000"/>
          <w:sz w:val="28"/>
        </w:rPr>
        <w:t xml:space="preserve">
08              Культура, спорт, туризм и </w:t>
      </w:r>
      <w:r>
        <w:br/>
      </w:r>
      <w:r>
        <w:rPr>
          <w:rFonts w:ascii="Times New Roman"/>
          <w:b w:val="false"/>
          <w:i w:val="false"/>
          <w:color w:val="000000"/>
          <w:sz w:val="28"/>
        </w:rPr>
        <w:t xml:space="preserve">
                 информационное пространство              33433700 </w:t>
      </w:r>
      <w:r>
        <w:br/>
      </w:r>
      <w:r>
        <w:rPr>
          <w:rFonts w:ascii="Times New Roman"/>
          <w:b w:val="false"/>
          <w:i w:val="false"/>
          <w:color w:val="000000"/>
          <w:sz w:val="28"/>
        </w:rPr>
        <w:t xml:space="preserve">
     101         Администрация Президента </w:t>
      </w:r>
      <w:r>
        <w:br/>
      </w:r>
      <w:r>
        <w:rPr>
          <w:rFonts w:ascii="Times New Roman"/>
          <w:b w:val="false"/>
          <w:i w:val="false"/>
          <w:color w:val="000000"/>
          <w:sz w:val="28"/>
        </w:rPr>
        <w:t xml:space="preserve">
                 Республики Казахстан                       109985 </w:t>
      </w:r>
      <w:r>
        <w:br/>
      </w:r>
      <w:r>
        <w:rPr>
          <w:rFonts w:ascii="Times New Roman"/>
          <w:b w:val="false"/>
          <w:i w:val="false"/>
          <w:color w:val="000000"/>
          <w:sz w:val="28"/>
        </w:rPr>
        <w:t xml:space="preserve">
        004      Хранение историко-культурных </w:t>
      </w:r>
      <w:r>
        <w:br/>
      </w:r>
      <w:r>
        <w:rPr>
          <w:rFonts w:ascii="Times New Roman"/>
          <w:b w:val="false"/>
          <w:i w:val="false"/>
          <w:color w:val="000000"/>
          <w:sz w:val="28"/>
        </w:rPr>
        <w:t xml:space="preserve">
                 ценностей                                  109985 </w:t>
      </w:r>
      <w:r>
        <w:br/>
      </w:r>
      <w:r>
        <w:rPr>
          <w:rFonts w:ascii="Times New Roman"/>
          <w:b w:val="false"/>
          <w:i w:val="false"/>
          <w:color w:val="000000"/>
          <w:sz w:val="28"/>
        </w:rPr>
        <w:t xml:space="preserve">
     200         Министерство культуры, информации </w:t>
      </w:r>
      <w:r>
        <w:br/>
      </w:r>
      <w:r>
        <w:rPr>
          <w:rFonts w:ascii="Times New Roman"/>
          <w:b w:val="false"/>
          <w:i w:val="false"/>
          <w:color w:val="000000"/>
          <w:sz w:val="28"/>
        </w:rPr>
        <w:t xml:space="preserve">
                 и спорта Республики Казахстан            31792328 </w:t>
      </w:r>
      <w:r>
        <w:br/>
      </w:r>
      <w:r>
        <w:rPr>
          <w:rFonts w:ascii="Times New Roman"/>
          <w:b w:val="false"/>
          <w:i w:val="false"/>
          <w:color w:val="000000"/>
          <w:sz w:val="28"/>
        </w:rPr>
        <w:t xml:space="preserve">
        001      Обеспечение деятельности уполномоченного </w:t>
      </w:r>
      <w:r>
        <w:br/>
      </w:r>
      <w:r>
        <w:rPr>
          <w:rFonts w:ascii="Times New Roman"/>
          <w:b w:val="false"/>
          <w:i w:val="false"/>
          <w:color w:val="000000"/>
          <w:sz w:val="28"/>
        </w:rPr>
        <w:t xml:space="preserve">
                 органа в области культуры, </w:t>
      </w:r>
      <w:r>
        <w:br/>
      </w:r>
      <w:r>
        <w:rPr>
          <w:rFonts w:ascii="Times New Roman"/>
          <w:b w:val="false"/>
          <w:i w:val="false"/>
          <w:color w:val="000000"/>
          <w:sz w:val="28"/>
        </w:rPr>
        <w:t xml:space="preserve">
                 информации и спорта                        294289 </w:t>
      </w:r>
      <w:r>
        <w:br/>
      </w:r>
      <w:r>
        <w:rPr>
          <w:rFonts w:ascii="Times New Roman"/>
          <w:b w:val="false"/>
          <w:i w:val="false"/>
          <w:color w:val="000000"/>
          <w:sz w:val="28"/>
        </w:rPr>
        <w:t xml:space="preserve">
        006      Прикладные научные исследования в </w:t>
      </w:r>
      <w:r>
        <w:br/>
      </w:r>
      <w:r>
        <w:rPr>
          <w:rFonts w:ascii="Times New Roman"/>
          <w:b w:val="false"/>
          <w:i w:val="false"/>
          <w:color w:val="000000"/>
          <w:sz w:val="28"/>
        </w:rPr>
        <w:t xml:space="preserve">
                 области культуры, информации и спорта      226000 </w:t>
      </w:r>
      <w:r>
        <w:br/>
      </w:r>
      <w:r>
        <w:rPr>
          <w:rFonts w:ascii="Times New Roman"/>
          <w:b w:val="false"/>
          <w:i w:val="false"/>
          <w:color w:val="000000"/>
          <w:sz w:val="28"/>
        </w:rPr>
        <w:t xml:space="preserve">
        007      Хранение историко-культурных </w:t>
      </w:r>
      <w:r>
        <w:br/>
      </w:r>
      <w:r>
        <w:rPr>
          <w:rFonts w:ascii="Times New Roman"/>
          <w:b w:val="false"/>
          <w:i w:val="false"/>
          <w:color w:val="000000"/>
          <w:sz w:val="28"/>
        </w:rPr>
        <w:t xml:space="preserve">
                 ценностей                                  510792 </w:t>
      </w:r>
      <w:r>
        <w:br/>
      </w:r>
      <w:r>
        <w:rPr>
          <w:rFonts w:ascii="Times New Roman"/>
          <w:b w:val="false"/>
          <w:i w:val="false"/>
          <w:color w:val="000000"/>
          <w:sz w:val="28"/>
        </w:rPr>
        <w:t xml:space="preserve">
        008      Обеспечение сохранности памятников </w:t>
      </w:r>
      <w:r>
        <w:br/>
      </w:r>
      <w:r>
        <w:rPr>
          <w:rFonts w:ascii="Times New Roman"/>
          <w:b w:val="false"/>
          <w:i w:val="false"/>
          <w:color w:val="000000"/>
          <w:sz w:val="28"/>
        </w:rPr>
        <w:t xml:space="preserve">
                 историко-культурного наследия              714433 </w:t>
      </w:r>
      <w:r>
        <w:br/>
      </w:r>
      <w:r>
        <w:rPr>
          <w:rFonts w:ascii="Times New Roman"/>
          <w:b w:val="false"/>
          <w:i w:val="false"/>
          <w:color w:val="000000"/>
          <w:sz w:val="28"/>
        </w:rPr>
        <w:t xml:space="preserve">
        009      Производство национальных фильмов         1120423 </w:t>
      </w:r>
      <w:r>
        <w:br/>
      </w:r>
      <w:r>
        <w:rPr>
          <w:rFonts w:ascii="Times New Roman"/>
          <w:b w:val="false"/>
          <w:i w:val="false"/>
          <w:color w:val="000000"/>
          <w:sz w:val="28"/>
        </w:rPr>
        <w:t xml:space="preserve">
        010      Обеспечение сохранности архивного </w:t>
      </w:r>
      <w:r>
        <w:br/>
      </w:r>
      <w:r>
        <w:rPr>
          <w:rFonts w:ascii="Times New Roman"/>
          <w:b w:val="false"/>
          <w:i w:val="false"/>
          <w:color w:val="000000"/>
          <w:sz w:val="28"/>
        </w:rPr>
        <w:t xml:space="preserve">
                 фонда                                      290034 </w:t>
      </w:r>
      <w:r>
        <w:br/>
      </w:r>
      <w:r>
        <w:rPr>
          <w:rFonts w:ascii="Times New Roman"/>
          <w:b w:val="false"/>
          <w:i w:val="false"/>
          <w:color w:val="000000"/>
          <w:sz w:val="28"/>
        </w:rPr>
        <w:t xml:space="preserve">
        011      Проведение социально значимых и </w:t>
      </w:r>
      <w:r>
        <w:br/>
      </w:r>
      <w:r>
        <w:rPr>
          <w:rFonts w:ascii="Times New Roman"/>
          <w:b w:val="false"/>
          <w:i w:val="false"/>
          <w:color w:val="000000"/>
          <w:sz w:val="28"/>
        </w:rPr>
        <w:t xml:space="preserve">
                 культурных мероприятий                     565538 </w:t>
      </w:r>
      <w:r>
        <w:br/>
      </w:r>
      <w:r>
        <w:rPr>
          <w:rFonts w:ascii="Times New Roman"/>
          <w:b w:val="false"/>
          <w:i w:val="false"/>
          <w:color w:val="000000"/>
          <w:sz w:val="28"/>
        </w:rPr>
        <w:t xml:space="preserve">
        012      Обеспечение функционирования </w:t>
      </w:r>
      <w:r>
        <w:br/>
      </w:r>
      <w:r>
        <w:rPr>
          <w:rFonts w:ascii="Times New Roman"/>
          <w:b w:val="false"/>
          <w:i w:val="false"/>
          <w:color w:val="000000"/>
          <w:sz w:val="28"/>
        </w:rPr>
        <w:t xml:space="preserve">
                 театрально-концертных организаций         2576689 </w:t>
      </w:r>
      <w:r>
        <w:br/>
      </w:r>
      <w:r>
        <w:rPr>
          <w:rFonts w:ascii="Times New Roman"/>
          <w:b w:val="false"/>
          <w:i w:val="false"/>
          <w:color w:val="000000"/>
          <w:sz w:val="28"/>
        </w:rPr>
        <w:t xml:space="preserve">
        013      Целевые текущие трансферты </w:t>
      </w:r>
      <w:r>
        <w:br/>
      </w:r>
      <w:r>
        <w:rPr>
          <w:rFonts w:ascii="Times New Roman"/>
          <w:b w:val="false"/>
          <w:i w:val="false"/>
          <w:color w:val="000000"/>
          <w:sz w:val="28"/>
        </w:rPr>
        <w:t xml:space="preserve">
                 бюджету города Алматы на </w:t>
      </w:r>
      <w:r>
        <w:br/>
      </w:r>
      <w:r>
        <w:rPr>
          <w:rFonts w:ascii="Times New Roman"/>
          <w:b w:val="false"/>
          <w:i w:val="false"/>
          <w:color w:val="000000"/>
          <w:sz w:val="28"/>
        </w:rPr>
        <w:t xml:space="preserve">
                 функционирование в 2006 году </w:t>
      </w:r>
      <w:r>
        <w:br/>
      </w:r>
      <w:r>
        <w:rPr>
          <w:rFonts w:ascii="Times New Roman"/>
          <w:b w:val="false"/>
          <w:i w:val="false"/>
          <w:color w:val="000000"/>
          <w:sz w:val="28"/>
        </w:rPr>
        <w:t xml:space="preserve">
                 организаций культуры, переданных </w:t>
      </w:r>
      <w:r>
        <w:br/>
      </w:r>
      <w:r>
        <w:rPr>
          <w:rFonts w:ascii="Times New Roman"/>
          <w:b w:val="false"/>
          <w:i w:val="false"/>
          <w:color w:val="000000"/>
          <w:sz w:val="28"/>
        </w:rPr>
        <w:t xml:space="preserve">
                 из республиканского бюджета                 96685 </w:t>
      </w:r>
      <w:r>
        <w:br/>
      </w:r>
      <w:r>
        <w:rPr>
          <w:rFonts w:ascii="Times New Roman"/>
          <w:b w:val="false"/>
          <w:i w:val="false"/>
          <w:color w:val="000000"/>
          <w:sz w:val="28"/>
        </w:rPr>
        <w:t xml:space="preserve">
        014      Строительство и реконструкция </w:t>
      </w:r>
      <w:r>
        <w:br/>
      </w:r>
      <w:r>
        <w:rPr>
          <w:rFonts w:ascii="Times New Roman"/>
          <w:b w:val="false"/>
          <w:i w:val="false"/>
          <w:color w:val="000000"/>
          <w:sz w:val="28"/>
        </w:rPr>
        <w:t xml:space="preserve">
                 объектов спорта                           8607200 </w:t>
      </w:r>
      <w:r>
        <w:br/>
      </w:r>
      <w:r>
        <w:rPr>
          <w:rFonts w:ascii="Times New Roman"/>
          <w:b w:val="false"/>
          <w:i w:val="false"/>
          <w:color w:val="000000"/>
          <w:sz w:val="28"/>
        </w:rPr>
        <w:t xml:space="preserve">
        015      Развитие спорта высших достижений         2873148 </w:t>
      </w:r>
      <w:r>
        <w:br/>
      </w:r>
      <w:r>
        <w:rPr>
          <w:rFonts w:ascii="Times New Roman"/>
          <w:b w:val="false"/>
          <w:i w:val="false"/>
          <w:color w:val="000000"/>
          <w:sz w:val="28"/>
        </w:rPr>
        <w:t xml:space="preserve">
        016      Поддержка развития массового спорта </w:t>
      </w:r>
      <w:r>
        <w:br/>
      </w:r>
      <w:r>
        <w:rPr>
          <w:rFonts w:ascii="Times New Roman"/>
          <w:b w:val="false"/>
          <w:i w:val="false"/>
          <w:color w:val="000000"/>
          <w:sz w:val="28"/>
        </w:rPr>
        <w:t xml:space="preserve">
                 и национальных видов спорта                 55534 </w:t>
      </w:r>
      <w:r>
        <w:br/>
      </w:r>
      <w:r>
        <w:rPr>
          <w:rFonts w:ascii="Times New Roman"/>
          <w:b w:val="false"/>
          <w:i w:val="false"/>
          <w:color w:val="000000"/>
          <w:sz w:val="28"/>
        </w:rPr>
        <w:t xml:space="preserve">
        017      Обеспечение общедоступности информации     615531 </w:t>
      </w:r>
      <w:r>
        <w:br/>
      </w:r>
      <w:r>
        <w:rPr>
          <w:rFonts w:ascii="Times New Roman"/>
          <w:b w:val="false"/>
          <w:i w:val="false"/>
          <w:color w:val="000000"/>
          <w:sz w:val="28"/>
        </w:rPr>
        <w:t xml:space="preserve">
        018      Обеспечение сохранности архива печати       26361 </w:t>
      </w:r>
      <w:r>
        <w:br/>
      </w:r>
      <w:r>
        <w:rPr>
          <w:rFonts w:ascii="Times New Roman"/>
          <w:b w:val="false"/>
          <w:i w:val="false"/>
          <w:color w:val="000000"/>
          <w:sz w:val="28"/>
        </w:rPr>
        <w:t xml:space="preserve">
        019      Проведение государственной </w:t>
      </w:r>
      <w:r>
        <w:br/>
      </w:r>
      <w:r>
        <w:rPr>
          <w:rFonts w:ascii="Times New Roman"/>
          <w:b w:val="false"/>
          <w:i w:val="false"/>
          <w:color w:val="000000"/>
          <w:sz w:val="28"/>
        </w:rPr>
        <w:t xml:space="preserve">
                 информационной политики                  10430419 </w:t>
      </w:r>
      <w:r>
        <w:br/>
      </w:r>
      <w:r>
        <w:rPr>
          <w:rFonts w:ascii="Times New Roman"/>
          <w:b w:val="false"/>
          <w:i w:val="false"/>
          <w:color w:val="000000"/>
          <w:sz w:val="28"/>
        </w:rPr>
        <w:t xml:space="preserve">
        020      Издание социально важных видов </w:t>
      </w:r>
      <w:r>
        <w:br/>
      </w:r>
      <w:r>
        <w:rPr>
          <w:rFonts w:ascii="Times New Roman"/>
          <w:b w:val="false"/>
          <w:i w:val="false"/>
          <w:color w:val="000000"/>
          <w:sz w:val="28"/>
        </w:rPr>
        <w:t xml:space="preserve">
                 литературы                                 761033 </w:t>
      </w:r>
      <w:r>
        <w:br/>
      </w:r>
      <w:r>
        <w:rPr>
          <w:rFonts w:ascii="Times New Roman"/>
          <w:b w:val="false"/>
          <w:i w:val="false"/>
          <w:color w:val="000000"/>
          <w:sz w:val="28"/>
        </w:rPr>
        <w:t xml:space="preserve">
        021      Проведение государственной политики </w:t>
      </w:r>
      <w:r>
        <w:br/>
      </w:r>
      <w:r>
        <w:rPr>
          <w:rFonts w:ascii="Times New Roman"/>
          <w:b w:val="false"/>
          <w:i w:val="false"/>
          <w:color w:val="000000"/>
          <w:sz w:val="28"/>
        </w:rPr>
        <w:t xml:space="preserve">
                 в области внутриполитической </w:t>
      </w:r>
      <w:r>
        <w:br/>
      </w:r>
      <w:r>
        <w:rPr>
          <w:rFonts w:ascii="Times New Roman"/>
          <w:b w:val="false"/>
          <w:i w:val="false"/>
          <w:color w:val="000000"/>
          <w:sz w:val="28"/>
        </w:rPr>
        <w:t xml:space="preserve">
                 стабильности и общественного согласия      224098 </w:t>
      </w:r>
      <w:r>
        <w:br/>
      </w:r>
      <w:r>
        <w:rPr>
          <w:rFonts w:ascii="Times New Roman"/>
          <w:b w:val="false"/>
          <w:i w:val="false"/>
          <w:color w:val="000000"/>
          <w:sz w:val="28"/>
        </w:rPr>
        <w:t xml:space="preserve">
        023      Государственные премии и стипендии          43410 </w:t>
      </w:r>
      <w:r>
        <w:br/>
      </w:r>
      <w:r>
        <w:rPr>
          <w:rFonts w:ascii="Times New Roman"/>
          <w:b w:val="false"/>
          <w:i w:val="false"/>
          <w:color w:val="000000"/>
          <w:sz w:val="28"/>
        </w:rPr>
        <w:t xml:space="preserve">
        024      Увековечение памяти деятелей </w:t>
      </w:r>
      <w:r>
        <w:br/>
      </w:r>
      <w:r>
        <w:rPr>
          <w:rFonts w:ascii="Times New Roman"/>
          <w:b w:val="false"/>
          <w:i w:val="false"/>
          <w:color w:val="000000"/>
          <w:sz w:val="28"/>
        </w:rPr>
        <w:t xml:space="preserve">
                 государства                                  5000 </w:t>
      </w:r>
      <w:r>
        <w:br/>
      </w:r>
      <w:r>
        <w:rPr>
          <w:rFonts w:ascii="Times New Roman"/>
          <w:b w:val="false"/>
          <w:i w:val="false"/>
          <w:color w:val="000000"/>
          <w:sz w:val="28"/>
        </w:rPr>
        <w:t xml:space="preserve">
        025      Развитие государственного языка и </w:t>
      </w:r>
      <w:r>
        <w:br/>
      </w:r>
      <w:r>
        <w:rPr>
          <w:rFonts w:ascii="Times New Roman"/>
          <w:b w:val="false"/>
          <w:i w:val="false"/>
          <w:color w:val="000000"/>
          <w:sz w:val="28"/>
        </w:rPr>
        <w:t xml:space="preserve">
                 других языков народов Казахстана           161508 </w:t>
      </w:r>
      <w:r>
        <w:br/>
      </w:r>
      <w:r>
        <w:rPr>
          <w:rFonts w:ascii="Times New Roman"/>
          <w:b w:val="false"/>
          <w:i w:val="false"/>
          <w:color w:val="000000"/>
          <w:sz w:val="28"/>
        </w:rPr>
        <w:t xml:space="preserve">
        026      Целевые трансферты на развитие </w:t>
      </w:r>
      <w:r>
        <w:br/>
      </w:r>
      <w:r>
        <w:rPr>
          <w:rFonts w:ascii="Times New Roman"/>
          <w:b w:val="false"/>
          <w:i w:val="false"/>
          <w:color w:val="000000"/>
          <w:sz w:val="28"/>
        </w:rPr>
        <w:t xml:space="preserve">
                 областным бюджетам, бюджетам </w:t>
      </w:r>
      <w:r>
        <w:br/>
      </w:r>
      <w:r>
        <w:rPr>
          <w:rFonts w:ascii="Times New Roman"/>
          <w:b w:val="false"/>
          <w:i w:val="false"/>
          <w:color w:val="000000"/>
          <w:sz w:val="28"/>
        </w:rPr>
        <w:t xml:space="preserve">
                 городов Астаны и Алматы на </w:t>
      </w:r>
      <w:r>
        <w:br/>
      </w:r>
      <w:r>
        <w:rPr>
          <w:rFonts w:ascii="Times New Roman"/>
          <w:b w:val="false"/>
          <w:i w:val="false"/>
          <w:color w:val="000000"/>
          <w:sz w:val="28"/>
        </w:rPr>
        <w:t xml:space="preserve">
                 развитие объектов культуры и спорта       1583700 </w:t>
      </w:r>
      <w:r>
        <w:br/>
      </w:r>
      <w:r>
        <w:rPr>
          <w:rFonts w:ascii="Times New Roman"/>
          <w:b w:val="false"/>
          <w:i w:val="false"/>
          <w:color w:val="000000"/>
          <w:sz w:val="28"/>
        </w:rPr>
        <w:t xml:space="preserve">
        104      Борьба с наркоманией и наркобизнесом        10503 </w:t>
      </w:r>
      <w:r>
        <w:br/>
      </w:r>
      <w:r>
        <w:rPr>
          <w:rFonts w:ascii="Times New Roman"/>
          <w:b w:val="false"/>
          <w:i w:val="false"/>
          <w:color w:val="000000"/>
          <w:sz w:val="28"/>
        </w:rPr>
        <w:t xml:space="preserve">
     225         Министерство образования и науки </w:t>
      </w:r>
      <w:r>
        <w:br/>
      </w:r>
      <w:r>
        <w:rPr>
          <w:rFonts w:ascii="Times New Roman"/>
          <w:b w:val="false"/>
          <w:i w:val="false"/>
          <w:color w:val="000000"/>
          <w:sz w:val="28"/>
        </w:rPr>
        <w:t xml:space="preserve">
                 Республики Казахстан                       990217 </w:t>
      </w:r>
      <w:r>
        <w:br/>
      </w:r>
      <w:r>
        <w:rPr>
          <w:rFonts w:ascii="Times New Roman"/>
          <w:b w:val="false"/>
          <w:i w:val="false"/>
          <w:color w:val="000000"/>
          <w:sz w:val="28"/>
        </w:rPr>
        <w:t xml:space="preserve">
        003      Хранение научно-исторических </w:t>
      </w:r>
      <w:r>
        <w:br/>
      </w:r>
      <w:r>
        <w:rPr>
          <w:rFonts w:ascii="Times New Roman"/>
          <w:b w:val="false"/>
          <w:i w:val="false"/>
          <w:color w:val="000000"/>
          <w:sz w:val="28"/>
        </w:rPr>
        <w:t xml:space="preserve">
                 ценностей                                    5670 </w:t>
      </w:r>
      <w:r>
        <w:br/>
      </w:r>
      <w:r>
        <w:rPr>
          <w:rFonts w:ascii="Times New Roman"/>
          <w:b w:val="false"/>
          <w:i w:val="false"/>
          <w:color w:val="000000"/>
          <w:sz w:val="28"/>
        </w:rPr>
        <w:t xml:space="preserve">
        006      Обеспечение доступности научной, </w:t>
      </w:r>
      <w:r>
        <w:br/>
      </w:r>
      <w:r>
        <w:rPr>
          <w:rFonts w:ascii="Times New Roman"/>
          <w:b w:val="false"/>
          <w:i w:val="false"/>
          <w:color w:val="000000"/>
          <w:sz w:val="28"/>
        </w:rPr>
        <w:t xml:space="preserve">
                 научно-технической и </w:t>
      </w:r>
      <w:r>
        <w:br/>
      </w:r>
      <w:r>
        <w:rPr>
          <w:rFonts w:ascii="Times New Roman"/>
          <w:b w:val="false"/>
          <w:i w:val="false"/>
          <w:color w:val="000000"/>
          <w:sz w:val="28"/>
        </w:rPr>
        <w:t xml:space="preserve">
                 научно-педагогической информации           352374 </w:t>
      </w:r>
      <w:r>
        <w:br/>
      </w:r>
      <w:r>
        <w:rPr>
          <w:rFonts w:ascii="Times New Roman"/>
          <w:b w:val="false"/>
          <w:i w:val="false"/>
          <w:color w:val="000000"/>
          <w:sz w:val="28"/>
        </w:rPr>
        <w:t xml:space="preserve">
        040      Проведение молодежной политики             632173 </w:t>
      </w:r>
      <w:r>
        <w:br/>
      </w:r>
      <w:r>
        <w:rPr>
          <w:rFonts w:ascii="Times New Roman"/>
          <w:b w:val="false"/>
          <w:i w:val="false"/>
          <w:color w:val="000000"/>
          <w:sz w:val="28"/>
        </w:rPr>
        <w:t xml:space="preserve">
     226         Министерство здравоохранения </w:t>
      </w:r>
      <w:r>
        <w:br/>
      </w:r>
      <w:r>
        <w:rPr>
          <w:rFonts w:ascii="Times New Roman"/>
          <w:b w:val="false"/>
          <w:i w:val="false"/>
          <w:color w:val="000000"/>
          <w:sz w:val="28"/>
        </w:rPr>
        <w:t xml:space="preserve">
                 Республики Казахстан                         6607 </w:t>
      </w:r>
      <w:r>
        <w:br/>
      </w:r>
      <w:r>
        <w:rPr>
          <w:rFonts w:ascii="Times New Roman"/>
          <w:b w:val="false"/>
          <w:i w:val="false"/>
          <w:color w:val="000000"/>
          <w:sz w:val="28"/>
        </w:rPr>
        <w:t xml:space="preserve">
        020      Обеспечение общедоступности </w:t>
      </w:r>
      <w:r>
        <w:br/>
      </w:r>
      <w:r>
        <w:rPr>
          <w:rFonts w:ascii="Times New Roman"/>
          <w:b w:val="false"/>
          <w:i w:val="false"/>
          <w:color w:val="000000"/>
          <w:sz w:val="28"/>
        </w:rPr>
        <w:t xml:space="preserve">
                 информации в области </w:t>
      </w:r>
      <w:r>
        <w:br/>
      </w:r>
      <w:r>
        <w:rPr>
          <w:rFonts w:ascii="Times New Roman"/>
          <w:b w:val="false"/>
          <w:i w:val="false"/>
          <w:color w:val="000000"/>
          <w:sz w:val="28"/>
        </w:rPr>
        <w:t xml:space="preserve">
                 здравоохранения                              6607 </w:t>
      </w:r>
      <w:r>
        <w:br/>
      </w:r>
      <w:r>
        <w:rPr>
          <w:rFonts w:ascii="Times New Roman"/>
          <w:b w:val="false"/>
          <w:i w:val="false"/>
          <w:color w:val="000000"/>
          <w:sz w:val="28"/>
        </w:rPr>
        <w:t xml:space="preserve">
     233         Министерство индустрии и торговли </w:t>
      </w:r>
      <w:r>
        <w:br/>
      </w:r>
      <w:r>
        <w:rPr>
          <w:rFonts w:ascii="Times New Roman"/>
          <w:b w:val="false"/>
          <w:i w:val="false"/>
          <w:color w:val="000000"/>
          <w:sz w:val="28"/>
        </w:rPr>
        <w:t xml:space="preserve">
                 Республики Казахстан                       410840 </w:t>
      </w:r>
      <w:r>
        <w:br/>
      </w:r>
      <w:r>
        <w:rPr>
          <w:rFonts w:ascii="Times New Roman"/>
          <w:b w:val="false"/>
          <w:i w:val="false"/>
          <w:color w:val="000000"/>
          <w:sz w:val="28"/>
        </w:rPr>
        <w:t xml:space="preserve">
        041      Формирование туристского имиджа </w:t>
      </w:r>
      <w:r>
        <w:br/>
      </w:r>
      <w:r>
        <w:rPr>
          <w:rFonts w:ascii="Times New Roman"/>
          <w:b w:val="false"/>
          <w:i w:val="false"/>
          <w:color w:val="000000"/>
          <w:sz w:val="28"/>
        </w:rPr>
        <w:t xml:space="preserve">
                 Казахстана                                 410840 </w:t>
      </w:r>
      <w:r>
        <w:br/>
      </w:r>
      <w:r>
        <w:rPr>
          <w:rFonts w:ascii="Times New Roman"/>
          <w:b w:val="false"/>
          <w:i w:val="false"/>
          <w:color w:val="000000"/>
          <w:sz w:val="28"/>
        </w:rPr>
        <w:t xml:space="preserve">
     694         Управление делами Президента </w:t>
      </w:r>
      <w:r>
        <w:br/>
      </w:r>
      <w:r>
        <w:rPr>
          <w:rFonts w:ascii="Times New Roman"/>
          <w:b w:val="false"/>
          <w:i w:val="false"/>
          <w:color w:val="000000"/>
          <w:sz w:val="28"/>
        </w:rPr>
        <w:t xml:space="preserve">
                 Республики Казахстан                       123723 </w:t>
      </w:r>
      <w:r>
        <w:br/>
      </w:r>
      <w:r>
        <w:rPr>
          <w:rFonts w:ascii="Times New Roman"/>
          <w:b w:val="false"/>
          <w:i w:val="false"/>
          <w:color w:val="000000"/>
          <w:sz w:val="28"/>
        </w:rPr>
        <w:t xml:space="preserve">
        006      Проведение государственной </w:t>
      </w:r>
      <w:r>
        <w:br/>
      </w:r>
      <w:r>
        <w:rPr>
          <w:rFonts w:ascii="Times New Roman"/>
          <w:b w:val="false"/>
          <w:i w:val="false"/>
          <w:color w:val="000000"/>
          <w:sz w:val="28"/>
        </w:rPr>
        <w:t xml:space="preserve">
                 информационной политики                    123723 </w:t>
      </w:r>
      <w:r>
        <w:br/>
      </w:r>
      <w:r>
        <w:rPr>
          <w:rFonts w:ascii="Times New Roman"/>
          <w:b w:val="false"/>
          <w:i w:val="false"/>
          <w:color w:val="000000"/>
          <w:sz w:val="28"/>
        </w:rPr>
        <w:t xml:space="preserve">
09              Топливно-энергетический комплекс </w:t>
      </w:r>
      <w:r>
        <w:br/>
      </w:r>
      <w:r>
        <w:rPr>
          <w:rFonts w:ascii="Times New Roman"/>
          <w:b w:val="false"/>
          <w:i w:val="false"/>
          <w:color w:val="000000"/>
          <w:sz w:val="28"/>
        </w:rPr>
        <w:t xml:space="preserve">
                 и недропользование                       23270318 </w:t>
      </w:r>
      <w:r>
        <w:br/>
      </w:r>
      <w:r>
        <w:rPr>
          <w:rFonts w:ascii="Times New Roman"/>
          <w:b w:val="false"/>
          <w:i w:val="false"/>
          <w:color w:val="000000"/>
          <w:sz w:val="28"/>
        </w:rPr>
        <w:t xml:space="preserve">
     225         Министерство образования и науки </w:t>
      </w:r>
      <w:r>
        <w:br/>
      </w:r>
      <w:r>
        <w:rPr>
          <w:rFonts w:ascii="Times New Roman"/>
          <w:b w:val="false"/>
          <w:i w:val="false"/>
          <w:color w:val="000000"/>
          <w:sz w:val="28"/>
        </w:rPr>
        <w:t xml:space="preserve">
                 Республики Казахстан                       194381 </w:t>
      </w:r>
      <w:r>
        <w:br/>
      </w:r>
      <w:r>
        <w:rPr>
          <w:rFonts w:ascii="Times New Roman"/>
          <w:b w:val="false"/>
          <w:i w:val="false"/>
          <w:color w:val="000000"/>
          <w:sz w:val="28"/>
        </w:rPr>
        <w:t xml:space="preserve">
        024      Мониторинг сейсмологической информации     194381 </w:t>
      </w:r>
      <w:r>
        <w:br/>
      </w:r>
      <w:r>
        <w:rPr>
          <w:rFonts w:ascii="Times New Roman"/>
          <w:b w:val="false"/>
          <w:i w:val="false"/>
          <w:color w:val="000000"/>
          <w:sz w:val="28"/>
        </w:rPr>
        <w:t xml:space="preserve">
     231         Министерство энергетики и минеральных </w:t>
      </w:r>
      <w:r>
        <w:br/>
      </w:r>
      <w:r>
        <w:rPr>
          <w:rFonts w:ascii="Times New Roman"/>
          <w:b w:val="false"/>
          <w:i w:val="false"/>
          <w:color w:val="000000"/>
          <w:sz w:val="28"/>
        </w:rPr>
        <w:t xml:space="preserve">
                 ресурсов Республики Казахстан            22573318 </w:t>
      </w:r>
      <w:r>
        <w:br/>
      </w:r>
      <w:r>
        <w:rPr>
          <w:rFonts w:ascii="Times New Roman"/>
          <w:b w:val="false"/>
          <w:i w:val="false"/>
          <w:color w:val="000000"/>
          <w:sz w:val="28"/>
        </w:rPr>
        <w:t xml:space="preserve">
        001      Обеспечение деятельности уполномоченного </w:t>
      </w:r>
      <w:r>
        <w:br/>
      </w:r>
      <w:r>
        <w:rPr>
          <w:rFonts w:ascii="Times New Roman"/>
          <w:b w:val="false"/>
          <w:i w:val="false"/>
          <w:color w:val="000000"/>
          <w:sz w:val="28"/>
        </w:rPr>
        <w:t xml:space="preserve">
                 органа в сфере энергетики и минеральных </w:t>
      </w:r>
      <w:r>
        <w:br/>
      </w:r>
      <w:r>
        <w:rPr>
          <w:rFonts w:ascii="Times New Roman"/>
          <w:b w:val="false"/>
          <w:i w:val="false"/>
          <w:color w:val="000000"/>
          <w:sz w:val="28"/>
        </w:rPr>
        <w:t xml:space="preserve">
                 ресурсов                                   646586 </w:t>
      </w:r>
      <w:r>
        <w:br/>
      </w:r>
      <w:r>
        <w:rPr>
          <w:rFonts w:ascii="Times New Roman"/>
          <w:b w:val="false"/>
          <w:i w:val="false"/>
          <w:color w:val="000000"/>
          <w:sz w:val="28"/>
        </w:rPr>
        <w:t xml:space="preserve">
        002      Обеспечение ведения учета </w:t>
      </w:r>
      <w:r>
        <w:br/>
      </w:r>
      <w:r>
        <w:rPr>
          <w:rFonts w:ascii="Times New Roman"/>
          <w:b w:val="false"/>
          <w:i w:val="false"/>
          <w:color w:val="000000"/>
          <w:sz w:val="28"/>
        </w:rPr>
        <w:t xml:space="preserve">
                 государственного имущества, </w:t>
      </w:r>
      <w:r>
        <w:br/>
      </w:r>
      <w:r>
        <w:rPr>
          <w:rFonts w:ascii="Times New Roman"/>
          <w:b w:val="false"/>
          <w:i w:val="false"/>
          <w:color w:val="000000"/>
          <w:sz w:val="28"/>
        </w:rPr>
        <w:t xml:space="preserve">
                 право пользования которым подлежит </w:t>
      </w:r>
      <w:r>
        <w:br/>
      </w:r>
      <w:r>
        <w:rPr>
          <w:rFonts w:ascii="Times New Roman"/>
          <w:b w:val="false"/>
          <w:i w:val="false"/>
          <w:color w:val="000000"/>
          <w:sz w:val="28"/>
        </w:rPr>
        <w:t xml:space="preserve">
                 передаче подрядчикам по нефтегазовым </w:t>
      </w:r>
      <w:r>
        <w:br/>
      </w:r>
      <w:r>
        <w:rPr>
          <w:rFonts w:ascii="Times New Roman"/>
          <w:b w:val="false"/>
          <w:i w:val="false"/>
          <w:color w:val="000000"/>
          <w:sz w:val="28"/>
        </w:rPr>
        <w:t xml:space="preserve">
                 проектам                                    15066 </w:t>
      </w:r>
      <w:r>
        <w:br/>
      </w:r>
      <w:r>
        <w:rPr>
          <w:rFonts w:ascii="Times New Roman"/>
          <w:b w:val="false"/>
          <w:i w:val="false"/>
          <w:color w:val="000000"/>
          <w:sz w:val="28"/>
        </w:rPr>
        <w:t xml:space="preserve">
        003      Прикладные научные исследования </w:t>
      </w:r>
      <w:r>
        <w:br/>
      </w:r>
      <w:r>
        <w:rPr>
          <w:rFonts w:ascii="Times New Roman"/>
          <w:b w:val="false"/>
          <w:i w:val="false"/>
          <w:color w:val="000000"/>
          <w:sz w:val="28"/>
        </w:rPr>
        <w:t xml:space="preserve">
                 в области геологии использования недр       88063 </w:t>
      </w:r>
      <w:r>
        <w:br/>
      </w:r>
      <w:r>
        <w:rPr>
          <w:rFonts w:ascii="Times New Roman"/>
          <w:b w:val="false"/>
          <w:i w:val="false"/>
          <w:color w:val="000000"/>
          <w:sz w:val="28"/>
        </w:rPr>
        <w:t xml:space="preserve">
        004      Прикладные научные исследования </w:t>
      </w:r>
      <w:r>
        <w:br/>
      </w:r>
      <w:r>
        <w:rPr>
          <w:rFonts w:ascii="Times New Roman"/>
          <w:b w:val="false"/>
          <w:i w:val="false"/>
          <w:color w:val="000000"/>
          <w:sz w:val="28"/>
        </w:rPr>
        <w:t xml:space="preserve">
                 технологического характера в области </w:t>
      </w:r>
      <w:r>
        <w:br/>
      </w:r>
      <w:r>
        <w:rPr>
          <w:rFonts w:ascii="Times New Roman"/>
          <w:b w:val="false"/>
          <w:i w:val="false"/>
          <w:color w:val="000000"/>
          <w:sz w:val="28"/>
        </w:rPr>
        <w:t xml:space="preserve">
                 топливно-энергетического комплекса, </w:t>
      </w:r>
      <w:r>
        <w:br/>
      </w:r>
      <w:r>
        <w:rPr>
          <w:rFonts w:ascii="Times New Roman"/>
          <w:b w:val="false"/>
          <w:i w:val="false"/>
          <w:color w:val="000000"/>
          <w:sz w:val="28"/>
        </w:rPr>
        <w:t xml:space="preserve">
                 нефтехимии и минеральных ресурсов          699947 </w:t>
      </w:r>
      <w:r>
        <w:br/>
      </w:r>
      <w:r>
        <w:rPr>
          <w:rFonts w:ascii="Times New Roman"/>
          <w:b w:val="false"/>
          <w:i w:val="false"/>
          <w:color w:val="000000"/>
          <w:sz w:val="28"/>
        </w:rPr>
        <w:t xml:space="preserve">
        005      Создание Казахстанского термоядерного </w:t>
      </w:r>
      <w:r>
        <w:br/>
      </w:r>
      <w:r>
        <w:rPr>
          <w:rFonts w:ascii="Times New Roman"/>
          <w:b w:val="false"/>
          <w:i w:val="false"/>
          <w:color w:val="000000"/>
          <w:sz w:val="28"/>
        </w:rPr>
        <w:t xml:space="preserve">
                 материаловедческого реактора Токамак      1072970 </w:t>
      </w:r>
      <w:r>
        <w:br/>
      </w:r>
      <w:r>
        <w:rPr>
          <w:rFonts w:ascii="Times New Roman"/>
          <w:b w:val="false"/>
          <w:i w:val="false"/>
          <w:color w:val="000000"/>
          <w:sz w:val="28"/>
        </w:rPr>
        <w:t xml:space="preserve">
        006      Создание в Евразийском национальном </w:t>
      </w:r>
      <w:r>
        <w:br/>
      </w:r>
      <w:r>
        <w:rPr>
          <w:rFonts w:ascii="Times New Roman"/>
          <w:b w:val="false"/>
          <w:i w:val="false"/>
          <w:color w:val="000000"/>
          <w:sz w:val="28"/>
        </w:rPr>
        <w:t xml:space="preserve">
                 университете им. Л.Н. Гумилева </w:t>
      </w:r>
      <w:r>
        <w:br/>
      </w:r>
      <w:r>
        <w:rPr>
          <w:rFonts w:ascii="Times New Roman"/>
          <w:b w:val="false"/>
          <w:i w:val="false"/>
          <w:color w:val="000000"/>
          <w:sz w:val="28"/>
        </w:rPr>
        <w:t xml:space="preserve">
                 междисциплинарного научно- </w:t>
      </w:r>
      <w:r>
        <w:br/>
      </w:r>
      <w:r>
        <w:rPr>
          <w:rFonts w:ascii="Times New Roman"/>
          <w:b w:val="false"/>
          <w:i w:val="false"/>
          <w:color w:val="000000"/>
          <w:sz w:val="28"/>
        </w:rPr>
        <w:t xml:space="preserve">
                 исследовательского комплекса на базе </w:t>
      </w:r>
      <w:r>
        <w:br/>
      </w:r>
      <w:r>
        <w:rPr>
          <w:rFonts w:ascii="Times New Roman"/>
          <w:b w:val="false"/>
          <w:i w:val="false"/>
          <w:color w:val="000000"/>
          <w:sz w:val="28"/>
        </w:rPr>
        <w:t xml:space="preserve">
                 ускорителя тяжелых ионов                    76071 </w:t>
      </w:r>
      <w:r>
        <w:br/>
      </w:r>
      <w:r>
        <w:rPr>
          <w:rFonts w:ascii="Times New Roman"/>
          <w:b w:val="false"/>
          <w:i w:val="false"/>
          <w:color w:val="000000"/>
          <w:sz w:val="28"/>
        </w:rPr>
        <w:t xml:space="preserve">
        008      Консервация и ликвидация урановых </w:t>
      </w:r>
      <w:r>
        <w:br/>
      </w:r>
      <w:r>
        <w:rPr>
          <w:rFonts w:ascii="Times New Roman"/>
          <w:b w:val="false"/>
          <w:i w:val="false"/>
          <w:color w:val="000000"/>
          <w:sz w:val="28"/>
        </w:rPr>
        <w:t xml:space="preserve">
                 рудников, захоронение техногенных отходов  700507 </w:t>
      </w:r>
      <w:r>
        <w:br/>
      </w:r>
      <w:r>
        <w:rPr>
          <w:rFonts w:ascii="Times New Roman"/>
          <w:b w:val="false"/>
          <w:i w:val="false"/>
          <w:color w:val="000000"/>
          <w:sz w:val="28"/>
        </w:rPr>
        <w:t xml:space="preserve">
        009      Закрытие шахт Карагандинского </w:t>
      </w:r>
      <w:r>
        <w:br/>
      </w:r>
      <w:r>
        <w:rPr>
          <w:rFonts w:ascii="Times New Roman"/>
          <w:b w:val="false"/>
          <w:i w:val="false"/>
          <w:color w:val="000000"/>
          <w:sz w:val="28"/>
        </w:rPr>
        <w:t xml:space="preserve">
                 угольного бассейна                         533499 </w:t>
      </w:r>
      <w:r>
        <w:br/>
      </w:r>
      <w:r>
        <w:rPr>
          <w:rFonts w:ascii="Times New Roman"/>
          <w:b w:val="false"/>
          <w:i w:val="false"/>
          <w:color w:val="000000"/>
          <w:sz w:val="28"/>
        </w:rPr>
        <w:t xml:space="preserve">
        010      Развитие топливно-энергетического </w:t>
      </w:r>
      <w:r>
        <w:br/>
      </w:r>
      <w:r>
        <w:rPr>
          <w:rFonts w:ascii="Times New Roman"/>
          <w:b w:val="false"/>
          <w:i w:val="false"/>
          <w:color w:val="000000"/>
          <w:sz w:val="28"/>
        </w:rPr>
        <w:t xml:space="preserve">
                 комплекса                                   70600 </w:t>
      </w:r>
      <w:r>
        <w:br/>
      </w:r>
      <w:r>
        <w:rPr>
          <w:rFonts w:ascii="Times New Roman"/>
          <w:b w:val="false"/>
          <w:i w:val="false"/>
          <w:color w:val="000000"/>
          <w:sz w:val="28"/>
        </w:rPr>
        <w:t xml:space="preserve">
        011      Обеспечение радиационной безопасности      480000 </w:t>
      </w:r>
      <w:r>
        <w:br/>
      </w:r>
      <w:r>
        <w:rPr>
          <w:rFonts w:ascii="Times New Roman"/>
          <w:b w:val="false"/>
          <w:i w:val="false"/>
          <w:color w:val="000000"/>
          <w:sz w:val="28"/>
        </w:rPr>
        <w:t xml:space="preserve">
        012      Формирование геологической информации       72838 </w:t>
      </w:r>
      <w:r>
        <w:br/>
      </w:r>
      <w:r>
        <w:rPr>
          <w:rFonts w:ascii="Times New Roman"/>
          <w:b w:val="false"/>
          <w:i w:val="false"/>
          <w:color w:val="000000"/>
          <w:sz w:val="28"/>
        </w:rPr>
        <w:t xml:space="preserve">
        013      Государственное геологическое изучение    2921832 </w:t>
      </w:r>
      <w:r>
        <w:br/>
      </w:r>
      <w:r>
        <w:rPr>
          <w:rFonts w:ascii="Times New Roman"/>
          <w:b w:val="false"/>
          <w:i w:val="false"/>
          <w:color w:val="000000"/>
          <w:sz w:val="28"/>
        </w:rPr>
        <w:t xml:space="preserve">
        014      Мониторинг недр и недропользования         661722 </w:t>
      </w:r>
      <w:r>
        <w:br/>
      </w:r>
      <w:r>
        <w:rPr>
          <w:rFonts w:ascii="Times New Roman"/>
          <w:b w:val="false"/>
          <w:i w:val="false"/>
          <w:color w:val="000000"/>
          <w:sz w:val="28"/>
        </w:rPr>
        <w:t xml:space="preserve">
        017      Ликвидация и консервация </w:t>
      </w:r>
      <w:r>
        <w:br/>
      </w:r>
      <w:r>
        <w:rPr>
          <w:rFonts w:ascii="Times New Roman"/>
          <w:b w:val="false"/>
          <w:i w:val="false"/>
          <w:color w:val="000000"/>
          <w:sz w:val="28"/>
        </w:rPr>
        <w:t xml:space="preserve">
                 самоизливающихся скважин                  1180210 </w:t>
      </w:r>
      <w:r>
        <w:br/>
      </w:r>
      <w:r>
        <w:rPr>
          <w:rFonts w:ascii="Times New Roman"/>
          <w:b w:val="false"/>
          <w:i w:val="false"/>
          <w:color w:val="000000"/>
          <w:sz w:val="28"/>
        </w:rPr>
        <w:t xml:space="preserve">
        018      Представление интересов государства </w:t>
      </w:r>
      <w:r>
        <w:br/>
      </w:r>
      <w:r>
        <w:rPr>
          <w:rFonts w:ascii="Times New Roman"/>
          <w:b w:val="false"/>
          <w:i w:val="false"/>
          <w:color w:val="000000"/>
          <w:sz w:val="28"/>
        </w:rPr>
        <w:t xml:space="preserve">
                 в контрактах на проведение нефтяных </w:t>
      </w:r>
      <w:r>
        <w:br/>
      </w:r>
      <w:r>
        <w:rPr>
          <w:rFonts w:ascii="Times New Roman"/>
          <w:b w:val="false"/>
          <w:i w:val="false"/>
          <w:color w:val="000000"/>
          <w:sz w:val="28"/>
        </w:rPr>
        <w:t xml:space="preserve">
                 операций, а также при транспортировке, </w:t>
      </w:r>
      <w:r>
        <w:br/>
      </w:r>
      <w:r>
        <w:rPr>
          <w:rFonts w:ascii="Times New Roman"/>
          <w:b w:val="false"/>
          <w:i w:val="false"/>
          <w:color w:val="000000"/>
          <w:sz w:val="28"/>
        </w:rPr>
        <w:t xml:space="preserve">
                 переработке и реализации углеводородов     300000 </w:t>
      </w:r>
      <w:r>
        <w:br/>
      </w:r>
      <w:r>
        <w:rPr>
          <w:rFonts w:ascii="Times New Roman"/>
          <w:b w:val="false"/>
          <w:i w:val="false"/>
          <w:color w:val="000000"/>
          <w:sz w:val="28"/>
        </w:rPr>
        <w:t xml:space="preserve">
        019      Возмещение ущерба работникам </w:t>
      </w:r>
      <w:r>
        <w:br/>
      </w:r>
      <w:r>
        <w:rPr>
          <w:rFonts w:ascii="Times New Roman"/>
          <w:b w:val="false"/>
          <w:i w:val="false"/>
          <w:color w:val="000000"/>
          <w:sz w:val="28"/>
        </w:rPr>
        <w:t xml:space="preserve">
                 ликвидированных шахт, переданных в РГСП </w:t>
      </w:r>
      <w:r>
        <w:br/>
      </w:r>
      <w:r>
        <w:rPr>
          <w:rFonts w:ascii="Times New Roman"/>
          <w:b w:val="false"/>
          <w:i w:val="false"/>
          <w:color w:val="000000"/>
          <w:sz w:val="28"/>
        </w:rPr>
        <w:t xml:space="preserve">
                 "Карагандаликвидшахт"                      146286 </w:t>
      </w:r>
      <w:r>
        <w:br/>
      </w:r>
      <w:r>
        <w:rPr>
          <w:rFonts w:ascii="Times New Roman"/>
          <w:b w:val="false"/>
          <w:i w:val="false"/>
          <w:color w:val="000000"/>
          <w:sz w:val="28"/>
        </w:rPr>
        <w:t xml:space="preserve">
        023      Перевод архива исторических </w:t>
      </w:r>
      <w:r>
        <w:br/>
      </w:r>
      <w:r>
        <w:rPr>
          <w:rFonts w:ascii="Times New Roman"/>
          <w:b w:val="false"/>
          <w:i w:val="false"/>
          <w:color w:val="000000"/>
          <w:sz w:val="28"/>
        </w:rPr>
        <w:t xml:space="preserve">
                 сейсмограмм ядерных взрывов и </w:t>
      </w:r>
      <w:r>
        <w:br/>
      </w:r>
      <w:r>
        <w:rPr>
          <w:rFonts w:ascii="Times New Roman"/>
          <w:b w:val="false"/>
          <w:i w:val="false"/>
          <w:color w:val="000000"/>
          <w:sz w:val="28"/>
        </w:rPr>
        <w:t xml:space="preserve">
                 землетрясений, зарегистрированных </w:t>
      </w:r>
      <w:r>
        <w:br/>
      </w:r>
      <w:r>
        <w:rPr>
          <w:rFonts w:ascii="Times New Roman"/>
          <w:b w:val="false"/>
          <w:i w:val="false"/>
          <w:color w:val="000000"/>
          <w:sz w:val="28"/>
        </w:rPr>
        <w:t xml:space="preserve">
                 станциями специального контроля </w:t>
      </w:r>
      <w:r>
        <w:br/>
      </w:r>
      <w:r>
        <w:rPr>
          <w:rFonts w:ascii="Times New Roman"/>
          <w:b w:val="false"/>
          <w:i w:val="false"/>
          <w:color w:val="000000"/>
          <w:sz w:val="28"/>
        </w:rPr>
        <w:t xml:space="preserve">
                 с бумажных записей на электронные </w:t>
      </w:r>
      <w:r>
        <w:br/>
      </w:r>
      <w:r>
        <w:rPr>
          <w:rFonts w:ascii="Times New Roman"/>
          <w:b w:val="false"/>
          <w:i w:val="false"/>
          <w:color w:val="000000"/>
          <w:sz w:val="28"/>
        </w:rPr>
        <w:t xml:space="preserve">
                 носители                                    25000 </w:t>
      </w:r>
      <w:r>
        <w:br/>
      </w:r>
      <w:r>
        <w:rPr>
          <w:rFonts w:ascii="Times New Roman"/>
          <w:b w:val="false"/>
          <w:i w:val="false"/>
          <w:color w:val="000000"/>
          <w:sz w:val="28"/>
        </w:rPr>
        <w:t xml:space="preserve">
        024      Целевые трансферты на развитие </w:t>
      </w:r>
      <w:r>
        <w:br/>
      </w:r>
      <w:r>
        <w:rPr>
          <w:rFonts w:ascii="Times New Roman"/>
          <w:b w:val="false"/>
          <w:i w:val="false"/>
          <w:color w:val="000000"/>
          <w:sz w:val="28"/>
        </w:rPr>
        <w:t xml:space="preserve">
                 областным бюджетам, бюджетам городов </w:t>
      </w:r>
      <w:r>
        <w:br/>
      </w:r>
      <w:r>
        <w:rPr>
          <w:rFonts w:ascii="Times New Roman"/>
          <w:b w:val="false"/>
          <w:i w:val="false"/>
          <w:color w:val="000000"/>
          <w:sz w:val="28"/>
        </w:rPr>
        <w:t xml:space="preserve">
                 Астаны и Алматы на развитие </w:t>
      </w:r>
      <w:r>
        <w:br/>
      </w:r>
      <w:r>
        <w:rPr>
          <w:rFonts w:ascii="Times New Roman"/>
          <w:b w:val="false"/>
          <w:i w:val="false"/>
          <w:color w:val="000000"/>
          <w:sz w:val="28"/>
        </w:rPr>
        <w:t xml:space="preserve">
                 теплоэнергетической системы              12882121 </w:t>
      </w:r>
      <w:r>
        <w:br/>
      </w:r>
      <w:r>
        <w:rPr>
          <w:rFonts w:ascii="Times New Roman"/>
          <w:b w:val="false"/>
          <w:i w:val="false"/>
          <w:color w:val="000000"/>
          <w:sz w:val="28"/>
        </w:rPr>
        <w:t xml:space="preserve">
     233         Министерство индустрии и торговли </w:t>
      </w:r>
      <w:r>
        <w:br/>
      </w:r>
      <w:r>
        <w:rPr>
          <w:rFonts w:ascii="Times New Roman"/>
          <w:b w:val="false"/>
          <w:i w:val="false"/>
          <w:color w:val="000000"/>
          <w:sz w:val="28"/>
        </w:rPr>
        <w:t xml:space="preserve">
                 Республики Казахстан                       502619 </w:t>
      </w:r>
      <w:r>
        <w:br/>
      </w:r>
      <w:r>
        <w:rPr>
          <w:rFonts w:ascii="Times New Roman"/>
          <w:b w:val="false"/>
          <w:i w:val="false"/>
          <w:color w:val="000000"/>
          <w:sz w:val="28"/>
        </w:rPr>
        <w:t xml:space="preserve">
        003      Ликвидация рудников Миргалимсайского </w:t>
      </w:r>
      <w:r>
        <w:br/>
      </w:r>
      <w:r>
        <w:rPr>
          <w:rFonts w:ascii="Times New Roman"/>
          <w:b w:val="false"/>
          <w:i w:val="false"/>
          <w:color w:val="000000"/>
          <w:sz w:val="28"/>
        </w:rPr>
        <w:t xml:space="preserve">
                 месторождения                              502619 </w:t>
      </w:r>
      <w:r>
        <w:br/>
      </w:r>
      <w:r>
        <w:rPr>
          <w:rFonts w:ascii="Times New Roman"/>
          <w:b w:val="false"/>
          <w:i w:val="false"/>
          <w:color w:val="000000"/>
          <w:sz w:val="28"/>
        </w:rPr>
        <w:t xml:space="preserve">
10              Сельское, водное, лесное, </w:t>
      </w:r>
      <w:r>
        <w:br/>
      </w:r>
      <w:r>
        <w:rPr>
          <w:rFonts w:ascii="Times New Roman"/>
          <w:b w:val="false"/>
          <w:i w:val="false"/>
          <w:color w:val="000000"/>
          <w:sz w:val="28"/>
        </w:rPr>
        <w:t xml:space="preserve">
                 рыбное хозяйство, особоохраняемые </w:t>
      </w:r>
      <w:r>
        <w:br/>
      </w:r>
      <w:r>
        <w:rPr>
          <w:rFonts w:ascii="Times New Roman"/>
          <w:b w:val="false"/>
          <w:i w:val="false"/>
          <w:color w:val="000000"/>
          <w:sz w:val="28"/>
        </w:rPr>
        <w:t xml:space="preserve">
                 природные территории, охрана окружающей </w:t>
      </w:r>
      <w:r>
        <w:br/>
      </w:r>
      <w:r>
        <w:rPr>
          <w:rFonts w:ascii="Times New Roman"/>
          <w:b w:val="false"/>
          <w:i w:val="false"/>
          <w:color w:val="000000"/>
          <w:sz w:val="28"/>
        </w:rPr>
        <w:t xml:space="preserve">
                 среды и животного мира, земельные </w:t>
      </w:r>
      <w:r>
        <w:br/>
      </w:r>
      <w:r>
        <w:rPr>
          <w:rFonts w:ascii="Times New Roman"/>
          <w:b w:val="false"/>
          <w:i w:val="false"/>
          <w:color w:val="000000"/>
          <w:sz w:val="28"/>
        </w:rPr>
        <w:t xml:space="preserve">
                 отношения                                67733974 </w:t>
      </w:r>
      <w:r>
        <w:br/>
      </w:r>
      <w:r>
        <w:rPr>
          <w:rFonts w:ascii="Times New Roman"/>
          <w:b w:val="false"/>
          <w:i w:val="false"/>
          <w:color w:val="000000"/>
          <w:sz w:val="28"/>
        </w:rPr>
        <w:t xml:space="preserve">
      212         Министерство сельского хозяйства </w:t>
      </w:r>
      <w:r>
        <w:br/>
      </w:r>
      <w:r>
        <w:rPr>
          <w:rFonts w:ascii="Times New Roman"/>
          <w:b w:val="false"/>
          <w:i w:val="false"/>
          <w:color w:val="000000"/>
          <w:sz w:val="28"/>
        </w:rPr>
        <w:t xml:space="preserve">
                 Республики Казахстан                     59507903 </w:t>
      </w:r>
      <w:r>
        <w:br/>
      </w:r>
      <w:r>
        <w:rPr>
          <w:rFonts w:ascii="Times New Roman"/>
          <w:b w:val="false"/>
          <w:i w:val="false"/>
          <w:color w:val="000000"/>
          <w:sz w:val="28"/>
        </w:rPr>
        <w:t xml:space="preserve">
        001      Обеспечение деятельности </w:t>
      </w:r>
      <w:r>
        <w:br/>
      </w:r>
      <w:r>
        <w:rPr>
          <w:rFonts w:ascii="Times New Roman"/>
          <w:b w:val="false"/>
          <w:i w:val="false"/>
          <w:color w:val="000000"/>
          <w:sz w:val="28"/>
        </w:rPr>
        <w:t xml:space="preserve">
                 уполномоченного органа в области </w:t>
      </w:r>
      <w:r>
        <w:br/>
      </w:r>
      <w:r>
        <w:rPr>
          <w:rFonts w:ascii="Times New Roman"/>
          <w:b w:val="false"/>
          <w:i w:val="false"/>
          <w:color w:val="000000"/>
          <w:sz w:val="28"/>
        </w:rPr>
        <w:t xml:space="preserve">
                 агропромышленного комплекса, </w:t>
      </w:r>
      <w:r>
        <w:br/>
      </w:r>
      <w:r>
        <w:rPr>
          <w:rFonts w:ascii="Times New Roman"/>
          <w:b w:val="false"/>
          <w:i w:val="false"/>
          <w:color w:val="000000"/>
          <w:sz w:val="28"/>
        </w:rPr>
        <w:t xml:space="preserve">
                 лесного и водного хозяйства               5791336 </w:t>
      </w:r>
      <w:r>
        <w:br/>
      </w:r>
      <w:r>
        <w:rPr>
          <w:rFonts w:ascii="Times New Roman"/>
          <w:b w:val="false"/>
          <w:i w:val="false"/>
          <w:color w:val="000000"/>
          <w:sz w:val="28"/>
        </w:rPr>
        <w:t xml:space="preserve">
        002      Сохранение и улучшение </w:t>
      </w:r>
      <w:r>
        <w:br/>
      </w:r>
      <w:r>
        <w:rPr>
          <w:rFonts w:ascii="Times New Roman"/>
          <w:b w:val="false"/>
          <w:i w:val="false"/>
          <w:color w:val="000000"/>
          <w:sz w:val="28"/>
        </w:rPr>
        <w:t xml:space="preserve">
                 мелиоративного состояния земель            178540 </w:t>
      </w:r>
      <w:r>
        <w:br/>
      </w:r>
      <w:r>
        <w:rPr>
          <w:rFonts w:ascii="Times New Roman"/>
          <w:b w:val="false"/>
          <w:i w:val="false"/>
          <w:color w:val="000000"/>
          <w:sz w:val="28"/>
        </w:rPr>
        <w:t xml:space="preserve">
        003      Защита растений                           2850424 </w:t>
      </w:r>
      <w:r>
        <w:br/>
      </w:r>
      <w:r>
        <w:rPr>
          <w:rFonts w:ascii="Times New Roman"/>
          <w:b w:val="false"/>
          <w:i w:val="false"/>
          <w:color w:val="000000"/>
          <w:sz w:val="28"/>
        </w:rPr>
        <w:t xml:space="preserve">
        004      Карантин растений                          779880 </w:t>
      </w:r>
      <w:r>
        <w:br/>
      </w:r>
      <w:r>
        <w:rPr>
          <w:rFonts w:ascii="Times New Roman"/>
          <w:b w:val="false"/>
          <w:i w:val="false"/>
          <w:color w:val="000000"/>
          <w:sz w:val="28"/>
        </w:rPr>
        <w:t xml:space="preserve">
        005      Определение сортовых и посевных </w:t>
      </w:r>
      <w:r>
        <w:br/>
      </w:r>
      <w:r>
        <w:rPr>
          <w:rFonts w:ascii="Times New Roman"/>
          <w:b w:val="false"/>
          <w:i w:val="false"/>
          <w:color w:val="000000"/>
          <w:sz w:val="28"/>
        </w:rPr>
        <w:t xml:space="preserve">
                 качеств семенного и посадочного </w:t>
      </w:r>
      <w:r>
        <w:br/>
      </w:r>
      <w:r>
        <w:rPr>
          <w:rFonts w:ascii="Times New Roman"/>
          <w:b w:val="false"/>
          <w:i w:val="false"/>
          <w:color w:val="000000"/>
          <w:sz w:val="28"/>
        </w:rPr>
        <w:t xml:space="preserve">
                 материала                                  163020 </w:t>
      </w:r>
      <w:r>
        <w:br/>
      </w:r>
      <w:r>
        <w:rPr>
          <w:rFonts w:ascii="Times New Roman"/>
          <w:b w:val="false"/>
          <w:i w:val="false"/>
          <w:color w:val="000000"/>
          <w:sz w:val="28"/>
        </w:rPr>
        <w:t xml:space="preserve">
        006      Государственная поддержка развития </w:t>
      </w:r>
      <w:r>
        <w:br/>
      </w:r>
      <w:r>
        <w:rPr>
          <w:rFonts w:ascii="Times New Roman"/>
          <w:b w:val="false"/>
          <w:i w:val="false"/>
          <w:color w:val="000000"/>
          <w:sz w:val="28"/>
        </w:rPr>
        <w:t xml:space="preserve">
                 агропромышленного комплекса               2550171 </w:t>
      </w:r>
      <w:r>
        <w:br/>
      </w:r>
      <w:r>
        <w:rPr>
          <w:rFonts w:ascii="Times New Roman"/>
          <w:b w:val="false"/>
          <w:i w:val="false"/>
          <w:color w:val="000000"/>
          <w:sz w:val="28"/>
        </w:rPr>
        <w:t xml:space="preserve">
        009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развитие сельского </w:t>
      </w:r>
      <w:r>
        <w:br/>
      </w:r>
      <w:r>
        <w:rPr>
          <w:rFonts w:ascii="Times New Roman"/>
          <w:b w:val="false"/>
          <w:i w:val="false"/>
          <w:color w:val="000000"/>
          <w:sz w:val="28"/>
        </w:rPr>
        <w:t xml:space="preserve">
                 хозяйства                                10139375 </w:t>
      </w:r>
      <w:r>
        <w:br/>
      </w:r>
      <w:r>
        <w:rPr>
          <w:rFonts w:ascii="Times New Roman"/>
          <w:b w:val="false"/>
          <w:i w:val="false"/>
          <w:color w:val="000000"/>
          <w:sz w:val="28"/>
        </w:rPr>
        <w:t xml:space="preserve">
        010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субсидирование стоимости </w:t>
      </w:r>
      <w:r>
        <w:br/>
      </w:r>
      <w:r>
        <w:rPr>
          <w:rFonts w:ascii="Times New Roman"/>
          <w:b w:val="false"/>
          <w:i w:val="false"/>
          <w:color w:val="000000"/>
          <w:sz w:val="28"/>
        </w:rPr>
        <w:t xml:space="preserve">
                 услуг по подаче питьевой воды </w:t>
      </w:r>
      <w:r>
        <w:br/>
      </w:r>
      <w:r>
        <w:rPr>
          <w:rFonts w:ascii="Times New Roman"/>
          <w:b w:val="false"/>
          <w:i w:val="false"/>
          <w:color w:val="000000"/>
          <w:sz w:val="28"/>
        </w:rPr>
        <w:t xml:space="preserve">
                 из особо важных групповых систем </w:t>
      </w:r>
      <w:r>
        <w:br/>
      </w:r>
      <w:r>
        <w:rPr>
          <w:rFonts w:ascii="Times New Roman"/>
          <w:b w:val="false"/>
          <w:i w:val="false"/>
          <w:color w:val="000000"/>
          <w:sz w:val="28"/>
        </w:rPr>
        <w:t xml:space="preserve">
                 водоснабжения, являющихся </w:t>
      </w:r>
      <w:r>
        <w:br/>
      </w:r>
      <w:r>
        <w:rPr>
          <w:rFonts w:ascii="Times New Roman"/>
          <w:b w:val="false"/>
          <w:i w:val="false"/>
          <w:color w:val="000000"/>
          <w:sz w:val="28"/>
        </w:rPr>
        <w:t xml:space="preserve">
                 безальтернативными источниками </w:t>
      </w:r>
      <w:r>
        <w:br/>
      </w:r>
      <w:r>
        <w:rPr>
          <w:rFonts w:ascii="Times New Roman"/>
          <w:b w:val="false"/>
          <w:i w:val="false"/>
          <w:color w:val="000000"/>
          <w:sz w:val="28"/>
        </w:rPr>
        <w:t xml:space="preserve">
                 питьевого водоснабжения                    711060 </w:t>
      </w:r>
      <w:r>
        <w:br/>
      </w:r>
      <w:r>
        <w:rPr>
          <w:rFonts w:ascii="Times New Roman"/>
          <w:b w:val="false"/>
          <w:i w:val="false"/>
          <w:color w:val="000000"/>
          <w:sz w:val="28"/>
        </w:rPr>
        <w:t xml:space="preserve">
        012      Регулирование русла реки Сырдарьи </w:t>
      </w:r>
      <w:r>
        <w:br/>
      </w:r>
      <w:r>
        <w:rPr>
          <w:rFonts w:ascii="Times New Roman"/>
          <w:b w:val="false"/>
          <w:i w:val="false"/>
          <w:color w:val="000000"/>
          <w:sz w:val="28"/>
        </w:rPr>
        <w:t xml:space="preserve">
                 и сохранение северной части </w:t>
      </w:r>
      <w:r>
        <w:br/>
      </w:r>
      <w:r>
        <w:rPr>
          <w:rFonts w:ascii="Times New Roman"/>
          <w:b w:val="false"/>
          <w:i w:val="false"/>
          <w:color w:val="000000"/>
          <w:sz w:val="28"/>
        </w:rPr>
        <w:t xml:space="preserve">
                 Аральского моря (2-я фаза)                 190500  </w:t>
      </w:r>
      <w:r>
        <w:br/>
      </w:r>
      <w:r>
        <w:rPr>
          <w:rFonts w:ascii="Times New Roman"/>
          <w:b w:val="false"/>
          <w:i w:val="false"/>
          <w:color w:val="000000"/>
          <w:sz w:val="28"/>
        </w:rPr>
        <w:t xml:space="preserve">
        013      Сортоиспытание сельскохозяйственных </w:t>
      </w:r>
      <w:r>
        <w:br/>
      </w:r>
      <w:r>
        <w:rPr>
          <w:rFonts w:ascii="Times New Roman"/>
          <w:b w:val="false"/>
          <w:i w:val="false"/>
          <w:color w:val="000000"/>
          <w:sz w:val="28"/>
        </w:rPr>
        <w:t xml:space="preserve">
                 культур                                    109788 </w:t>
      </w:r>
      <w:r>
        <w:br/>
      </w:r>
      <w:r>
        <w:rPr>
          <w:rFonts w:ascii="Times New Roman"/>
          <w:b w:val="false"/>
          <w:i w:val="false"/>
          <w:color w:val="000000"/>
          <w:sz w:val="28"/>
        </w:rPr>
        <w:t xml:space="preserve">
        014      Усовершенствование ирригационных и </w:t>
      </w:r>
      <w:r>
        <w:br/>
      </w:r>
      <w:r>
        <w:rPr>
          <w:rFonts w:ascii="Times New Roman"/>
          <w:b w:val="false"/>
          <w:i w:val="false"/>
          <w:color w:val="000000"/>
          <w:sz w:val="28"/>
        </w:rPr>
        <w:t xml:space="preserve">
                 дренажных систем                            42365 </w:t>
      </w:r>
      <w:r>
        <w:br/>
      </w:r>
      <w:r>
        <w:rPr>
          <w:rFonts w:ascii="Times New Roman"/>
          <w:b w:val="false"/>
          <w:i w:val="false"/>
          <w:color w:val="000000"/>
          <w:sz w:val="28"/>
        </w:rPr>
        <w:t xml:space="preserve">
        016      Постприватизационная поддержка </w:t>
      </w:r>
      <w:r>
        <w:br/>
      </w:r>
      <w:r>
        <w:rPr>
          <w:rFonts w:ascii="Times New Roman"/>
          <w:b w:val="false"/>
          <w:i w:val="false"/>
          <w:color w:val="000000"/>
          <w:sz w:val="28"/>
        </w:rPr>
        <w:t xml:space="preserve">
                 сельского хозяйства                        340487 </w:t>
      </w:r>
      <w:r>
        <w:br/>
      </w:r>
      <w:r>
        <w:rPr>
          <w:rFonts w:ascii="Times New Roman"/>
          <w:b w:val="false"/>
          <w:i w:val="false"/>
          <w:color w:val="000000"/>
          <w:sz w:val="28"/>
        </w:rPr>
        <w:t xml:space="preserve">
        017      Целевые трансферты на развитие </w:t>
      </w:r>
      <w:r>
        <w:br/>
      </w:r>
      <w:r>
        <w:rPr>
          <w:rFonts w:ascii="Times New Roman"/>
          <w:b w:val="false"/>
          <w:i w:val="false"/>
          <w:color w:val="000000"/>
          <w:sz w:val="28"/>
        </w:rPr>
        <w:t xml:space="preserve">
                 областным бюджетам, бюджетам городов </w:t>
      </w:r>
      <w:r>
        <w:br/>
      </w:r>
      <w:r>
        <w:rPr>
          <w:rFonts w:ascii="Times New Roman"/>
          <w:b w:val="false"/>
          <w:i w:val="false"/>
          <w:color w:val="000000"/>
          <w:sz w:val="28"/>
        </w:rPr>
        <w:t xml:space="preserve">
                 Астаны и Алматы на развитие </w:t>
      </w:r>
      <w:r>
        <w:br/>
      </w:r>
      <w:r>
        <w:rPr>
          <w:rFonts w:ascii="Times New Roman"/>
          <w:b w:val="false"/>
          <w:i w:val="false"/>
          <w:color w:val="000000"/>
          <w:sz w:val="28"/>
        </w:rPr>
        <w:t xml:space="preserve">
                 системы водоснабжения                     5058497 </w:t>
      </w:r>
      <w:r>
        <w:br/>
      </w:r>
      <w:r>
        <w:rPr>
          <w:rFonts w:ascii="Times New Roman"/>
          <w:b w:val="false"/>
          <w:i w:val="false"/>
          <w:color w:val="000000"/>
          <w:sz w:val="28"/>
        </w:rPr>
        <w:t xml:space="preserve">
        018      Обеспечение эпизоотического </w:t>
      </w:r>
      <w:r>
        <w:br/>
      </w:r>
      <w:r>
        <w:rPr>
          <w:rFonts w:ascii="Times New Roman"/>
          <w:b w:val="false"/>
          <w:i w:val="false"/>
          <w:color w:val="000000"/>
          <w:sz w:val="28"/>
        </w:rPr>
        <w:t xml:space="preserve">
                 благополучия                              4994883 </w:t>
      </w:r>
      <w:r>
        <w:br/>
      </w:r>
      <w:r>
        <w:rPr>
          <w:rFonts w:ascii="Times New Roman"/>
          <w:b w:val="false"/>
          <w:i w:val="false"/>
          <w:color w:val="000000"/>
          <w:sz w:val="28"/>
        </w:rPr>
        <w:t xml:space="preserve">
        019      Отраслевой проект развития </w:t>
      </w:r>
      <w:r>
        <w:br/>
      </w:r>
      <w:r>
        <w:rPr>
          <w:rFonts w:ascii="Times New Roman"/>
          <w:b w:val="false"/>
          <w:i w:val="false"/>
          <w:color w:val="000000"/>
          <w:sz w:val="28"/>
        </w:rPr>
        <w:t xml:space="preserve">
                 водоснабжения и канализации </w:t>
      </w:r>
      <w:r>
        <w:br/>
      </w:r>
      <w:r>
        <w:rPr>
          <w:rFonts w:ascii="Times New Roman"/>
          <w:b w:val="false"/>
          <w:i w:val="false"/>
          <w:color w:val="000000"/>
          <w:sz w:val="28"/>
        </w:rPr>
        <w:t xml:space="preserve">
                 сельских территорий (2-я фаза)             146050 </w:t>
      </w:r>
      <w:r>
        <w:br/>
      </w:r>
      <w:r>
        <w:rPr>
          <w:rFonts w:ascii="Times New Roman"/>
          <w:b w:val="false"/>
          <w:i w:val="false"/>
          <w:color w:val="000000"/>
          <w:sz w:val="28"/>
        </w:rPr>
        <w:t xml:space="preserve">
        020      Обеспечение продовольственной </w:t>
      </w:r>
      <w:r>
        <w:br/>
      </w:r>
      <w:r>
        <w:rPr>
          <w:rFonts w:ascii="Times New Roman"/>
          <w:b w:val="false"/>
          <w:i w:val="false"/>
          <w:color w:val="000000"/>
          <w:sz w:val="28"/>
        </w:rPr>
        <w:t xml:space="preserve">
                 безопасности и мобилизационных нужд       7062362  </w:t>
      </w:r>
      <w:r>
        <w:br/>
      </w:r>
      <w:r>
        <w:rPr>
          <w:rFonts w:ascii="Times New Roman"/>
          <w:b w:val="false"/>
          <w:i w:val="false"/>
          <w:color w:val="000000"/>
          <w:sz w:val="28"/>
        </w:rPr>
        <w:t xml:space="preserve">
        021      Агрохимическое и агроклиматическое </w:t>
      </w:r>
      <w:r>
        <w:br/>
      </w:r>
      <w:r>
        <w:rPr>
          <w:rFonts w:ascii="Times New Roman"/>
          <w:b w:val="false"/>
          <w:i w:val="false"/>
          <w:color w:val="000000"/>
          <w:sz w:val="28"/>
        </w:rPr>
        <w:t xml:space="preserve">
                 обеспечение сельскохозяйственного  </w:t>
      </w:r>
      <w:r>
        <w:br/>
      </w:r>
      <w:r>
        <w:rPr>
          <w:rFonts w:ascii="Times New Roman"/>
          <w:b w:val="false"/>
          <w:i w:val="false"/>
          <w:color w:val="000000"/>
          <w:sz w:val="28"/>
        </w:rPr>
        <w:t xml:space="preserve">
                 производства                               330905 </w:t>
      </w:r>
      <w:r>
        <w:br/>
      </w:r>
      <w:r>
        <w:rPr>
          <w:rFonts w:ascii="Times New Roman"/>
          <w:b w:val="false"/>
          <w:i w:val="false"/>
          <w:color w:val="000000"/>
          <w:sz w:val="28"/>
        </w:rPr>
        <w:t xml:space="preserve">
        023      Охрана и рациональное использование </w:t>
      </w:r>
      <w:r>
        <w:br/>
      </w:r>
      <w:r>
        <w:rPr>
          <w:rFonts w:ascii="Times New Roman"/>
          <w:b w:val="false"/>
          <w:i w:val="false"/>
          <w:color w:val="000000"/>
          <w:sz w:val="28"/>
        </w:rPr>
        <w:t xml:space="preserve">
                 водных ресурсов                            323963 </w:t>
      </w:r>
      <w:r>
        <w:br/>
      </w:r>
      <w:r>
        <w:rPr>
          <w:rFonts w:ascii="Times New Roman"/>
          <w:b w:val="false"/>
          <w:i w:val="false"/>
          <w:color w:val="000000"/>
          <w:sz w:val="28"/>
        </w:rPr>
        <w:t xml:space="preserve">
        025      Совершенствование управления </w:t>
      </w:r>
      <w:r>
        <w:br/>
      </w:r>
      <w:r>
        <w:rPr>
          <w:rFonts w:ascii="Times New Roman"/>
          <w:b w:val="false"/>
          <w:i w:val="false"/>
          <w:color w:val="000000"/>
          <w:sz w:val="28"/>
        </w:rPr>
        <w:t xml:space="preserve">
                 водными ресурсами и восстановление </w:t>
      </w:r>
      <w:r>
        <w:br/>
      </w:r>
      <w:r>
        <w:rPr>
          <w:rFonts w:ascii="Times New Roman"/>
          <w:b w:val="false"/>
          <w:i w:val="false"/>
          <w:color w:val="000000"/>
          <w:sz w:val="28"/>
        </w:rPr>
        <w:t xml:space="preserve">
                 земель                                      52015 </w:t>
      </w:r>
      <w:r>
        <w:br/>
      </w:r>
      <w:r>
        <w:rPr>
          <w:rFonts w:ascii="Times New Roman"/>
          <w:b w:val="false"/>
          <w:i w:val="false"/>
          <w:color w:val="000000"/>
          <w:sz w:val="28"/>
        </w:rPr>
        <w:t xml:space="preserve">
        027      Регулирование русла реки Сырдарья </w:t>
      </w:r>
      <w:r>
        <w:br/>
      </w:r>
      <w:r>
        <w:rPr>
          <w:rFonts w:ascii="Times New Roman"/>
          <w:b w:val="false"/>
          <w:i w:val="false"/>
          <w:color w:val="000000"/>
          <w:sz w:val="28"/>
        </w:rPr>
        <w:t xml:space="preserve">
                 и сохранение северной части </w:t>
      </w:r>
      <w:r>
        <w:br/>
      </w:r>
      <w:r>
        <w:rPr>
          <w:rFonts w:ascii="Times New Roman"/>
          <w:b w:val="false"/>
          <w:i w:val="false"/>
          <w:color w:val="000000"/>
          <w:sz w:val="28"/>
        </w:rPr>
        <w:t xml:space="preserve">
                 Аральского моря                           1477364 </w:t>
      </w:r>
      <w:r>
        <w:br/>
      </w:r>
      <w:r>
        <w:rPr>
          <w:rFonts w:ascii="Times New Roman"/>
          <w:b w:val="false"/>
          <w:i w:val="false"/>
          <w:color w:val="000000"/>
          <w:sz w:val="28"/>
        </w:rPr>
        <w:t xml:space="preserve">
        028      Водоснабжение и санитария </w:t>
      </w:r>
      <w:r>
        <w:br/>
      </w:r>
      <w:r>
        <w:rPr>
          <w:rFonts w:ascii="Times New Roman"/>
          <w:b w:val="false"/>
          <w:i w:val="false"/>
          <w:color w:val="000000"/>
          <w:sz w:val="28"/>
        </w:rPr>
        <w:t xml:space="preserve">
                 населенных пунктов региона </w:t>
      </w:r>
      <w:r>
        <w:br/>
      </w:r>
      <w:r>
        <w:rPr>
          <w:rFonts w:ascii="Times New Roman"/>
          <w:b w:val="false"/>
          <w:i w:val="false"/>
          <w:color w:val="000000"/>
          <w:sz w:val="28"/>
        </w:rPr>
        <w:t xml:space="preserve">
                 Аральского моря                            446236 </w:t>
      </w:r>
      <w:r>
        <w:br/>
      </w:r>
      <w:r>
        <w:rPr>
          <w:rFonts w:ascii="Times New Roman"/>
          <w:b w:val="false"/>
          <w:i w:val="false"/>
          <w:color w:val="000000"/>
          <w:sz w:val="28"/>
        </w:rPr>
        <w:t xml:space="preserve">
        029      Строительство и реконструкция </w:t>
      </w:r>
      <w:r>
        <w:br/>
      </w:r>
      <w:r>
        <w:rPr>
          <w:rFonts w:ascii="Times New Roman"/>
          <w:b w:val="false"/>
          <w:i w:val="false"/>
          <w:color w:val="000000"/>
          <w:sz w:val="28"/>
        </w:rPr>
        <w:t xml:space="preserve">
                 системы водоснабжения                     3827414 </w:t>
      </w:r>
      <w:r>
        <w:br/>
      </w:r>
      <w:r>
        <w:rPr>
          <w:rFonts w:ascii="Times New Roman"/>
          <w:b w:val="false"/>
          <w:i w:val="false"/>
          <w:color w:val="000000"/>
          <w:sz w:val="28"/>
        </w:rPr>
        <w:t xml:space="preserve">
        031      Реконструкция гидротехнических </w:t>
      </w:r>
      <w:r>
        <w:br/>
      </w:r>
      <w:r>
        <w:rPr>
          <w:rFonts w:ascii="Times New Roman"/>
          <w:b w:val="false"/>
          <w:i w:val="false"/>
          <w:color w:val="000000"/>
          <w:sz w:val="28"/>
        </w:rPr>
        <w:t xml:space="preserve">
                 сооружений                                 790661 </w:t>
      </w:r>
      <w:r>
        <w:br/>
      </w:r>
      <w:r>
        <w:rPr>
          <w:rFonts w:ascii="Times New Roman"/>
          <w:b w:val="false"/>
          <w:i w:val="false"/>
          <w:color w:val="000000"/>
          <w:sz w:val="28"/>
        </w:rPr>
        <w:t xml:space="preserve">
        034      Эксплуатация республиканских </w:t>
      </w:r>
      <w:r>
        <w:br/>
      </w:r>
      <w:r>
        <w:rPr>
          <w:rFonts w:ascii="Times New Roman"/>
          <w:b w:val="false"/>
          <w:i w:val="false"/>
          <w:color w:val="000000"/>
          <w:sz w:val="28"/>
        </w:rPr>
        <w:t xml:space="preserve">
                 водохозяйственных объектов, не </w:t>
      </w:r>
      <w:r>
        <w:br/>
      </w:r>
      <w:r>
        <w:rPr>
          <w:rFonts w:ascii="Times New Roman"/>
          <w:b w:val="false"/>
          <w:i w:val="false"/>
          <w:color w:val="000000"/>
          <w:sz w:val="28"/>
        </w:rPr>
        <w:t xml:space="preserve">
                 связанных с подачей воды                  1030549 </w:t>
      </w:r>
      <w:r>
        <w:br/>
      </w:r>
      <w:r>
        <w:rPr>
          <w:rFonts w:ascii="Times New Roman"/>
          <w:b w:val="false"/>
          <w:i w:val="false"/>
          <w:color w:val="000000"/>
          <w:sz w:val="28"/>
        </w:rPr>
        <w:t xml:space="preserve">
        036      Обеспечение сохранения и </w:t>
      </w:r>
      <w:r>
        <w:br/>
      </w:r>
      <w:r>
        <w:rPr>
          <w:rFonts w:ascii="Times New Roman"/>
          <w:b w:val="false"/>
          <w:i w:val="false"/>
          <w:color w:val="000000"/>
          <w:sz w:val="28"/>
        </w:rPr>
        <w:t xml:space="preserve">
                 устойчивого развития лесов                2336221 </w:t>
      </w:r>
      <w:r>
        <w:br/>
      </w:r>
      <w:r>
        <w:rPr>
          <w:rFonts w:ascii="Times New Roman"/>
          <w:b w:val="false"/>
          <w:i w:val="false"/>
          <w:color w:val="000000"/>
          <w:sz w:val="28"/>
        </w:rPr>
        <w:t xml:space="preserve">
        037      Государственный учет и кадастр </w:t>
      </w:r>
      <w:r>
        <w:br/>
      </w:r>
      <w:r>
        <w:rPr>
          <w:rFonts w:ascii="Times New Roman"/>
          <w:b w:val="false"/>
          <w:i w:val="false"/>
          <w:color w:val="000000"/>
          <w:sz w:val="28"/>
        </w:rPr>
        <w:t xml:space="preserve">
                 рыбных ресурсов                            131620 </w:t>
      </w:r>
      <w:r>
        <w:br/>
      </w:r>
      <w:r>
        <w:rPr>
          <w:rFonts w:ascii="Times New Roman"/>
          <w:b w:val="false"/>
          <w:i w:val="false"/>
          <w:color w:val="000000"/>
          <w:sz w:val="28"/>
        </w:rPr>
        <w:t xml:space="preserve">
        038      Воспроизводство рыбных ресурсов            623187 </w:t>
      </w:r>
      <w:r>
        <w:br/>
      </w:r>
      <w:r>
        <w:rPr>
          <w:rFonts w:ascii="Times New Roman"/>
          <w:b w:val="false"/>
          <w:i w:val="false"/>
          <w:color w:val="000000"/>
          <w:sz w:val="28"/>
        </w:rPr>
        <w:t xml:space="preserve">
        040      Обеспечение сохранения и развития </w:t>
      </w:r>
      <w:r>
        <w:br/>
      </w:r>
      <w:r>
        <w:rPr>
          <w:rFonts w:ascii="Times New Roman"/>
          <w:b w:val="false"/>
          <w:i w:val="false"/>
          <w:color w:val="000000"/>
          <w:sz w:val="28"/>
        </w:rPr>
        <w:t xml:space="preserve">
                 особоохраняемых природных </w:t>
      </w:r>
      <w:r>
        <w:br/>
      </w:r>
      <w:r>
        <w:rPr>
          <w:rFonts w:ascii="Times New Roman"/>
          <w:b w:val="false"/>
          <w:i w:val="false"/>
          <w:color w:val="000000"/>
          <w:sz w:val="28"/>
        </w:rPr>
        <w:t xml:space="preserve">
                 территорий и животного мира               2372814 </w:t>
      </w:r>
      <w:r>
        <w:br/>
      </w:r>
      <w:r>
        <w:rPr>
          <w:rFonts w:ascii="Times New Roman"/>
          <w:b w:val="false"/>
          <w:i w:val="false"/>
          <w:color w:val="000000"/>
          <w:sz w:val="28"/>
        </w:rPr>
        <w:t xml:space="preserve">
        041      Реабилитация и управление </w:t>
      </w:r>
      <w:r>
        <w:br/>
      </w:r>
      <w:r>
        <w:rPr>
          <w:rFonts w:ascii="Times New Roman"/>
          <w:b w:val="false"/>
          <w:i w:val="false"/>
          <w:color w:val="000000"/>
          <w:sz w:val="28"/>
        </w:rPr>
        <w:t xml:space="preserve">
                 окружающей средой бассейна рек </w:t>
      </w:r>
      <w:r>
        <w:br/>
      </w:r>
      <w:r>
        <w:rPr>
          <w:rFonts w:ascii="Times New Roman"/>
          <w:b w:val="false"/>
          <w:i w:val="false"/>
          <w:color w:val="000000"/>
          <w:sz w:val="28"/>
        </w:rPr>
        <w:t xml:space="preserve">
                 Нура-Ишим                                  459853 </w:t>
      </w:r>
      <w:r>
        <w:br/>
      </w:r>
      <w:r>
        <w:rPr>
          <w:rFonts w:ascii="Times New Roman"/>
          <w:b w:val="false"/>
          <w:i w:val="false"/>
          <w:color w:val="000000"/>
          <w:sz w:val="28"/>
        </w:rPr>
        <w:t xml:space="preserve">
        042      Прикладные научные исследования </w:t>
      </w:r>
      <w:r>
        <w:br/>
      </w:r>
      <w:r>
        <w:rPr>
          <w:rFonts w:ascii="Times New Roman"/>
          <w:b w:val="false"/>
          <w:i w:val="false"/>
          <w:color w:val="000000"/>
          <w:sz w:val="28"/>
        </w:rPr>
        <w:t xml:space="preserve">
                 в области агропромышленного </w:t>
      </w:r>
      <w:r>
        <w:br/>
      </w:r>
      <w:r>
        <w:rPr>
          <w:rFonts w:ascii="Times New Roman"/>
          <w:b w:val="false"/>
          <w:i w:val="false"/>
          <w:color w:val="000000"/>
          <w:sz w:val="28"/>
        </w:rPr>
        <w:t xml:space="preserve">
                 комплекса                                 2123240 </w:t>
      </w:r>
      <w:r>
        <w:br/>
      </w:r>
      <w:r>
        <w:rPr>
          <w:rFonts w:ascii="Times New Roman"/>
          <w:b w:val="false"/>
          <w:i w:val="false"/>
          <w:color w:val="000000"/>
          <w:sz w:val="28"/>
        </w:rPr>
        <w:t xml:space="preserve">
        044      Сохранение лесов и увеличение </w:t>
      </w:r>
      <w:r>
        <w:br/>
      </w:r>
      <w:r>
        <w:rPr>
          <w:rFonts w:ascii="Times New Roman"/>
          <w:b w:val="false"/>
          <w:i w:val="false"/>
          <w:color w:val="000000"/>
          <w:sz w:val="28"/>
        </w:rPr>
        <w:t xml:space="preserve">
                 лесистости территории республики            54246 </w:t>
      </w:r>
      <w:r>
        <w:br/>
      </w:r>
      <w:r>
        <w:rPr>
          <w:rFonts w:ascii="Times New Roman"/>
          <w:b w:val="false"/>
          <w:i w:val="false"/>
          <w:color w:val="000000"/>
          <w:sz w:val="28"/>
        </w:rPr>
        <w:t xml:space="preserve">
        046      Нормативно-методическое </w:t>
      </w:r>
      <w:r>
        <w:br/>
      </w:r>
      <w:r>
        <w:rPr>
          <w:rFonts w:ascii="Times New Roman"/>
          <w:b w:val="false"/>
          <w:i w:val="false"/>
          <w:color w:val="000000"/>
          <w:sz w:val="28"/>
        </w:rPr>
        <w:t xml:space="preserve">
                 обеспечение развития отраслей </w:t>
      </w:r>
      <w:r>
        <w:br/>
      </w:r>
      <w:r>
        <w:rPr>
          <w:rFonts w:ascii="Times New Roman"/>
          <w:b w:val="false"/>
          <w:i w:val="false"/>
          <w:color w:val="000000"/>
          <w:sz w:val="28"/>
        </w:rPr>
        <w:t xml:space="preserve">
                 агропромышленного комплекса                147527 </w:t>
      </w:r>
      <w:r>
        <w:br/>
      </w:r>
      <w:r>
        <w:rPr>
          <w:rFonts w:ascii="Times New Roman"/>
          <w:b w:val="false"/>
          <w:i w:val="false"/>
          <w:color w:val="000000"/>
          <w:sz w:val="28"/>
        </w:rPr>
        <w:t xml:space="preserve">
        047      Государственный учет и регистрация </w:t>
      </w:r>
      <w:r>
        <w:br/>
      </w:r>
      <w:r>
        <w:rPr>
          <w:rFonts w:ascii="Times New Roman"/>
          <w:b w:val="false"/>
          <w:i w:val="false"/>
          <w:color w:val="000000"/>
          <w:sz w:val="28"/>
        </w:rPr>
        <w:t xml:space="preserve">
                 тракторов, прицепов к ним, </w:t>
      </w:r>
      <w:r>
        <w:br/>
      </w:r>
      <w:r>
        <w:rPr>
          <w:rFonts w:ascii="Times New Roman"/>
          <w:b w:val="false"/>
          <w:i w:val="false"/>
          <w:color w:val="000000"/>
          <w:sz w:val="28"/>
        </w:rPr>
        <w:t xml:space="preserve">
                 самоходных сельскохозяйственных, </w:t>
      </w:r>
      <w:r>
        <w:br/>
      </w:r>
      <w:r>
        <w:rPr>
          <w:rFonts w:ascii="Times New Roman"/>
          <w:b w:val="false"/>
          <w:i w:val="false"/>
          <w:color w:val="000000"/>
          <w:sz w:val="28"/>
        </w:rPr>
        <w:t xml:space="preserve">
                 мелиоративных и дорожно-строительных </w:t>
      </w:r>
      <w:r>
        <w:br/>
      </w:r>
      <w:r>
        <w:rPr>
          <w:rFonts w:ascii="Times New Roman"/>
          <w:b w:val="false"/>
          <w:i w:val="false"/>
          <w:color w:val="000000"/>
          <w:sz w:val="28"/>
        </w:rPr>
        <w:t xml:space="preserve">
                 машин и механизмов                          63294 </w:t>
      </w:r>
      <w:r>
        <w:br/>
      </w:r>
      <w:r>
        <w:rPr>
          <w:rFonts w:ascii="Times New Roman"/>
          <w:b w:val="false"/>
          <w:i w:val="false"/>
          <w:color w:val="000000"/>
          <w:sz w:val="28"/>
        </w:rPr>
        <w:t xml:space="preserve">
        054      Капитальный ремонт и восстановление </w:t>
      </w:r>
      <w:r>
        <w:br/>
      </w:r>
      <w:r>
        <w:rPr>
          <w:rFonts w:ascii="Times New Roman"/>
          <w:b w:val="false"/>
          <w:i w:val="false"/>
          <w:color w:val="000000"/>
          <w:sz w:val="28"/>
        </w:rPr>
        <w:t xml:space="preserve">
                 особо аварийных участков </w:t>
      </w:r>
      <w:r>
        <w:br/>
      </w:r>
      <w:r>
        <w:rPr>
          <w:rFonts w:ascii="Times New Roman"/>
          <w:b w:val="false"/>
          <w:i w:val="false"/>
          <w:color w:val="000000"/>
          <w:sz w:val="28"/>
        </w:rPr>
        <w:t xml:space="preserve">
                 межхозяйственных каналов и </w:t>
      </w:r>
      <w:r>
        <w:br/>
      </w:r>
      <w:r>
        <w:rPr>
          <w:rFonts w:ascii="Times New Roman"/>
          <w:b w:val="false"/>
          <w:i w:val="false"/>
          <w:color w:val="000000"/>
          <w:sz w:val="28"/>
        </w:rPr>
        <w:t xml:space="preserve">
                 гидромелиоративных сооружений              463431 </w:t>
      </w:r>
      <w:r>
        <w:br/>
      </w:r>
      <w:r>
        <w:rPr>
          <w:rFonts w:ascii="Times New Roman"/>
          <w:b w:val="false"/>
          <w:i w:val="false"/>
          <w:color w:val="000000"/>
          <w:sz w:val="28"/>
        </w:rPr>
        <w:t xml:space="preserve">
        055      Государственные премии в области </w:t>
      </w:r>
      <w:r>
        <w:br/>
      </w:r>
      <w:r>
        <w:rPr>
          <w:rFonts w:ascii="Times New Roman"/>
          <w:b w:val="false"/>
          <w:i w:val="false"/>
          <w:color w:val="000000"/>
          <w:sz w:val="28"/>
        </w:rPr>
        <w:t xml:space="preserve">
                 аграрной науки                                600 </w:t>
      </w:r>
      <w:r>
        <w:br/>
      </w:r>
      <w:r>
        <w:rPr>
          <w:rFonts w:ascii="Times New Roman"/>
          <w:b w:val="false"/>
          <w:i w:val="false"/>
          <w:color w:val="000000"/>
          <w:sz w:val="28"/>
        </w:rPr>
        <w:t xml:space="preserve">
        056      Повышение конкурентоспособности </w:t>
      </w:r>
      <w:r>
        <w:br/>
      </w:r>
      <w:r>
        <w:rPr>
          <w:rFonts w:ascii="Times New Roman"/>
          <w:b w:val="false"/>
          <w:i w:val="false"/>
          <w:color w:val="000000"/>
          <w:sz w:val="28"/>
        </w:rPr>
        <w:t xml:space="preserve">
                 сельскохозяйственной продукции </w:t>
      </w:r>
      <w:r>
        <w:br/>
      </w:r>
      <w:r>
        <w:rPr>
          <w:rFonts w:ascii="Times New Roman"/>
          <w:b w:val="false"/>
          <w:i w:val="false"/>
          <w:color w:val="000000"/>
          <w:sz w:val="28"/>
        </w:rPr>
        <w:t xml:space="preserve">
                 Казахстана                                 806484 </w:t>
      </w:r>
      <w:r>
        <w:br/>
      </w:r>
      <w:r>
        <w:rPr>
          <w:rFonts w:ascii="Times New Roman"/>
          <w:b w:val="false"/>
          <w:i w:val="false"/>
          <w:color w:val="000000"/>
          <w:sz w:val="28"/>
        </w:rPr>
        <w:t xml:space="preserve">
        057      Информационное обеспечение субъектов </w:t>
      </w:r>
      <w:r>
        <w:br/>
      </w:r>
      <w:r>
        <w:rPr>
          <w:rFonts w:ascii="Times New Roman"/>
          <w:b w:val="false"/>
          <w:i w:val="false"/>
          <w:color w:val="000000"/>
          <w:sz w:val="28"/>
        </w:rPr>
        <w:t xml:space="preserve">
                 агропромышленного комплекса и </w:t>
      </w:r>
      <w:r>
        <w:br/>
      </w:r>
      <w:r>
        <w:rPr>
          <w:rFonts w:ascii="Times New Roman"/>
          <w:b w:val="false"/>
          <w:i w:val="false"/>
          <w:color w:val="000000"/>
          <w:sz w:val="28"/>
        </w:rPr>
        <w:t xml:space="preserve">
                 сельского населения на безвозмездной </w:t>
      </w:r>
      <w:r>
        <w:br/>
      </w:r>
      <w:r>
        <w:rPr>
          <w:rFonts w:ascii="Times New Roman"/>
          <w:b w:val="false"/>
          <w:i w:val="false"/>
          <w:color w:val="000000"/>
          <w:sz w:val="28"/>
        </w:rPr>
        <w:t xml:space="preserve">
                 основе                                     110000 </w:t>
      </w:r>
      <w:r>
        <w:br/>
      </w:r>
      <w:r>
        <w:rPr>
          <w:rFonts w:ascii="Times New Roman"/>
          <w:b w:val="false"/>
          <w:i w:val="false"/>
          <w:color w:val="000000"/>
          <w:sz w:val="28"/>
        </w:rPr>
        <w:t xml:space="preserve">
        111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передаваемые </w:t>
      </w:r>
      <w:r>
        <w:br/>
      </w:r>
      <w:r>
        <w:rPr>
          <w:rFonts w:ascii="Times New Roman"/>
          <w:b w:val="false"/>
          <w:i w:val="false"/>
          <w:color w:val="000000"/>
          <w:sz w:val="28"/>
        </w:rPr>
        <w:t xml:space="preserve">
                 административные функции в рамках </w:t>
      </w:r>
      <w:r>
        <w:br/>
      </w:r>
      <w:r>
        <w:rPr>
          <w:rFonts w:ascii="Times New Roman"/>
          <w:b w:val="false"/>
          <w:i w:val="false"/>
          <w:color w:val="000000"/>
          <w:sz w:val="28"/>
        </w:rPr>
        <w:t xml:space="preserve">
                 разграничения полномочий между </w:t>
      </w:r>
      <w:r>
        <w:br/>
      </w:r>
      <w:r>
        <w:rPr>
          <w:rFonts w:ascii="Times New Roman"/>
          <w:b w:val="false"/>
          <w:i w:val="false"/>
          <w:color w:val="000000"/>
          <w:sz w:val="28"/>
        </w:rPr>
        <w:t xml:space="preserve">
                 уровнями государственного управления       183929 </w:t>
      </w:r>
      <w:r>
        <w:br/>
      </w:r>
      <w:r>
        <w:rPr>
          <w:rFonts w:ascii="Times New Roman"/>
          <w:b w:val="false"/>
          <w:i w:val="false"/>
          <w:color w:val="000000"/>
          <w:sz w:val="28"/>
        </w:rPr>
        <w:t xml:space="preserve">
        743      Строительство Национального </w:t>
      </w:r>
      <w:r>
        <w:br/>
      </w:r>
      <w:r>
        <w:rPr>
          <w:rFonts w:ascii="Times New Roman"/>
          <w:b w:val="false"/>
          <w:i w:val="false"/>
          <w:color w:val="000000"/>
          <w:sz w:val="28"/>
        </w:rPr>
        <w:t xml:space="preserve">
                 хранилища генетических ресурсов </w:t>
      </w:r>
      <w:r>
        <w:br/>
      </w:r>
      <w:r>
        <w:rPr>
          <w:rFonts w:ascii="Times New Roman"/>
          <w:b w:val="false"/>
          <w:i w:val="false"/>
          <w:color w:val="000000"/>
          <w:sz w:val="28"/>
        </w:rPr>
        <w:t xml:space="preserve">
                 растений и животных                        243612 </w:t>
      </w:r>
      <w:r>
        <w:br/>
      </w:r>
      <w:r>
        <w:rPr>
          <w:rFonts w:ascii="Times New Roman"/>
          <w:b w:val="false"/>
          <w:i w:val="false"/>
          <w:color w:val="000000"/>
          <w:sz w:val="28"/>
        </w:rPr>
        <w:t xml:space="preserve">
     234         Министерство охраны окружающей </w:t>
      </w:r>
      <w:r>
        <w:br/>
      </w:r>
      <w:r>
        <w:rPr>
          <w:rFonts w:ascii="Times New Roman"/>
          <w:b w:val="false"/>
          <w:i w:val="false"/>
          <w:color w:val="000000"/>
          <w:sz w:val="28"/>
        </w:rPr>
        <w:t xml:space="preserve">
                 среды Республики Казахстан                4838341 </w:t>
      </w:r>
      <w:r>
        <w:br/>
      </w:r>
      <w:r>
        <w:rPr>
          <w:rFonts w:ascii="Times New Roman"/>
          <w:b w:val="false"/>
          <w:i w:val="false"/>
          <w:color w:val="000000"/>
          <w:sz w:val="28"/>
        </w:rPr>
        <w:t xml:space="preserve">
        001      Обеспечение деятельности </w:t>
      </w:r>
      <w:r>
        <w:br/>
      </w:r>
      <w:r>
        <w:rPr>
          <w:rFonts w:ascii="Times New Roman"/>
          <w:b w:val="false"/>
          <w:i w:val="false"/>
          <w:color w:val="000000"/>
          <w:sz w:val="28"/>
        </w:rPr>
        <w:t xml:space="preserve">
                 уполномоченного органа в области </w:t>
      </w:r>
      <w:r>
        <w:br/>
      </w:r>
      <w:r>
        <w:rPr>
          <w:rFonts w:ascii="Times New Roman"/>
          <w:b w:val="false"/>
          <w:i w:val="false"/>
          <w:color w:val="000000"/>
          <w:sz w:val="28"/>
        </w:rPr>
        <w:t xml:space="preserve">
                 охраны окружающей среды                   1739543 </w:t>
      </w:r>
      <w:r>
        <w:br/>
      </w:r>
      <w:r>
        <w:rPr>
          <w:rFonts w:ascii="Times New Roman"/>
          <w:b w:val="false"/>
          <w:i w:val="false"/>
          <w:color w:val="000000"/>
          <w:sz w:val="28"/>
        </w:rPr>
        <w:t xml:space="preserve">
        002      Проведение государственной </w:t>
      </w:r>
      <w:r>
        <w:br/>
      </w:r>
      <w:r>
        <w:rPr>
          <w:rFonts w:ascii="Times New Roman"/>
          <w:b w:val="false"/>
          <w:i w:val="false"/>
          <w:color w:val="000000"/>
          <w:sz w:val="28"/>
        </w:rPr>
        <w:t xml:space="preserve">
                 экологической экспертизы </w:t>
      </w:r>
      <w:r>
        <w:br/>
      </w:r>
      <w:r>
        <w:rPr>
          <w:rFonts w:ascii="Times New Roman"/>
          <w:b w:val="false"/>
          <w:i w:val="false"/>
          <w:color w:val="000000"/>
          <w:sz w:val="28"/>
        </w:rPr>
        <w:t xml:space="preserve">
                 стратегических, трансграничных и </w:t>
      </w:r>
      <w:r>
        <w:br/>
      </w:r>
      <w:r>
        <w:rPr>
          <w:rFonts w:ascii="Times New Roman"/>
          <w:b w:val="false"/>
          <w:i w:val="false"/>
          <w:color w:val="000000"/>
          <w:sz w:val="28"/>
        </w:rPr>
        <w:t xml:space="preserve">
                 экологически опасных объектов               10951 </w:t>
      </w:r>
      <w:r>
        <w:br/>
      </w:r>
      <w:r>
        <w:rPr>
          <w:rFonts w:ascii="Times New Roman"/>
          <w:b w:val="false"/>
          <w:i w:val="false"/>
          <w:color w:val="000000"/>
          <w:sz w:val="28"/>
        </w:rPr>
        <w:t xml:space="preserve">
        003      Научные исследования в области </w:t>
      </w:r>
      <w:r>
        <w:br/>
      </w:r>
      <w:r>
        <w:rPr>
          <w:rFonts w:ascii="Times New Roman"/>
          <w:b w:val="false"/>
          <w:i w:val="false"/>
          <w:color w:val="000000"/>
          <w:sz w:val="28"/>
        </w:rPr>
        <w:t xml:space="preserve">
                 охраны окружающей среды                    295000 </w:t>
      </w:r>
      <w:r>
        <w:br/>
      </w:r>
      <w:r>
        <w:rPr>
          <w:rFonts w:ascii="Times New Roman"/>
          <w:b w:val="false"/>
          <w:i w:val="false"/>
          <w:color w:val="000000"/>
          <w:sz w:val="28"/>
        </w:rPr>
        <w:t xml:space="preserve">
        005      Реабилитация объектов охраны </w:t>
      </w:r>
      <w:r>
        <w:br/>
      </w:r>
      <w:r>
        <w:rPr>
          <w:rFonts w:ascii="Times New Roman"/>
          <w:b w:val="false"/>
          <w:i w:val="false"/>
          <w:color w:val="000000"/>
          <w:sz w:val="28"/>
        </w:rPr>
        <w:t xml:space="preserve">
                 окружающей среды                           201964 </w:t>
      </w:r>
      <w:r>
        <w:br/>
      </w:r>
      <w:r>
        <w:rPr>
          <w:rFonts w:ascii="Times New Roman"/>
          <w:b w:val="false"/>
          <w:i w:val="false"/>
          <w:color w:val="000000"/>
          <w:sz w:val="28"/>
        </w:rPr>
        <w:t xml:space="preserve">
        007      Создание и развитие информационной </w:t>
      </w:r>
      <w:r>
        <w:br/>
      </w:r>
      <w:r>
        <w:rPr>
          <w:rFonts w:ascii="Times New Roman"/>
          <w:b w:val="false"/>
          <w:i w:val="false"/>
          <w:color w:val="000000"/>
          <w:sz w:val="28"/>
        </w:rPr>
        <w:t xml:space="preserve">
                 системы охраны окружающей среды            120674 </w:t>
      </w:r>
      <w:r>
        <w:br/>
      </w:r>
      <w:r>
        <w:rPr>
          <w:rFonts w:ascii="Times New Roman"/>
          <w:b w:val="false"/>
          <w:i w:val="false"/>
          <w:color w:val="000000"/>
          <w:sz w:val="28"/>
        </w:rPr>
        <w:t xml:space="preserve">
        008      Проведение наблюдений за </w:t>
      </w:r>
      <w:r>
        <w:br/>
      </w:r>
      <w:r>
        <w:rPr>
          <w:rFonts w:ascii="Times New Roman"/>
          <w:b w:val="false"/>
          <w:i w:val="false"/>
          <w:color w:val="000000"/>
          <w:sz w:val="28"/>
        </w:rPr>
        <w:t xml:space="preserve">
                 состоянием окружающей среды                519378 </w:t>
      </w:r>
      <w:r>
        <w:br/>
      </w:r>
      <w:r>
        <w:rPr>
          <w:rFonts w:ascii="Times New Roman"/>
          <w:b w:val="false"/>
          <w:i w:val="false"/>
          <w:color w:val="000000"/>
          <w:sz w:val="28"/>
        </w:rPr>
        <w:t xml:space="preserve">
        009      Целевые трансферты на развитие </w:t>
      </w:r>
      <w:r>
        <w:br/>
      </w:r>
      <w:r>
        <w:rPr>
          <w:rFonts w:ascii="Times New Roman"/>
          <w:b w:val="false"/>
          <w:i w:val="false"/>
          <w:color w:val="000000"/>
          <w:sz w:val="28"/>
        </w:rPr>
        <w:t xml:space="preserve">
                 областным бюджетам, бюджетам </w:t>
      </w:r>
      <w:r>
        <w:br/>
      </w:r>
      <w:r>
        <w:rPr>
          <w:rFonts w:ascii="Times New Roman"/>
          <w:b w:val="false"/>
          <w:i w:val="false"/>
          <w:color w:val="000000"/>
          <w:sz w:val="28"/>
        </w:rPr>
        <w:t xml:space="preserve">
                 городов Астаны и Алматы на  </w:t>
      </w:r>
      <w:r>
        <w:br/>
      </w:r>
      <w:r>
        <w:rPr>
          <w:rFonts w:ascii="Times New Roman"/>
          <w:b w:val="false"/>
          <w:i w:val="false"/>
          <w:color w:val="000000"/>
          <w:sz w:val="28"/>
        </w:rPr>
        <w:t xml:space="preserve">
                 строительство и реконструкцию объектов </w:t>
      </w:r>
      <w:r>
        <w:br/>
      </w:r>
      <w:r>
        <w:rPr>
          <w:rFonts w:ascii="Times New Roman"/>
          <w:b w:val="false"/>
          <w:i w:val="false"/>
          <w:color w:val="000000"/>
          <w:sz w:val="28"/>
        </w:rPr>
        <w:t xml:space="preserve">
                 охраны окружающей среды                   1950831 </w:t>
      </w:r>
      <w:r>
        <w:br/>
      </w:r>
      <w:r>
        <w:rPr>
          <w:rFonts w:ascii="Times New Roman"/>
          <w:b w:val="false"/>
          <w:i w:val="false"/>
          <w:color w:val="000000"/>
          <w:sz w:val="28"/>
        </w:rPr>
        <w:t xml:space="preserve">
     606         Агентство Республики Казахстан </w:t>
      </w:r>
      <w:r>
        <w:br/>
      </w:r>
      <w:r>
        <w:rPr>
          <w:rFonts w:ascii="Times New Roman"/>
          <w:b w:val="false"/>
          <w:i w:val="false"/>
          <w:color w:val="000000"/>
          <w:sz w:val="28"/>
        </w:rPr>
        <w:t xml:space="preserve">
                 по статистике                              642665 </w:t>
      </w:r>
      <w:r>
        <w:br/>
      </w:r>
      <w:r>
        <w:rPr>
          <w:rFonts w:ascii="Times New Roman"/>
          <w:b w:val="false"/>
          <w:i w:val="false"/>
          <w:color w:val="000000"/>
          <w:sz w:val="28"/>
        </w:rPr>
        <w:t xml:space="preserve">
        005      Проведение сельскохозяйственной </w:t>
      </w:r>
      <w:r>
        <w:br/>
      </w:r>
      <w:r>
        <w:rPr>
          <w:rFonts w:ascii="Times New Roman"/>
          <w:b w:val="false"/>
          <w:i w:val="false"/>
          <w:color w:val="000000"/>
          <w:sz w:val="28"/>
        </w:rPr>
        <w:t xml:space="preserve">
                 переписи                                   642665 </w:t>
      </w:r>
      <w:r>
        <w:br/>
      </w:r>
      <w:r>
        <w:rPr>
          <w:rFonts w:ascii="Times New Roman"/>
          <w:b w:val="false"/>
          <w:i w:val="false"/>
          <w:color w:val="000000"/>
          <w:sz w:val="28"/>
        </w:rPr>
        <w:t xml:space="preserve">
     614         Агентство Республики Казахстан по </w:t>
      </w:r>
      <w:r>
        <w:br/>
      </w:r>
      <w:r>
        <w:rPr>
          <w:rFonts w:ascii="Times New Roman"/>
          <w:b w:val="false"/>
          <w:i w:val="false"/>
          <w:color w:val="000000"/>
          <w:sz w:val="28"/>
        </w:rPr>
        <w:t xml:space="preserve">
                 управлению земельными ресурсами           2602028 </w:t>
      </w:r>
      <w:r>
        <w:br/>
      </w:r>
      <w:r>
        <w:rPr>
          <w:rFonts w:ascii="Times New Roman"/>
          <w:b w:val="false"/>
          <w:i w:val="false"/>
          <w:color w:val="000000"/>
          <w:sz w:val="28"/>
        </w:rPr>
        <w:t xml:space="preserve">
        001      Обеспечение государственного </w:t>
      </w:r>
      <w:r>
        <w:br/>
      </w:r>
      <w:r>
        <w:rPr>
          <w:rFonts w:ascii="Times New Roman"/>
          <w:b w:val="false"/>
          <w:i w:val="false"/>
          <w:color w:val="000000"/>
          <w:sz w:val="28"/>
        </w:rPr>
        <w:t xml:space="preserve">
                 управления земельными ресурсами            332560 </w:t>
      </w:r>
      <w:r>
        <w:br/>
      </w:r>
      <w:r>
        <w:rPr>
          <w:rFonts w:ascii="Times New Roman"/>
          <w:b w:val="false"/>
          <w:i w:val="false"/>
          <w:color w:val="000000"/>
          <w:sz w:val="28"/>
        </w:rPr>
        <w:t xml:space="preserve">
        002      Обеспечение осуществления </w:t>
      </w:r>
      <w:r>
        <w:br/>
      </w:r>
      <w:r>
        <w:rPr>
          <w:rFonts w:ascii="Times New Roman"/>
          <w:b w:val="false"/>
          <w:i w:val="false"/>
          <w:color w:val="000000"/>
          <w:sz w:val="28"/>
        </w:rPr>
        <w:t xml:space="preserve">
                 земельных отношений                       1295458 </w:t>
      </w:r>
      <w:r>
        <w:br/>
      </w:r>
      <w:r>
        <w:rPr>
          <w:rFonts w:ascii="Times New Roman"/>
          <w:b w:val="false"/>
          <w:i w:val="false"/>
          <w:color w:val="000000"/>
          <w:sz w:val="28"/>
        </w:rPr>
        <w:t xml:space="preserve">
        004      Обеспечение топографо-геодезической </w:t>
      </w:r>
      <w:r>
        <w:br/>
      </w:r>
      <w:r>
        <w:rPr>
          <w:rFonts w:ascii="Times New Roman"/>
          <w:b w:val="false"/>
          <w:i w:val="false"/>
          <w:color w:val="000000"/>
          <w:sz w:val="28"/>
        </w:rPr>
        <w:t xml:space="preserve">
                 и картографической продукцией и ее </w:t>
      </w:r>
      <w:r>
        <w:br/>
      </w:r>
      <w:r>
        <w:rPr>
          <w:rFonts w:ascii="Times New Roman"/>
          <w:b w:val="false"/>
          <w:i w:val="false"/>
          <w:color w:val="000000"/>
          <w:sz w:val="28"/>
        </w:rPr>
        <w:t xml:space="preserve">
                 хранение                                   584366 </w:t>
      </w:r>
      <w:r>
        <w:br/>
      </w:r>
      <w:r>
        <w:rPr>
          <w:rFonts w:ascii="Times New Roman"/>
          <w:b w:val="false"/>
          <w:i w:val="false"/>
          <w:color w:val="000000"/>
          <w:sz w:val="28"/>
        </w:rPr>
        <w:t xml:space="preserve">
        006      Прикладные научные исследования </w:t>
      </w:r>
      <w:r>
        <w:br/>
      </w:r>
      <w:r>
        <w:rPr>
          <w:rFonts w:ascii="Times New Roman"/>
          <w:b w:val="false"/>
          <w:i w:val="false"/>
          <w:color w:val="000000"/>
          <w:sz w:val="28"/>
        </w:rPr>
        <w:t xml:space="preserve">
                 в области управления земельными </w:t>
      </w:r>
      <w:r>
        <w:br/>
      </w:r>
      <w:r>
        <w:rPr>
          <w:rFonts w:ascii="Times New Roman"/>
          <w:b w:val="false"/>
          <w:i w:val="false"/>
          <w:color w:val="000000"/>
          <w:sz w:val="28"/>
        </w:rPr>
        <w:t xml:space="preserve">
                 ресурсами                                   41020 </w:t>
      </w:r>
      <w:r>
        <w:br/>
      </w:r>
      <w:r>
        <w:rPr>
          <w:rFonts w:ascii="Times New Roman"/>
          <w:b w:val="false"/>
          <w:i w:val="false"/>
          <w:color w:val="000000"/>
          <w:sz w:val="28"/>
        </w:rPr>
        <w:t xml:space="preserve">
        111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передаваемые </w:t>
      </w:r>
      <w:r>
        <w:br/>
      </w:r>
      <w:r>
        <w:rPr>
          <w:rFonts w:ascii="Times New Roman"/>
          <w:b w:val="false"/>
          <w:i w:val="false"/>
          <w:color w:val="000000"/>
          <w:sz w:val="28"/>
        </w:rPr>
        <w:t xml:space="preserve">
                 административные функции в рамках </w:t>
      </w:r>
      <w:r>
        <w:br/>
      </w:r>
      <w:r>
        <w:rPr>
          <w:rFonts w:ascii="Times New Roman"/>
          <w:b w:val="false"/>
          <w:i w:val="false"/>
          <w:color w:val="000000"/>
          <w:sz w:val="28"/>
        </w:rPr>
        <w:t xml:space="preserve">
                 разграничения полномочий между </w:t>
      </w:r>
      <w:r>
        <w:br/>
      </w:r>
      <w:r>
        <w:rPr>
          <w:rFonts w:ascii="Times New Roman"/>
          <w:b w:val="false"/>
          <w:i w:val="false"/>
          <w:color w:val="000000"/>
          <w:sz w:val="28"/>
        </w:rPr>
        <w:t xml:space="preserve">
                 уровнями государственного </w:t>
      </w:r>
      <w:r>
        <w:br/>
      </w:r>
      <w:r>
        <w:rPr>
          <w:rFonts w:ascii="Times New Roman"/>
          <w:b w:val="false"/>
          <w:i w:val="false"/>
          <w:color w:val="000000"/>
          <w:sz w:val="28"/>
        </w:rPr>
        <w:t xml:space="preserve">
                 управления                                 348624 </w:t>
      </w:r>
      <w:r>
        <w:br/>
      </w:r>
      <w:r>
        <w:rPr>
          <w:rFonts w:ascii="Times New Roman"/>
          <w:b w:val="false"/>
          <w:i w:val="false"/>
          <w:color w:val="000000"/>
          <w:sz w:val="28"/>
        </w:rPr>
        <w:t xml:space="preserve">
     694         Управление делами Президента </w:t>
      </w:r>
      <w:r>
        <w:br/>
      </w:r>
      <w:r>
        <w:rPr>
          <w:rFonts w:ascii="Times New Roman"/>
          <w:b w:val="false"/>
          <w:i w:val="false"/>
          <w:color w:val="000000"/>
          <w:sz w:val="28"/>
        </w:rPr>
        <w:t xml:space="preserve">
                 Республики Казахстан                       143037 </w:t>
      </w:r>
      <w:r>
        <w:br/>
      </w:r>
      <w:r>
        <w:rPr>
          <w:rFonts w:ascii="Times New Roman"/>
          <w:b w:val="false"/>
          <w:i w:val="false"/>
          <w:color w:val="000000"/>
          <w:sz w:val="28"/>
        </w:rPr>
        <w:t xml:space="preserve">
        007      Охрана, защита, воспроизводство </w:t>
      </w:r>
      <w:r>
        <w:br/>
      </w:r>
      <w:r>
        <w:rPr>
          <w:rFonts w:ascii="Times New Roman"/>
          <w:b w:val="false"/>
          <w:i w:val="false"/>
          <w:color w:val="000000"/>
          <w:sz w:val="28"/>
        </w:rPr>
        <w:t xml:space="preserve">
                 лесов и животного мира                     143037 </w:t>
      </w:r>
      <w:r>
        <w:br/>
      </w:r>
      <w:r>
        <w:rPr>
          <w:rFonts w:ascii="Times New Roman"/>
          <w:b w:val="false"/>
          <w:i w:val="false"/>
          <w:color w:val="000000"/>
          <w:sz w:val="28"/>
        </w:rPr>
        <w:t xml:space="preserve">
11              Промышленность, архитектурная, </w:t>
      </w:r>
      <w:r>
        <w:br/>
      </w:r>
      <w:r>
        <w:rPr>
          <w:rFonts w:ascii="Times New Roman"/>
          <w:b w:val="false"/>
          <w:i w:val="false"/>
          <w:color w:val="000000"/>
          <w:sz w:val="28"/>
        </w:rPr>
        <w:t xml:space="preserve">
                 градостроительная и строительная </w:t>
      </w:r>
      <w:r>
        <w:br/>
      </w:r>
      <w:r>
        <w:rPr>
          <w:rFonts w:ascii="Times New Roman"/>
          <w:b w:val="false"/>
          <w:i w:val="false"/>
          <w:color w:val="000000"/>
          <w:sz w:val="28"/>
        </w:rPr>
        <w:t xml:space="preserve">
                 деятельность                              1381364 </w:t>
      </w:r>
      <w:r>
        <w:br/>
      </w:r>
      <w:r>
        <w:rPr>
          <w:rFonts w:ascii="Times New Roman"/>
          <w:b w:val="false"/>
          <w:i w:val="false"/>
          <w:color w:val="000000"/>
          <w:sz w:val="28"/>
        </w:rPr>
        <w:t xml:space="preserve">
     233         Министерство индустрии и торговли </w:t>
      </w:r>
      <w:r>
        <w:br/>
      </w:r>
      <w:r>
        <w:rPr>
          <w:rFonts w:ascii="Times New Roman"/>
          <w:b w:val="false"/>
          <w:i w:val="false"/>
          <w:color w:val="000000"/>
          <w:sz w:val="28"/>
        </w:rPr>
        <w:t xml:space="preserve">
                 Республики Казахстан                      1381364 </w:t>
      </w:r>
      <w:r>
        <w:br/>
      </w:r>
      <w:r>
        <w:rPr>
          <w:rFonts w:ascii="Times New Roman"/>
          <w:b w:val="false"/>
          <w:i w:val="false"/>
          <w:color w:val="000000"/>
          <w:sz w:val="28"/>
        </w:rPr>
        <w:t xml:space="preserve">
        005      Прикладные научные исследования </w:t>
      </w:r>
      <w:r>
        <w:br/>
      </w:r>
      <w:r>
        <w:rPr>
          <w:rFonts w:ascii="Times New Roman"/>
          <w:b w:val="false"/>
          <w:i w:val="false"/>
          <w:color w:val="000000"/>
          <w:sz w:val="28"/>
        </w:rPr>
        <w:t xml:space="preserve">
                 в области строительства                     73460 </w:t>
      </w:r>
      <w:r>
        <w:br/>
      </w:r>
      <w:r>
        <w:rPr>
          <w:rFonts w:ascii="Times New Roman"/>
          <w:b w:val="false"/>
          <w:i w:val="false"/>
          <w:color w:val="000000"/>
          <w:sz w:val="28"/>
        </w:rPr>
        <w:t xml:space="preserve">
        006      Прикладные научные исследования </w:t>
      </w:r>
      <w:r>
        <w:br/>
      </w:r>
      <w:r>
        <w:rPr>
          <w:rFonts w:ascii="Times New Roman"/>
          <w:b w:val="false"/>
          <w:i w:val="false"/>
          <w:color w:val="000000"/>
          <w:sz w:val="28"/>
        </w:rPr>
        <w:t xml:space="preserve">
                 технологического характера                 964540 </w:t>
      </w:r>
      <w:r>
        <w:br/>
      </w:r>
      <w:r>
        <w:rPr>
          <w:rFonts w:ascii="Times New Roman"/>
          <w:b w:val="false"/>
          <w:i w:val="false"/>
          <w:color w:val="000000"/>
          <w:sz w:val="28"/>
        </w:rPr>
        <w:t xml:space="preserve">
        008      Обеспечение хранения информации            168353 </w:t>
      </w:r>
      <w:r>
        <w:br/>
      </w:r>
      <w:r>
        <w:rPr>
          <w:rFonts w:ascii="Times New Roman"/>
          <w:b w:val="false"/>
          <w:i w:val="false"/>
          <w:color w:val="000000"/>
          <w:sz w:val="28"/>
        </w:rPr>
        <w:t xml:space="preserve">
        014      Совершенствование нормативно- </w:t>
      </w:r>
      <w:r>
        <w:br/>
      </w:r>
      <w:r>
        <w:rPr>
          <w:rFonts w:ascii="Times New Roman"/>
          <w:b w:val="false"/>
          <w:i w:val="false"/>
          <w:color w:val="000000"/>
          <w:sz w:val="28"/>
        </w:rPr>
        <w:t xml:space="preserve">
                 технических документов в сфере </w:t>
      </w:r>
      <w:r>
        <w:br/>
      </w:r>
      <w:r>
        <w:rPr>
          <w:rFonts w:ascii="Times New Roman"/>
          <w:b w:val="false"/>
          <w:i w:val="false"/>
          <w:color w:val="000000"/>
          <w:sz w:val="28"/>
        </w:rPr>
        <w:t xml:space="preserve">
                 архитектурной, градостроительной </w:t>
      </w:r>
      <w:r>
        <w:br/>
      </w:r>
      <w:r>
        <w:rPr>
          <w:rFonts w:ascii="Times New Roman"/>
          <w:b w:val="false"/>
          <w:i w:val="false"/>
          <w:color w:val="000000"/>
          <w:sz w:val="28"/>
        </w:rPr>
        <w:t xml:space="preserve">
                 и строительной деятельности                175011 </w:t>
      </w:r>
      <w:r>
        <w:br/>
      </w:r>
      <w:r>
        <w:rPr>
          <w:rFonts w:ascii="Times New Roman"/>
          <w:b w:val="false"/>
          <w:i w:val="false"/>
          <w:color w:val="000000"/>
          <w:sz w:val="28"/>
        </w:rPr>
        <w:t xml:space="preserve">
12              Транспорт и коммуникации                119059601 </w:t>
      </w:r>
      <w:r>
        <w:br/>
      </w:r>
      <w:r>
        <w:rPr>
          <w:rFonts w:ascii="Times New Roman"/>
          <w:b w:val="false"/>
          <w:i w:val="false"/>
          <w:color w:val="000000"/>
          <w:sz w:val="28"/>
        </w:rPr>
        <w:t xml:space="preserve">
     215         Министерство транспорта и </w:t>
      </w:r>
      <w:r>
        <w:br/>
      </w:r>
      <w:r>
        <w:rPr>
          <w:rFonts w:ascii="Times New Roman"/>
          <w:b w:val="false"/>
          <w:i w:val="false"/>
          <w:color w:val="000000"/>
          <w:sz w:val="28"/>
        </w:rPr>
        <w:t xml:space="preserve">
                 коммуникаций Республики Казахстан       113559952 </w:t>
      </w:r>
      <w:r>
        <w:br/>
      </w:r>
      <w:r>
        <w:rPr>
          <w:rFonts w:ascii="Times New Roman"/>
          <w:b w:val="false"/>
          <w:i w:val="false"/>
          <w:color w:val="000000"/>
          <w:sz w:val="28"/>
        </w:rPr>
        <w:t xml:space="preserve">
        001      Обеспечение деятельности </w:t>
      </w:r>
      <w:r>
        <w:br/>
      </w:r>
      <w:r>
        <w:rPr>
          <w:rFonts w:ascii="Times New Roman"/>
          <w:b w:val="false"/>
          <w:i w:val="false"/>
          <w:color w:val="000000"/>
          <w:sz w:val="28"/>
        </w:rPr>
        <w:t xml:space="preserve">
                 уполномоченного органа в области </w:t>
      </w:r>
      <w:r>
        <w:br/>
      </w:r>
      <w:r>
        <w:rPr>
          <w:rFonts w:ascii="Times New Roman"/>
          <w:b w:val="false"/>
          <w:i w:val="false"/>
          <w:color w:val="000000"/>
          <w:sz w:val="28"/>
        </w:rPr>
        <w:t xml:space="preserve">
                 транспорта и коммуникаций                 1471689 </w:t>
      </w:r>
      <w:r>
        <w:br/>
      </w:r>
      <w:r>
        <w:rPr>
          <w:rFonts w:ascii="Times New Roman"/>
          <w:b w:val="false"/>
          <w:i w:val="false"/>
          <w:color w:val="000000"/>
          <w:sz w:val="28"/>
        </w:rPr>
        <w:t xml:space="preserve">
        002      Развитие автомобильных дорог на </w:t>
      </w:r>
      <w:r>
        <w:br/>
      </w:r>
      <w:r>
        <w:rPr>
          <w:rFonts w:ascii="Times New Roman"/>
          <w:b w:val="false"/>
          <w:i w:val="false"/>
          <w:color w:val="000000"/>
          <w:sz w:val="28"/>
        </w:rPr>
        <w:t xml:space="preserve">
                 республиканском уровне                   43782738 </w:t>
      </w:r>
      <w:r>
        <w:br/>
      </w:r>
      <w:r>
        <w:rPr>
          <w:rFonts w:ascii="Times New Roman"/>
          <w:b w:val="false"/>
          <w:i w:val="false"/>
          <w:color w:val="000000"/>
          <w:sz w:val="28"/>
        </w:rPr>
        <w:t xml:space="preserve">
        003      Капитальный, средний и текущий </w:t>
      </w:r>
      <w:r>
        <w:br/>
      </w:r>
      <w:r>
        <w:rPr>
          <w:rFonts w:ascii="Times New Roman"/>
          <w:b w:val="false"/>
          <w:i w:val="false"/>
          <w:color w:val="000000"/>
          <w:sz w:val="28"/>
        </w:rPr>
        <w:t xml:space="preserve">
                 ремонт, содержание, озеленение, </w:t>
      </w:r>
      <w:r>
        <w:br/>
      </w:r>
      <w:r>
        <w:rPr>
          <w:rFonts w:ascii="Times New Roman"/>
          <w:b w:val="false"/>
          <w:i w:val="false"/>
          <w:color w:val="000000"/>
          <w:sz w:val="28"/>
        </w:rPr>
        <w:t xml:space="preserve">
                 диагностика и инструментальное </w:t>
      </w:r>
      <w:r>
        <w:br/>
      </w:r>
      <w:r>
        <w:rPr>
          <w:rFonts w:ascii="Times New Roman"/>
          <w:b w:val="false"/>
          <w:i w:val="false"/>
          <w:color w:val="000000"/>
          <w:sz w:val="28"/>
        </w:rPr>
        <w:t xml:space="preserve">
                 обследование автодорог </w:t>
      </w:r>
      <w:r>
        <w:br/>
      </w:r>
      <w:r>
        <w:rPr>
          <w:rFonts w:ascii="Times New Roman"/>
          <w:b w:val="false"/>
          <w:i w:val="false"/>
          <w:color w:val="000000"/>
          <w:sz w:val="28"/>
        </w:rPr>
        <w:t xml:space="preserve">
                 республиканского значения                17277492 </w:t>
      </w:r>
      <w:r>
        <w:br/>
      </w:r>
      <w:r>
        <w:rPr>
          <w:rFonts w:ascii="Times New Roman"/>
          <w:b w:val="false"/>
          <w:i w:val="false"/>
          <w:color w:val="000000"/>
          <w:sz w:val="28"/>
        </w:rPr>
        <w:t xml:space="preserve">
        005      Обеспечение водных путей в </w:t>
      </w:r>
      <w:r>
        <w:br/>
      </w:r>
      <w:r>
        <w:rPr>
          <w:rFonts w:ascii="Times New Roman"/>
          <w:b w:val="false"/>
          <w:i w:val="false"/>
          <w:color w:val="000000"/>
          <w:sz w:val="28"/>
        </w:rPr>
        <w:t xml:space="preserve">
                 судоходном состоянии и содержание </w:t>
      </w:r>
      <w:r>
        <w:br/>
      </w:r>
      <w:r>
        <w:rPr>
          <w:rFonts w:ascii="Times New Roman"/>
          <w:b w:val="false"/>
          <w:i w:val="false"/>
          <w:color w:val="000000"/>
          <w:sz w:val="28"/>
        </w:rPr>
        <w:t xml:space="preserve">
                 шлюзов                                    1553645 </w:t>
      </w:r>
      <w:r>
        <w:br/>
      </w:r>
      <w:r>
        <w:rPr>
          <w:rFonts w:ascii="Times New Roman"/>
          <w:b w:val="false"/>
          <w:i w:val="false"/>
          <w:color w:val="000000"/>
          <w:sz w:val="28"/>
        </w:rPr>
        <w:t xml:space="preserve">
        006      Развитие инфраструктуры воздушного </w:t>
      </w:r>
      <w:r>
        <w:br/>
      </w:r>
      <w:r>
        <w:rPr>
          <w:rFonts w:ascii="Times New Roman"/>
          <w:b w:val="false"/>
          <w:i w:val="false"/>
          <w:color w:val="000000"/>
          <w:sz w:val="28"/>
        </w:rPr>
        <w:t xml:space="preserve">
                 транспорта                                4255285 </w:t>
      </w:r>
      <w:r>
        <w:br/>
      </w:r>
      <w:r>
        <w:rPr>
          <w:rFonts w:ascii="Times New Roman"/>
          <w:b w:val="false"/>
          <w:i w:val="false"/>
          <w:color w:val="000000"/>
          <w:sz w:val="28"/>
        </w:rPr>
        <w:t xml:space="preserve">
        009      Субсидирование железнодорожных </w:t>
      </w:r>
      <w:r>
        <w:br/>
      </w:r>
      <w:r>
        <w:rPr>
          <w:rFonts w:ascii="Times New Roman"/>
          <w:b w:val="false"/>
          <w:i w:val="false"/>
          <w:color w:val="000000"/>
          <w:sz w:val="28"/>
        </w:rPr>
        <w:t xml:space="preserve">
                 пассажирских перевозок по социально </w:t>
      </w:r>
      <w:r>
        <w:br/>
      </w:r>
      <w:r>
        <w:rPr>
          <w:rFonts w:ascii="Times New Roman"/>
          <w:b w:val="false"/>
          <w:i w:val="false"/>
          <w:color w:val="000000"/>
          <w:sz w:val="28"/>
        </w:rPr>
        <w:t xml:space="preserve">
                 значимым межобластным сообщениям          8862200 </w:t>
      </w:r>
      <w:r>
        <w:br/>
      </w:r>
      <w:r>
        <w:rPr>
          <w:rFonts w:ascii="Times New Roman"/>
          <w:b w:val="false"/>
          <w:i w:val="false"/>
          <w:color w:val="000000"/>
          <w:sz w:val="28"/>
        </w:rPr>
        <w:t xml:space="preserve">
        010      Прикладные научные исследования </w:t>
      </w:r>
      <w:r>
        <w:br/>
      </w:r>
      <w:r>
        <w:rPr>
          <w:rFonts w:ascii="Times New Roman"/>
          <w:b w:val="false"/>
          <w:i w:val="false"/>
          <w:color w:val="000000"/>
          <w:sz w:val="28"/>
        </w:rPr>
        <w:t xml:space="preserve">
                 в области транспорта и </w:t>
      </w:r>
      <w:r>
        <w:br/>
      </w:r>
      <w:r>
        <w:rPr>
          <w:rFonts w:ascii="Times New Roman"/>
          <w:b w:val="false"/>
          <w:i w:val="false"/>
          <w:color w:val="000000"/>
          <w:sz w:val="28"/>
        </w:rPr>
        <w:t xml:space="preserve">
                 коммуникаций                                88404 </w:t>
      </w:r>
      <w:r>
        <w:br/>
      </w:r>
      <w:r>
        <w:rPr>
          <w:rFonts w:ascii="Times New Roman"/>
          <w:b w:val="false"/>
          <w:i w:val="false"/>
          <w:color w:val="000000"/>
          <w:sz w:val="28"/>
        </w:rPr>
        <w:t xml:space="preserve">
        011      Разработка стандартов </w:t>
      </w:r>
      <w:r>
        <w:br/>
      </w:r>
      <w:r>
        <w:rPr>
          <w:rFonts w:ascii="Times New Roman"/>
          <w:b w:val="false"/>
          <w:i w:val="false"/>
          <w:color w:val="000000"/>
          <w:sz w:val="28"/>
        </w:rPr>
        <w:t xml:space="preserve">
                 железнодорожной отрасли                     27648 </w:t>
      </w:r>
      <w:r>
        <w:br/>
      </w:r>
      <w:r>
        <w:rPr>
          <w:rFonts w:ascii="Times New Roman"/>
          <w:b w:val="false"/>
          <w:i w:val="false"/>
          <w:color w:val="000000"/>
          <w:sz w:val="28"/>
        </w:rPr>
        <w:t xml:space="preserve">
        013      Целевые текущие трансферты </w:t>
      </w:r>
      <w:r>
        <w:br/>
      </w:r>
      <w:r>
        <w:rPr>
          <w:rFonts w:ascii="Times New Roman"/>
          <w:b w:val="false"/>
          <w:i w:val="false"/>
          <w:color w:val="000000"/>
          <w:sz w:val="28"/>
        </w:rPr>
        <w:t xml:space="preserve">
                 областным бюджетам, бюджетам </w:t>
      </w:r>
      <w:r>
        <w:br/>
      </w:r>
      <w:r>
        <w:rPr>
          <w:rFonts w:ascii="Times New Roman"/>
          <w:b w:val="false"/>
          <w:i w:val="false"/>
          <w:color w:val="000000"/>
          <w:sz w:val="28"/>
        </w:rPr>
        <w:t xml:space="preserve">
                 городов Астаны и Алматы на субсидирование </w:t>
      </w:r>
      <w:r>
        <w:br/>
      </w:r>
      <w:r>
        <w:rPr>
          <w:rFonts w:ascii="Times New Roman"/>
          <w:b w:val="false"/>
          <w:i w:val="false"/>
          <w:color w:val="000000"/>
          <w:sz w:val="28"/>
        </w:rPr>
        <w:t xml:space="preserve">
                 железнодорожных пассажирских перевозок </w:t>
      </w:r>
      <w:r>
        <w:br/>
      </w:r>
      <w:r>
        <w:rPr>
          <w:rFonts w:ascii="Times New Roman"/>
          <w:b w:val="false"/>
          <w:i w:val="false"/>
          <w:color w:val="000000"/>
          <w:sz w:val="28"/>
        </w:rPr>
        <w:t xml:space="preserve">
                 по социально значимым межрайонным  </w:t>
      </w:r>
      <w:r>
        <w:br/>
      </w:r>
      <w:r>
        <w:rPr>
          <w:rFonts w:ascii="Times New Roman"/>
          <w:b w:val="false"/>
          <w:i w:val="false"/>
          <w:color w:val="000000"/>
          <w:sz w:val="28"/>
        </w:rPr>
        <w:t xml:space="preserve">
                 (междугородным) и внутренним сообщениям   1107800 </w:t>
      </w:r>
      <w:r>
        <w:br/>
      </w:r>
      <w:r>
        <w:rPr>
          <w:rFonts w:ascii="Times New Roman"/>
          <w:b w:val="false"/>
          <w:i w:val="false"/>
          <w:color w:val="000000"/>
          <w:sz w:val="28"/>
        </w:rPr>
        <w:t xml:space="preserve">
        014      Обеспечение классификации и технической </w:t>
      </w:r>
      <w:r>
        <w:br/>
      </w:r>
      <w:r>
        <w:rPr>
          <w:rFonts w:ascii="Times New Roman"/>
          <w:b w:val="false"/>
          <w:i w:val="false"/>
          <w:color w:val="000000"/>
          <w:sz w:val="28"/>
        </w:rPr>
        <w:t xml:space="preserve">
                 безопасности судов внутреннего </w:t>
      </w:r>
      <w:r>
        <w:br/>
      </w:r>
      <w:r>
        <w:rPr>
          <w:rFonts w:ascii="Times New Roman"/>
          <w:b w:val="false"/>
          <w:i w:val="false"/>
          <w:color w:val="000000"/>
          <w:sz w:val="28"/>
        </w:rPr>
        <w:t xml:space="preserve">
                 водного плавания "река-море"                45465 </w:t>
      </w:r>
      <w:r>
        <w:br/>
      </w:r>
      <w:r>
        <w:rPr>
          <w:rFonts w:ascii="Times New Roman"/>
          <w:b w:val="false"/>
          <w:i w:val="false"/>
          <w:color w:val="000000"/>
          <w:sz w:val="28"/>
        </w:rPr>
        <w:t xml:space="preserve">
        015      Создание информационной аналитической </w:t>
      </w:r>
      <w:r>
        <w:br/>
      </w:r>
      <w:r>
        <w:rPr>
          <w:rFonts w:ascii="Times New Roman"/>
          <w:b w:val="false"/>
          <w:i w:val="false"/>
          <w:color w:val="000000"/>
          <w:sz w:val="28"/>
        </w:rPr>
        <w:t xml:space="preserve">
                 системы транспортной базы данных </w:t>
      </w:r>
      <w:r>
        <w:br/>
      </w:r>
      <w:r>
        <w:rPr>
          <w:rFonts w:ascii="Times New Roman"/>
          <w:b w:val="false"/>
          <w:i w:val="false"/>
          <w:color w:val="000000"/>
          <w:sz w:val="28"/>
        </w:rPr>
        <w:t xml:space="preserve">
                 и мониторинга динамики безопасности </w:t>
      </w:r>
      <w:r>
        <w:br/>
      </w:r>
      <w:r>
        <w:rPr>
          <w:rFonts w:ascii="Times New Roman"/>
          <w:b w:val="false"/>
          <w:i w:val="false"/>
          <w:color w:val="000000"/>
          <w:sz w:val="28"/>
        </w:rPr>
        <w:t xml:space="preserve">
                 перевозок                                  329441 </w:t>
      </w:r>
      <w:r>
        <w:br/>
      </w:r>
      <w:r>
        <w:rPr>
          <w:rFonts w:ascii="Times New Roman"/>
          <w:b w:val="false"/>
          <w:i w:val="false"/>
          <w:color w:val="000000"/>
          <w:sz w:val="28"/>
        </w:rPr>
        <w:t xml:space="preserve">
        016      Обеспечение качества выполнения </w:t>
      </w:r>
      <w:r>
        <w:br/>
      </w:r>
      <w:r>
        <w:rPr>
          <w:rFonts w:ascii="Times New Roman"/>
          <w:b w:val="false"/>
          <w:i w:val="false"/>
          <w:color w:val="000000"/>
          <w:sz w:val="28"/>
        </w:rPr>
        <w:t xml:space="preserve">
                 дорожно-строительных и ремонтных работ     167192 </w:t>
      </w:r>
      <w:r>
        <w:br/>
      </w:r>
      <w:r>
        <w:rPr>
          <w:rFonts w:ascii="Times New Roman"/>
          <w:b w:val="false"/>
          <w:i w:val="false"/>
          <w:color w:val="000000"/>
          <w:sz w:val="28"/>
        </w:rPr>
        <w:t xml:space="preserve">
        019      Субсидирование регулярных </w:t>
      </w:r>
      <w:r>
        <w:br/>
      </w:r>
      <w:r>
        <w:rPr>
          <w:rFonts w:ascii="Times New Roman"/>
          <w:b w:val="false"/>
          <w:i w:val="false"/>
          <w:color w:val="000000"/>
          <w:sz w:val="28"/>
        </w:rPr>
        <w:t xml:space="preserve">
                 внутренних авиаперевозок                   600000 </w:t>
      </w:r>
      <w:r>
        <w:br/>
      </w:r>
      <w:r>
        <w:rPr>
          <w:rFonts w:ascii="Times New Roman"/>
          <w:b w:val="false"/>
          <w:i w:val="false"/>
          <w:color w:val="000000"/>
          <w:sz w:val="28"/>
        </w:rPr>
        <w:t xml:space="preserve">
        020      Развитие инфраструктуры водного </w:t>
      </w:r>
      <w:r>
        <w:br/>
      </w:r>
      <w:r>
        <w:rPr>
          <w:rFonts w:ascii="Times New Roman"/>
          <w:b w:val="false"/>
          <w:i w:val="false"/>
          <w:color w:val="000000"/>
          <w:sz w:val="28"/>
        </w:rPr>
        <w:t xml:space="preserve">
                 транспорта                                 160690 </w:t>
      </w:r>
      <w:r>
        <w:br/>
      </w:r>
      <w:r>
        <w:rPr>
          <w:rFonts w:ascii="Times New Roman"/>
          <w:b w:val="false"/>
          <w:i w:val="false"/>
          <w:color w:val="000000"/>
          <w:sz w:val="28"/>
        </w:rPr>
        <w:t xml:space="preserve">
        028      Целевые трансферты на развитие </w:t>
      </w:r>
      <w:r>
        <w:br/>
      </w:r>
      <w:r>
        <w:rPr>
          <w:rFonts w:ascii="Times New Roman"/>
          <w:b w:val="false"/>
          <w:i w:val="false"/>
          <w:color w:val="000000"/>
          <w:sz w:val="28"/>
        </w:rPr>
        <w:t xml:space="preserve">
                 областным бюджетам, бюджетам </w:t>
      </w:r>
      <w:r>
        <w:br/>
      </w:r>
      <w:r>
        <w:rPr>
          <w:rFonts w:ascii="Times New Roman"/>
          <w:b w:val="false"/>
          <w:i w:val="false"/>
          <w:color w:val="000000"/>
          <w:sz w:val="28"/>
        </w:rPr>
        <w:t xml:space="preserve">
                 городов Астаны и Алматы на развитие </w:t>
      </w:r>
      <w:r>
        <w:br/>
      </w:r>
      <w:r>
        <w:rPr>
          <w:rFonts w:ascii="Times New Roman"/>
          <w:b w:val="false"/>
          <w:i w:val="false"/>
          <w:color w:val="000000"/>
          <w:sz w:val="28"/>
        </w:rPr>
        <w:t xml:space="preserve">
                 транспортной инфраструктуры              33576742 </w:t>
      </w:r>
      <w:r>
        <w:br/>
      </w:r>
      <w:r>
        <w:rPr>
          <w:rFonts w:ascii="Times New Roman"/>
          <w:b w:val="false"/>
          <w:i w:val="false"/>
          <w:color w:val="000000"/>
          <w:sz w:val="28"/>
        </w:rPr>
        <w:t xml:space="preserve">
        030      Содержание здания административно- </w:t>
      </w:r>
      <w:r>
        <w:br/>
      </w:r>
      <w:r>
        <w:rPr>
          <w:rFonts w:ascii="Times New Roman"/>
          <w:b w:val="false"/>
          <w:i w:val="false"/>
          <w:color w:val="000000"/>
          <w:sz w:val="28"/>
        </w:rPr>
        <w:t xml:space="preserve">
                 технологического комплекса </w:t>
      </w:r>
      <w:r>
        <w:br/>
      </w:r>
      <w:r>
        <w:rPr>
          <w:rFonts w:ascii="Times New Roman"/>
          <w:b w:val="false"/>
          <w:i w:val="false"/>
          <w:color w:val="000000"/>
          <w:sz w:val="28"/>
        </w:rPr>
        <w:t xml:space="preserve">
                 "Transport tower"                          253521 </w:t>
      </w:r>
      <w:r>
        <w:br/>
      </w:r>
      <w:r>
        <w:rPr>
          <w:rFonts w:ascii="Times New Roman"/>
          <w:b w:val="false"/>
          <w:i w:val="false"/>
          <w:color w:val="000000"/>
          <w:sz w:val="28"/>
        </w:rPr>
        <w:t xml:space="preserve">
     225         Министерство образования и науки </w:t>
      </w:r>
      <w:r>
        <w:br/>
      </w:r>
      <w:r>
        <w:rPr>
          <w:rFonts w:ascii="Times New Roman"/>
          <w:b w:val="false"/>
          <w:i w:val="false"/>
          <w:color w:val="000000"/>
          <w:sz w:val="28"/>
        </w:rPr>
        <w:t xml:space="preserve">
                 Республики Казахстан                      1024866 </w:t>
      </w:r>
      <w:r>
        <w:br/>
      </w:r>
      <w:r>
        <w:rPr>
          <w:rFonts w:ascii="Times New Roman"/>
          <w:b w:val="false"/>
          <w:i w:val="false"/>
          <w:color w:val="000000"/>
          <w:sz w:val="28"/>
        </w:rPr>
        <w:t xml:space="preserve">
        042      Учет арендованного имущества </w:t>
      </w:r>
      <w:r>
        <w:br/>
      </w:r>
      <w:r>
        <w:rPr>
          <w:rFonts w:ascii="Times New Roman"/>
          <w:b w:val="false"/>
          <w:i w:val="false"/>
          <w:color w:val="000000"/>
          <w:sz w:val="28"/>
        </w:rPr>
        <w:t xml:space="preserve">
                 комплекса "Байконур"                         9735 </w:t>
      </w:r>
      <w:r>
        <w:br/>
      </w:r>
      <w:r>
        <w:rPr>
          <w:rFonts w:ascii="Times New Roman"/>
          <w:b w:val="false"/>
          <w:i w:val="false"/>
          <w:color w:val="000000"/>
          <w:sz w:val="28"/>
        </w:rPr>
        <w:t xml:space="preserve">
        043      Подготовка космонавтов </w:t>
      </w:r>
      <w:r>
        <w:br/>
      </w:r>
      <w:r>
        <w:rPr>
          <w:rFonts w:ascii="Times New Roman"/>
          <w:b w:val="false"/>
          <w:i w:val="false"/>
          <w:color w:val="000000"/>
          <w:sz w:val="28"/>
        </w:rPr>
        <w:t xml:space="preserve">
                 Республики Казахстан                        15131 </w:t>
      </w:r>
      <w:r>
        <w:br/>
      </w:r>
      <w:r>
        <w:rPr>
          <w:rFonts w:ascii="Times New Roman"/>
          <w:b w:val="false"/>
          <w:i w:val="false"/>
          <w:color w:val="000000"/>
          <w:sz w:val="28"/>
        </w:rPr>
        <w:t xml:space="preserve">
        044      Создание авиационного ракетно- </w:t>
      </w:r>
      <w:r>
        <w:br/>
      </w:r>
      <w:r>
        <w:rPr>
          <w:rFonts w:ascii="Times New Roman"/>
          <w:b w:val="false"/>
          <w:i w:val="false"/>
          <w:color w:val="000000"/>
          <w:sz w:val="28"/>
        </w:rPr>
        <w:t xml:space="preserve">
                 космического комплекса "Ишим"             1000000 </w:t>
      </w:r>
      <w:r>
        <w:br/>
      </w:r>
      <w:r>
        <w:rPr>
          <w:rFonts w:ascii="Times New Roman"/>
          <w:b w:val="false"/>
          <w:i w:val="false"/>
          <w:color w:val="000000"/>
          <w:sz w:val="28"/>
        </w:rPr>
        <w:t xml:space="preserve">
     603         Агентство Республики Казахстан по </w:t>
      </w:r>
      <w:r>
        <w:br/>
      </w:r>
      <w:r>
        <w:rPr>
          <w:rFonts w:ascii="Times New Roman"/>
          <w:b w:val="false"/>
          <w:i w:val="false"/>
          <w:color w:val="000000"/>
          <w:sz w:val="28"/>
        </w:rPr>
        <w:t xml:space="preserve">
                 информатизации и связи                    4474783 </w:t>
      </w:r>
      <w:r>
        <w:br/>
      </w:r>
      <w:r>
        <w:rPr>
          <w:rFonts w:ascii="Times New Roman"/>
          <w:b w:val="false"/>
          <w:i w:val="false"/>
          <w:color w:val="000000"/>
          <w:sz w:val="28"/>
        </w:rPr>
        <w:t xml:space="preserve">
        006      Техническое сопровождение системы </w:t>
      </w:r>
      <w:r>
        <w:br/>
      </w:r>
      <w:r>
        <w:rPr>
          <w:rFonts w:ascii="Times New Roman"/>
          <w:b w:val="false"/>
          <w:i w:val="false"/>
          <w:color w:val="000000"/>
          <w:sz w:val="28"/>
        </w:rPr>
        <w:t xml:space="preserve">
                 мониторинга радиочастотного </w:t>
      </w:r>
      <w:r>
        <w:br/>
      </w:r>
      <w:r>
        <w:rPr>
          <w:rFonts w:ascii="Times New Roman"/>
          <w:b w:val="false"/>
          <w:i w:val="false"/>
          <w:color w:val="000000"/>
          <w:sz w:val="28"/>
        </w:rPr>
        <w:t xml:space="preserve">
                 спектра и радиоэлектронных средств         168284 </w:t>
      </w:r>
      <w:r>
        <w:br/>
      </w:r>
      <w:r>
        <w:rPr>
          <w:rFonts w:ascii="Times New Roman"/>
          <w:b w:val="false"/>
          <w:i w:val="false"/>
          <w:color w:val="000000"/>
          <w:sz w:val="28"/>
        </w:rPr>
        <w:t xml:space="preserve">
        012      Обеспечение управления космическими </w:t>
      </w:r>
      <w:r>
        <w:br/>
      </w:r>
      <w:r>
        <w:rPr>
          <w:rFonts w:ascii="Times New Roman"/>
          <w:b w:val="false"/>
          <w:i w:val="false"/>
          <w:color w:val="000000"/>
          <w:sz w:val="28"/>
        </w:rPr>
        <w:t xml:space="preserve">
                 аппаратами связи и вещания                 529451 </w:t>
      </w:r>
      <w:r>
        <w:br/>
      </w:r>
      <w:r>
        <w:rPr>
          <w:rFonts w:ascii="Times New Roman"/>
          <w:b w:val="false"/>
          <w:i w:val="false"/>
          <w:color w:val="000000"/>
          <w:sz w:val="28"/>
        </w:rPr>
        <w:t xml:space="preserve">
        017      Компенсация убытков операторов </w:t>
      </w:r>
      <w:r>
        <w:br/>
      </w:r>
      <w:r>
        <w:rPr>
          <w:rFonts w:ascii="Times New Roman"/>
          <w:b w:val="false"/>
          <w:i w:val="false"/>
          <w:color w:val="000000"/>
          <w:sz w:val="28"/>
        </w:rPr>
        <w:t xml:space="preserve">
                 сельской связи по предоставлению </w:t>
      </w:r>
      <w:r>
        <w:br/>
      </w:r>
      <w:r>
        <w:rPr>
          <w:rFonts w:ascii="Times New Roman"/>
          <w:b w:val="false"/>
          <w:i w:val="false"/>
          <w:color w:val="000000"/>
          <w:sz w:val="28"/>
        </w:rPr>
        <w:t xml:space="preserve">
                 универсальных услуг связи                 3777048 </w:t>
      </w:r>
      <w:r>
        <w:br/>
      </w:r>
      <w:r>
        <w:rPr>
          <w:rFonts w:ascii="Times New Roman"/>
          <w:b w:val="false"/>
          <w:i w:val="false"/>
          <w:color w:val="000000"/>
          <w:sz w:val="28"/>
        </w:rPr>
        <w:t xml:space="preserve">
13              Прочие                                   88750309 </w:t>
      </w:r>
      <w:r>
        <w:br/>
      </w:r>
      <w:r>
        <w:rPr>
          <w:rFonts w:ascii="Times New Roman"/>
          <w:b w:val="false"/>
          <w:i w:val="false"/>
          <w:color w:val="000000"/>
          <w:sz w:val="28"/>
        </w:rPr>
        <w:t xml:space="preserve">
     202         Министерство по чрезвычайным </w:t>
      </w:r>
      <w:r>
        <w:br/>
      </w:r>
      <w:r>
        <w:rPr>
          <w:rFonts w:ascii="Times New Roman"/>
          <w:b w:val="false"/>
          <w:i w:val="false"/>
          <w:color w:val="000000"/>
          <w:sz w:val="28"/>
        </w:rPr>
        <w:t xml:space="preserve">
                 ситуациям Республики Казахстан            4816608 </w:t>
      </w:r>
      <w:r>
        <w:br/>
      </w:r>
      <w:r>
        <w:rPr>
          <w:rFonts w:ascii="Times New Roman"/>
          <w:b w:val="false"/>
          <w:i w:val="false"/>
          <w:color w:val="000000"/>
          <w:sz w:val="28"/>
        </w:rPr>
        <w:t xml:space="preserve">
        008      Формирование и хранение государственного </w:t>
      </w:r>
      <w:r>
        <w:br/>
      </w:r>
      <w:r>
        <w:rPr>
          <w:rFonts w:ascii="Times New Roman"/>
          <w:b w:val="false"/>
          <w:i w:val="false"/>
          <w:color w:val="000000"/>
          <w:sz w:val="28"/>
        </w:rPr>
        <w:t xml:space="preserve">
                 материального резерва                     4816608 </w:t>
      </w:r>
      <w:r>
        <w:br/>
      </w:r>
      <w:r>
        <w:rPr>
          <w:rFonts w:ascii="Times New Roman"/>
          <w:b w:val="false"/>
          <w:i w:val="false"/>
          <w:color w:val="000000"/>
          <w:sz w:val="28"/>
        </w:rPr>
        <w:t xml:space="preserve">
     203         Агентство Республики Казахстан по </w:t>
      </w:r>
      <w:r>
        <w:br/>
      </w:r>
      <w:r>
        <w:rPr>
          <w:rFonts w:ascii="Times New Roman"/>
          <w:b w:val="false"/>
          <w:i w:val="false"/>
          <w:color w:val="000000"/>
          <w:sz w:val="28"/>
        </w:rPr>
        <w:t xml:space="preserve">
                 регулированию естественных монополий       923170 </w:t>
      </w:r>
      <w:r>
        <w:br/>
      </w:r>
      <w:r>
        <w:rPr>
          <w:rFonts w:ascii="Times New Roman"/>
          <w:b w:val="false"/>
          <w:i w:val="false"/>
          <w:color w:val="000000"/>
          <w:sz w:val="28"/>
        </w:rPr>
        <w:t xml:space="preserve">
        001      Обеспечение регулирования, контроля </w:t>
      </w:r>
      <w:r>
        <w:br/>
      </w:r>
      <w:r>
        <w:rPr>
          <w:rFonts w:ascii="Times New Roman"/>
          <w:b w:val="false"/>
          <w:i w:val="false"/>
          <w:color w:val="000000"/>
          <w:sz w:val="28"/>
        </w:rPr>
        <w:t xml:space="preserve">
                 деятельности субъектов естественной </w:t>
      </w:r>
      <w:r>
        <w:br/>
      </w:r>
      <w:r>
        <w:rPr>
          <w:rFonts w:ascii="Times New Roman"/>
          <w:b w:val="false"/>
          <w:i w:val="false"/>
          <w:color w:val="000000"/>
          <w:sz w:val="28"/>
        </w:rPr>
        <w:t xml:space="preserve">
                 монополии                                  923170 </w:t>
      </w:r>
      <w:r>
        <w:br/>
      </w:r>
      <w:r>
        <w:rPr>
          <w:rFonts w:ascii="Times New Roman"/>
          <w:b w:val="false"/>
          <w:i w:val="false"/>
          <w:color w:val="000000"/>
          <w:sz w:val="28"/>
        </w:rPr>
        <w:t xml:space="preserve">
     204         Министерство иностранных дел </w:t>
      </w:r>
      <w:r>
        <w:br/>
      </w:r>
      <w:r>
        <w:rPr>
          <w:rFonts w:ascii="Times New Roman"/>
          <w:b w:val="false"/>
          <w:i w:val="false"/>
          <w:color w:val="000000"/>
          <w:sz w:val="28"/>
        </w:rPr>
        <w:t xml:space="preserve">
                 Республики Казахстан                      1090191 </w:t>
      </w:r>
      <w:r>
        <w:br/>
      </w:r>
      <w:r>
        <w:rPr>
          <w:rFonts w:ascii="Times New Roman"/>
          <w:b w:val="false"/>
          <w:i w:val="false"/>
          <w:color w:val="000000"/>
          <w:sz w:val="28"/>
        </w:rPr>
        <w:t xml:space="preserve">
        006      Представительские затраты                  807489 </w:t>
      </w:r>
      <w:r>
        <w:br/>
      </w:r>
      <w:r>
        <w:rPr>
          <w:rFonts w:ascii="Times New Roman"/>
          <w:b w:val="false"/>
          <w:i w:val="false"/>
          <w:color w:val="000000"/>
          <w:sz w:val="28"/>
        </w:rPr>
        <w:t xml:space="preserve">
        011      Укрепление отношений со странами </w:t>
      </w:r>
      <w:r>
        <w:br/>
      </w:r>
      <w:r>
        <w:rPr>
          <w:rFonts w:ascii="Times New Roman"/>
          <w:b w:val="false"/>
          <w:i w:val="false"/>
          <w:color w:val="000000"/>
          <w:sz w:val="28"/>
        </w:rPr>
        <w:t xml:space="preserve">
                 исторического происхождения этносов </w:t>
      </w:r>
      <w:r>
        <w:br/>
      </w:r>
      <w:r>
        <w:rPr>
          <w:rFonts w:ascii="Times New Roman"/>
          <w:b w:val="false"/>
          <w:i w:val="false"/>
          <w:color w:val="000000"/>
          <w:sz w:val="28"/>
        </w:rPr>
        <w:t xml:space="preserve">
                 Казахстана и пропаганда за рубежом </w:t>
      </w:r>
      <w:r>
        <w:br/>
      </w:r>
      <w:r>
        <w:rPr>
          <w:rFonts w:ascii="Times New Roman"/>
          <w:b w:val="false"/>
          <w:i w:val="false"/>
          <w:color w:val="000000"/>
          <w:sz w:val="28"/>
        </w:rPr>
        <w:t xml:space="preserve">
                 этнического согласия в Республике </w:t>
      </w:r>
      <w:r>
        <w:br/>
      </w:r>
      <w:r>
        <w:rPr>
          <w:rFonts w:ascii="Times New Roman"/>
          <w:b w:val="false"/>
          <w:i w:val="false"/>
          <w:color w:val="000000"/>
          <w:sz w:val="28"/>
        </w:rPr>
        <w:t xml:space="preserve">
                 Казахстан                                  282702 </w:t>
      </w:r>
      <w:r>
        <w:br/>
      </w:r>
      <w:r>
        <w:rPr>
          <w:rFonts w:ascii="Times New Roman"/>
          <w:b w:val="false"/>
          <w:i w:val="false"/>
          <w:color w:val="000000"/>
          <w:sz w:val="28"/>
        </w:rPr>
        <w:t xml:space="preserve">
     217         Министерство финансов Республики </w:t>
      </w:r>
      <w:r>
        <w:br/>
      </w:r>
      <w:r>
        <w:rPr>
          <w:rFonts w:ascii="Times New Roman"/>
          <w:b w:val="false"/>
          <w:i w:val="false"/>
          <w:color w:val="000000"/>
          <w:sz w:val="28"/>
        </w:rPr>
        <w:t xml:space="preserve">
                 Казахстан                                54795545 </w:t>
      </w:r>
      <w:r>
        <w:br/>
      </w:r>
      <w:r>
        <w:rPr>
          <w:rFonts w:ascii="Times New Roman"/>
          <w:b w:val="false"/>
          <w:i w:val="false"/>
          <w:color w:val="000000"/>
          <w:sz w:val="28"/>
        </w:rPr>
        <w:t xml:space="preserve">
        009      Целевые текущие трансферты областным </w:t>
      </w:r>
      <w:r>
        <w:br/>
      </w:r>
      <w:r>
        <w:rPr>
          <w:rFonts w:ascii="Times New Roman"/>
          <w:b w:val="false"/>
          <w:i w:val="false"/>
          <w:color w:val="000000"/>
          <w:sz w:val="28"/>
        </w:rPr>
        <w:t xml:space="preserve">
                 бюджетам, бюджетам городов Астаны и </w:t>
      </w:r>
      <w:r>
        <w:br/>
      </w:r>
      <w:r>
        <w:rPr>
          <w:rFonts w:ascii="Times New Roman"/>
          <w:b w:val="false"/>
          <w:i w:val="false"/>
          <w:color w:val="000000"/>
          <w:sz w:val="28"/>
        </w:rPr>
        <w:t xml:space="preserve">
                 Алматы на выплату заработной платы </w:t>
      </w:r>
      <w:r>
        <w:br/>
      </w:r>
      <w:r>
        <w:rPr>
          <w:rFonts w:ascii="Times New Roman"/>
          <w:b w:val="false"/>
          <w:i w:val="false"/>
          <w:color w:val="000000"/>
          <w:sz w:val="28"/>
        </w:rPr>
        <w:t xml:space="preserve">
                 государственным служащим, работникам </w:t>
      </w:r>
      <w:r>
        <w:br/>
      </w:r>
      <w:r>
        <w:rPr>
          <w:rFonts w:ascii="Times New Roman"/>
          <w:b w:val="false"/>
          <w:i w:val="false"/>
          <w:color w:val="000000"/>
          <w:sz w:val="28"/>
        </w:rPr>
        <w:t xml:space="preserve">
                 государственных учреждений, </w:t>
      </w:r>
      <w:r>
        <w:br/>
      </w:r>
      <w:r>
        <w:rPr>
          <w:rFonts w:ascii="Times New Roman"/>
          <w:b w:val="false"/>
          <w:i w:val="false"/>
          <w:color w:val="000000"/>
          <w:sz w:val="28"/>
        </w:rPr>
        <w:t xml:space="preserve">
                 не являющимся государственными </w:t>
      </w:r>
      <w:r>
        <w:br/>
      </w:r>
      <w:r>
        <w:rPr>
          <w:rFonts w:ascii="Times New Roman"/>
          <w:b w:val="false"/>
          <w:i w:val="false"/>
          <w:color w:val="000000"/>
          <w:sz w:val="28"/>
        </w:rPr>
        <w:t xml:space="preserve">
                 служащими, и работникам казенных </w:t>
      </w:r>
      <w:r>
        <w:br/>
      </w:r>
      <w:r>
        <w:rPr>
          <w:rFonts w:ascii="Times New Roman"/>
          <w:b w:val="false"/>
          <w:i w:val="false"/>
          <w:color w:val="000000"/>
          <w:sz w:val="28"/>
        </w:rPr>
        <w:t xml:space="preserve">
                 предприятий                              39036632 </w:t>
      </w:r>
      <w:r>
        <w:br/>
      </w:r>
      <w:r>
        <w:rPr>
          <w:rFonts w:ascii="Times New Roman"/>
          <w:b w:val="false"/>
          <w:i w:val="false"/>
          <w:color w:val="000000"/>
          <w:sz w:val="28"/>
        </w:rPr>
        <w:t xml:space="preserve">
        010      Резерв Правительства Республики </w:t>
      </w:r>
      <w:r>
        <w:br/>
      </w:r>
      <w:r>
        <w:rPr>
          <w:rFonts w:ascii="Times New Roman"/>
          <w:b w:val="false"/>
          <w:i w:val="false"/>
          <w:color w:val="000000"/>
          <w:sz w:val="28"/>
        </w:rPr>
        <w:t xml:space="preserve">
                 Казахстан                                15758913 </w:t>
      </w:r>
      <w:r>
        <w:br/>
      </w:r>
      <w:r>
        <w:rPr>
          <w:rFonts w:ascii="Times New Roman"/>
          <w:b w:val="false"/>
          <w:i w:val="false"/>
          <w:color w:val="000000"/>
          <w:sz w:val="28"/>
        </w:rPr>
        <w:t xml:space="preserve">
     220         Министерство экономики и бюджетного </w:t>
      </w:r>
      <w:r>
        <w:br/>
      </w:r>
      <w:r>
        <w:rPr>
          <w:rFonts w:ascii="Times New Roman"/>
          <w:b w:val="false"/>
          <w:i w:val="false"/>
          <w:color w:val="000000"/>
          <w:sz w:val="28"/>
        </w:rPr>
        <w:t xml:space="preserve">
                 планирования Республики Казахстан         1000000 </w:t>
      </w:r>
      <w:r>
        <w:br/>
      </w:r>
      <w:r>
        <w:rPr>
          <w:rFonts w:ascii="Times New Roman"/>
          <w:b w:val="false"/>
          <w:i w:val="false"/>
          <w:color w:val="000000"/>
          <w:sz w:val="28"/>
        </w:rPr>
        <w:t xml:space="preserve">
        004      Разработка и экспертиза технико- </w:t>
      </w:r>
      <w:r>
        <w:br/>
      </w:r>
      <w:r>
        <w:rPr>
          <w:rFonts w:ascii="Times New Roman"/>
          <w:b w:val="false"/>
          <w:i w:val="false"/>
          <w:color w:val="000000"/>
          <w:sz w:val="28"/>
        </w:rPr>
        <w:t xml:space="preserve">
                 экономических обоснований </w:t>
      </w:r>
      <w:r>
        <w:br/>
      </w:r>
      <w:r>
        <w:rPr>
          <w:rFonts w:ascii="Times New Roman"/>
          <w:b w:val="false"/>
          <w:i w:val="false"/>
          <w:color w:val="000000"/>
          <w:sz w:val="28"/>
        </w:rPr>
        <w:t xml:space="preserve">
                 республиканских бюджетных </w:t>
      </w:r>
      <w:r>
        <w:br/>
      </w:r>
      <w:r>
        <w:rPr>
          <w:rFonts w:ascii="Times New Roman"/>
          <w:b w:val="false"/>
          <w:i w:val="false"/>
          <w:color w:val="000000"/>
          <w:sz w:val="28"/>
        </w:rPr>
        <w:t xml:space="preserve">
                 инвестиционных проектов (программ)         700000 </w:t>
      </w:r>
      <w:r>
        <w:br/>
      </w:r>
      <w:r>
        <w:rPr>
          <w:rFonts w:ascii="Times New Roman"/>
          <w:b w:val="false"/>
          <w:i w:val="false"/>
          <w:color w:val="000000"/>
          <w:sz w:val="28"/>
        </w:rPr>
        <w:t xml:space="preserve">
        015      Целевые трансферты на развитие областным </w:t>
      </w:r>
      <w:r>
        <w:br/>
      </w:r>
      <w:r>
        <w:rPr>
          <w:rFonts w:ascii="Times New Roman"/>
          <w:b w:val="false"/>
          <w:i w:val="false"/>
          <w:color w:val="000000"/>
          <w:sz w:val="28"/>
        </w:rPr>
        <w:t xml:space="preserve">
                 бюджетам на развитие малых </w:t>
      </w:r>
      <w:r>
        <w:br/>
      </w:r>
      <w:r>
        <w:rPr>
          <w:rFonts w:ascii="Times New Roman"/>
          <w:b w:val="false"/>
          <w:i w:val="false"/>
          <w:color w:val="000000"/>
          <w:sz w:val="28"/>
        </w:rPr>
        <w:t xml:space="preserve">
                 городов с депрессивной экономикой          300000 </w:t>
      </w:r>
      <w:r>
        <w:br/>
      </w:r>
      <w:r>
        <w:rPr>
          <w:rFonts w:ascii="Times New Roman"/>
          <w:b w:val="false"/>
          <w:i w:val="false"/>
          <w:color w:val="000000"/>
          <w:sz w:val="28"/>
        </w:rPr>
        <w:t xml:space="preserve">
     233         Министерство индустрии и торговли </w:t>
      </w:r>
      <w:r>
        <w:br/>
      </w:r>
      <w:r>
        <w:rPr>
          <w:rFonts w:ascii="Times New Roman"/>
          <w:b w:val="false"/>
          <w:i w:val="false"/>
          <w:color w:val="000000"/>
          <w:sz w:val="28"/>
        </w:rPr>
        <w:t xml:space="preserve">
                 Республики Казахстан                      4347932 </w:t>
      </w:r>
      <w:r>
        <w:br/>
      </w:r>
      <w:r>
        <w:rPr>
          <w:rFonts w:ascii="Times New Roman"/>
          <w:b w:val="false"/>
          <w:i w:val="false"/>
          <w:color w:val="000000"/>
          <w:sz w:val="28"/>
        </w:rPr>
        <w:t xml:space="preserve">
        001      Обеспечение деятельности </w:t>
      </w:r>
      <w:r>
        <w:br/>
      </w:r>
      <w:r>
        <w:rPr>
          <w:rFonts w:ascii="Times New Roman"/>
          <w:b w:val="false"/>
          <w:i w:val="false"/>
          <w:color w:val="000000"/>
          <w:sz w:val="28"/>
        </w:rPr>
        <w:t xml:space="preserve">
                 уполномоченного органа в области </w:t>
      </w:r>
      <w:r>
        <w:br/>
      </w:r>
      <w:r>
        <w:rPr>
          <w:rFonts w:ascii="Times New Roman"/>
          <w:b w:val="false"/>
          <w:i w:val="false"/>
          <w:color w:val="000000"/>
          <w:sz w:val="28"/>
        </w:rPr>
        <w:t xml:space="preserve">
                 индустрии и торговли                      2187235 </w:t>
      </w:r>
      <w:r>
        <w:br/>
      </w:r>
      <w:r>
        <w:rPr>
          <w:rFonts w:ascii="Times New Roman"/>
          <w:b w:val="false"/>
          <w:i w:val="false"/>
          <w:color w:val="000000"/>
          <w:sz w:val="28"/>
        </w:rPr>
        <w:t xml:space="preserve">
        007      Прикладные научные исследования </w:t>
      </w:r>
      <w:r>
        <w:br/>
      </w:r>
      <w:r>
        <w:rPr>
          <w:rFonts w:ascii="Times New Roman"/>
          <w:b w:val="false"/>
          <w:i w:val="false"/>
          <w:color w:val="000000"/>
          <w:sz w:val="28"/>
        </w:rPr>
        <w:t xml:space="preserve">
                 в области стандартизации, </w:t>
      </w:r>
      <w:r>
        <w:br/>
      </w:r>
      <w:r>
        <w:rPr>
          <w:rFonts w:ascii="Times New Roman"/>
          <w:b w:val="false"/>
          <w:i w:val="false"/>
          <w:color w:val="000000"/>
          <w:sz w:val="28"/>
        </w:rPr>
        <w:t xml:space="preserve">
                 сертификации, метрологии и систем </w:t>
      </w:r>
      <w:r>
        <w:br/>
      </w:r>
      <w:r>
        <w:rPr>
          <w:rFonts w:ascii="Times New Roman"/>
          <w:b w:val="false"/>
          <w:i w:val="false"/>
          <w:color w:val="000000"/>
          <w:sz w:val="28"/>
        </w:rPr>
        <w:t xml:space="preserve">
                 качества                                    26000 </w:t>
      </w:r>
      <w:r>
        <w:br/>
      </w:r>
      <w:r>
        <w:rPr>
          <w:rFonts w:ascii="Times New Roman"/>
          <w:b w:val="false"/>
          <w:i w:val="false"/>
          <w:color w:val="000000"/>
          <w:sz w:val="28"/>
        </w:rPr>
        <w:t xml:space="preserve">
        009      Создание эталонного центра в </w:t>
      </w:r>
      <w:r>
        <w:br/>
      </w:r>
      <w:r>
        <w:rPr>
          <w:rFonts w:ascii="Times New Roman"/>
          <w:b w:val="false"/>
          <w:i w:val="false"/>
          <w:color w:val="000000"/>
          <w:sz w:val="28"/>
        </w:rPr>
        <w:t xml:space="preserve">
                 городе Астане                              703193 </w:t>
      </w:r>
      <w:r>
        <w:br/>
      </w:r>
      <w:r>
        <w:rPr>
          <w:rFonts w:ascii="Times New Roman"/>
          <w:b w:val="false"/>
          <w:i w:val="false"/>
          <w:color w:val="000000"/>
          <w:sz w:val="28"/>
        </w:rPr>
        <w:t xml:space="preserve">
        013      Совершенствование системы </w:t>
      </w:r>
      <w:r>
        <w:br/>
      </w:r>
      <w:r>
        <w:rPr>
          <w:rFonts w:ascii="Times New Roman"/>
          <w:b w:val="false"/>
          <w:i w:val="false"/>
          <w:color w:val="000000"/>
          <w:sz w:val="28"/>
        </w:rPr>
        <w:t xml:space="preserve">
                 стандартизации, метрологии и </w:t>
      </w:r>
      <w:r>
        <w:br/>
      </w:r>
      <w:r>
        <w:rPr>
          <w:rFonts w:ascii="Times New Roman"/>
          <w:b w:val="false"/>
          <w:i w:val="false"/>
          <w:color w:val="000000"/>
          <w:sz w:val="28"/>
        </w:rPr>
        <w:t xml:space="preserve">
                 сертификации                              1199875 </w:t>
      </w:r>
      <w:r>
        <w:br/>
      </w:r>
      <w:r>
        <w:rPr>
          <w:rFonts w:ascii="Times New Roman"/>
          <w:b w:val="false"/>
          <w:i w:val="false"/>
          <w:color w:val="000000"/>
          <w:sz w:val="28"/>
        </w:rPr>
        <w:t xml:space="preserve">
        016      Создание и развитие новых </w:t>
      </w:r>
      <w:r>
        <w:br/>
      </w:r>
      <w:r>
        <w:rPr>
          <w:rFonts w:ascii="Times New Roman"/>
          <w:b w:val="false"/>
          <w:i w:val="false"/>
          <w:color w:val="000000"/>
          <w:sz w:val="28"/>
        </w:rPr>
        <w:t xml:space="preserve">
                 технологий                                 130000 </w:t>
      </w:r>
      <w:r>
        <w:br/>
      </w:r>
      <w:r>
        <w:rPr>
          <w:rFonts w:ascii="Times New Roman"/>
          <w:b w:val="false"/>
          <w:i w:val="false"/>
          <w:color w:val="000000"/>
          <w:sz w:val="28"/>
        </w:rPr>
        <w:t xml:space="preserve">
        027      Обеспечение функционирования </w:t>
      </w:r>
      <w:r>
        <w:br/>
      </w:r>
      <w:r>
        <w:rPr>
          <w:rFonts w:ascii="Times New Roman"/>
          <w:b w:val="false"/>
          <w:i w:val="false"/>
          <w:color w:val="000000"/>
          <w:sz w:val="28"/>
        </w:rPr>
        <w:t xml:space="preserve">
                 "Парка информационных технологий"           17600 </w:t>
      </w:r>
      <w:r>
        <w:br/>
      </w:r>
      <w:r>
        <w:rPr>
          <w:rFonts w:ascii="Times New Roman"/>
          <w:b w:val="false"/>
          <w:i w:val="false"/>
          <w:color w:val="000000"/>
          <w:sz w:val="28"/>
        </w:rPr>
        <w:t xml:space="preserve">
        111      Целевые текущие трансферты областным </w:t>
      </w:r>
      <w:r>
        <w:br/>
      </w:r>
      <w:r>
        <w:rPr>
          <w:rFonts w:ascii="Times New Roman"/>
          <w:b w:val="false"/>
          <w:i w:val="false"/>
          <w:color w:val="000000"/>
          <w:sz w:val="28"/>
        </w:rPr>
        <w:t xml:space="preserve">
                 бюджетам, бюджетам городов Астаны </w:t>
      </w:r>
      <w:r>
        <w:br/>
      </w:r>
      <w:r>
        <w:rPr>
          <w:rFonts w:ascii="Times New Roman"/>
          <w:b w:val="false"/>
          <w:i w:val="false"/>
          <w:color w:val="000000"/>
          <w:sz w:val="28"/>
        </w:rPr>
        <w:t xml:space="preserve">
                 и Алматы на передаваемые </w:t>
      </w:r>
      <w:r>
        <w:br/>
      </w:r>
      <w:r>
        <w:rPr>
          <w:rFonts w:ascii="Times New Roman"/>
          <w:b w:val="false"/>
          <w:i w:val="false"/>
          <w:color w:val="000000"/>
          <w:sz w:val="28"/>
        </w:rPr>
        <w:t xml:space="preserve">
                 административные функции в рамках </w:t>
      </w:r>
      <w:r>
        <w:br/>
      </w:r>
      <w:r>
        <w:rPr>
          <w:rFonts w:ascii="Times New Roman"/>
          <w:b w:val="false"/>
          <w:i w:val="false"/>
          <w:color w:val="000000"/>
          <w:sz w:val="28"/>
        </w:rPr>
        <w:t xml:space="preserve">
                 разграничения полномочий между </w:t>
      </w:r>
      <w:r>
        <w:br/>
      </w:r>
      <w:r>
        <w:rPr>
          <w:rFonts w:ascii="Times New Roman"/>
          <w:b w:val="false"/>
          <w:i w:val="false"/>
          <w:color w:val="000000"/>
          <w:sz w:val="28"/>
        </w:rPr>
        <w:t xml:space="preserve">
                 уровнями государственного </w:t>
      </w:r>
      <w:r>
        <w:br/>
      </w:r>
      <w:r>
        <w:rPr>
          <w:rFonts w:ascii="Times New Roman"/>
          <w:b w:val="false"/>
          <w:i w:val="false"/>
          <w:color w:val="000000"/>
          <w:sz w:val="28"/>
        </w:rPr>
        <w:t xml:space="preserve">
                 управления                                  84029  </w:t>
      </w:r>
      <w:r>
        <w:br/>
      </w:r>
      <w:r>
        <w:rPr>
          <w:rFonts w:ascii="Times New Roman"/>
          <w:b w:val="false"/>
          <w:i w:val="false"/>
          <w:color w:val="000000"/>
          <w:sz w:val="28"/>
        </w:rPr>
        <w:t xml:space="preserve">
     234         Министерство охраны окружающей </w:t>
      </w:r>
      <w:r>
        <w:br/>
      </w:r>
      <w:r>
        <w:rPr>
          <w:rFonts w:ascii="Times New Roman"/>
          <w:b w:val="false"/>
          <w:i w:val="false"/>
          <w:color w:val="000000"/>
          <w:sz w:val="28"/>
        </w:rPr>
        <w:t xml:space="preserve">
                 среды Республики Казахстан                1692019 </w:t>
      </w:r>
      <w:r>
        <w:br/>
      </w:r>
      <w:r>
        <w:rPr>
          <w:rFonts w:ascii="Times New Roman"/>
          <w:b w:val="false"/>
          <w:i w:val="false"/>
          <w:color w:val="000000"/>
          <w:sz w:val="28"/>
        </w:rPr>
        <w:t xml:space="preserve">
        006      Ведение гидрометеорологического </w:t>
      </w:r>
      <w:r>
        <w:br/>
      </w:r>
      <w:r>
        <w:rPr>
          <w:rFonts w:ascii="Times New Roman"/>
          <w:b w:val="false"/>
          <w:i w:val="false"/>
          <w:color w:val="000000"/>
          <w:sz w:val="28"/>
        </w:rPr>
        <w:t xml:space="preserve">
                 мониторинга                               1692019 </w:t>
      </w:r>
      <w:r>
        <w:br/>
      </w:r>
      <w:r>
        <w:rPr>
          <w:rFonts w:ascii="Times New Roman"/>
          <w:b w:val="false"/>
          <w:i w:val="false"/>
          <w:color w:val="000000"/>
          <w:sz w:val="28"/>
        </w:rPr>
        <w:t xml:space="preserve">
     608         Агентство Республики Казахстан по </w:t>
      </w:r>
      <w:r>
        <w:br/>
      </w:r>
      <w:r>
        <w:rPr>
          <w:rFonts w:ascii="Times New Roman"/>
          <w:b w:val="false"/>
          <w:i w:val="false"/>
          <w:color w:val="000000"/>
          <w:sz w:val="28"/>
        </w:rPr>
        <w:t xml:space="preserve">
                 делам государственной службы               100000 </w:t>
      </w:r>
      <w:r>
        <w:br/>
      </w:r>
      <w:r>
        <w:rPr>
          <w:rFonts w:ascii="Times New Roman"/>
          <w:b w:val="false"/>
          <w:i w:val="false"/>
          <w:color w:val="000000"/>
          <w:sz w:val="28"/>
        </w:rPr>
        <w:t xml:space="preserve">
        007      Строительство общежития для молодых </w:t>
      </w:r>
      <w:r>
        <w:br/>
      </w:r>
      <w:r>
        <w:rPr>
          <w:rFonts w:ascii="Times New Roman"/>
          <w:b w:val="false"/>
          <w:i w:val="false"/>
          <w:color w:val="000000"/>
          <w:sz w:val="28"/>
        </w:rPr>
        <w:t xml:space="preserve">
                 специалистов центральных аппаратов </w:t>
      </w:r>
      <w:r>
        <w:br/>
      </w:r>
      <w:r>
        <w:rPr>
          <w:rFonts w:ascii="Times New Roman"/>
          <w:b w:val="false"/>
          <w:i w:val="false"/>
          <w:color w:val="000000"/>
          <w:sz w:val="28"/>
        </w:rPr>
        <w:t xml:space="preserve">
                 государственных органов, содержащихся </w:t>
      </w:r>
      <w:r>
        <w:br/>
      </w:r>
      <w:r>
        <w:rPr>
          <w:rFonts w:ascii="Times New Roman"/>
          <w:b w:val="false"/>
          <w:i w:val="false"/>
          <w:color w:val="000000"/>
          <w:sz w:val="28"/>
        </w:rPr>
        <w:t xml:space="preserve">
                 за счет республиканского бюджета           100000 </w:t>
      </w:r>
      <w:r>
        <w:br/>
      </w:r>
      <w:r>
        <w:rPr>
          <w:rFonts w:ascii="Times New Roman"/>
          <w:b w:val="false"/>
          <w:i w:val="false"/>
          <w:color w:val="000000"/>
          <w:sz w:val="28"/>
        </w:rPr>
        <w:t xml:space="preserve">
    694          Управление делами Президента </w:t>
      </w:r>
      <w:r>
        <w:br/>
      </w:r>
      <w:r>
        <w:rPr>
          <w:rFonts w:ascii="Times New Roman"/>
          <w:b w:val="false"/>
          <w:i w:val="false"/>
          <w:color w:val="000000"/>
          <w:sz w:val="28"/>
        </w:rPr>
        <w:t xml:space="preserve">
                 Республики Казахстан                     19984844 </w:t>
      </w:r>
      <w:r>
        <w:br/>
      </w:r>
      <w:r>
        <w:rPr>
          <w:rFonts w:ascii="Times New Roman"/>
          <w:b w:val="false"/>
          <w:i w:val="false"/>
          <w:color w:val="000000"/>
          <w:sz w:val="28"/>
        </w:rPr>
        <w:t xml:space="preserve">
        008      Строительство и реконструкция объектов </w:t>
      </w:r>
      <w:r>
        <w:br/>
      </w:r>
      <w:r>
        <w:rPr>
          <w:rFonts w:ascii="Times New Roman"/>
          <w:b w:val="false"/>
          <w:i w:val="false"/>
          <w:color w:val="000000"/>
          <w:sz w:val="28"/>
        </w:rPr>
        <w:t xml:space="preserve">
                 Управления делами Президента Республики </w:t>
      </w:r>
      <w:r>
        <w:br/>
      </w:r>
      <w:r>
        <w:rPr>
          <w:rFonts w:ascii="Times New Roman"/>
          <w:b w:val="false"/>
          <w:i w:val="false"/>
          <w:color w:val="000000"/>
          <w:sz w:val="28"/>
        </w:rPr>
        <w:t xml:space="preserve">
                 Казахстан                                18714844 </w:t>
      </w:r>
      <w:r>
        <w:br/>
      </w:r>
      <w:r>
        <w:rPr>
          <w:rFonts w:ascii="Times New Roman"/>
          <w:b w:val="false"/>
          <w:i w:val="false"/>
          <w:color w:val="000000"/>
          <w:sz w:val="28"/>
        </w:rPr>
        <w:t xml:space="preserve">
        010      Приобретение зданий                       1270000 </w:t>
      </w:r>
      <w:r>
        <w:br/>
      </w:r>
      <w:r>
        <w:rPr>
          <w:rFonts w:ascii="Times New Roman"/>
          <w:b w:val="false"/>
          <w:i w:val="false"/>
          <w:color w:val="000000"/>
          <w:sz w:val="28"/>
        </w:rPr>
        <w:t xml:space="preserve">
14              Обслуживание долга                       35468336 </w:t>
      </w:r>
      <w:r>
        <w:br/>
      </w:r>
      <w:r>
        <w:rPr>
          <w:rFonts w:ascii="Times New Roman"/>
          <w:b w:val="false"/>
          <w:i w:val="false"/>
          <w:color w:val="000000"/>
          <w:sz w:val="28"/>
        </w:rPr>
        <w:t xml:space="preserve">
     217         Министерство финансов Республики </w:t>
      </w:r>
      <w:r>
        <w:br/>
      </w:r>
      <w:r>
        <w:rPr>
          <w:rFonts w:ascii="Times New Roman"/>
          <w:b w:val="false"/>
          <w:i w:val="false"/>
          <w:color w:val="000000"/>
          <w:sz w:val="28"/>
        </w:rPr>
        <w:t xml:space="preserve">
                 Казахстан                                35468336 </w:t>
      </w:r>
      <w:r>
        <w:br/>
      </w:r>
      <w:r>
        <w:rPr>
          <w:rFonts w:ascii="Times New Roman"/>
          <w:b w:val="false"/>
          <w:i w:val="false"/>
          <w:color w:val="000000"/>
          <w:sz w:val="28"/>
        </w:rPr>
        <w:t xml:space="preserve">
        013      Обслуживание правительственного </w:t>
      </w:r>
      <w:r>
        <w:br/>
      </w:r>
      <w:r>
        <w:rPr>
          <w:rFonts w:ascii="Times New Roman"/>
          <w:b w:val="false"/>
          <w:i w:val="false"/>
          <w:color w:val="000000"/>
          <w:sz w:val="28"/>
        </w:rPr>
        <w:t xml:space="preserve">
                 долга                                    35468336 </w:t>
      </w:r>
      <w:r>
        <w:br/>
      </w:r>
      <w:r>
        <w:rPr>
          <w:rFonts w:ascii="Times New Roman"/>
          <w:b w:val="false"/>
          <w:i w:val="false"/>
          <w:color w:val="000000"/>
          <w:sz w:val="28"/>
        </w:rPr>
        <w:t xml:space="preserve">
15              Официальные трансферты                  163766813 </w:t>
      </w:r>
      <w:r>
        <w:br/>
      </w:r>
      <w:r>
        <w:rPr>
          <w:rFonts w:ascii="Times New Roman"/>
          <w:b w:val="false"/>
          <w:i w:val="false"/>
          <w:color w:val="000000"/>
          <w:sz w:val="28"/>
        </w:rPr>
        <w:t xml:space="preserve">
     217         Министерство финансов Республики </w:t>
      </w:r>
      <w:r>
        <w:br/>
      </w:r>
      <w:r>
        <w:rPr>
          <w:rFonts w:ascii="Times New Roman"/>
          <w:b w:val="false"/>
          <w:i w:val="false"/>
          <w:color w:val="000000"/>
          <w:sz w:val="28"/>
        </w:rPr>
        <w:t xml:space="preserve">
                 Казахстан                               163766813 </w:t>
      </w:r>
      <w:r>
        <w:br/>
      </w:r>
      <w:r>
        <w:rPr>
          <w:rFonts w:ascii="Times New Roman"/>
          <w:b w:val="false"/>
          <w:i w:val="false"/>
          <w:color w:val="000000"/>
          <w:sz w:val="28"/>
        </w:rPr>
        <w:t xml:space="preserve">
        066      Официальные трансферты, </w:t>
      </w:r>
      <w:r>
        <w:br/>
      </w:r>
      <w:r>
        <w:rPr>
          <w:rFonts w:ascii="Times New Roman"/>
          <w:b w:val="false"/>
          <w:i w:val="false"/>
          <w:color w:val="000000"/>
          <w:sz w:val="28"/>
        </w:rPr>
        <w:t xml:space="preserve">
                 передаваемые из республиканского </w:t>
      </w:r>
      <w:r>
        <w:br/>
      </w:r>
      <w:r>
        <w:rPr>
          <w:rFonts w:ascii="Times New Roman"/>
          <w:b w:val="false"/>
          <w:i w:val="false"/>
          <w:color w:val="000000"/>
          <w:sz w:val="28"/>
        </w:rPr>
        <w:t xml:space="preserve">
                 бюджета в Национальный фонд              10617223 </w:t>
      </w:r>
      <w:r>
        <w:br/>
      </w:r>
      <w:r>
        <w:rPr>
          <w:rFonts w:ascii="Times New Roman"/>
          <w:b w:val="false"/>
          <w:i w:val="false"/>
          <w:color w:val="000000"/>
          <w:sz w:val="28"/>
        </w:rPr>
        <w:t xml:space="preserve">
        400      Субвенции областным бюджетам            153149590 </w:t>
      </w:r>
      <w:r>
        <w:br/>
      </w:r>
      <w:r>
        <w:rPr>
          <w:rFonts w:ascii="Times New Roman"/>
          <w:b w:val="false"/>
          <w:i w:val="false"/>
          <w:color w:val="000000"/>
          <w:sz w:val="28"/>
        </w:rPr>
        <w:t>
 </w:t>
      </w:r>
      <w:r>
        <w:br/>
      </w:r>
      <w:r>
        <w:rPr>
          <w:rFonts w:ascii="Times New Roman"/>
          <w:b w:val="false"/>
          <w:i w:val="false"/>
          <w:color w:val="000000"/>
          <w:sz w:val="28"/>
        </w:rPr>
        <w:t xml:space="preserve">
                   III. Операционное сальдо                 14466792 </w:t>
      </w:r>
      <w:r>
        <w:br/>
      </w:r>
      <w:r>
        <w:rPr>
          <w:rFonts w:ascii="Times New Roman"/>
          <w:b w:val="false"/>
          <w:i w:val="false"/>
          <w:color w:val="000000"/>
          <w:sz w:val="28"/>
        </w:rPr>
        <w:t>
 </w:t>
      </w:r>
      <w:r>
        <w:br/>
      </w:r>
      <w:r>
        <w:rPr>
          <w:rFonts w:ascii="Times New Roman"/>
          <w:b w:val="false"/>
          <w:i w:val="false"/>
          <w:color w:val="000000"/>
          <w:sz w:val="28"/>
        </w:rPr>
        <w:t xml:space="preserve">
                   IV. Чистое бюджетное кредитование        36578146 </w:t>
      </w:r>
    </w:p>
    <w:p>
      <w:pPr>
        <w:spacing w:after="0"/>
        <w:ind w:left="0"/>
        <w:jc w:val="both"/>
      </w:pPr>
      <w:r>
        <w:rPr>
          <w:rFonts w:ascii="Times New Roman"/>
          <w:b w:val="false"/>
          <w:i w:val="false"/>
          <w:color w:val="000000"/>
          <w:sz w:val="28"/>
        </w:rPr>
        <w:t xml:space="preserve">                 Бюджетные кредиты                        58193533 </w:t>
      </w:r>
      <w:r>
        <w:br/>
      </w:r>
      <w:r>
        <w:rPr>
          <w:rFonts w:ascii="Times New Roman"/>
          <w:b w:val="false"/>
          <w:i w:val="false"/>
          <w:color w:val="000000"/>
          <w:sz w:val="28"/>
        </w:rPr>
        <w:t>
 </w:t>
      </w:r>
      <w:r>
        <w:br/>
      </w:r>
      <w:r>
        <w:rPr>
          <w:rFonts w:ascii="Times New Roman"/>
          <w:b w:val="false"/>
          <w:i w:val="false"/>
          <w:color w:val="000000"/>
          <w:sz w:val="28"/>
        </w:rPr>
        <w:t xml:space="preserve">
   07              Жилищно-коммунальное хозяйство           42000000 </w:t>
      </w:r>
      <w:r>
        <w:br/>
      </w:r>
      <w:r>
        <w:rPr>
          <w:rFonts w:ascii="Times New Roman"/>
          <w:b w:val="false"/>
          <w:i w:val="false"/>
          <w:color w:val="000000"/>
          <w:sz w:val="28"/>
        </w:rPr>
        <w:t xml:space="preserve">
     233         Министерство индустрии и торговли </w:t>
      </w:r>
      <w:r>
        <w:br/>
      </w:r>
      <w:r>
        <w:rPr>
          <w:rFonts w:ascii="Times New Roman"/>
          <w:b w:val="false"/>
          <w:i w:val="false"/>
          <w:color w:val="000000"/>
          <w:sz w:val="28"/>
        </w:rPr>
        <w:t xml:space="preserve">
                 Республики Казахстан                     42000000 </w:t>
      </w:r>
      <w:r>
        <w:br/>
      </w:r>
      <w:r>
        <w:rPr>
          <w:rFonts w:ascii="Times New Roman"/>
          <w:b w:val="false"/>
          <w:i w:val="false"/>
          <w:color w:val="000000"/>
          <w:sz w:val="28"/>
        </w:rPr>
        <w:t xml:space="preserve">
        002      Кредитование областных бюджетов, </w:t>
      </w:r>
      <w:r>
        <w:br/>
      </w:r>
      <w:r>
        <w:rPr>
          <w:rFonts w:ascii="Times New Roman"/>
          <w:b w:val="false"/>
          <w:i w:val="false"/>
          <w:color w:val="000000"/>
          <w:sz w:val="28"/>
        </w:rPr>
        <w:t xml:space="preserve">
                 бюджетов городов Астаны и Алматы </w:t>
      </w:r>
      <w:r>
        <w:br/>
      </w:r>
      <w:r>
        <w:rPr>
          <w:rFonts w:ascii="Times New Roman"/>
          <w:b w:val="false"/>
          <w:i w:val="false"/>
          <w:color w:val="000000"/>
          <w:sz w:val="28"/>
        </w:rPr>
        <w:t xml:space="preserve">
                 на строительство жилья                   42000000 </w:t>
      </w:r>
      <w:r>
        <w:br/>
      </w:r>
      <w:r>
        <w:rPr>
          <w:rFonts w:ascii="Times New Roman"/>
          <w:b w:val="false"/>
          <w:i w:val="false"/>
          <w:color w:val="000000"/>
          <w:sz w:val="28"/>
        </w:rPr>
        <w:t xml:space="preserve">
10              Сельское, водное, лесное, рыбное </w:t>
      </w:r>
      <w:r>
        <w:br/>
      </w:r>
      <w:r>
        <w:rPr>
          <w:rFonts w:ascii="Times New Roman"/>
          <w:b w:val="false"/>
          <w:i w:val="false"/>
          <w:color w:val="000000"/>
          <w:sz w:val="28"/>
        </w:rPr>
        <w:t xml:space="preserve">
                 хозяйство, особоохраняемые природные </w:t>
      </w:r>
      <w:r>
        <w:br/>
      </w:r>
      <w:r>
        <w:rPr>
          <w:rFonts w:ascii="Times New Roman"/>
          <w:b w:val="false"/>
          <w:i w:val="false"/>
          <w:color w:val="000000"/>
          <w:sz w:val="28"/>
        </w:rPr>
        <w:t xml:space="preserve">
                 территории, охрана окружающей </w:t>
      </w:r>
      <w:r>
        <w:br/>
      </w:r>
      <w:r>
        <w:rPr>
          <w:rFonts w:ascii="Times New Roman"/>
          <w:b w:val="false"/>
          <w:i w:val="false"/>
          <w:color w:val="000000"/>
          <w:sz w:val="28"/>
        </w:rPr>
        <w:t xml:space="preserve">
                 среды и животного мира, земельные </w:t>
      </w:r>
      <w:r>
        <w:br/>
      </w:r>
      <w:r>
        <w:rPr>
          <w:rFonts w:ascii="Times New Roman"/>
          <w:b w:val="false"/>
          <w:i w:val="false"/>
          <w:color w:val="000000"/>
          <w:sz w:val="28"/>
        </w:rPr>
        <w:t xml:space="preserve">
                 отношения                                  738817   </w:t>
      </w:r>
      <w:r>
        <w:br/>
      </w:r>
      <w:r>
        <w:rPr>
          <w:rFonts w:ascii="Times New Roman"/>
          <w:b w:val="false"/>
          <w:i w:val="false"/>
          <w:color w:val="000000"/>
          <w:sz w:val="28"/>
        </w:rPr>
        <w:t xml:space="preserve">
     212         Министерство сельского хозяйства </w:t>
      </w:r>
      <w:r>
        <w:br/>
      </w:r>
      <w:r>
        <w:rPr>
          <w:rFonts w:ascii="Times New Roman"/>
          <w:b w:val="false"/>
          <w:i w:val="false"/>
          <w:color w:val="000000"/>
          <w:sz w:val="28"/>
        </w:rPr>
        <w:t xml:space="preserve">
                 Республики Казахстан                       738817 </w:t>
      </w:r>
      <w:r>
        <w:br/>
      </w:r>
      <w:r>
        <w:rPr>
          <w:rFonts w:ascii="Times New Roman"/>
          <w:b w:val="false"/>
          <w:i w:val="false"/>
          <w:color w:val="000000"/>
          <w:sz w:val="28"/>
        </w:rPr>
        <w:t xml:space="preserve">
        026      Кредитование проекта </w:t>
      </w:r>
      <w:r>
        <w:br/>
      </w:r>
      <w:r>
        <w:rPr>
          <w:rFonts w:ascii="Times New Roman"/>
          <w:b w:val="false"/>
          <w:i w:val="false"/>
          <w:color w:val="000000"/>
          <w:sz w:val="28"/>
        </w:rPr>
        <w:t xml:space="preserve">
                 совершенствования управления </w:t>
      </w:r>
      <w:r>
        <w:br/>
      </w:r>
      <w:r>
        <w:rPr>
          <w:rFonts w:ascii="Times New Roman"/>
          <w:b w:val="false"/>
          <w:i w:val="false"/>
          <w:color w:val="000000"/>
          <w:sz w:val="28"/>
        </w:rPr>
        <w:t xml:space="preserve">
                 водными ресурсами и восстановления </w:t>
      </w:r>
      <w:r>
        <w:br/>
      </w:r>
      <w:r>
        <w:rPr>
          <w:rFonts w:ascii="Times New Roman"/>
          <w:b w:val="false"/>
          <w:i w:val="false"/>
          <w:color w:val="000000"/>
          <w:sz w:val="28"/>
        </w:rPr>
        <w:t xml:space="preserve">
                 земель                                     103817 </w:t>
      </w:r>
      <w:r>
        <w:br/>
      </w:r>
      <w:r>
        <w:rPr>
          <w:rFonts w:ascii="Times New Roman"/>
          <w:b w:val="false"/>
          <w:i w:val="false"/>
          <w:color w:val="000000"/>
          <w:sz w:val="28"/>
        </w:rPr>
        <w:t xml:space="preserve">
        086      Кредитование проекта по </w:t>
      </w:r>
      <w:r>
        <w:br/>
      </w:r>
      <w:r>
        <w:rPr>
          <w:rFonts w:ascii="Times New Roman"/>
          <w:b w:val="false"/>
          <w:i w:val="false"/>
          <w:color w:val="000000"/>
          <w:sz w:val="28"/>
        </w:rPr>
        <w:t xml:space="preserve">
                 постприватизационной поддержке </w:t>
      </w:r>
      <w:r>
        <w:br/>
      </w:r>
      <w:r>
        <w:rPr>
          <w:rFonts w:ascii="Times New Roman"/>
          <w:b w:val="false"/>
          <w:i w:val="false"/>
          <w:color w:val="000000"/>
          <w:sz w:val="28"/>
        </w:rPr>
        <w:t xml:space="preserve">
                 сельского хозяйства                        635000 </w:t>
      </w:r>
      <w:r>
        <w:br/>
      </w:r>
      <w:r>
        <w:rPr>
          <w:rFonts w:ascii="Times New Roman"/>
          <w:b w:val="false"/>
          <w:i w:val="false"/>
          <w:color w:val="000000"/>
          <w:sz w:val="28"/>
        </w:rPr>
        <w:t xml:space="preserve">
11              Промышленность, архитектурная, </w:t>
      </w:r>
      <w:r>
        <w:br/>
      </w:r>
      <w:r>
        <w:rPr>
          <w:rFonts w:ascii="Times New Roman"/>
          <w:b w:val="false"/>
          <w:i w:val="false"/>
          <w:color w:val="000000"/>
          <w:sz w:val="28"/>
        </w:rPr>
        <w:t xml:space="preserve">
                 градостроительная и строительная </w:t>
      </w:r>
      <w:r>
        <w:br/>
      </w:r>
      <w:r>
        <w:rPr>
          <w:rFonts w:ascii="Times New Roman"/>
          <w:b w:val="false"/>
          <w:i w:val="false"/>
          <w:color w:val="000000"/>
          <w:sz w:val="28"/>
        </w:rPr>
        <w:t xml:space="preserve">
                 деятельность                              5080000 </w:t>
      </w:r>
      <w:r>
        <w:br/>
      </w:r>
      <w:r>
        <w:rPr>
          <w:rFonts w:ascii="Times New Roman"/>
          <w:b w:val="false"/>
          <w:i w:val="false"/>
          <w:color w:val="000000"/>
          <w:sz w:val="28"/>
        </w:rPr>
        <w:t xml:space="preserve">
     233         Министерство индустрии и торговли </w:t>
      </w:r>
      <w:r>
        <w:br/>
      </w:r>
      <w:r>
        <w:rPr>
          <w:rFonts w:ascii="Times New Roman"/>
          <w:b w:val="false"/>
          <w:i w:val="false"/>
          <w:color w:val="000000"/>
          <w:sz w:val="28"/>
        </w:rPr>
        <w:t xml:space="preserve">
                 Республики Казахстан                      5080000 </w:t>
      </w:r>
      <w:r>
        <w:br/>
      </w:r>
      <w:r>
        <w:rPr>
          <w:rFonts w:ascii="Times New Roman"/>
          <w:b w:val="false"/>
          <w:i w:val="false"/>
          <w:color w:val="000000"/>
          <w:sz w:val="28"/>
        </w:rPr>
        <w:t xml:space="preserve">
        010      Развитие лизинга для хлопковой </w:t>
      </w:r>
      <w:r>
        <w:br/>
      </w:r>
      <w:r>
        <w:rPr>
          <w:rFonts w:ascii="Times New Roman"/>
          <w:b w:val="false"/>
          <w:i w:val="false"/>
          <w:color w:val="000000"/>
          <w:sz w:val="28"/>
        </w:rPr>
        <w:t xml:space="preserve">
                 промышленности через АО "Банк Развития </w:t>
      </w:r>
      <w:r>
        <w:br/>
      </w:r>
      <w:r>
        <w:rPr>
          <w:rFonts w:ascii="Times New Roman"/>
          <w:b w:val="false"/>
          <w:i w:val="false"/>
          <w:color w:val="000000"/>
          <w:sz w:val="28"/>
        </w:rPr>
        <w:t xml:space="preserve">
                 Казахстана"                               5080000 </w:t>
      </w:r>
      <w:r>
        <w:br/>
      </w:r>
      <w:r>
        <w:rPr>
          <w:rFonts w:ascii="Times New Roman"/>
          <w:b w:val="false"/>
          <w:i w:val="false"/>
          <w:color w:val="000000"/>
          <w:sz w:val="28"/>
        </w:rPr>
        <w:t xml:space="preserve">
12              Транспорт и коммуникации                  6104937 </w:t>
      </w:r>
      <w:r>
        <w:br/>
      </w:r>
      <w:r>
        <w:rPr>
          <w:rFonts w:ascii="Times New Roman"/>
          <w:b w:val="false"/>
          <w:i w:val="false"/>
          <w:color w:val="000000"/>
          <w:sz w:val="28"/>
        </w:rPr>
        <w:t xml:space="preserve">
     215         Министерство транспорта и </w:t>
      </w:r>
      <w:r>
        <w:br/>
      </w:r>
      <w:r>
        <w:rPr>
          <w:rFonts w:ascii="Times New Roman"/>
          <w:b w:val="false"/>
          <w:i w:val="false"/>
          <w:color w:val="000000"/>
          <w:sz w:val="28"/>
        </w:rPr>
        <w:t xml:space="preserve">
                 коммуникаций Республики Казахстан          110537 </w:t>
      </w:r>
      <w:r>
        <w:br/>
      </w:r>
      <w:r>
        <w:rPr>
          <w:rFonts w:ascii="Times New Roman"/>
          <w:b w:val="false"/>
          <w:i w:val="false"/>
          <w:color w:val="000000"/>
          <w:sz w:val="28"/>
        </w:rPr>
        <w:t xml:space="preserve">
        007      Кредитование строительства </w:t>
      </w:r>
      <w:r>
        <w:br/>
      </w:r>
      <w:r>
        <w:rPr>
          <w:rFonts w:ascii="Times New Roman"/>
          <w:b w:val="false"/>
          <w:i w:val="false"/>
          <w:color w:val="000000"/>
          <w:sz w:val="28"/>
        </w:rPr>
        <w:t xml:space="preserve">
                 международного аэропорта в городе </w:t>
      </w:r>
      <w:r>
        <w:br/>
      </w:r>
      <w:r>
        <w:rPr>
          <w:rFonts w:ascii="Times New Roman"/>
          <w:b w:val="false"/>
          <w:i w:val="false"/>
          <w:color w:val="000000"/>
          <w:sz w:val="28"/>
        </w:rPr>
        <w:t xml:space="preserve">
                 Астане                                     110537 </w:t>
      </w:r>
      <w:r>
        <w:br/>
      </w:r>
      <w:r>
        <w:rPr>
          <w:rFonts w:ascii="Times New Roman"/>
          <w:b w:val="false"/>
          <w:i w:val="false"/>
          <w:color w:val="000000"/>
          <w:sz w:val="28"/>
        </w:rPr>
        <w:t xml:space="preserve">
     225         Министерство образования и науки </w:t>
      </w:r>
      <w:r>
        <w:br/>
      </w:r>
      <w:r>
        <w:rPr>
          <w:rFonts w:ascii="Times New Roman"/>
          <w:b w:val="false"/>
          <w:i w:val="false"/>
          <w:color w:val="000000"/>
          <w:sz w:val="28"/>
        </w:rPr>
        <w:t xml:space="preserve">
                 Республики Казахстан                      5994400 </w:t>
      </w:r>
      <w:r>
        <w:br/>
      </w:r>
      <w:r>
        <w:rPr>
          <w:rFonts w:ascii="Times New Roman"/>
          <w:b w:val="false"/>
          <w:i w:val="false"/>
          <w:color w:val="000000"/>
          <w:sz w:val="28"/>
        </w:rPr>
        <w:t xml:space="preserve">
        041      Кредитование создания космического </w:t>
      </w:r>
      <w:r>
        <w:br/>
      </w:r>
      <w:r>
        <w:rPr>
          <w:rFonts w:ascii="Times New Roman"/>
          <w:b w:val="false"/>
          <w:i w:val="false"/>
          <w:color w:val="000000"/>
          <w:sz w:val="28"/>
        </w:rPr>
        <w:t xml:space="preserve">
                 ракетного комплекса "Байтерек" на </w:t>
      </w:r>
      <w:r>
        <w:br/>
      </w:r>
      <w:r>
        <w:rPr>
          <w:rFonts w:ascii="Times New Roman"/>
          <w:b w:val="false"/>
          <w:i w:val="false"/>
          <w:color w:val="000000"/>
          <w:sz w:val="28"/>
        </w:rPr>
        <w:t xml:space="preserve">
                 космодроме "Байконур"                     5994400 </w:t>
      </w:r>
      <w:r>
        <w:br/>
      </w:r>
      <w:r>
        <w:rPr>
          <w:rFonts w:ascii="Times New Roman"/>
          <w:b w:val="false"/>
          <w:i w:val="false"/>
          <w:color w:val="000000"/>
          <w:sz w:val="28"/>
        </w:rPr>
        <w:t xml:space="preserve">
13              Прочие                                    4269779 </w:t>
      </w:r>
      <w:r>
        <w:br/>
      </w:r>
      <w:r>
        <w:rPr>
          <w:rFonts w:ascii="Times New Roman"/>
          <w:b w:val="false"/>
          <w:i w:val="false"/>
          <w:color w:val="000000"/>
          <w:sz w:val="28"/>
        </w:rPr>
        <w:t xml:space="preserve">
     217         Министерство финансов Республики </w:t>
      </w:r>
      <w:r>
        <w:br/>
      </w:r>
      <w:r>
        <w:rPr>
          <w:rFonts w:ascii="Times New Roman"/>
          <w:b w:val="false"/>
          <w:i w:val="false"/>
          <w:color w:val="000000"/>
          <w:sz w:val="28"/>
        </w:rPr>
        <w:t xml:space="preserve">
                 Казахстан                                 4269779 </w:t>
      </w:r>
      <w:r>
        <w:br/>
      </w:r>
      <w:r>
        <w:rPr>
          <w:rFonts w:ascii="Times New Roman"/>
          <w:b w:val="false"/>
          <w:i w:val="false"/>
          <w:color w:val="000000"/>
          <w:sz w:val="28"/>
        </w:rPr>
        <w:t xml:space="preserve">
        011      Выполнение обязательств по </w:t>
      </w:r>
      <w:r>
        <w:br/>
      </w:r>
      <w:r>
        <w:rPr>
          <w:rFonts w:ascii="Times New Roman"/>
          <w:b w:val="false"/>
          <w:i w:val="false"/>
          <w:color w:val="000000"/>
          <w:sz w:val="28"/>
        </w:rPr>
        <w:t xml:space="preserve">
                 государственным гарантиям                 3669779 </w:t>
      </w:r>
      <w:r>
        <w:br/>
      </w:r>
      <w:r>
        <w:rPr>
          <w:rFonts w:ascii="Times New Roman"/>
          <w:b w:val="false"/>
          <w:i w:val="false"/>
          <w:color w:val="000000"/>
          <w:sz w:val="28"/>
        </w:rPr>
        <w:t xml:space="preserve">
        012      Резерв Правительства </w:t>
      </w:r>
      <w:r>
        <w:br/>
      </w:r>
      <w:r>
        <w:rPr>
          <w:rFonts w:ascii="Times New Roman"/>
          <w:b w:val="false"/>
          <w:i w:val="false"/>
          <w:color w:val="000000"/>
          <w:sz w:val="28"/>
        </w:rPr>
        <w:t xml:space="preserve">
                 Республики Казахстан на покрытие </w:t>
      </w:r>
      <w:r>
        <w:br/>
      </w:r>
      <w:r>
        <w:rPr>
          <w:rFonts w:ascii="Times New Roman"/>
          <w:b w:val="false"/>
          <w:i w:val="false"/>
          <w:color w:val="000000"/>
          <w:sz w:val="28"/>
        </w:rPr>
        <w:t xml:space="preserve">
                 кассового разрыва областных </w:t>
      </w:r>
      <w:r>
        <w:br/>
      </w:r>
      <w:r>
        <w:rPr>
          <w:rFonts w:ascii="Times New Roman"/>
          <w:b w:val="false"/>
          <w:i w:val="false"/>
          <w:color w:val="000000"/>
          <w:sz w:val="28"/>
        </w:rPr>
        <w:t xml:space="preserve">
                 бюджетов, бюджетов городов </w:t>
      </w:r>
      <w:r>
        <w:br/>
      </w:r>
      <w:r>
        <w:rPr>
          <w:rFonts w:ascii="Times New Roman"/>
          <w:b w:val="false"/>
          <w:i w:val="false"/>
          <w:color w:val="000000"/>
          <w:sz w:val="28"/>
        </w:rPr>
        <w:t xml:space="preserve">
                 республиканского значения, </w:t>
      </w:r>
      <w:r>
        <w:br/>
      </w:r>
      <w:r>
        <w:rPr>
          <w:rFonts w:ascii="Times New Roman"/>
          <w:b w:val="false"/>
          <w:i w:val="false"/>
          <w:color w:val="000000"/>
          <w:sz w:val="28"/>
        </w:rPr>
        <w:t xml:space="preserve">
                 столицы                                    600000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Категория       !                                     ! </w:t>
      </w:r>
      <w:r>
        <w:br/>
      </w:r>
      <w:r>
        <w:rPr>
          <w:rFonts w:ascii="Times New Roman"/>
          <w:b w:val="false"/>
          <w:i w:val="false"/>
          <w:color w:val="000000"/>
          <w:sz w:val="28"/>
        </w:rPr>
        <w:t xml:space="preserve">
   Класс        !                                     !  Сумма, </w:t>
      </w:r>
      <w:r>
        <w:br/>
      </w:r>
      <w:r>
        <w:rPr>
          <w:rFonts w:ascii="Times New Roman"/>
          <w:b w:val="false"/>
          <w:i w:val="false"/>
          <w:color w:val="000000"/>
          <w:sz w:val="28"/>
        </w:rPr>
        <w:t xml:space="preserve">
     Подкласс   !            Наименование             !тыс. тенге </w:t>
      </w:r>
      <w:r>
        <w:br/>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Погашение бюджетных кредитов            21615387    </w:t>
      </w:r>
      <w:r>
        <w:br/>
      </w:r>
      <w:r>
        <w:rPr>
          <w:rFonts w:ascii="Times New Roman"/>
          <w:b w:val="false"/>
          <w:i w:val="false"/>
          <w:color w:val="000000"/>
          <w:sz w:val="28"/>
        </w:rPr>
        <w:t xml:space="preserve">
5               Погашение бюджетных кредитов            21615387 </w:t>
      </w:r>
      <w:r>
        <w:br/>
      </w:r>
      <w:r>
        <w:rPr>
          <w:rFonts w:ascii="Times New Roman"/>
          <w:b w:val="false"/>
          <w:i w:val="false"/>
          <w:color w:val="000000"/>
          <w:sz w:val="28"/>
        </w:rPr>
        <w:t xml:space="preserve">
  01             Погашение бюджетных кредитов            20765294 </w:t>
      </w:r>
      <w:r>
        <w:br/>
      </w:r>
      <w:r>
        <w:rPr>
          <w:rFonts w:ascii="Times New Roman"/>
          <w:b w:val="false"/>
          <w:i w:val="false"/>
          <w:color w:val="000000"/>
          <w:sz w:val="28"/>
        </w:rPr>
        <w:t xml:space="preserve">
      1          Погашение бюджетных кредитов, </w:t>
      </w:r>
      <w:r>
        <w:br/>
      </w:r>
      <w:r>
        <w:rPr>
          <w:rFonts w:ascii="Times New Roman"/>
          <w:b w:val="false"/>
          <w:i w:val="false"/>
          <w:color w:val="000000"/>
          <w:sz w:val="28"/>
        </w:rPr>
        <w:t xml:space="preserve">
                 выданных из государственного </w:t>
      </w:r>
      <w:r>
        <w:br/>
      </w:r>
      <w:r>
        <w:rPr>
          <w:rFonts w:ascii="Times New Roman"/>
          <w:b w:val="false"/>
          <w:i w:val="false"/>
          <w:color w:val="000000"/>
          <w:sz w:val="28"/>
        </w:rPr>
        <w:t xml:space="preserve">
                 бюджета                                 20765294 </w:t>
      </w:r>
      <w:r>
        <w:br/>
      </w:r>
      <w:r>
        <w:rPr>
          <w:rFonts w:ascii="Times New Roman"/>
          <w:b w:val="false"/>
          <w:i w:val="false"/>
          <w:color w:val="000000"/>
          <w:sz w:val="28"/>
        </w:rPr>
        <w:t xml:space="preserve">
  02             Возврат требований по оплаченным </w:t>
      </w:r>
      <w:r>
        <w:br/>
      </w:r>
      <w:r>
        <w:rPr>
          <w:rFonts w:ascii="Times New Roman"/>
          <w:b w:val="false"/>
          <w:i w:val="false"/>
          <w:color w:val="000000"/>
          <w:sz w:val="28"/>
        </w:rPr>
        <w:t xml:space="preserve">
                 государственным гарантиям                 850093 </w:t>
      </w:r>
      <w:r>
        <w:br/>
      </w:r>
      <w:r>
        <w:rPr>
          <w:rFonts w:ascii="Times New Roman"/>
          <w:b w:val="false"/>
          <w:i w:val="false"/>
          <w:color w:val="000000"/>
          <w:sz w:val="28"/>
        </w:rPr>
        <w:t xml:space="preserve">
      1          Возврат юридическими лицами </w:t>
      </w:r>
      <w:r>
        <w:br/>
      </w:r>
      <w:r>
        <w:rPr>
          <w:rFonts w:ascii="Times New Roman"/>
          <w:b w:val="false"/>
          <w:i w:val="false"/>
          <w:color w:val="000000"/>
          <w:sz w:val="28"/>
        </w:rPr>
        <w:t xml:space="preserve">
                 требований по оплаченным </w:t>
      </w:r>
      <w:r>
        <w:br/>
      </w:r>
      <w:r>
        <w:rPr>
          <w:rFonts w:ascii="Times New Roman"/>
          <w:b w:val="false"/>
          <w:i w:val="false"/>
          <w:color w:val="000000"/>
          <w:sz w:val="28"/>
        </w:rPr>
        <w:t xml:space="preserve">
                 государственным гарантиям                 850093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Функциональная  !                                     ! </w:t>
      </w:r>
      <w:r>
        <w:br/>
      </w:r>
      <w:r>
        <w:rPr>
          <w:rFonts w:ascii="Times New Roman"/>
          <w:b w:val="false"/>
          <w:i w:val="false"/>
          <w:color w:val="000000"/>
          <w:sz w:val="28"/>
        </w:rPr>
        <w:t xml:space="preserve">
    группа      !                                     ! </w:t>
      </w:r>
      <w:r>
        <w:br/>
      </w:r>
      <w:r>
        <w:rPr>
          <w:rFonts w:ascii="Times New Roman"/>
          <w:b w:val="false"/>
          <w:i w:val="false"/>
          <w:color w:val="000000"/>
          <w:sz w:val="28"/>
        </w:rPr>
        <w:t xml:space="preserve">
  Администратор !            Наименование             !   Сумма, </w:t>
      </w:r>
      <w:r>
        <w:br/>
      </w:r>
      <w:r>
        <w:rPr>
          <w:rFonts w:ascii="Times New Roman"/>
          <w:b w:val="false"/>
          <w:i w:val="false"/>
          <w:color w:val="000000"/>
          <w:sz w:val="28"/>
        </w:rPr>
        <w:t xml:space="preserve">
     Программа  !                                     ! тыс.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V. Сальдо по операциям с </w:t>
      </w:r>
      <w:r>
        <w:br/>
      </w:r>
      <w:r>
        <w:rPr>
          <w:rFonts w:ascii="Times New Roman"/>
          <w:b w:val="false"/>
          <w:i w:val="false"/>
          <w:color w:val="000000"/>
          <w:sz w:val="28"/>
        </w:rPr>
        <w:t xml:space="preserve">
                     финансовыми активами                 91652870 </w:t>
      </w:r>
      <w:r>
        <w:br/>
      </w:r>
      <w:r>
        <w:rPr>
          <w:rFonts w:ascii="Times New Roman"/>
          <w:b w:val="false"/>
          <w:i w:val="false"/>
          <w:color w:val="000000"/>
          <w:sz w:val="28"/>
        </w:rPr>
        <w:t xml:space="preserve">
                     Приобретение финансовых активов      93652870 </w:t>
      </w:r>
      <w:r>
        <w:br/>
      </w:r>
      <w:r>
        <w:rPr>
          <w:rFonts w:ascii="Times New Roman"/>
          <w:b w:val="false"/>
          <w:i w:val="false"/>
          <w:color w:val="000000"/>
          <w:sz w:val="28"/>
        </w:rPr>
        <w:t xml:space="preserve">
01                   Государственные услуги общего </w:t>
      </w:r>
      <w:r>
        <w:br/>
      </w:r>
      <w:r>
        <w:rPr>
          <w:rFonts w:ascii="Times New Roman"/>
          <w:b w:val="false"/>
          <w:i w:val="false"/>
          <w:color w:val="000000"/>
          <w:sz w:val="28"/>
        </w:rPr>
        <w:t xml:space="preserve">
                     характера                              289522 </w:t>
      </w:r>
      <w:r>
        <w:br/>
      </w:r>
      <w:r>
        <w:rPr>
          <w:rFonts w:ascii="Times New Roman"/>
          <w:b w:val="false"/>
          <w:i w:val="false"/>
          <w:color w:val="000000"/>
          <w:sz w:val="28"/>
        </w:rPr>
        <w:t xml:space="preserve">
     217             Министерство финансов </w:t>
      </w:r>
      <w:r>
        <w:br/>
      </w:r>
      <w:r>
        <w:rPr>
          <w:rFonts w:ascii="Times New Roman"/>
          <w:b w:val="false"/>
          <w:i w:val="false"/>
          <w:color w:val="000000"/>
          <w:sz w:val="28"/>
        </w:rPr>
        <w:t xml:space="preserve">
                     Республики Казахстан                   289522 </w:t>
      </w:r>
      <w:r>
        <w:br/>
      </w:r>
      <w:r>
        <w:rPr>
          <w:rFonts w:ascii="Times New Roman"/>
          <w:b w:val="false"/>
          <w:i w:val="false"/>
          <w:color w:val="000000"/>
          <w:sz w:val="28"/>
        </w:rPr>
        <w:t xml:space="preserve">
       006           Приобретение акций международных </w:t>
      </w:r>
      <w:r>
        <w:br/>
      </w:r>
      <w:r>
        <w:rPr>
          <w:rFonts w:ascii="Times New Roman"/>
          <w:b w:val="false"/>
          <w:i w:val="false"/>
          <w:color w:val="000000"/>
          <w:sz w:val="28"/>
        </w:rPr>
        <w:t xml:space="preserve">
                     финансовых организаций                 289522 </w:t>
      </w:r>
      <w:r>
        <w:br/>
      </w:r>
      <w:r>
        <w:rPr>
          <w:rFonts w:ascii="Times New Roman"/>
          <w:b w:val="false"/>
          <w:i w:val="false"/>
          <w:color w:val="000000"/>
          <w:sz w:val="28"/>
        </w:rPr>
        <w:t xml:space="preserve">
04                   Образование                            350000 </w:t>
      </w:r>
      <w:r>
        <w:br/>
      </w:r>
      <w:r>
        <w:rPr>
          <w:rFonts w:ascii="Times New Roman"/>
          <w:b w:val="false"/>
          <w:i w:val="false"/>
          <w:color w:val="000000"/>
          <w:sz w:val="28"/>
        </w:rPr>
        <w:t xml:space="preserve">
     225             Министерство образования и науки </w:t>
      </w:r>
      <w:r>
        <w:br/>
      </w:r>
      <w:r>
        <w:rPr>
          <w:rFonts w:ascii="Times New Roman"/>
          <w:b w:val="false"/>
          <w:i w:val="false"/>
          <w:color w:val="000000"/>
          <w:sz w:val="28"/>
        </w:rPr>
        <w:t xml:space="preserve">
                     Республики Казахстан                   350000 </w:t>
      </w:r>
      <w:r>
        <w:br/>
      </w:r>
      <w:r>
        <w:rPr>
          <w:rFonts w:ascii="Times New Roman"/>
          <w:b w:val="false"/>
          <w:i w:val="false"/>
          <w:color w:val="000000"/>
          <w:sz w:val="28"/>
        </w:rPr>
        <w:t xml:space="preserve">
       032           Институциональное развитие </w:t>
      </w:r>
      <w:r>
        <w:br/>
      </w:r>
      <w:r>
        <w:rPr>
          <w:rFonts w:ascii="Times New Roman"/>
          <w:b w:val="false"/>
          <w:i w:val="false"/>
          <w:color w:val="000000"/>
          <w:sz w:val="28"/>
        </w:rPr>
        <w:t xml:space="preserve">
                     образования и науки                    350000 </w:t>
      </w:r>
      <w:r>
        <w:br/>
      </w:r>
      <w:r>
        <w:rPr>
          <w:rFonts w:ascii="Times New Roman"/>
          <w:b w:val="false"/>
          <w:i w:val="false"/>
          <w:color w:val="000000"/>
          <w:sz w:val="28"/>
        </w:rPr>
        <w:t xml:space="preserve">
07                   Жилищно-коммунальное хозяйство       14420000 </w:t>
      </w:r>
      <w:r>
        <w:br/>
      </w:r>
      <w:r>
        <w:rPr>
          <w:rFonts w:ascii="Times New Roman"/>
          <w:b w:val="false"/>
          <w:i w:val="false"/>
          <w:color w:val="000000"/>
          <w:sz w:val="28"/>
        </w:rPr>
        <w:t xml:space="preserve">
     217             Министерство финансов Республики </w:t>
      </w:r>
      <w:r>
        <w:br/>
      </w:r>
      <w:r>
        <w:rPr>
          <w:rFonts w:ascii="Times New Roman"/>
          <w:b w:val="false"/>
          <w:i w:val="false"/>
          <w:color w:val="000000"/>
          <w:sz w:val="28"/>
        </w:rPr>
        <w:t xml:space="preserve">
                     Казахстан                            14420000 </w:t>
      </w:r>
      <w:r>
        <w:br/>
      </w:r>
      <w:r>
        <w:rPr>
          <w:rFonts w:ascii="Times New Roman"/>
          <w:b w:val="false"/>
          <w:i w:val="false"/>
          <w:color w:val="000000"/>
          <w:sz w:val="28"/>
        </w:rPr>
        <w:t xml:space="preserve">
       053           Институциональное обеспечение </w:t>
      </w:r>
      <w:r>
        <w:br/>
      </w:r>
      <w:r>
        <w:rPr>
          <w:rFonts w:ascii="Times New Roman"/>
          <w:b w:val="false"/>
          <w:i w:val="false"/>
          <w:color w:val="000000"/>
          <w:sz w:val="28"/>
        </w:rPr>
        <w:t xml:space="preserve">
                     реализации Государственной </w:t>
      </w:r>
      <w:r>
        <w:br/>
      </w:r>
      <w:r>
        <w:rPr>
          <w:rFonts w:ascii="Times New Roman"/>
          <w:b w:val="false"/>
          <w:i w:val="false"/>
          <w:color w:val="000000"/>
          <w:sz w:val="28"/>
        </w:rPr>
        <w:t xml:space="preserve">
                     программы жилищного строительства    14420000 </w:t>
      </w:r>
      <w:r>
        <w:br/>
      </w:r>
      <w:r>
        <w:rPr>
          <w:rFonts w:ascii="Times New Roman"/>
          <w:b w:val="false"/>
          <w:i w:val="false"/>
          <w:color w:val="000000"/>
          <w:sz w:val="28"/>
        </w:rPr>
        <w:t xml:space="preserve">
08                   Культура, спорт, туризм и </w:t>
      </w:r>
      <w:r>
        <w:br/>
      </w:r>
      <w:r>
        <w:rPr>
          <w:rFonts w:ascii="Times New Roman"/>
          <w:b w:val="false"/>
          <w:i w:val="false"/>
          <w:color w:val="000000"/>
          <w:sz w:val="28"/>
        </w:rPr>
        <w:t xml:space="preserve">
                     информационное пространство           1315000 </w:t>
      </w:r>
      <w:r>
        <w:br/>
      </w:r>
      <w:r>
        <w:rPr>
          <w:rFonts w:ascii="Times New Roman"/>
          <w:b w:val="false"/>
          <w:i w:val="false"/>
          <w:color w:val="000000"/>
          <w:sz w:val="28"/>
        </w:rPr>
        <w:t xml:space="preserve">
     200             Министерство культуры, информации </w:t>
      </w:r>
      <w:r>
        <w:br/>
      </w:r>
      <w:r>
        <w:rPr>
          <w:rFonts w:ascii="Times New Roman"/>
          <w:b w:val="false"/>
          <w:i w:val="false"/>
          <w:color w:val="000000"/>
          <w:sz w:val="28"/>
        </w:rPr>
        <w:t xml:space="preserve">
                     и спорта Республики Казахстан         1315000 </w:t>
      </w:r>
      <w:r>
        <w:br/>
      </w:r>
      <w:r>
        <w:rPr>
          <w:rFonts w:ascii="Times New Roman"/>
          <w:b w:val="false"/>
          <w:i w:val="false"/>
          <w:color w:val="000000"/>
          <w:sz w:val="28"/>
        </w:rPr>
        <w:t xml:space="preserve">
       022           Институциональное развитие </w:t>
      </w:r>
      <w:r>
        <w:br/>
      </w:r>
      <w:r>
        <w:rPr>
          <w:rFonts w:ascii="Times New Roman"/>
          <w:b w:val="false"/>
          <w:i w:val="false"/>
          <w:color w:val="000000"/>
          <w:sz w:val="28"/>
        </w:rPr>
        <w:t xml:space="preserve">
                     средств массовой информации           1315000 </w:t>
      </w:r>
      <w:r>
        <w:br/>
      </w:r>
      <w:r>
        <w:rPr>
          <w:rFonts w:ascii="Times New Roman"/>
          <w:b w:val="false"/>
          <w:i w:val="false"/>
          <w:color w:val="000000"/>
          <w:sz w:val="28"/>
        </w:rPr>
        <w:t xml:space="preserve">
09                   Топливно-энергетический комплекс </w:t>
      </w:r>
      <w:r>
        <w:br/>
      </w:r>
      <w:r>
        <w:rPr>
          <w:rFonts w:ascii="Times New Roman"/>
          <w:b w:val="false"/>
          <w:i w:val="false"/>
          <w:color w:val="000000"/>
          <w:sz w:val="28"/>
        </w:rPr>
        <w:t xml:space="preserve">
                     и недропользование                    1100000 </w:t>
      </w:r>
      <w:r>
        <w:br/>
      </w:r>
      <w:r>
        <w:rPr>
          <w:rFonts w:ascii="Times New Roman"/>
          <w:b w:val="false"/>
          <w:i w:val="false"/>
          <w:color w:val="000000"/>
          <w:sz w:val="28"/>
        </w:rPr>
        <w:t xml:space="preserve">
     231             Министерство энергетики и минеральных </w:t>
      </w:r>
      <w:r>
        <w:br/>
      </w:r>
      <w:r>
        <w:rPr>
          <w:rFonts w:ascii="Times New Roman"/>
          <w:b w:val="false"/>
          <w:i w:val="false"/>
          <w:color w:val="000000"/>
          <w:sz w:val="28"/>
        </w:rPr>
        <w:t xml:space="preserve">
                     ресурсов Республики Казахстан         1100000 </w:t>
      </w:r>
      <w:r>
        <w:br/>
      </w:r>
      <w:r>
        <w:rPr>
          <w:rFonts w:ascii="Times New Roman"/>
          <w:b w:val="false"/>
          <w:i w:val="false"/>
          <w:color w:val="000000"/>
          <w:sz w:val="28"/>
        </w:rPr>
        <w:t xml:space="preserve">
       007           Создание технопарка "Парк ядерных </w:t>
      </w:r>
      <w:r>
        <w:br/>
      </w:r>
      <w:r>
        <w:rPr>
          <w:rFonts w:ascii="Times New Roman"/>
          <w:b w:val="false"/>
          <w:i w:val="false"/>
          <w:color w:val="000000"/>
          <w:sz w:val="28"/>
        </w:rPr>
        <w:t xml:space="preserve">
                     технологий" в городе Курчатове        1100000 </w:t>
      </w:r>
      <w:r>
        <w:br/>
      </w:r>
      <w:r>
        <w:rPr>
          <w:rFonts w:ascii="Times New Roman"/>
          <w:b w:val="false"/>
          <w:i w:val="false"/>
          <w:color w:val="000000"/>
          <w:sz w:val="28"/>
        </w:rPr>
        <w:t xml:space="preserve">
10                   Сельское, водное, лесное, рыбное </w:t>
      </w:r>
      <w:r>
        <w:br/>
      </w:r>
      <w:r>
        <w:rPr>
          <w:rFonts w:ascii="Times New Roman"/>
          <w:b w:val="false"/>
          <w:i w:val="false"/>
          <w:color w:val="000000"/>
          <w:sz w:val="28"/>
        </w:rPr>
        <w:t xml:space="preserve">
                     хозяйство, особоохраняемые </w:t>
      </w:r>
      <w:r>
        <w:br/>
      </w:r>
      <w:r>
        <w:rPr>
          <w:rFonts w:ascii="Times New Roman"/>
          <w:b w:val="false"/>
          <w:i w:val="false"/>
          <w:color w:val="000000"/>
          <w:sz w:val="28"/>
        </w:rPr>
        <w:t xml:space="preserve">
                     природные территории, охрана </w:t>
      </w:r>
      <w:r>
        <w:br/>
      </w:r>
      <w:r>
        <w:rPr>
          <w:rFonts w:ascii="Times New Roman"/>
          <w:b w:val="false"/>
          <w:i w:val="false"/>
          <w:color w:val="000000"/>
          <w:sz w:val="28"/>
        </w:rPr>
        <w:t xml:space="preserve">
                     окружающей среды и животного мира, </w:t>
      </w:r>
      <w:r>
        <w:br/>
      </w:r>
      <w:r>
        <w:rPr>
          <w:rFonts w:ascii="Times New Roman"/>
          <w:b w:val="false"/>
          <w:i w:val="false"/>
          <w:color w:val="000000"/>
          <w:sz w:val="28"/>
        </w:rPr>
        <w:t xml:space="preserve">
                     земельные отношения                  23700000 </w:t>
      </w:r>
      <w:r>
        <w:br/>
      </w:r>
      <w:r>
        <w:rPr>
          <w:rFonts w:ascii="Times New Roman"/>
          <w:b w:val="false"/>
          <w:i w:val="false"/>
          <w:color w:val="000000"/>
          <w:sz w:val="28"/>
        </w:rPr>
        <w:t xml:space="preserve">
     212             Министерство сельского хозяйства </w:t>
      </w:r>
      <w:r>
        <w:br/>
      </w:r>
      <w:r>
        <w:rPr>
          <w:rFonts w:ascii="Times New Roman"/>
          <w:b w:val="false"/>
          <w:i w:val="false"/>
          <w:color w:val="000000"/>
          <w:sz w:val="28"/>
        </w:rPr>
        <w:t xml:space="preserve">
                     Республики Казахстан                 23700000 </w:t>
      </w:r>
      <w:r>
        <w:br/>
      </w:r>
      <w:r>
        <w:rPr>
          <w:rFonts w:ascii="Times New Roman"/>
          <w:b w:val="false"/>
          <w:i w:val="false"/>
          <w:color w:val="000000"/>
          <w:sz w:val="28"/>
        </w:rPr>
        <w:t xml:space="preserve">
       043           Институциональное развитие сельского </w:t>
      </w:r>
      <w:r>
        <w:br/>
      </w:r>
      <w:r>
        <w:rPr>
          <w:rFonts w:ascii="Times New Roman"/>
          <w:b w:val="false"/>
          <w:i w:val="false"/>
          <w:color w:val="000000"/>
          <w:sz w:val="28"/>
        </w:rPr>
        <w:t xml:space="preserve">
                     хозяйства                            23700000 </w:t>
      </w:r>
      <w:r>
        <w:br/>
      </w:r>
      <w:r>
        <w:rPr>
          <w:rFonts w:ascii="Times New Roman"/>
          <w:b w:val="false"/>
          <w:i w:val="false"/>
          <w:color w:val="000000"/>
          <w:sz w:val="28"/>
        </w:rPr>
        <w:t xml:space="preserve">
13                   Прочие                               52478348 </w:t>
      </w:r>
      <w:r>
        <w:br/>
      </w:r>
      <w:r>
        <w:rPr>
          <w:rFonts w:ascii="Times New Roman"/>
          <w:b w:val="false"/>
          <w:i w:val="false"/>
          <w:color w:val="000000"/>
          <w:sz w:val="28"/>
        </w:rPr>
        <w:t xml:space="preserve">
     213             Министерство труда и социальной </w:t>
      </w:r>
      <w:r>
        <w:br/>
      </w:r>
      <w:r>
        <w:rPr>
          <w:rFonts w:ascii="Times New Roman"/>
          <w:b w:val="false"/>
          <w:i w:val="false"/>
          <w:color w:val="000000"/>
          <w:sz w:val="28"/>
        </w:rPr>
        <w:t xml:space="preserve">
                     защиты населения Республики </w:t>
      </w:r>
      <w:r>
        <w:br/>
      </w:r>
      <w:r>
        <w:rPr>
          <w:rFonts w:ascii="Times New Roman"/>
          <w:b w:val="false"/>
          <w:i w:val="false"/>
          <w:color w:val="000000"/>
          <w:sz w:val="28"/>
        </w:rPr>
        <w:t xml:space="preserve">
                     Казахстан                              436200 </w:t>
      </w:r>
      <w:r>
        <w:br/>
      </w:r>
      <w:r>
        <w:rPr>
          <w:rFonts w:ascii="Times New Roman"/>
          <w:b w:val="false"/>
          <w:i w:val="false"/>
          <w:color w:val="000000"/>
          <w:sz w:val="28"/>
        </w:rPr>
        <w:t xml:space="preserve">
       031           Создание Государственной </w:t>
      </w:r>
      <w:r>
        <w:br/>
      </w:r>
      <w:r>
        <w:rPr>
          <w:rFonts w:ascii="Times New Roman"/>
          <w:b w:val="false"/>
          <w:i w:val="false"/>
          <w:color w:val="000000"/>
          <w:sz w:val="28"/>
        </w:rPr>
        <w:t xml:space="preserve">
                     аннуитетной компании                   436200 </w:t>
      </w:r>
      <w:r>
        <w:br/>
      </w:r>
      <w:r>
        <w:rPr>
          <w:rFonts w:ascii="Times New Roman"/>
          <w:b w:val="false"/>
          <w:i w:val="false"/>
          <w:color w:val="000000"/>
          <w:sz w:val="28"/>
        </w:rPr>
        <w:t xml:space="preserve">
     217             Министерство финансов Республики </w:t>
      </w:r>
      <w:r>
        <w:br/>
      </w:r>
      <w:r>
        <w:rPr>
          <w:rFonts w:ascii="Times New Roman"/>
          <w:b w:val="false"/>
          <w:i w:val="false"/>
          <w:color w:val="000000"/>
          <w:sz w:val="28"/>
        </w:rPr>
        <w:t xml:space="preserve">
                     Казахстан                            12700000 </w:t>
      </w:r>
      <w:r>
        <w:br/>
      </w:r>
      <w:r>
        <w:rPr>
          <w:rFonts w:ascii="Times New Roman"/>
          <w:b w:val="false"/>
          <w:i w:val="false"/>
          <w:color w:val="000000"/>
          <w:sz w:val="28"/>
        </w:rPr>
        <w:t xml:space="preserve">
       027           Создание межгосударственного </w:t>
      </w:r>
      <w:r>
        <w:br/>
      </w:r>
      <w:r>
        <w:rPr>
          <w:rFonts w:ascii="Times New Roman"/>
          <w:b w:val="false"/>
          <w:i w:val="false"/>
          <w:color w:val="000000"/>
          <w:sz w:val="28"/>
        </w:rPr>
        <w:t xml:space="preserve">
                     инвестиционного банка                12700000 </w:t>
      </w:r>
      <w:r>
        <w:br/>
      </w:r>
      <w:r>
        <w:rPr>
          <w:rFonts w:ascii="Times New Roman"/>
          <w:b w:val="false"/>
          <w:i w:val="false"/>
          <w:color w:val="000000"/>
          <w:sz w:val="28"/>
        </w:rPr>
        <w:t xml:space="preserve">
     220             Министерство экономики и бюджетного </w:t>
      </w:r>
      <w:r>
        <w:br/>
      </w:r>
      <w:r>
        <w:rPr>
          <w:rFonts w:ascii="Times New Roman"/>
          <w:b w:val="false"/>
          <w:i w:val="false"/>
          <w:color w:val="000000"/>
          <w:sz w:val="28"/>
        </w:rPr>
        <w:t xml:space="preserve">
                     планирования Республики Казахстан     1648548 </w:t>
      </w:r>
      <w:r>
        <w:br/>
      </w:r>
      <w:r>
        <w:rPr>
          <w:rFonts w:ascii="Times New Roman"/>
          <w:b w:val="false"/>
          <w:i w:val="false"/>
          <w:color w:val="000000"/>
          <w:sz w:val="28"/>
        </w:rPr>
        <w:t xml:space="preserve">
       007           Создание системы раннего обнаружения </w:t>
      </w:r>
      <w:r>
        <w:br/>
      </w:r>
      <w:r>
        <w:rPr>
          <w:rFonts w:ascii="Times New Roman"/>
          <w:b w:val="false"/>
          <w:i w:val="false"/>
          <w:color w:val="000000"/>
          <w:sz w:val="28"/>
        </w:rPr>
        <w:t xml:space="preserve">
                     финансовых потрясений, планирования </w:t>
      </w:r>
      <w:r>
        <w:br/>
      </w:r>
      <w:r>
        <w:rPr>
          <w:rFonts w:ascii="Times New Roman"/>
          <w:b w:val="false"/>
          <w:i w:val="false"/>
          <w:color w:val="000000"/>
          <w:sz w:val="28"/>
        </w:rPr>
        <w:t xml:space="preserve">
                     территориального развития и </w:t>
      </w:r>
      <w:r>
        <w:br/>
      </w:r>
      <w:r>
        <w:rPr>
          <w:rFonts w:ascii="Times New Roman"/>
          <w:b w:val="false"/>
          <w:i w:val="false"/>
          <w:color w:val="000000"/>
          <w:sz w:val="28"/>
        </w:rPr>
        <w:t xml:space="preserve">
                     повышение профессионального уровня </w:t>
      </w:r>
      <w:r>
        <w:br/>
      </w:r>
      <w:r>
        <w:rPr>
          <w:rFonts w:ascii="Times New Roman"/>
          <w:b w:val="false"/>
          <w:i w:val="false"/>
          <w:color w:val="000000"/>
          <w:sz w:val="28"/>
        </w:rPr>
        <w:t xml:space="preserve">
                     работников финансово-экономического </w:t>
      </w:r>
      <w:r>
        <w:br/>
      </w:r>
      <w:r>
        <w:rPr>
          <w:rFonts w:ascii="Times New Roman"/>
          <w:b w:val="false"/>
          <w:i w:val="false"/>
          <w:color w:val="000000"/>
          <w:sz w:val="28"/>
        </w:rPr>
        <w:t xml:space="preserve">
                     сектора                                274661 </w:t>
      </w:r>
      <w:r>
        <w:br/>
      </w:r>
      <w:r>
        <w:rPr>
          <w:rFonts w:ascii="Times New Roman"/>
          <w:b w:val="false"/>
          <w:i w:val="false"/>
          <w:color w:val="000000"/>
          <w:sz w:val="28"/>
        </w:rPr>
        <w:t xml:space="preserve">
       012           Развитие Центра маркетингово- </w:t>
      </w:r>
      <w:r>
        <w:br/>
      </w:r>
      <w:r>
        <w:rPr>
          <w:rFonts w:ascii="Times New Roman"/>
          <w:b w:val="false"/>
          <w:i w:val="false"/>
          <w:color w:val="000000"/>
          <w:sz w:val="28"/>
        </w:rPr>
        <w:t xml:space="preserve">
                     аналитических исследований            1373887 </w:t>
      </w:r>
      <w:r>
        <w:br/>
      </w:r>
      <w:r>
        <w:rPr>
          <w:rFonts w:ascii="Times New Roman"/>
          <w:b w:val="false"/>
          <w:i w:val="false"/>
          <w:color w:val="000000"/>
          <w:sz w:val="28"/>
        </w:rPr>
        <w:t xml:space="preserve">
     233             Министерство индустрии и торговли </w:t>
      </w:r>
      <w:r>
        <w:br/>
      </w:r>
      <w:r>
        <w:rPr>
          <w:rFonts w:ascii="Times New Roman"/>
          <w:b w:val="false"/>
          <w:i w:val="false"/>
          <w:color w:val="000000"/>
          <w:sz w:val="28"/>
        </w:rPr>
        <w:t xml:space="preserve">
                     Республики Казахстан                 37693600 </w:t>
      </w:r>
      <w:r>
        <w:br/>
      </w:r>
      <w:r>
        <w:rPr>
          <w:rFonts w:ascii="Times New Roman"/>
          <w:b w:val="false"/>
          <w:i w:val="false"/>
          <w:color w:val="000000"/>
          <w:sz w:val="28"/>
        </w:rPr>
        <w:t xml:space="preserve">
        011          Создание международного центра </w:t>
      </w:r>
      <w:r>
        <w:br/>
      </w:r>
      <w:r>
        <w:rPr>
          <w:rFonts w:ascii="Times New Roman"/>
          <w:b w:val="false"/>
          <w:i w:val="false"/>
          <w:color w:val="000000"/>
          <w:sz w:val="28"/>
        </w:rPr>
        <w:t xml:space="preserve">
                     приграничного сотрудничества </w:t>
      </w:r>
      <w:r>
        <w:br/>
      </w:r>
      <w:r>
        <w:rPr>
          <w:rFonts w:ascii="Times New Roman"/>
          <w:b w:val="false"/>
          <w:i w:val="false"/>
          <w:color w:val="000000"/>
          <w:sz w:val="28"/>
        </w:rPr>
        <w:t xml:space="preserve">
                     "Хоргос"                              1100000 </w:t>
      </w:r>
      <w:r>
        <w:br/>
      </w:r>
      <w:r>
        <w:rPr>
          <w:rFonts w:ascii="Times New Roman"/>
          <w:b w:val="false"/>
          <w:i w:val="false"/>
          <w:color w:val="000000"/>
          <w:sz w:val="28"/>
        </w:rPr>
        <w:t xml:space="preserve">
        018          Институциональное обеспечение </w:t>
      </w:r>
      <w:r>
        <w:br/>
      </w:r>
      <w:r>
        <w:rPr>
          <w:rFonts w:ascii="Times New Roman"/>
          <w:b w:val="false"/>
          <w:i w:val="false"/>
          <w:color w:val="000000"/>
          <w:sz w:val="28"/>
        </w:rPr>
        <w:t xml:space="preserve">
                     реализации Стратегии </w:t>
      </w:r>
      <w:r>
        <w:br/>
      </w:r>
      <w:r>
        <w:rPr>
          <w:rFonts w:ascii="Times New Roman"/>
          <w:b w:val="false"/>
          <w:i w:val="false"/>
          <w:color w:val="000000"/>
          <w:sz w:val="28"/>
        </w:rPr>
        <w:t xml:space="preserve">
                     индустриально-инновационного </w:t>
      </w:r>
      <w:r>
        <w:br/>
      </w:r>
      <w:r>
        <w:rPr>
          <w:rFonts w:ascii="Times New Roman"/>
          <w:b w:val="false"/>
          <w:i w:val="false"/>
          <w:color w:val="000000"/>
          <w:sz w:val="28"/>
        </w:rPr>
        <w:t xml:space="preserve">
                     развития                              26593600 </w:t>
      </w:r>
      <w:r>
        <w:br/>
      </w:r>
      <w:r>
        <w:rPr>
          <w:rFonts w:ascii="Times New Roman"/>
          <w:b w:val="false"/>
          <w:i w:val="false"/>
          <w:color w:val="000000"/>
          <w:sz w:val="28"/>
        </w:rPr>
        <w:t xml:space="preserve">
        032          Развитие малого предпринимательства   10000000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Категория       !                                     ! </w:t>
      </w:r>
      <w:r>
        <w:br/>
      </w:r>
      <w:r>
        <w:rPr>
          <w:rFonts w:ascii="Times New Roman"/>
          <w:b w:val="false"/>
          <w:i w:val="false"/>
          <w:color w:val="000000"/>
          <w:sz w:val="28"/>
        </w:rPr>
        <w:t xml:space="preserve">
   Класс        !                                     !  Сумма, </w:t>
      </w:r>
      <w:r>
        <w:br/>
      </w:r>
      <w:r>
        <w:rPr>
          <w:rFonts w:ascii="Times New Roman"/>
          <w:b w:val="false"/>
          <w:i w:val="false"/>
          <w:color w:val="000000"/>
          <w:sz w:val="28"/>
        </w:rPr>
        <w:t xml:space="preserve">
     Подкласс   !            Наименование             !тыс. тенге </w:t>
      </w:r>
      <w:r>
        <w:br/>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Поступления от продажи финансовых </w:t>
      </w:r>
      <w:r>
        <w:br/>
      </w:r>
      <w:r>
        <w:rPr>
          <w:rFonts w:ascii="Times New Roman"/>
          <w:b w:val="false"/>
          <w:i w:val="false"/>
          <w:color w:val="000000"/>
          <w:sz w:val="28"/>
        </w:rPr>
        <w:t xml:space="preserve">
                     активов государства                    2000000 </w:t>
      </w:r>
      <w:r>
        <w:br/>
      </w:r>
      <w:r>
        <w:rPr>
          <w:rFonts w:ascii="Times New Roman"/>
          <w:b w:val="false"/>
          <w:i w:val="false"/>
          <w:color w:val="000000"/>
          <w:sz w:val="28"/>
        </w:rPr>
        <w:t xml:space="preserve">
6                    Поступления от продажи финансовых </w:t>
      </w:r>
      <w:r>
        <w:br/>
      </w:r>
      <w:r>
        <w:rPr>
          <w:rFonts w:ascii="Times New Roman"/>
          <w:b w:val="false"/>
          <w:i w:val="false"/>
          <w:color w:val="000000"/>
          <w:sz w:val="28"/>
        </w:rPr>
        <w:t xml:space="preserve">
                     активов государства                    2000000 </w:t>
      </w:r>
      <w:r>
        <w:br/>
      </w:r>
      <w:r>
        <w:rPr>
          <w:rFonts w:ascii="Times New Roman"/>
          <w:b w:val="false"/>
          <w:i w:val="false"/>
          <w:color w:val="000000"/>
          <w:sz w:val="28"/>
        </w:rPr>
        <w:t xml:space="preserve">
     01              Поступления от продажи финансовых </w:t>
      </w:r>
      <w:r>
        <w:br/>
      </w:r>
      <w:r>
        <w:rPr>
          <w:rFonts w:ascii="Times New Roman"/>
          <w:b w:val="false"/>
          <w:i w:val="false"/>
          <w:color w:val="000000"/>
          <w:sz w:val="28"/>
        </w:rPr>
        <w:t xml:space="preserve">
                     активов государства                    2000000 </w:t>
      </w:r>
      <w:r>
        <w:br/>
      </w:r>
      <w:r>
        <w:rPr>
          <w:rFonts w:ascii="Times New Roman"/>
          <w:b w:val="false"/>
          <w:i w:val="false"/>
          <w:color w:val="000000"/>
          <w:sz w:val="28"/>
        </w:rPr>
        <w:t xml:space="preserve">
         1           Поступления от продажи финансовых </w:t>
      </w:r>
      <w:r>
        <w:br/>
      </w:r>
      <w:r>
        <w:rPr>
          <w:rFonts w:ascii="Times New Roman"/>
          <w:b w:val="false"/>
          <w:i w:val="false"/>
          <w:color w:val="000000"/>
          <w:sz w:val="28"/>
        </w:rPr>
        <w:t xml:space="preserve">
                     активов внутри страны                  2000000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  Сумма, </w:t>
      </w:r>
      <w:r>
        <w:br/>
      </w:r>
      <w:r>
        <w:rPr>
          <w:rFonts w:ascii="Times New Roman"/>
          <w:b w:val="false"/>
          <w:i w:val="false"/>
          <w:color w:val="000000"/>
          <w:sz w:val="28"/>
        </w:rPr>
        <w:t xml:space="preserve">
                  Наименование                        !тыс.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1                            !     2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VI. Дефицит бюджета                 -113764224 </w:t>
      </w:r>
      <w:r>
        <w:br/>
      </w:r>
      <w:r>
        <w:rPr>
          <w:rFonts w:ascii="Times New Roman"/>
          <w:b w:val="false"/>
          <w:i w:val="false"/>
          <w:color w:val="000000"/>
          <w:sz w:val="28"/>
        </w:rPr>
        <w:t xml:space="preserve">
                     VII. Финансирование </w:t>
      </w:r>
      <w:r>
        <w:br/>
      </w:r>
      <w:r>
        <w:rPr>
          <w:rFonts w:ascii="Times New Roman"/>
          <w:b w:val="false"/>
          <w:i w:val="false"/>
          <w:color w:val="000000"/>
          <w:sz w:val="28"/>
        </w:rPr>
        <w:t xml:space="preserve">
                     дефицита бюджета                     113764224 </w:t>
      </w:r>
      <w:r>
        <w:br/>
      </w:r>
      <w:r>
        <w:rPr>
          <w:rFonts w:ascii="Times New Roman"/>
          <w:b w:val="false"/>
          <w:i w:val="false"/>
          <w:color w:val="000000"/>
          <w:sz w:val="28"/>
        </w:rPr>
        <w:t xml:space="preserve">
____________________________________________________________________ </w:t>
      </w:r>
    </w:p>
    <w:bookmarkStart w:name="z47" w:id="4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Закону Республики Казахстан        </w:t>
      </w:r>
      <w:r>
        <w:br/>
      </w:r>
      <w:r>
        <w:rPr>
          <w:rFonts w:ascii="Times New Roman"/>
          <w:b w:val="false"/>
          <w:i w:val="false"/>
          <w:color w:val="000000"/>
          <w:sz w:val="28"/>
        </w:rPr>
        <w:t xml:space="preserve">
"О республиканском бюджете на 2006 год"    </w:t>
      </w:r>
      <w:r>
        <w:br/>
      </w:r>
      <w:r>
        <w:rPr>
          <w:rFonts w:ascii="Times New Roman"/>
          <w:b w:val="false"/>
          <w:i w:val="false"/>
          <w:color w:val="000000"/>
          <w:sz w:val="28"/>
        </w:rPr>
        <w:t xml:space="preserve">
от ________ 2005 года N ___ ЗРК       </w:t>
      </w:r>
    </w:p>
    <w:bookmarkEnd w:id="43"/>
    <w:p>
      <w:pPr>
        <w:spacing w:after="0"/>
        <w:ind w:left="0"/>
        <w:jc w:val="left"/>
      </w:pPr>
      <w:r>
        <w:rPr>
          <w:rFonts w:ascii="Times New Roman"/>
          <w:b/>
          <w:i w:val="false"/>
          <w:color w:val="000000"/>
        </w:rPr>
        <w:t xml:space="preserve"> Объем налоговых поступлений на 2006 год </w:t>
      </w:r>
      <w:r>
        <w:br/>
      </w:r>
      <w:r>
        <w:rPr>
          <w:rFonts w:ascii="Times New Roman"/>
          <w:b/>
          <w:i w:val="false"/>
          <w:color w:val="000000"/>
        </w:rPr>
        <w:t xml:space="preserve">
от организаций сырьевого сектора, </w:t>
      </w:r>
      <w:r>
        <w:br/>
      </w:r>
      <w:r>
        <w:rPr>
          <w:rFonts w:ascii="Times New Roman"/>
          <w:b/>
          <w:i w:val="false"/>
          <w:color w:val="000000"/>
        </w:rPr>
        <w:t xml:space="preserve">
зачисляемых в республиканский бюджет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Наименование                 !    Сумма, </w:t>
      </w:r>
      <w:r>
        <w:br/>
      </w:r>
      <w:r>
        <w:rPr>
          <w:rFonts w:ascii="Times New Roman"/>
          <w:b w:val="false"/>
          <w:i w:val="false"/>
          <w:color w:val="000000"/>
          <w:sz w:val="28"/>
        </w:rPr>
        <w:t xml:space="preserve">
п/п!                                               !  тыс.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106172231 </w:t>
      </w:r>
      <w:r>
        <w:br/>
      </w:r>
      <w:r>
        <w:rPr>
          <w:rFonts w:ascii="Times New Roman"/>
          <w:b w:val="false"/>
          <w:i w:val="false"/>
          <w:color w:val="000000"/>
          <w:sz w:val="28"/>
        </w:rPr>
        <w:t xml:space="preserve">
1   Корпоративный подоходный налог всего,                78723309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корпоративный подоходный налог с юридических </w:t>
      </w:r>
      <w:r>
        <w:br/>
      </w:r>
      <w:r>
        <w:rPr>
          <w:rFonts w:ascii="Times New Roman"/>
          <w:b w:val="false"/>
          <w:i w:val="false"/>
          <w:color w:val="000000"/>
          <w:sz w:val="28"/>
        </w:rPr>
        <w:t xml:space="preserve">
    лиц-организаций сырьевого сектора по перечню, </w:t>
      </w:r>
      <w:r>
        <w:br/>
      </w:r>
      <w:r>
        <w:rPr>
          <w:rFonts w:ascii="Times New Roman"/>
          <w:b w:val="false"/>
          <w:i w:val="false"/>
          <w:color w:val="000000"/>
          <w:sz w:val="28"/>
        </w:rPr>
        <w:t xml:space="preserve">
    устанавливаемому Правительством Республики </w:t>
      </w:r>
      <w:r>
        <w:br/>
      </w:r>
      <w:r>
        <w:rPr>
          <w:rFonts w:ascii="Times New Roman"/>
          <w:b w:val="false"/>
          <w:i w:val="false"/>
          <w:color w:val="000000"/>
          <w:sz w:val="28"/>
        </w:rPr>
        <w:t xml:space="preserve">
    Казахстан                                            71612349 </w:t>
      </w:r>
      <w:r>
        <w:br/>
      </w:r>
      <w:r>
        <w:rPr>
          <w:rFonts w:ascii="Times New Roman"/>
          <w:b w:val="false"/>
          <w:i w:val="false"/>
          <w:color w:val="000000"/>
          <w:sz w:val="28"/>
        </w:rPr>
        <w:t xml:space="preserve">
      корпоративный подоходный налог с юридических </w:t>
      </w:r>
      <w:r>
        <w:br/>
      </w:r>
      <w:r>
        <w:rPr>
          <w:rFonts w:ascii="Times New Roman"/>
          <w:b w:val="false"/>
          <w:i w:val="false"/>
          <w:color w:val="000000"/>
          <w:sz w:val="28"/>
        </w:rPr>
        <w:t xml:space="preserve">
    лиц-резидентов, удерживаемый у источника выплаты </w:t>
      </w:r>
      <w:r>
        <w:br/>
      </w:r>
      <w:r>
        <w:rPr>
          <w:rFonts w:ascii="Times New Roman"/>
          <w:b w:val="false"/>
          <w:i w:val="false"/>
          <w:color w:val="000000"/>
          <w:sz w:val="28"/>
        </w:rPr>
        <w:t xml:space="preserve">
    организациями сырьевого сектора, по перечню, </w:t>
      </w:r>
      <w:r>
        <w:br/>
      </w:r>
      <w:r>
        <w:rPr>
          <w:rFonts w:ascii="Times New Roman"/>
          <w:b w:val="false"/>
          <w:i w:val="false"/>
          <w:color w:val="000000"/>
          <w:sz w:val="28"/>
        </w:rPr>
        <w:t xml:space="preserve">
    устанавливаемому Правительством Республики </w:t>
      </w:r>
      <w:r>
        <w:br/>
      </w:r>
      <w:r>
        <w:rPr>
          <w:rFonts w:ascii="Times New Roman"/>
          <w:b w:val="false"/>
          <w:i w:val="false"/>
          <w:color w:val="000000"/>
          <w:sz w:val="28"/>
        </w:rPr>
        <w:t xml:space="preserve">
    Казахстан                                             2110960 </w:t>
      </w:r>
      <w:r>
        <w:br/>
      </w:r>
      <w:r>
        <w:rPr>
          <w:rFonts w:ascii="Times New Roman"/>
          <w:b w:val="false"/>
          <w:i w:val="false"/>
          <w:color w:val="000000"/>
          <w:sz w:val="28"/>
        </w:rPr>
        <w:t xml:space="preserve">
      корпоративный подоходный налог с юридических </w:t>
      </w:r>
      <w:r>
        <w:br/>
      </w:r>
      <w:r>
        <w:rPr>
          <w:rFonts w:ascii="Times New Roman"/>
          <w:b w:val="false"/>
          <w:i w:val="false"/>
          <w:color w:val="000000"/>
          <w:sz w:val="28"/>
        </w:rPr>
        <w:t xml:space="preserve">
    лиц-нерезидентов, удерживаемый у источника выплаты </w:t>
      </w:r>
      <w:r>
        <w:br/>
      </w:r>
      <w:r>
        <w:rPr>
          <w:rFonts w:ascii="Times New Roman"/>
          <w:b w:val="false"/>
          <w:i w:val="false"/>
          <w:color w:val="000000"/>
          <w:sz w:val="28"/>
        </w:rPr>
        <w:t xml:space="preserve">
    организациями сырьевого сектора, по перечню, </w:t>
      </w:r>
      <w:r>
        <w:br/>
      </w:r>
      <w:r>
        <w:rPr>
          <w:rFonts w:ascii="Times New Roman"/>
          <w:b w:val="false"/>
          <w:i w:val="false"/>
          <w:color w:val="000000"/>
          <w:sz w:val="28"/>
        </w:rPr>
        <w:t xml:space="preserve">
    устанавливаемому Правительством Республики </w:t>
      </w:r>
      <w:r>
        <w:br/>
      </w:r>
      <w:r>
        <w:rPr>
          <w:rFonts w:ascii="Times New Roman"/>
          <w:b w:val="false"/>
          <w:i w:val="false"/>
          <w:color w:val="000000"/>
          <w:sz w:val="28"/>
        </w:rPr>
        <w:t xml:space="preserve">
    Казахстан                                             5000000 </w:t>
      </w:r>
      <w:r>
        <w:br/>
      </w:r>
      <w:r>
        <w:rPr>
          <w:rFonts w:ascii="Times New Roman"/>
          <w:b w:val="false"/>
          <w:i w:val="false"/>
          <w:color w:val="000000"/>
          <w:sz w:val="28"/>
        </w:rPr>
        <w:t xml:space="preserve">
2  Роялти от организаций сырьевого сектора </w:t>
      </w:r>
      <w:r>
        <w:br/>
      </w:r>
      <w:r>
        <w:rPr>
          <w:rFonts w:ascii="Times New Roman"/>
          <w:b w:val="false"/>
          <w:i w:val="false"/>
          <w:color w:val="000000"/>
          <w:sz w:val="28"/>
        </w:rPr>
        <w:t xml:space="preserve">
    (юридических лиц по перечню, устанавливаемому </w:t>
      </w:r>
      <w:r>
        <w:br/>
      </w:r>
      <w:r>
        <w:rPr>
          <w:rFonts w:ascii="Times New Roman"/>
          <w:b w:val="false"/>
          <w:i w:val="false"/>
          <w:color w:val="000000"/>
          <w:sz w:val="28"/>
        </w:rPr>
        <w:t xml:space="preserve">
    Правительством Республики Казахстан)                 14315646  </w:t>
      </w:r>
      <w:r>
        <w:br/>
      </w:r>
      <w:r>
        <w:rPr>
          <w:rFonts w:ascii="Times New Roman"/>
          <w:b w:val="false"/>
          <w:i w:val="false"/>
          <w:color w:val="000000"/>
          <w:sz w:val="28"/>
        </w:rPr>
        <w:t xml:space="preserve">
3  Доля Республики Казахстан по разделу продукции </w:t>
      </w:r>
      <w:r>
        <w:br/>
      </w:r>
      <w:r>
        <w:rPr>
          <w:rFonts w:ascii="Times New Roman"/>
          <w:b w:val="false"/>
          <w:i w:val="false"/>
          <w:color w:val="000000"/>
          <w:sz w:val="28"/>
        </w:rPr>
        <w:t xml:space="preserve">
    по заключенным контрактам от организаций </w:t>
      </w:r>
      <w:r>
        <w:br/>
      </w:r>
      <w:r>
        <w:rPr>
          <w:rFonts w:ascii="Times New Roman"/>
          <w:b w:val="false"/>
          <w:i w:val="false"/>
          <w:color w:val="000000"/>
          <w:sz w:val="28"/>
        </w:rPr>
        <w:t xml:space="preserve">
    сырьевого сектора (юридических лиц по перечню, </w:t>
      </w:r>
      <w:r>
        <w:br/>
      </w:r>
      <w:r>
        <w:rPr>
          <w:rFonts w:ascii="Times New Roman"/>
          <w:b w:val="false"/>
          <w:i w:val="false"/>
          <w:color w:val="000000"/>
          <w:sz w:val="28"/>
        </w:rPr>
        <w:t xml:space="preserve">
    устанавливаемому Правительством Республики </w:t>
      </w:r>
      <w:r>
        <w:br/>
      </w:r>
      <w:r>
        <w:rPr>
          <w:rFonts w:ascii="Times New Roman"/>
          <w:b w:val="false"/>
          <w:i w:val="false"/>
          <w:color w:val="000000"/>
          <w:sz w:val="28"/>
        </w:rPr>
        <w:t xml:space="preserve">
    Казахстан)                                           13133276 </w:t>
      </w:r>
      <w:r>
        <w:br/>
      </w:r>
      <w:r>
        <w:rPr>
          <w:rFonts w:ascii="Times New Roman"/>
          <w:b w:val="false"/>
          <w:i w:val="false"/>
          <w:color w:val="000000"/>
          <w:sz w:val="28"/>
        </w:rPr>
        <w:t xml:space="preserve">
------------------------------------------------------------------- </w:t>
      </w:r>
    </w:p>
    <w:bookmarkStart w:name="z48" w:id="4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Закону Республики Казахстан        </w:t>
      </w:r>
      <w:r>
        <w:br/>
      </w:r>
      <w:r>
        <w:rPr>
          <w:rFonts w:ascii="Times New Roman"/>
          <w:b w:val="false"/>
          <w:i w:val="false"/>
          <w:color w:val="000000"/>
          <w:sz w:val="28"/>
        </w:rPr>
        <w:t xml:space="preserve">
"О республиканском бюджете на 2006 год"    </w:t>
      </w:r>
      <w:r>
        <w:br/>
      </w:r>
      <w:r>
        <w:rPr>
          <w:rFonts w:ascii="Times New Roman"/>
          <w:b w:val="false"/>
          <w:i w:val="false"/>
          <w:color w:val="000000"/>
          <w:sz w:val="28"/>
        </w:rPr>
        <w:t xml:space="preserve">
от       2005 года N  ЗРК            </w:t>
      </w:r>
    </w:p>
    <w:bookmarkEnd w:id="44"/>
    <w:p>
      <w:pPr>
        <w:spacing w:after="0"/>
        <w:ind w:left="0"/>
        <w:jc w:val="left"/>
      </w:pPr>
      <w:r>
        <w:rPr>
          <w:rFonts w:ascii="Times New Roman"/>
          <w:b/>
          <w:i w:val="false"/>
          <w:color w:val="000000"/>
        </w:rPr>
        <w:t xml:space="preserve"> Объемы поступлений в республиканский бюджет </w:t>
      </w:r>
      <w:r>
        <w:br/>
      </w:r>
      <w:r>
        <w:rPr>
          <w:rFonts w:ascii="Times New Roman"/>
          <w:b/>
          <w:i w:val="false"/>
          <w:color w:val="000000"/>
        </w:rPr>
        <w:t xml:space="preserve">
на 2006 год от приватизации имущества, находящегося </w:t>
      </w:r>
      <w:r>
        <w:br/>
      </w:r>
      <w:r>
        <w:rPr>
          <w:rFonts w:ascii="Times New Roman"/>
          <w:b/>
          <w:i w:val="false"/>
          <w:color w:val="000000"/>
        </w:rPr>
        <w:t xml:space="preserve">
в республиканской собственности и относящегося к </w:t>
      </w:r>
      <w:r>
        <w:br/>
      </w:r>
      <w:r>
        <w:rPr>
          <w:rFonts w:ascii="Times New Roman"/>
          <w:b/>
          <w:i w:val="false"/>
          <w:color w:val="000000"/>
        </w:rPr>
        <w:t xml:space="preserve">
горнодобывающей и обрабатывающей отраслям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Наименование                   !    Сумма, </w:t>
      </w:r>
      <w:r>
        <w:br/>
      </w:r>
      <w:r>
        <w:rPr>
          <w:rFonts w:ascii="Times New Roman"/>
          <w:b w:val="false"/>
          <w:i w:val="false"/>
          <w:color w:val="000000"/>
          <w:sz w:val="28"/>
        </w:rPr>
        <w:t xml:space="preserve">
                                                   !  тыс.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Объемы поступлений в республиканский бюджет             0 </w:t>
      </w:r>
      <w:r>
        <w:br/>
      </w:r>
      <w:r>
        <w:rPr>
          <w:rFonts w:ascii="Times New Roman"/>
          <w:b w:val="false"/>
          <w:i w:val="false"/>
          <w:color w:val="000000"/>
          <w:sz w:val="28"/>
        </w:rPr>
        <w:t xml:space="preserve">
  на 2006 год от приватизации имущества, </w:t>
      </w:r>
      <w:r>
        <w:br/>
      </w:r>
      <w:r>
        <w:rPr>
          <w:rFonts w:ascii="Times New Roman"/>
          <w:b w:val="false"/>
          <w:i w:val="false"/>
          <w:color w:val="000000"/>
          <w:sz w:val="28"/>
        </w:rPr>
        <w:t xml:space="preserve">
  находящегося в республиканской собственности </w:t>
      </w:r>
      <w:r>
        <w:br/>
      </w:r>
      <w:r>
        <w:rPr>
          <w:rFonts w:ascii="Times New Roman"/>
          <w:b w:val="false"/>
          <w:i w:val="false"/>
          <w:color w:val="000000"/>
          <w:sz w:val="28"/>
        </w:rPr>
        <w:t xml:space="preserve">
  и относящегося к горнодобывающей и обрабатывающей </w:t>
      </w:r>
      <w:r>
        <w:br/>
      </w:r>
      <w:r>
        <w:rPr>
          <w:rFonts w:ascii="Times New Roman"/>
          <w:b w:val="false"/>
          <w:i w:val="false"/>
          <w:color w:val="000000"/>
          <w:sz w:val="28"/>
        </w:rPr>
        <w:t xml:space="preserve">
  отраслям </w:t>
      </w:r>
      <w:r>
        <w:br/>
      </w:r>
      <w:r>
        <w:rPr>
          <w:rFonts w:ascii="Times New Roman"/>
          <w:b w:val="false"/>
          <w:i w:val="false"/>
          <w:color w:val="000000"/>
          <w:sz w:val="28"/>
        </w:rPr>
        <w:t xml:space="preserve">
____________________________________________________________________ </w:t>
      </w:r>
    </w:p>
    <w:bookmarkStart w:name="z49" w:id="4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Закону Республики Казахстан         </w:t>
      </w:r>
      <w:r>
        <w:br/>
      </w:r>
      <w:r>
        <w:rPr>
          <w:rFonts w:ascii="Times New Roman"/>
          <w:b w:val="false"/>
          <w:i w:val="false"/>
          <w:color w:val="000000"/>
          <w:sz w:val="28"/>
        </w:rPr>
        <w:t xml:space="preserve">
"О республиканском бюджете на 2006 год"    </w:t>
      </w:r>
      <w:r>
        <w:br/>
      </w:r>
      <w:r>
        <w:rPr>
          <w:rFonts w:ascii="Times New Roman"/>
          <w:b w:val="false"/>
          <w:i w:val="false"/>
          <w:color w:val="000000"/>
          <w:sz w:val="28"/>
        </w:rPr>
        <w:t xml:space="preserve">
от      2005 года N   ЗРК            </w:t>
      </w:r>
    </w:p>
    <w:bookmarkEnd w:id="45"/>
    <w:p>
      <w:pPr>
        <w:spacing w:after="0"/>
        <w:ind w:left="0"/>
        <w:jc w:val="both"/>
      </w:pPr>
      <w:r>
        <w:rPr>
          <w:rFonts w:ascii="Times New Roman"/>
          <w:b/>
          <w:i w:val="false"/>
          <w:color w:val="000000"/>
          <w:sz w:val="28"/>
        </w:rPr>
        <w:t xml:space="preserve">   Распределение сумм государственного бюджета, </w:t>
      </w:r>
      <w:r>
        <w:br/>
      </w:r>
      <w:r>
        <w:rPr>
          <w:rFonts w:ascii="Times New Roman"/>
          <w:b w:val="false"/>
          <w:i w:val="false"/>
          <w:color w:val="000000"/>
          <w:sz w:val="28"/>
        </w:rPr>
        <w:t>
</w:t>
      </w:r>
      <w:r>
        <w:rPr>
          <w:rFonts w:ascii="Times New Roman"/>
          <w:b/>
          <w:i w:val="false"/>
          <w:color w:val="000000"/>
          <w:sz w:val="28"/>
        </w:rPr>
        <w:t xml:space="preserve">    необходимых для введения государственного </w:t>
      </w:r>
      <w:r>
        <w:br/>
      </w:r>
      <w:r>
        <w:rPr>
          <w:rFonts w:ascii="Times New Roman"/>
          <w:b w:val="false"/>
          <w:i w:val="false"/>
          <w:color w:val="000000"/>
          <w:sz w:val="28"/>
        </w:rPr>
        <w:t>
</w:t>
      </w:r>
      <w:r>
        <w:rPr>
          <w:rFonts w:ascii="Times New Roman"/>
          <w:b/>
          <w:i w:val="false"/>
          <w:color w:val="000000"/>
          <w:sz w:val="28"/>
        </w:rPr>
        <w:t xml:space="preserve">           пособия на детей до 18 лет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353"/>
        <w:gridCol w:w="1913"/>
        <w:gridCol w:w="1933"/>
        <w:gridCol w:w="1773"/>
      </w:tblGrid>
      <w:tr>
        <w:trPr>
          <w:trHeight w:val="22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т.ч.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канского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местных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6519000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2919000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область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278800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область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505500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область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область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866800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566800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область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537800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381400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Казахстанская область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481400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331400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область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556200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340600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215600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405700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область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350900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212900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область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область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98000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Казахстанская область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w:t>
            </w:r>
            <w:r>
              <w:br/>
            </w:r>
            <w:r>
              <w:rPr>
                <w:rFonts w:ascii="Times New Roman"/>
                <w:b w:val="false"/>
                <w:i w:val="false"/>
                <w:color w:val="000000"/>
                <w:sz w:val="20"/>
              </w:rPr>
              <w:t xml:space="preserve">
Казахстанская область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859300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349300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Астана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 </w:t>
            </w:r>
          </w:p>
        </w:tc>
      </w:tr>
    </w:tbl>
    <w:bookmarkStart w:name="z50" w:id="4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Закону Республики Казахстан         </w:t>
      </w:r>
      <w:r>
        <w:br/>
      </w:r>
      <w:r>
        <w:rPr>
          <w:rFonts w:ascii="Times New Roman"/>
          <w:b w:val="false"/>
          <w:i w:val="false"/>
          <w:color w:val="000000"/>
          <w:sz w:val="28"/>
        </w:rPr>
        <w:t xml:space="preserve">
"О республиканском бюджете на 2006 год"    </w:t>
      </w:r>
      <w:r>
        <w:br/>
      </w:r>
      <w:r>
        <w:rPr>
          <w:rFonts w:ascii="Times New Roman"/>
          <w:b w:val="false"/>
          <w:i w:val="false"/>
          <w:color w:val="000000"/>
          <w:sz w:val="28"/>
        </w:rPr>
        <w:t xml:space="preserve">
от      2005 года N   ЗРК            </w:t>
      </w:r>
    </w:p>
    <w:bookmarkEnd w:id="46"/>
    <w:p>
      <w:pPr>
        <w:spacing w:after="0"/>
        <w:ind w:left="0"/>
        <w:jc w:val="left"/>
      </w:pPr>
      <w:r>
        <w:rPr>
          <w:rFonts w:ascii="Times New Roman"/>
          <w:b/>
          <w:i w:val="false"/>
          <w:color w:val="000000"/>
        </w:rPr>
        <w:t xml:space="preserve"> Перечень бюджетных программ развития </w:t>
      </w:r>
      <w:r>
        <w:br/>
      </w:r>
      <w:r>
        <w:rPr>
          <w:rFonts w:ascii="Times New Roman"/>
          <w:b/>
          <w:i w:val="false"/>
          <w:color w:val="000000"/>
        </w:rPr>
        <w:t xml:space="preserve">
республиканского бюджета на 2006 год с разделением на бюджетные программы, направленные на реализацию бюджетных инвестиционных проектов (программ) и формирование или увеличение уставного капитала юридических лиц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Функциональная группа! </w:t>
      </w:r>
      <w:r>
        <w:br/>
      </w:r>
      <w:r>
        <w:rPr>
          <w:rFonts w:ascii="Times New Roman"/>
          <w:b w:val="false"/>
          <w:i w:val="false"/>
          <w:color w:val="000000"/>
          <w:sz w:val="28"/>
        </w:rPr>
        <w:t xml:space="preserve">
    Администратор    !              Наименование </w:t>
      </w:r>
      <w:r>
        <w:br/>
      </w:r>
      <w:r>
        <w:rPr>
          <w:rFonts w:ascii="Times New Roman"/>
          <w:b w:val="false"/>
          <w:i w:val="false"/>
          <w:color w:val="000000"/>
          <w:sz w:val="28"/>
        </w:rPr>
        <w:t xml:space="preserve">
       Программа     ! </w:t>
      </w:r>
      <w:r>
        <w:br/>
      </w:r>
      <w:r>
        <w:rPr>
          <w:rFonts w:ascii="Times New Roman"/>
          <w:b w:val="false"/>
          <w:i w:val="false"/>
          <w:color w:val="000000"/>
          <w:sz w:val="28"/>
        </w:rPr>
        <w:t xml:space="preserve">
------------------------------------------------------------------- </w:t>
      </w:r>
      <w:r>
        <w:br/>
      </w:r>
      <w:r>
        <w:rPr>
          <w:rFonts w:ascii="Times New Roman"/>
          <w:b w:val="false"/>
          <w:i w:val="false"/>
          <w:color w:val="000000"/>
          <w:sz w:val="28"/>
        </w:rPr>
        <w:t xml:space="preserve">
          1          !                    2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Инвестиционные проекты </w:t>
      </w:r>
    </w:p>
    <w:p>
      <w:pPr>
        <w:spacing w:after="0"/>
        <w:ind w:left="0"/>
        <w:jc w:val="both"/>
      </w:pPr>
      <w:r>
        <w:rPr>
          <w:rFonts w:ascii="Times New Roman"/>
          <w:b w:val="false"/>
          <w:i w:val="false"/>
          <w:color w:val="000000"/>
          <w:sz w:val="28"/>
        </w:rPr>
        <w:t xml:space="preserve">01                    Государственные услуги общего характера </w:t>
      </w:r>
      <w:r>
        <w:br/>
      </w:r>
      <w:r>
        <w:rPr>
          <w:rFonts w:ascii="Times New Roman"/>
          <w:b w:val="false"/>
          <w:i w:val="false"/>
          <w:color w:val="000000"/>
          <w:sz w:val="28"/>
        </w:rPr>
        <w:t xml:space="preserve">
    102               Хозяйственное управление Парламента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002            Создание автоматизированной системы </w:t>
      </w:r>
      <w:r>
        <w:br/>
      </w:r>
      <w:r>
        <w:rPr>
          <w:rFonts w:ascii="Times New Roman"/>
          <w:b w:val="false"/>
          <w:i w:val="false"/>
          <w:color w:val="000000"/>
          <w:sz w:val="28"/>
        </w:rPr>
        <w:t xml:space="preserve">
                      мониторинга законопроектов </w:t>
      </w:r>
      <w:r>
        <w:br/>
      </w:r>
      <w:r>
        <w:rPr>
          <w:rFonts w:ascii="Times New Roman"/>
          <w:b w:val="false"/>
          <w:i w:val="false"/>
          <w:color w:val="000000"/>
          <w:sz w:val="28"/>
        </w:rPr>
        <w:t xml:space="preserve">
    217               Министерство финансов Республики Казахстан </w:t>
      </w:r>
      <w:r>
        <w:br/>
      </w:r>
      <w:r>
        <w:rPr>
          <w:rFonts w:ascii="Times New Roman"/>
          <w:b w:val="false"/>
          <w:i w:val="false"/>
          <w:color w:val="000000"/>
          <w:sz w:val="28"/>
        </w:rPr>
        <w:t xml:space="preserve">
       007            Создание и развитие информационных систем </w:t>
      </w:r>
      <w:r>
        <w:br/>
      </w:r>
      <w:r>
        <w:rPr>
          <w:rFonts w:ascii="Times New Roman"/>
          <w:b w:val="false"/>
          <w:i w:val="false"/>
          <w:color w:val="000000"/>
          <w:sz w:val="28"/>
        </w:rPr>
        <w:t xml:space="preserve">
                      органов Министерства финансов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026            Строительство объектов таможенного контроля </w:t>
      </w:r>
      <w:r>
        <w:br/>
      </w:r>
      <w:r>
        <w:rPr>
          <w:rFonts w:ascii="Times New Roman"/>
          <w:b w:val="false"/>
          <w:i w:val="false"/>
          <w:color w:val="000000"/>
          <w:sz w:val="28"/>
        </w:rPr>
        <w:t xml:space="preserve">
                      и таможенной инфраструктуры </w:t>
      </w:r>
      <w:r>
        <w:br/>
      </w:r>
      <w:r>
        <w:rPr>
          <w:rFonts w:ascii="Times New Roman"/>
          <w:b w:val="false"/>
          <w:i w:val="false"/>
          <w:color w:val="000000"/>
          <w:sz w:val="28"/>
        </w:rPr>
        <w:t xml:space="preserve">
       112            Создание электронного правительства </w:t>
      </w:r>
      <w:r>
        <w:br/>
      </w:r>
      <w:r>
        <w:rPr>
          <w:rFonts w:ascii="Times New Roman"/>
          <w:b w:val="false"/>
          <w:i w:val="false"/>
          <w:color w:val="000000"/>
          <w:sz w:val="28"/>
        </w:rPr>
        <w:t xml:space="preserve">
    220               Министерство экономики и бюджетного </w:t>
      </w:r>
      <w:r>
        <w:br/>
      </w:r>
      <w:r>
        <w:rPr>
          <w:rFonts w:ascii="Times New Roman"/>
          <w:b w:val="false"/>
          <w:i w:val="false"/>
          <w:color w:val="000000"/>
          <w:sz w:val="28"/>
        </w:rPr>
        <w:t xml:space="preserve">
                      планирования Республики Казахстан </w:t>
      </w:r>
      <w:r>
        <w:br/>
      </w:r>
      <w:r>
        <w:rPr>
          <w:rFonts w:ascii="Times New Roman"/>
          <w:b w:val="false"/>
          <w:i w:val="false"/>
          <w:color w:val="000000"/>
          <w:sz w:val="28"/>
        </w:rPr>
        <w:t xml:space="preserve">
       112            Создание электронного правительства </w:t>
      </w:r>
      <w:r>
        <w:br/>
      </w:r>
      <w:r>
        <w:rPr>
          <w:rFonts w:ascii="Times New Roman"/>
          <w:b w:val="false"/>
          <w:i w:val="false"/>
          <w:color w:val="000000"/>
          <w:sz w:val="28"/>
        </w:rPr>
        <w:t xml:space="preserve">
    225               Министерство образования и науки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005            Строительство и реконструкция научных </w:t>
      </w:r>
      <w:r>
        <w:br/>
      </w:r>
      <w:r>
        <w:rPr>
          <w:rFonts w:ascii="Times New Roman"/>
          <w:b w:val="false"/>
          <w:i w:val="false"/>
          <w:color w:val="000000"/>
          <w:sz w:val="28"/>
        </w:rPr>
        <w:t xml:space="preserve">
                      объектов </w:t>
      </w:r>
      <w:r>
        <w:br/>
      </w:r>
      <w:r>
        <w:rPr>
          <w:rFonts w:ascii="Times New Roman"/>
          <w:b w:val="false"/>
          <w:i w:val="false"/>
          <w:color w:val="000000"/>
          <w:sz w:val="28"/>
        </w:rPr>
        <w:t xml:space="preserve">
    603               Агентство Республики Казахстан по </w:t>
      </w:r>
      <w:r>
        <w:br/>
      </w:r>
      <w:r>
        <w:rPr>
          <w:rFonts w:ascii="Times New Roman"/>
          <w:b w:val="false"/>
          <w:i w:val="false"/>
          <w:color w:val="000000"/>
          <w:sz w:val="28"/>
        </w:rPr>
        <w:t xml:space="preserve">
                      информатизации и связи </w:t>
      </w:r>
      <w:r>
        <w:br/>
      </w:r>
      <w:r>
        <w:rPr>
          <w:rFonts w:ascii="Times New Roman"/>
          <w:b w:val="false"/>
          <w:i w:val="false"/>
          <w:color w:val="000000"/>
          <w:sz w:val="28"/>
        </w:rPr>
        <w:t xml:space="preserve">
       112            Создание электронного правительства </w:t>
      </w:r>
      <w:r>
        <w:br/>
      </w:r>
      <w:r>
        <w:rPr>
          <w:rFonts w:ascii="Times New Roman"/>
          <w:b w:val="false"/>
          <w:i w:val="false"/>
          <w:color w:val="000000"/>
          <w:sz w:val="28"/>
        </w:rPr>
        <w:t xml:space="preserve">
02                    Оборона </w:t>
      </w:r>
      <w:r>
        <w:br/>
      </w:r>
      <w:r>
        <w:rPr>
          <w:rFonts w:ascii="Times New Roman"/>
          <w:b w:val="false"/>
          <w:i w:val="false"/>
          <w:color w:val="000000"/>
          <w:sz w:val="28"/>
        </w:rPr>
        <w:t xml:space="preserve">
    202               Министерство по чрезвычайным ситуациям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003            Строительство и реконструкция объектов </w:t>
      </w:r>
      <w:r>
        <w:br/>
      </w:r>
      <w:r>
        <w:rPr>
          <w:rFonts w:ascii="Times New Roman"/>
          <w:b w:val="false"/>
          <w:i w:val="false"/>
          <w:color w:val="000000"/>
          <w:sz w:val="28"/>
        </w:rPr>
        <w:t xml:space="preserve">
                      защиты от чрезвычайных ситуаций </w:t>
      </w:r>
      <w:r>
        <w:br/>
      </w:r>
      <w:r>
        <w:rPr>
          <w:rFonts w:ascii="Times New Roman"/>
          <w:b w:val="false"/>
          <w:i w:val="false"/>
          <w:color w:val="000000"/>
          <w:sz w:val="28"/>
        </w:rPr>
        <w:t xml:space="preserve">
    208               Министерство обороны Республики Казахстан </w:t>
      </w:r>
      <w:r>
        <w:br/>
      </w:r>
      <w:r>
        <w:rPr>
          <w:rFonts w:ascii="Times New Roman"/>
          <w:b w:val="false"/>
          <w:i w:val="false"/>
          <w:color w:val="000000"/>
          <w:sz w:val="28"/>
        </w:rPr>
        <w:t xml:space="preserve">
       003            Создание информационных систем Вооруженных Сил </w:t>
      </w:r>
      <w:r>
        <w:br/>
      </w:r>
      <w:r>
        <w:rPr>
          <w:rFonts w:ascii="Times New Roman"/>
          <w:b w:val="false"/>
          <w:i w:val="false"/>
          <w:color w:val="000000"/>
          <w:sz w:val="28"/>
        </w:rPr>
        <w:t xml:space="preserve">
       004            Развитие инфраструктуры Вооруженных Сил </w:t>
      </w:r>
      <w:r>
        <w:br/>
      </w:r>
      <w:r>
        <w:rPr>
          <w:rFonts w:ascii="Times New Roman"/>
          <w:b w:val="false"/>
          <w:i w:val="false"/>
          <w:color w:val="000000"/>
          <w:sz w:val="28"/>
        </w:rPr>
        <w:t xml:space="preserve">
03                    Общественный порядок, безопасность, правовая, </w:t>
      </w:r>
      <w:r>
        <w:br/>
      </w:r>
      <w:r>
        <w:rPr>
          <w:rFonts w:ascii="Times New Roman"/>
          <w:b w:val="false"/>
          <w:i w:val="false"/>
          <w:color w:val="000000"/>
          <w:sz w:val="28"/>
        </w:rPr>
        <w:t xml:space="preserve">
                      судебная, уголовно-исполнительная деятельность </w:t>
      </w:r>
      <w:r>
        <w:br/>
      </w:r>
      <w:r>
        <w:rPr>
          <w:rFonts w:ascii="Times New Roman"/>
          <w:b w:val="false"/>
          <w:i w:val="false"/>
          <w:color w:val="000000"/>
          <w:sz w:val="28"/>
        </w:rPr>
        <w:t xml:space="preserve">
    201               Министерство внутренних дел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007            Строительство, реконструкция объектов </w:t>
      </w:r>
      <w:r>
        <w:br/>
      </w:r>
      <w:r>
        <w:rPr>
          <w:rFonts w:ascii="Times New Roman"/>
          <w:b w:val="false"/>
          <w:i w:val="false"/>
          <w:color w:val="000000"/>
          <w:sz w:val="28"/>
        </w:rPr>
        <w:t xml:space="preserve">
                      общественного порядка и безопасности </w:t>
      </w:r>
      <w:r>
        <w:br/>
      </w:r>
      <w:r>
        <w:rPr>
          <w:rFonts w:ascii="Times New Roman"/>
          <w:b w:val="false"/>
          <w:i w:val="false"/>
          <w:color w:val="000000"/>
          <w:sz w:val="28"/>
        </w:rPr>
        <w:t xml:space="preserve">
       009            Государственный проект 3 </w:t>
      </w:r>
      <w:r>
        <w:br/>
      </w:r>
      <w:r>
        <w:rPr>
          <w:rFonts w:ascii="Times New Roman"/>
          <w:b w:val="false"/>
          <w:i w:val="false"/>
          <w:color w:val="000000"/>
          <w:sz w:val="28"/>
        </w:rPr>
        <w:t xml:space="preserve">
    221               Министерство юстиции Республики Казахстан </w:t>
      </w:r>
      <w:r>
        <w:br/>
      </w:r>
      <w:r>
        <w:rPr>
          <w:rFonts w:ascii="Times New Roman"/>
          <w:b w:val="false"/>
          <w:i w:val="false"/>
          <w:color w:val="000000"/>
          <w:sz w:val="28"/>
        </w:rPr>
        <w:t xml:space="preserve">
       004            Строительство и реконструкция объектов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xml:space="preserve">
    410               Комитет национальной безопасности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002            Программа развития системы национальной </w:t>
      </w:r>
      <w:r>
        <w:br/>
      </w:r>
      <w:r>
        <w:rPr>
          <w:rFonts w:ascii="Times New Roman"/>
          <w:b w:val="false"/>
          <w:i w:val="false"/>
          <w:color w:val="000000"/>
          <w:sz w:val="28"/>
        </w:rPr>
        <w:t xml:space="preserve">
                      безопасности </w:t>
      </w:r>
      <w:r>
        <w:br/>
      </w:r>
      <w:r>
        <w:rPr>
          <w:rFonts w:ascii="Times New Roman"/>
          <w:b w:val="false"/>
          <w:i w:val="false"/>
          <w:color w:val="000000"/>
          <w:sz w:val="28"/>
        </w:rPr>
        <w:t xml:space="preserve">
    502               Генеральная прокуратура Республики Казахстан </w:t>
      </w:r>
      <w:r>
        <w:br/>
      </w:r>
      <w:r>
        <w:rPr>
          <w:rFonts w:ascii="Times New Roman"/>
          <w:b w:val="false"/>
          <w:i w:val="false"/>
          <w:color w:val="000000"/>
          <w:sz w:val="28"/>
        </w:rPr>
        <w:t xml:space="preserve">
       003            Создание информационной системы Комитета по </w:t>
      </w:r>
      <w:r>
        <w:br/>
      </w:r>
      <w:r>
        <w:rPr>
          <w:rFonts w:ascii="Times New Roman"/>
          <w:b w:val="false"/>
          <w:i w:val="false"/>
          <w:color w:val="000000"/>
          <w:sz w:val="28"/>
        </w:rPr>
        <w:t xml:space="preserve">
                      правовой статистике и специальным учетам </w:t>
      </w:r>
      <w:r>
        <w:br/>
      </w:r>
      <w:r>
        <w:rPr>
          <w:rFonts w:ascii="Times New Roman"/>
          <w:b w:val="false"/>
          <w:i w:val="false"/>
          <w:color w:val="000000"/>
          <w:sz w:val="28"/>
        </w:rPr>
        <w:t xml:space="preserve">
                      Генеральной прокуратуры Республики Казахстан </w:t>
      </w:r>
      <w:r>
        <w:br/>
      </w:r>
      <w:r>
        <w:rPr>
          <w:rFonts w:ascii="Times New Roman"/>
          <w:b w:val="false"/>
          <w:i w:val="false"/>
          <w:color w:val="000000"/>
          <w:sz w:val="28"/>
        </w:rPr>
        <w:t xml:space="preserve">
04                    Образование </w:t>
      </w:r>
      <w:r>
        <w:br/>
      </w:r>
      <w:r>
        <w:rPr>
          <w:rFonts w:ascii="Times New Roman"/>
          <w:b w:val="false"/>
          <w:i w:val="false"/>
          <w:color w:val="000000"/>
          <w:sz w:val="28"/>
        </w:rPr>
        <w:t xml:space="preserve">
    200               Министерство культуры, информации и спорта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002            Строительство и реконструкция объектов </w:t>
      </w:r>
      <w:r>
        <w:br/>
      </w:r>
      <w:r>
        <w:rPr>
          <w:rFonts w:ascii="Times New Roman"/>
          <w:b w:val="false"/>
          <w:i w:val="false"/>
          <w:color w:val="000000"/>
          <w:sz w:val="28"/>
        </w:rPr>
        <w:t xml:space="preserve">
                      образования по спорту  </w:t>
      </w:r>
      <w:r>
        <w:br/>
      </w:r>
      <w:r>
        <w:rPr>
          <w:rFonts w:ascii="Times New Roman"/>
          <w:b w:val="false"/>
          <w:i w:val="false"/>
          <w:color w:val="000000"/>
          <w:sz w:val="28"/>
        </w:rPr>
        <w:t xml:space="preserve">
    201               Министерство внутренних дел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013            Строительство и реконструкция объектов </w:t>
      </w:r>
      <w:r>
        <w:br/>
      </w:r>
      <w:r>
        <w:rPr>
          <w:rFonts w:ascii="Times New Roman"/>
          <w:b w:val="false"/>
          <w:i w:val="false"/>
          <w:color w:val="000000"/>
          <w:sz w:val="28"/>
        </w:rPr>
        <w:t xml:space="preserve">
                      образования </w:t>
      </w:r>
      <w:r>
        <w:br/>
      </w:r>
      <w:r>
        <w:rPr>
          <w:rFonts w:ascii="Times New Roman"/>
          <w:b w:val="false"/>
          <w:i w:val="false"/>
          <w:color w:val="000000"/>
          <w:sz w:val="28"/>
        </w:rPr>
        <w:t xml:space="preserve">
    225               Министерство образования и науки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011            Строительство и реконструкция объектов </w:t>
      </w:r>
      <w:r>
        <w:br/>
      </w:r>
      <w:r>
        <w:rPr>
          <w:rFonts w:ascii="Times New Roman"/>
          <w:b w:val="false"/>
          <w:i w:val="false"/>
          <w:color w:val="000000"/>
          <w:sz w:val="28"/>
        </w:rPr>
        <w:t xml:space="preserve">
                      образования и науки </w:t>
      </w:r>
      <w:r>
        <w:br/>
      </w:r>
      <w:r>
        <w:rPr>
          <w:rFonts w:ascii="Times New Roman"/>
          <w:b w:val="false"/>
          <w:i w:val="false"/>
          <w:color w:val="000000"/>
          <w:sz w:val="28"/>
        </w:rPr>
        <w:t xml:space="preserve">
       012            Целевые трансферты на развитие областным </w:t>
      </w:r>
      <w:r>
        <w:br/>
      </w:r>
      <w:r>
        <w:rPr>
          <w:rFonts w:ascii="Times New Roman"/>
          <w:b w:val="false"/>
          <w:i w:val="false"/>
          <w:color w:val="000000"/>
          <w:sz w:val="28"/>
        </w:rPr>
        <w:t xml:space="preserve">
                      бюджетам, бюджетам городов Астаны и Алматы </w:t>
      </w:r>
      <w:r>
        <w:br/>
      </w:r>
      <w:r>
        <w:rPr>
          <w:rFonts w:ascii="Times New Roman"/>
          <w:b w:val="false"/>
          <w:i w:val="false"/>
          <w:color w:val="000000"/>
          <w:sz w:val="28"/>
        </w:rPr>
        <w:t xml:space="preserve">
                      на строительство и реконструкцию объектов </w:t>
      </w:r>
      <w:r>
        <w:br/>
      </w:r>
      <w:r>
        <w:rPr>
          <w:rFonts w:ascii="Times New Roman"/>
          <w:b w:val="false"/>
          <w:i w:val="false"/>
          <w:color w:val="000000"/>
          <w:sz w:val="28"/>
        </w:rPr>
        <w:t xml:space="preserve">
                      образования </w:t>
      </w:r>
      <w:r>
        <w:br/>
      </w:r>
      <w:r>
        <w:rPr>
          <w:rFonts w:ascii="Times New Roman"/>
          <w:b w:val="false"/>
          <w:i w:val="false"/>
          <w:color w:val="000000"/>
          <w:sz w:val="28"/>
        </w:rPr>
        <w:t xml:space="preserve">
    226               Министерство здравоохранения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026            Строительство и реконструкция объектов </w:t>
      </w:r>
      <w:r>
        <w:br/>
      </w:r>
      <w:r>
        <w:rPr>
          <w:rFonts w:ascii="Times New Roman"/>
          <w:b w:val="false"/>
          <w:i w:val="false"/>
          <w:color w:val="000000"/>
          <w:sz w:val="28"/>
        </w:rPr>
        <w:t xml:space="preserve">
                      образования </w:t>
      </w:r>
      <w:r>
        <w:br/>
      </w:r>
      <w:r>
        <w:rPr>
          <w:rFonts w:ascii="Times New Roman"/>
          <w:b w:val="false"/>
          <w:i w:val="false"/>
          <w:color w:val="000000"/>
          <w:sz w:val="28"/>
        </w:rPr>
        <w:t xml:space="preserve">
05                    Здравоохранение </w:t>
      </w:r>
      <w:r>
        <w:br/>
      </w:r>
      <w:r>
        <w:rPr>
          <w:rFonts w:ascii="Times New Roman"/>
          <w:b w:val="false"/>
          <w:i w:val="false"/>
          <w:color w:val="000000"/>
          <w:sz w:val="28"/>
        </w:rPr>
        <w:t xml:space="preserve">
    226               Министерство здравоохранения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005            Целевые трансферты на развитие областным </w:t>
      </w:r>
      <w:r>
        <w:br/>
      </w:r>
      <w:r>
        <w:rPr>
          <w:rFonts w:ascii="Times New Roman"/>
          <w:b w:val="false"/>
          <w:i w:val="false"/>
          <w:color w:val="000000"/>
          <w:sz w:val="28"/>
        </w:rPr>
        <w:t xml:space="preserve">
                      бюджетам, бюджету города Астаны на </w:t>
      </w:r>
      <w:r>
        <w:br/>
      </w:r>
      <w:r>
        <w:rPr>
          <w:rFonts w:ascii="Times New Roman"/>
          <w:b w:val="false"/>
          <w:i w:val="false"/>
          <w:color w:val="000000"/>
          <w:sz w:val="28"/>
        </w:rPr>
        <w:t xml:space="preserve">
                      строительство и реконструкцию объектов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016            Строительство и реконструкция объектов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019            Создание информационных систем здравоохранения </w:t>
      </w:r>
      <w:r>
        <w:br/>
      </w:r>
      <w:r>
        <w:rPr>
          <w:rFonts w:ascii="Times New Roman"/>
          <w:b w:val="false"/>
          <w:i w:val="false"/>
          <w:color w:val="000000"/>
          <w:sz w:val="28"/>
        </w:rPr>
        <w:t xml:space="preserve">
       023            Развитие мобильной и телемедицины в </w:t>
      </w:r>
      <w:r>
        <w:br/>
      </w:r>
      <w:r>
        <w:rPr>
          <w:rFonts w:ascii="Times New Roman"/>
          <w:b w:val="false"/>
          <w:i w:val="false"/>
          <w:color w:val="000000"/>
          <w:sz w:val="28"/>
        </w:rPr>
        <w:t xml:space="preserve">
                      здравоохранении аульной (сельской) местности </w:t>
      </w:r>
      <w:r>
        <w:br/>
      </w:r>
      <w:r>
        <w:rPr>
          <w:rFonts w:ascii="Times New Roman"/>
          <w:b w:val="false"/>
          <w:i w:val="false"/>
          <w:color w:val="000000"/>
          <w:sz w:val="28"/>
        </w:rPr>
        <w:t xml:space="preserve">
06                    Социальная помощь и социальное обеспечение </w:t>
      </w:r>
      <w:r>
        <w:br/>
      </w:r>
      <w:r>
        <w:rPr>
          <w:rFonts w:ascii="Times New Roman"/>
          <w:b w:val="false"/>
          <w:i w:val="false"/>
          <w:color w:val="000000"/>
          <w:sz w:val="28"/>
        </w:rPr>
        <w:t xml:space="preserve">
    213               Министерство труда и социальной защиты </w:t>
      </w:r>
      <w:r>
        <w:br/>
      </w:r>
      <w:r>
        <w:rPr>
          <w:rFonts w:ascii="Times New Roman"/>
          <w:b w:val="false"/>
          <w:i w:val="false"/>
          <w:color w:val="000000"/>
          <w:sz w:val="28"/>
        </w:rPr>
        <w:t xml:space="preserve">
                      населения Республики Казахстан </w:t>
      </w:r>
      <w:r>
        <w:br/>
      </w:r>
      <w:r>
        <w:rPr>
          <w:rFonts w:ascii="Times New Roman"/>
          <w:b w:val="false"/>
          <w:i w:val="false"/>
          <w:color w:val="000000"/>
          <w:sz w:val="28"/>
        </w:rPr>
        <w:t xml:space="preserve">
       015            Развитие информационной системы </w:t>
      </w:r>
      <w:r>
        <w:br/>
      </w:r>
      <w:r>
        <w:rPr>
          <w:rFonts w:ascii="Times New Roman"/>
          <w:b w:val="false"/>
          <w:i w:val="false"/>
          <w:color w:val="000000"/>
          <w:sz w:val="28"/>
        </w:rPr>
        <w:t xml:space="preserve">
                      Государственного центра по выплате </w:t>
      </w:r>
      <w:r>
        <w:br/>
      </w:r>
      <w:r>
        <w:rPr>
          <w:rFonts w:ascii="Times New Roman"/>
          <w:b w:val="false"/>
          <w:i w:val="false"/>
          <w:color w:val="000000"/>
          <w:sz w:val="28"/>
        </w:rPr>
        <w:t xml:space="preserve">
                      пенсий </w:t>
      </w:r>
      <w:r>
        <w:br/>
      </w:r>
      <w:r>
        <w:rPr>
          <w:rFonts w:ascii="Times New Roman"/>
          <w:b w:val="false"/>
          <w:i w:val="false"/>
          <w:color w:val="000000"/>
          <w:sz w:val="28"/>
        </w:rPr>
        <w:t xml:space="preserve">
       019            Целевые трансферты на развитие областным </w:t>
      </w:r>
      <w:r>
        <w:br/>
      </w:r>
      <w:r>
        <w:rPr>
          <w:rFonts w:ascii="Times New Roman"/>
          <w:b w:val="false"/>
          <w:i w:val="false"/>
          <w:color w:val="000000"/>
          <w:sz w:val="28"/>
        </w:rPr>
        <w:t xml:space="preserve">
                      бюджетам, бюджетам городов Астаны и </w:t>
      </w:r>
      <w:r>
        <w:br/>
      </w:r>
      <w:r>
        <w:rPr>
          <w:rFonts w:ascii="Times New Roman"/>
          <w:b w:val="false"/>
          <w:i w:val="false"/>
          <w:color w:val="000000"/>
          <w:sz w:val="28"/>
        </w:rPr>
        <w:t xml:space="preserve">
                      Алматы на строительство и реконструкцию </w:t>
      </w:r>
      <w:r>
        <w:br/>
      </w:r>
      <w:r>
        <w:rPr>
          <w:rFonts w:ascii="Times New Roman"/>
          <w:b w:val="false"/>
          <w:i w:val="false"/>
          <w:color w:val="000000"/>
          <w:sz w:val="28"/>
        </w:rPr>
        <w:t xml:space="preserve">
                      объектов социального обеспечения  </w:t>
      </w:r>
      <w:r>
        <w:br/>
      </w:r>
      <w:r>
        <w:rPr>
          <w:rFonts w:ascii="Times New Roman"/>
          <w:b w:val="false"/>
          <w:i w:val="false"/>
          <w:color w:val="000000"/>
          <w:sz w:val="28"/>
        </w:rPr>
        <w:t xml:space="preserve">
07                    Жилищно-коммунальное хозяйство </w:t>
      </w:r>
      <w:r>
        <w:br/>
      </w:r>
      <w:r>
        <w:rPr>
          <w:rFonts w:ascii="Times New Roman"/>
          <w:b w:val="false"/>
          <w:i w:val="false"/>
          <w:color w:val="000000"/>
          <w:sz w:val="28"/>
        </w:rPr>
        <w:t xml:space="preserve">
    233               Министерство индустрии и торговли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002            Кредитование областных бюджетов, бюджетов </w:t>
      </w:r>
      <w:r>
        <w:br/>
      </w:r>
      <w:r>
        <w:rPr>
          <w:rFonts w:ascii="Times New Roman"/>
          <w:b w:val="false"/>
          <w:i w:val="false"/>
          <w:color w:val="000000"/>
          <w:sz w:val="28"/>
        </w:rPr>
        <w:t xml:space="preserve">
                      городов Астаны и Алматы на строительство </w:t>
      </w:r>
      <w:r>
        <w:br/>
      </w:r>
      <w:r>
        <w:rPr>
          <w:rFonts w:ascii="Times New Roman"/>
          <w:b w:val="false"/>
          <w:i w:val="false"/>
          <w:color w:val="000000"/>
          <w:sz w:val="28"/>
        </w:rPr>
        <w:t xml:space="preserve">
                      жилья </w:t>
      </w:r>
      <w:r>
        <w:br/>
      </w:r>
      <w:r>
        <w:rPr>
          <w:rFonts w:ascii="Times New Roman"/>
          <w:b w:val="false"/>
          <w:i w:val="false"/>
          <w:color w:val="000000"/>
          <w:sz w:val="28"/>
        </w:rPr>
        <w:t xml:space="preserve">
       024            Целевые трансферты на развитие областным </w:t>
      </w:r>
      <w:r>
        <w:br/>
      </w:r>
      <w:r>
        <w:rPr>
          <w:rFonts w:ascii="Times New Roman"/>
          <w:b w:val="false"/>
          <w:i w:val="false"/>
          <w:color w:val="000000"/>
          <w:sz w:val="28"/>
        </w:rPr>
        <w:t xml:space="preserve">
                      бюджетам, бюджетам городов Астаны и Алматы </w:t>
      </w:r>
      <w:r>
        <w:br/>
      </w:r>
      <w:r>
        <w:rPr>
          <w:rFonts w:ascii="Times New Roman"/>
          <w:b w:val="false"/>
          <w:i w:val="false"/>
          <w:color w:val="000000"/>
          <w:sz w:val="28"/>
        </w:rPr>
        <w:t xml:space="preserve">
                      на развитие системы водоснабжения </w:t>
      </w:r>
      <w:r>
        <w:br/>
      </w:r>
      <w:r>
        <w:rPr>
          <w:rFonts w:ascii="Times New Roman"/>
          <w:b w:val="false"/>
          <w:i w:val="false"/>
          <w:color w:val="000000"/>
          <w:sz w:val="28"/>
        </w:rPr>
        <w:t xml:space="preserve">
       025            Целевые трансферты на развитие областным </w:t>
      </w:r>
      <w:r>
        <w:br/>
      </w:r>
      <w:r>
        <w:rPr>
          <w:rFonts w:ascii="Times New Roman"/>
          <w:b w:val="false"/>
          <w:i w:val="false"/>
          <w:color w:val="000000"/>
          <w:sz w:val="28"/>
        </w:rPr>
        <w:t xml:space="preserve">
                      бюджетам, бюджетам городов Астаны и Алматы на </w:t>
      </w:r>
      <w:r>
        <w:br/>
      </w:r>
      <w:r>
        <w:rPr>
          <w:rFonts w:ascii="Times New Roman"/>
          <w:b w:val="false"/>
          <w:i w:val="false"/>
          <w:color w:val="000000"/>
          <w:sz w:val="28"/>
        </w:rPr>
        <w:t xml:space="preserve">
                      строительство жилья государственного </w:t>
      </w:r>
      <w:r>
        <w:br/>
      </w:r>
      <w:r>
        <w:rPr>
          <w:rFonts w:ascii="Times New Roman"/>
          <w:b w:val="false"/>
          <w:i w:val="false"/>
          <w:color w:val="000000"/>
          <w:sz w:val="28"/>
        </w:rPr>
        <w:t xml:space="preserve">
                      коммунального жилищного фонда </w:t>
      </w:r>
      <w:r>
        <w:br/>
      </w:r>
      <w:r>
        <w:rPr>
          <w:rFonts w:ascii="Times New Roman"/>
          <w:b w:val="false"/>
          <w:i w:val="false"/>
          <w:color w:val="000000"/>
          <w:sz w:val="28"/>
        </w:rPr>
        <w:t xml:space="preserve">
       028            Целевые трансферты на развитие областным </w:t>
      </w:r>
      <w:r>
        <w:br/>
      </w:r>
      <w:r>
        <w:rPr>
          <w:rFonts w:ascii="Times New Roman"/>
          <w:b w:val="false"/>
          <w:i w:val="false"/>
          <w:color w:val="000000"/>
          <w:sz w:val="28"/>
        </w:rPr>
        <w:t xml:space="preserve">
                      бюджетам, бюджетам городов Астаны и Алматы на </w:t>
      </w:r>
      <w:r>
        <w:br/>
      </w:r>
      <w:r>
        <w:rPr>
          <w:rFonts w:ascii="Times New Roman"/>
          <w:b w:val="false"/>
          <w:i w:val="false"/>
          <w:color w:val="000000"/>
          <w:sz w:val="28"/>
        </w:rPr>
        <w:t xml:space="preserve">
                      развитие коммунального хозяйства </w:t>
      </w:r>
      <w:r>
        <w:br/>
      </w:r>
      <w:r>
        <w:rPr>
          <w:rFonts w:ascii="Times New Roman"/>
          <w:b w:val="false"/>
          <w:i w:val="false"/>
          <w:color w:val="000000"/>
          <w:sz w:val="28"/>
        </w:rPr>
        <w:t xml:space="preserve">
       029            Целевые трансферты на развитие областным </w:t>
      </w:r>
      <w:r>
        <w:br/>
      </w:r>
      <w:r>
        <w:rPr>
          <w:rFonts w:ascii="Times New Roman"/>
          <w:b w:val="false"/>
          <w:i w:val="false"/>
          <w:color w:val="000000"/>
          <w:sz w:val="28"/>
        </w:rPr>
        <w:t xml:space="preserve">
                      бюджетам, бюджетам городов Астаны и Алматы на </w:t>
      </w:r>
      <w:r>
        <w:br/>
      </w:r>
      <w:r>
        <w:rPr>
          <w:rFonts w:ascii="Times New Roman"/>
          <w:b w:val="false"/>
          <w:i w:val="false"/>
          <w:color w:val="000000"/>
          <w:sz w:val="28"/>
        </w:rPr>
        <w:t xml:space="preserve">
                      развитие благоустройства городов и населенных </w:t>
      </w:r>
      <w:r>
        <w:br/>
      </w:r>
      <w:r>
        <w:rPr>
          <w:rFonts w:ascii="Times New Roman"/>
          <w:b w:val="false"/>
          <w:i w:val="false"/>
          <w:color w:val="000000"/>
          <w:sz w:val="28"/>
        </w:rPr>
        <w:t xml:space="preserve">
                      пунктов </w:t>
      </w:r>
      <w:r>
        <w:br/>
      </w:r>
      <w:r>
        <w:rPr>
          <w:rFonts w:ascii="Times New Roman"/>
          <w:b w:val="false"/>
          <w:i w:val="false"/>
          <w:color w:val="000000"/>
          <w:sz w:val="28"/>
        </w:rPr>
        <w:t xml:space="preserve">
08                    Культура, спорт, туризм и информационное </w:t>
      </w:r>
      <w:r>
        <w:br/>
      </w:r>
      <w:r>
        <w:rPr>
          <w:rFonts w:ascii="Times New Roman"/>
          <w:b w:val="false"/>
          <w:i w:val="false"/>
          <w:color w:val="000000"/>
          <w:sz w:val="28"/>
        </w:rPr>
        <w:t xml:space="preserve">
                      пространство </w:t>
      </w:r>
      <w:r>
        <w:br/>
      </w:r>
      <w:r>
        <w:rPr>
          <w:rFonts w:ascii="Times New Roman"/>
          <w:b w:val="false"/>
          <w:i w:val="false"/>
          <w:color w:val="000000"/>
          <w:sz w:val="28"/>
        </w:rPr>
        <w:t xml:space="preserve">
    200               Министерство культуры, информации и спорта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014            Строительство и реконструкция объектов </w:t>
      </w:r>
      <w:r>
        <w:br/>
      </w:r>
      <w:r>
        <w:rPr>
          <w:rFonts w:ascii="Times New Roman"/>
          <w:b w:val="false"/>
          <w:i w:val="false"/>
          <w:color w:val="000000"/>
          <w:sz w:val="28"/>
        </w:rPr>
        <w:t xml:space="preserve">
                      спорта </w:t>
      </w:r>
      <w:r>
        <w:br/>
      </w:r>
      <w:r>
        <w:rPr>
          <w:rFonts w:ascii="Times New Roman"/>
          <w:b w:val="false"/>
          <w:i w:val="false"/>
          <w:color w:val="000000"/>
          <w:sz w:val="28"/>
        </w:rPr>
        <w:t xml:space="preserve">
       026            Целевые трансферты на развитие областным </w:t>
      </w:r>
      <w:r>
        <w:br/>
      </w:r>
      <w:r>
        <w:rPr>
          <w:rFonts w:ascii="Times New Roman"/>
          <w:b w:val="false"/>
          <w:i w:val="false"/>
          <w:color w:val="000000"/>
          <w:sz w:val="28"/>
        </w:rPr>
        <w:t xml:space="preserve">
                      бюджетам, бюджетам городов Астаны и Алматы на </w:t>
      </w:r>
      <w:r>
        <w:br/>
      </w:r>
      <w:r>
        <w:rPr>
          <w:rFonts w:ascii="Times New Roman"/>
          <w:b w:val="false"/>
          <w:i w:val="false"/>
          <w:color w:val="000000"/>
          <w:sz w:val="28"/>
        </w:rPr>
        <w:t xml:space="preserve">
                      развитие объектов культуры и спорта </w:t>
      </w:r>
      <w:r>
        <w:br/>
      </w:r>
      <w:r>
        <w:rPr>
          <w:rFonts w:ascii="Times New Roman"/>
          <w:b w:val="false"/>
          <w:i w:val="false"/>
          <w:color w:val="000000"/>
          <w:sz w:val="28"/>
        </w:rPr>
        <w:t xml:space="preserve">
09                    Топливно-энергетический комплекс и </w:t>
      </w:r>
      <w:r>
        <w:br/>
      </w:r>
      <w:r>
        <w:rPr>
          <w:rFonts w:ascii="Times New Roman"/>
          <w:b w:val="false"/>
          <w:i w:val="false"/>
          <w:color w:val="000000"/>
          <w:sz w:val="28"/>
        </w:rPr>
        <w:t xml:space="preserve">
                      недропользование </w:t>
      </w:r>
      <w:r>
        <w:br/>
      </w:r>
      <w:r>
        <w:rPr>
          <w:rFonts w:ascii="Times New Roman"/>
          <w:b w:val="false"/>
          <w:i w:val="false"/>
          <w:color w:val="000000"/>
          <w:sz w:val="28"/>
        </w:rPr>
        <w:t xml:space="preserve">
    231               Министерство энергетики и минеральных </w:t>
      </w:r>
      <w:r>
        <w:br/>
      </w:r>
      <w:r>
        <w:rPr>
          <w:rFonts w:ascii="Times New Roman"/>
          <w:b w:val="false"/>
          <w:i w:val="false"/>
          <w:color w:val="000000"/>
          <w:sz w:val="28"/>
        </w:rPr>
        <w:t xml:space="preserve">
                      ресурсов Республики Казахстан </w:t>
      </w:r>
      <w:r>
        <w:br/>
      </w:r>
      <w:r>
        <w:rPr>
          <w:rFonts w:ascii="Times New Roman"/>
          <w:b w:val="false"/>
          <w:i w:val="false"/>
          <w:color w:val="000000"/>
          <w:sz w:val="28"/>
        </w:rPr>
        <w:t xml:space="preserve">
       005            Создание Казахстанского термоядерного </w:t>
      </w:r>
      <w:r>
        <w:br/>
      </w:r>
      <w:r>
        <w:rPr>
          <w:rFonts w:ascii="Times New Roman"/>
          <w:b w:val="false"/>
          <w:i w:val="false"/>
          <w:color w:val="000000"/>
          <w:sz w:val="28"/>
        </w:rPr>
        <w:t xml:space="preserve">
                      материаловедческого реактора Токамак </w:t>
      </w:r>
      <w:r>
        <w:br/>
      </w:r>
      <w:r>
        <w:rPr>
          <w:rFonts w:ascii="Times New Roman"/>
          <w:b w:val="false"/>
          <w:i w:val="false"/>
          <w:color w:val="000000"/>
          <w:sz w:val="28"/>
        </w:rPr>
        <w:t xml:space="preserve">
       006            Создание в Евразийском национальном </w:t>
      </w:r>
      <w:r>
        <w:br/>
      </w:r>
      <w:r>
        <w:rPr>
          <w:rFonts w:ascii="Times New Roman"/>
          <w:b w:val="false"/>
          <w:i w:val="false"/>
          <w:color w:val="000000"/>
          <w:sz w:val="28"/>
        </w:rPr>
        <w:t xml:space="preserve">
                      университете им. Л.Н. Гумилева </w:t>
      </w:r>
      <w:r>
        <w:br/>
      </w:r>
      <w:r>
        <w:rPr>
          <w:rFonts w:ascii="Times New Roman"/>
          <w:b w:val="false"/>
          <w:i w:val="false"/>
          <w:color w:val="000000"/>
          <w:sz w:val="28"/>
        </w:rPr>
        <w:t xml:space="preserve">
                      междисциплинарного научно-исследовательского </w:t>
      </w:r>
      <w:r>
        <w:br/>
      </w:r>
      <w:r>
        <w:rPr>
          <w:rFonts w:ascii="Times New Roman"/>
          <w:b w:val="false"/>
          <w:i w:val="false"/>
          <w:color w:val="000000"/>
          <w:sz w:val="28"/>
        </w:rPr>
        <w:t xml:space="preserve">
                      комплекса на базе ускорителя тяжелых ионов </w:t>
      </w:r>
      <w:r>
        <w:br/>
      </w:r>
      <w:r>
        <w:rPr>
          <w:rFonts w:ascii="Times New Roman"/>
          <w:b w:val="false"/>
          <w:i w:val="false"/>
          <w:color w:val="000000"/>
          <w:sz w:val="28"/>
        </w:rPr>
        <w:t xml:space="preserve">
       024            Целевые трансферты на развитие областным </w:t>
      </w:r>
      <w:r>
        <w:br/>
      </w:r>
      <w:r>
        <w:rPr>
          <w:rFonts w:ascii="Times New Roman"/>
          <w:b w:val="false"/>
          <w:i w:val="false"/>
          <w:color w:val="000000"/>
          <w:sz w:val="28"/>
        </w:rPr>
        <w:t xml:space="preserve">
                      бюджетам, бюджетам городов Астаны и Алматы на </w:t>
      </w:r>
      <w:r>
        <w:br/>
      </w:r>
      <w:r>
        <w:rPr>
          <w:rFonts w:ascii="Times New Roman"/>
          <w:b w:val="false"/>
          <w:i w:val="false"/>
          <w:color w:val="000000"/>
          <w:sz w:val="28"/>
        </w:rPr>
        <w:t xml:space="preserve">
                      развитие теплоэнергетической системы </w:t>
      </w:r>
      <w:r>
        <w:br/>
      </w:r>
      <w:r>
        <w:rPr>
          <w:rFonts w:ascii="Times New Roman"/>
          <w:b w:val="false"/>
          <w:i w:val="false"/>
          <w:color w:val="000000"/>
          <w:sz w:val="28"/>
        </w:rPr>
        <w:t xml:space="preserve">
10                    Сельское, водное, лесное, рыбное хозяйство, </w:t>
      </w:r>
      <w:r>
        <w:br/>
      </w:r>
      <w:r>
        <w:rPr>
          <w:rFonts w:ascii="Times New Roman"/>
          <w:b w:val="false"/>
          <w:i w:val="false"/>
          <w:color w:val="000000"/>
          <w:sz w:val="28"/>
        </w:rPr>
        <w:t xml:space="preserve">
                      особоохраняемые природные территории, охрана </w:t>
      </w:r>
      <w:r>
        <w:br/>
      </w:r>
      <w:r>
        <w:rPr>
          <w:rFonts w:ascii="Times New Roman"/>
          <w:b w:val="false"/>
          <w:i w:val="false"/>
          <w:color w:val="000000"/>
          <w:sz w:val="28"/>
        </w:rPr>
        <w:t xml:space="preserve">
                      окружающей среды и животного мира, </w:t>
      </w:r>
      <w:r>
        <w:br/>
      </w:r>
      <w:r>
        <w:rPr>
          <w:rFonts w:ascii="Times New Roman"/>
          <w:b w:val="false"/>
          <w:i w:val="false"/>
          <w:color w:val="000000"/>
          <w:sz w:val="28"/>
        </w:rPr>
        <w:t xml:space="preserve">
                      земельные отношения </w:t>
      </w:r>
      <w:r>
        <w:br/>
      </w:r>
      <w:r>
        <w:rPr>
          <w:rFonts w:ascii="Times New Roman"/>
          <w:b w:val="false"/>
          <w:i w:val="false"/>
          <w:color w:val="000000"/>
          <w:sz w:val="28"/>
        </w:rPr>
        <w:t xml:space="preserve">
    212               Министерство сельского хозяйства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016            Постприватизационная поддержка сельского </w:t>
      </w:r>
      <w:r>
        <w:br/>
      </w:r>
      <w:r>
        <w:rPr>
          <w:rFonts w:ascii="Times New Roman"/>
          <w:b w:val="false"/>
          <w:i w:val="false"/>
          <w:color w:val="000000"/>
          <w:sz w:val="28"/>
        </w:rPr>
        <w:t xml:space="preserve">
                      хозяйства </w:t>
      </w:r>
      <w:r>
        <w:br/>
      </w:r>
      <w:r>
        <w:rPr>
          <w:rFonts w:ascii="Times New Roman"/>
          <w:b w:val="false"/>
          <w:i w:val="false"/>
          <w:color w:val="000000"/>
          <w:sz w:val="28"/>
        </w:rPr>
        <w:t xml:space="preserve">
       017            Целевые трансферты на развитие областным </w:t>
      </w:r>
      <w:r>
        <w:br/>
      </w:r>
      <w:r>
        <w:rPr>
          <w:rFonts w:ascii="Times New Roman"/>
          <w:b w:val="false"/>
          <w:i w:val="false"/>
          <w:color w:val="000000"/>
          <w:sz w:val="28"/>
        </w:rPr>
        <w:t xml:space="preserve">
                      бюджетам, бюджетам городов Астаны и Алматы на </w:t>
      </w:r>
      <w:r>
        <w:br/>
      </w:r>
      <w:r>
        <w:rPr>
          <w:rFonts w:ascii="Times New Roman"/>
          <w:b w:val="false"/>
          <w:i w:val="false"/>
          <w:color w:val="000000"/>
          <w:sz w:val="28"/>
        </w:rPr>
        <w:t xml:space="preserve">
                      развитие системы водоснабжения </w:t>
      </w:r>
      <w:r>
        <w:br/>
      </w:r>
      <w:r>
        <w:rPr>
          <w:rFonts w:ascii="Times New Roman"/>
          <w:b w:val="false"/>
          <w:i w:val="false"/>
          <w:color w:val="000000"/>
          <w:sz w:val="28"/>
        </w:rPr>
        <w:t xml:space="preserve">
       025            Совершенствование управления водными </w:t>
      </w:r>
      <w:r>
        <w:br/>
      </w:r>
      <w:r>
        <w:rPr>
          <w:rFonts w:ascii="Times New Roman"/>
          <w:b w:val="false"/>
          <w:i w:val="false"/>
          <w:color w:val="000000"/>
          <w:sz w:val="28"/>
        </w:rPr>
        <w:t xml:space="preserve">
                      ресурсами и восстановление земель </w:t>
      </w:r>
      <w:r>
        <w:br/>
      </w:r>
      <w:r>
        <w:rPr>
          <w:rFonts w:ascii="Times New Roman"/>
          <w:b w:val="false"/>
          <w:i w:val="false"/>
          <w:color w:val="000000"/>
          <w:sz w:val="28"/>
        </w:rPr>
        <w:t xml:space="preserve">
       026            Кредитование проекта совершенствования </w:t>
      </w:r>
      <w:r>
        <w:br/>
      </w:r>
      <w:r>
        <w:rPr>
          <w:rFonts w:ascii="Times New Roman"/>
          <w:b w:val="false"/>
          <w:i w:val="false"/>
          <w:color w:val="000000"/>
          <w:sz w:val="28"/>
        </w:rPr>
        <w:t xml:space="preserve">
                      управления водными ресурсами и восстановления </w:t>
      </w:r>
      <w:r>
        <w:br/>
      </w:r>
      <w:r>
        <w:rPr>
          <w:rFonts w:ascii="Times New Roman"/>
          <w:b w:val="false"/>
          <w:i w:val="false"/>
          <w:color w:val="000000"/>
          <w:sz w:val="28"/>
        </w:rPr>
        <w:t xml:space="preserve">
                      земель </w:t>
      </w:r>
      <w:r>
        <w:br/>
      </w:r>
      <w:r>
        <w:rPr>
          <w:rFonts w:ascii="Times New Roman"/>
          <w:b w:val="false"/>
          <w:i w:val="false"/>
          <w:color w:val="000000"/>
          <w:sz w:val="28"/>
        </w:rPr>
        <w:t xml:space="preserve">
       027            Регулирование русла реки Сырдарья и </w:t>
      </w:r>
      <w:r>
        <w:br/>
      </w:r>
      <w:r>
        <w:rPr>
          <w:rFonts w:ascii="Times New Roman"/>
          <w:b w:val="false"/>
          <w:i w:val="false"/>
          <w:color w:val="000000"/>
          <w:sz w:val="28"/>
        </w:rPr>
        <w:t xml:space="preserve">
                      сохранение северной части Аральского моря </w:t>
      </w:r>
      <w:r>
        <w:br/>
      </w:r>
      <w:r>
        <w:rPr>
          <w:rFonts w:ascii="Times New Roman"/>
          <w:b w:val="false"/>
          <w:i w:val="false"/>
          <w:color w:val="000000"/>
          <w:sz w:val="28"/>
        </w:rPr>
        <w:t xml:space="preserve">
       028            Водоснабжение и санитария населенных пунктов </w:t>
      </w:r>
      <w:r>
        <w:br/>
      </w:r>
      <w:r>
        <w:rPr>
          <w:rFonts w:ascii="Times New Roman"/>
          <w:b w:val="false"/>
          <w:i w:val="false"/>
          <w:color w:val="000000"/>
          <w:sz w:val="28"/>
        </w:rPr>
        <w:t xml:space="preserve">
                      региона Аральского моря </w:t>
      </w:r>
      <w:r>
        <w:br/>
      </w:r>
      <w:r>
        <w:rPr>
          <w:rFonts w:ascii="Times New Roman"/>
          <w:b w:val="false"/>
          <w:i w:val="false"/>
          <w:color w:val="000000"/>
          <w:sz w:val="28"/>
        </w:rPr>
        <w:t xml:space="preserve">
       029            Строительство и реконструкция системы </w:t>
      </w:r>
      <w:r>
        <w:br/>
      </w:r>
      <w:r>
        <w:rPr>
          <w:rFonts w:ascii="Times New Roman"/>
          <w:b w:val="false"/>
          <w:i w:val="false"/>
          <w:color w:val="000000"/>
          <w:sz w:val="28"/>
        </w:rPr>
        <w:t xml:space="preserve">
                      водоснабжения </w:t>
      </w:r>
      <w:r>
        <w:br/>
      </w:r>
      <w:r>
        <w:rPr>
          <w:rFonts w:ascii="Times New Roman"/>
          <w:b w:val="false"/>
          <w:i w:val="false"/>
          <w:color w:val="000000"/>
          <w:sz w:val="28"/>
        </w:rPr>
        <w:t xml:space="preserve">
       031            Реконструкция гидротехнических сооружений </w:t>
      </w:r>
      <w:r>
        <w:br/>
      </w:r>
      <w:r>
        <w:rPr>
          <w:rFonts w:ascii="Times New Roman"/>
          <w:b w:val="false"/>
          <w:i w:val="false"/>
          <w:color w:val="000000"/>
          <w:sz w:val="28"/>
        </w:rPr>
        <w:t xml:space="preserve">
       041            Реабилитация и управление окружающей средой </w:t>
      </w:r>
      <w:r>
        <w:br/>
      </w:r>
      <w:r>
        <w:rPr>
          <w:rFonts w:ascii="Times New Roman"/>
          <w:b w:val="false"/>
          <w:i w:val="false"/>
          <w:color w:val="000000"/>
          <w:sz w:val="28"/>
        </w:rPr>
        <w:t xml:space="preserve">
                      бассейна рек Нура-Ишим </w:t>
      </w:r>
      <w:r>
        <w:br/>
      </w:r>
      <w:r>
        <w:rPr>
          <w:rFonts w:ascii="Times New Roman"/>
          <w:b w:val="false"/>
          <w:i w:val="false"/>
          <w:color w:val="000000"/>
          <w:sz w:val="28"/>
        </w:rPr>
        <w:t xml:space="preserve">
       044            Сохранение лесов и увеличение лесистости </w:t>
      </w:r>
      <w:r>
        <w:br/>
      </w:r>
      <w:r>
        <w:rPr>
          <w:rFonts w:ascii="Times New Roman"/>
          <w:b w:val="false"/>
          <w:i w:val="false"/>
          <w:color w:val="000000"/>
          <w:sz w:val="28"/>
        </w:rPr>
        <w:t xml:space="preserve">
                      территории республики </w:t>
      </w:r>
      <w:r>
        <w:br/>
      </w:r>
      <w:r>
        <w:rPr>
          <w:rFonts w:ascii="Times New Roman"/>
          <w:b w:val="false"/>
          <w:i w:val="false"/>
          <w:color w:val="000000"/>
          <w:sz w:val="28"/>
        </w:rPr>
        <w:t xml:space="preserve">
       056            Повышение конкурентоспособности </w:t>
      </w:r>
      <w:r>
        <w:br/>
      </w:r>
      <w:r>
        <w:rPr>
          <w:rFonts w:ascii="Times New Roman"/>
          <w:b w:val="false"/>
          <w:i w:val="false"/>
          <w:color w:val="000000"/>
          <w:sz w:val="28"/>
        </w:rPr>
        <w:t xml:space="preserve">
                      сельскохозяйственной продукции Казахстана </w:t>
      </w:r>
      <w:r>
        <w:br/>
      </w:r>
      <w:r>
        <w:rPr>
          <w:rFonts w:ascii="Times New Roman"/>
          <w:b w:val="false"/>
          <w:i w:val="false"/>
          <w:color w:val="000000"/>
          <w:sz w:val="28"/>
        </w:rPr>
        <w:t xml:space="preserve">
       086            Кредитование проекта по постприватизационной </w:t>
      </w:r>
      <w:r>
        <w:br/>
      </w:r>
      <w:r>
        <w:rPr>
          <w:rFonts w:ascii="Times New Roman"/>
          <w:b w:val="false"/>
          <w:i w:val="false"/>
          <w:color w:val="000000"/>
          <w:sz w:val="28"/>
        </w:rPr>
        <w:t xml:space="preserve">
                      поддержке сельского хозяйства </w:t>
      </w:r>
      <w:r>
        <w:br/>
      </w:r>
      <w:r>
        <w:rPr>
          <w:rFonts w:ascii="Times New Roman"/>
          <w:b w:val="false"/>
          <w:i w:val="false"/>
          <w:color w:val="000000"/>
          <w:sz w:val="28"/>
        </w:rPr>
        <w:t xml:space="preserve">
       743            Строительство Национального хранилища </w:t>
      </w:r>
      <w:r>
        <w:br/>
      </w:r>
      <w:r>
        <w:rPr>
          <w:rFonts w:ascii="Times New Roman"/>
          <w:b w:val="false"/>
          <w:i w:val="false"/>
          <w:color w:val="000000"/>
          <w:sz w:val="28"/>
        </w:rPr>
        <w:t xml:space="preserve">
                      генетических ресурсов растений и животных </w:t>
      </w:r>
      <w:r>
        <w:br/>
      </w:r>
      <w:r>
        <w:rPr>
          <w:rFonts w:ascii="Times New Roman"/>
          <w:b w:val="false"/>
          <w:i w:val="false"/>
          <w:color w:val="000000"/>
          <w:sz w:val="28"/>
        </w:rPr>
        <w:t xml:space="preserve">
    234               Министерство охраны окружающей среды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005            Реабилитация объектов охраны окружающей среды </w:t>
      </w:r>
      <w:r>
        <w:br/>
      </w:r>
      <w:r>
        <w:rPr>
          <w:rFonts w:ascii="Times New Roman"/>
          <w:b w:val="false"/>
          <w:i w:val="false"/>
          <w:color w:val="000000"/>
          <w:sz w:val="28"/>
        </w:rPr>
        <w:t xml:space="preserve">
       007            Создание и развитие информационной системы </w:t>
      </w:r>
      <w:r>
        <w:br/>
      </w:r>
      <w:r>
        <w:rPr>
          <w:rFonts w:ascii="Times New Roman"/>
          <w:b w:val="false"/>
          <w:i w:val="false"/>
          <w:color w:val="000000"/>
          <w:sz w:val="28"/>
        </w:rPr>
        <w:t xml:space="preserve">
                      охраны окружающей среды </w:t>
      </w:r>
      <w:r>
        <w:br/>
      </w:r>
      <w:r>
        <w:rPr>
          <w:rFonts w:ascii="Times New Roman"/>
          <w:b w:val="false"/>
          <w:i w:val="false"/>
          <w:color w:val="000000"/>
          <w:sz w:val="28"/>
        </w:rPr>
        <w:t xml:space="preserve">
       009            Целевые трансферты на развитие областным </w:t>
      </w:r>
      <w:r>
        <w:br/>
      </w:r>
      <w:r>
        <w:rPr>
          <w:rFonts w:ascii="Times New Roman"/>
          <w:b w:val="false"/>
          <w:i w:val="false"/>
          <w:color w:val="000000"/>
          <w:sz w:val="28"/>
        </w:rPr>
        <w:t xml:space="preserve">
                      бюджетам, бюджетам городов Астаны и Алматы на </w:t>
      </w:r>
      <w:r>
        <w:br/>
      </w:r>
      <w:r>
        <w:rPr>
          <w:rFonts w:ascii="Times New Roman"/>
          <w:b w:val="false"/>
          <w:i w:val="false"/>
          <w:color w:val="000000"/>
          <w:sz w:val="28"/>
        </w:rPr>
        <w:t xml:space="preserve">
                      строительство и реконструкцию объектов охраны </w:t>
      </w:r>
      <w:r>
        <w:br/>
      </w:r>
      <w:r>
        <w:rPr>
          <w:rFonts w:ascii="Times New Roman"/>
          <w:b w:val="false"/>
          <w:i w:val="false"/>
          <w:color w:val="000000"/>
          <w:sz w:val="28"/>
        </w:rPr>
        <w:t xml:space="preserve">
                      окружающей среды </w:t>
      </w:r>
      <w:r>
        <w:br/>
      </w:r>
      <w:r>
        <w:rPr>
          <w:rFonts w:ascii="Times New Roman"/>
          <w:b w:val="false"/>
          <w:i w:val="false"/>
          <w:color w:val="000000"/>
          <w:sz w:val="28"/>
        </w:rPr>
        <w:t xml:space="preserve">
11                    Промышленность, архитектурная, </w:t>
      </w:r>
      <w:r>
        <w:br/>
      </w:r>
      <w:r>
        <w:rPr>
          <w:rFonts w:ascii="Times New Roman"/>
          <w:b w:val="false"/>
          <w:i w:val="false"/>
          <w:color w:val="000000"/>
          <w:sz w:val="28"/>
        </w:rPr>
        <w:t xml:space="preserve">
                      градостроительная и строительная </w:t>
      </w:r>
      <w:r>
        <w:br/>
      </w:r>
      <w:r>
        <w:rPr>
          <w:rFonts w:ascii="Times New Roman"/>
          <w:b w:val="false"/>
          <w:i w:val="false"/>
          <w:color w:val="000000"/>
          <w:sz w:val="28"/>
        </w:rPr>
        <w:t xml:space="preserve">
                      деятельность </w:t>
      </w:r>
      <w:r>
        <w:br/>
      </w:r>
      <w:r>
        <w:rPr>
          <w:rFonts w:ascii="Times New Roman"/>
          <w:b w:val="false"/>
          <w:i w:val="false"/>
          <w:color w:val="000000"/>
          <w:sz w:val="28"/>
        </w:rPr>
        <w:t xml:space="preserve">
    233               Министерство индустрии и торговли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010            Развитие лизинга для хлопковой </w:t>
      </w:r>
      <w:r>
        <w:br/>
      </w:r>
      <w:r>
        <w:rPr>
          <w:rFonts w:ascii="Times New Roman"/>
          <w:b w:val="false"/>
          <w:i w:val="false"/>
          <w:color w:val="000000"/>
          <w:sz w:val="28"/>
        </w:rPr>
        <w:t xml:space="preserve">
                      промышленности через АО </w:t>
      </w:r>
      <w:r>
        <w:br/>
      </w:r>
      <w:r>
        <w:rPr>
          <w:rFonts w:ascii="Times New Roman"/>
          <w:b w:val="false"/>
          <w:i w:val="false"/>
          <w:color w:val="000000"/>
          <w:sz w:val="28"/>
        </w:rPr>
        <w:t xml:space="preserve">
                      "Банк Развития Казахстана" </w:t>
      </w:r>
      <w:r>
        <w:br/>
      </w:r>
      <w:r>
        <w:rPr>
          <w:rFonts w:ascii="Times New Roman"/>
          <w:b w:val="false"/>
          <w:i w:val="false"/>
          <w:color w:val="000000"/>
          <w:sz w:val="28"/>
        </w:rPr>
        <w:t xml:space="preserve">
12                    Транспорт и коммуникации </w:t>
      </w:r>
      <w:r>
        <w:br/>
      </w:r>
      <w:r>
        <w:rPr>
          <w:rFonts w:ascii="Times New Roman"/>
          <w:b w:val="false"/>
          <w:i w:val="false"/>
          <w:color w:val="000000"/>
          <w:sz w:val="28"/>
        </w:rPr>
        <w:t xml:space="preserve">
    215               Министерство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002            Развитие автомобильных дорог на </w:t>
      </w:r>
      <w:r>
        <w:br/>
      </w:r>
      <w:r>
        <w:rPr>
          <w:rFonts w:ascii="Times New Roman"/>
          <w:b w:val="false"/>
          <w:i w:val="false"/>
          <w:color w:val="000000"/>
          <w:sz w:val="28"/>
        </w:rPr>
        <w:t xml:space="preserve">
                      республиканском уровне </w:t>
      </w:r>
      <w:r>
        <w:br/>
      </w:r>
      <w:r>
        <w:rPr>
          <w:rFonts w:ascii="Times New Roman"/>
          <w:b w:val="false"/>
          <w:i w:val="false"/>
          <w:color w:val="000000"/>
          <w:sz w:val="28"/>
        </w:rPr>
        <w:t xml:space="preserve">
       006            Развитие инфраструктуры воздушного транспорта </w:t>
      </w:r>
      <w:r>
        <w:br/>
      </w:r>
      <w:r>
        <w:rPr>
          <w:rFonts w:ascii="Times New Roman"/>
          <w:b w:val="false"/>
          <w:i w:val="false"/>
          <w:color w:val="000000"/>
          <w:sz w:val="28"/>
        </w:rPr>
        <w:t xml:space="preserve">
       007            Кредитование строительства международного </w:t>
      </w:r>
      <w:r>
        <w:br/>
      </w:r>
      <w:r>
        <w:rPr>
          <w:rFonts w:ascii="Times New Roman"/>
          <w:b w:val="false"/>
          <w:i w:val="false"/>
          <w:color w:val="000000"/>
          <w:sz w:val="28"/>
        </w:rPr>
        <w:t xml:space="preserve">
                      аэропорта в городе Астане </w:t>
      </w:r>
      <w:r>
        <w:br/>
      </w:r>
      <w:r>
        <w:rPr>
          <w:rFonts w:ascii="Times New Roman"/>
          <w:b w:val="false"/>
          <w:i w:val="false"/>
          <w:color w:val="000000"/>
          <w:sz w:val="28"/>
        </w:rPr>
        <w:t xml:space="preserve">
       015            Создание информационной аналитической </w:t>
      </w:r>
      <w:r>
        <w:br/>
      </w:r>
      <w:r>
        <w:rPr>
          <w:rFonts w:ascii="Times New Roman"/>
          <w:b w:val="false"/>
          <w:i w:val="false"/>
          <w:color w:val="000000"/>
          <w:sz w:val="28"/>
        </w:rPr>
        <w:t xml:space="preserve">
                      системы транспортной базы данных </w:t>
      </w:r>
      <w:r>
        <w:br/>
      </w:r>
      <w:r>
        <w:rPr>
          <w:rFonts w:ascii="Times New Roman"/>
          <w:b w:val="false"/>
          <w:i w:val="false"/>
          <w:color w:val="000000"/>
          <w:sz w:val="28"/>
        </w:rPr>
        <w:t xml:space="preserve">
                      и мониторинга динамики безопасности </w:t>
      </w:r>
      <w:r>
        <w:br/>
      </w:r>
      <w:r>
        <w:rPr>
          <w:rFonts w:ascii="Times New Roman"/>
          <w:b w:val="false"/>
          <w:i w:val="false"/>
          <w:color w:val="000000"/>
          <w:sz w:val="28"/>
        </w:rPr>
        <w:t xml:space="preserve">
                      перевозок  </w:t>
      </w:r>
      <w:r>
        <w:br/>
      </w:r>
      <w:r>
        <w:rPr>
          <w:rFonts w:ascii="Times New Roman"/>
          <w:b w:val="false"/>
          <w:i w:val="false"/>
          <w:color w:val="000000"/>
          <w:sz w:val="28"/>
        </w:rPr>
        <w:t xml:space="preserve">
       020            Развитие инфраструктуры водного транспорта </w:t>
      </w:r>
      <w:r>
        <w:br/>
      </w:r>
      <w:r>
        <w:rPr>
          <w:rFonts w:ascii="Times New Roman"/>
          <w:b w:val="false"/>
          <w:i w:val="false"/>
          <w:color w:val="000000"/>
          <w:sz w:val="28"/>
        </w:rPr>
        <w:t xml:space="preserve">
       028            Целевые трансферты на развитие областным </w:t>
      </w:r>
      <w:r>
        <w:br/>
      </w:r>
      <w:r>
        <w:rPr>
          <w:rFonts w:ascii="Times New Roman"/>
          <w:b w:val="false"/>
          <w:i w:val="false"/>
          <w:color w:val="000000"/>
          <w:sz w:val="28"/>
        </w:rPr>
        <w:t xml:space="preserve">
                      бюджетам, бюджетам городов Астаны и Алматы на </w:t>
      </w:r>
      <w:r>
        <w:br/>
      </w:r>
      <w:r>
        <w:rPr>
          <w:rFonts w:ascii="Times New Roman"/>
          <w:b w:val="false"/>
          <w:i w:val="false"/>
          <w:color w:val="000000"/>
          <w:sz w:val="28"/>
        </w:rPr>
        <w:t xml:space="preserve">
                      развитие транспортной инфраструктуры </w:t>
      </w:r>
      <w:r>
        <w:br/>
      </w:r>
      <w:r>
        <w:rPr>
          <w:rFonts w:ascii="Times New Roman"/>
          <w:b w:val="false"/>
          <w:i w:val="false"/>
          <w:color w:val="000000"/>
          <w:sz w:val="28"/>
        </w:rPr>
        <w:t xml:space="preserve">
    225               Министерство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041            Кредитование создания космического ракетного </w:t>
      </w:r>
      <w:r>
        <w:br/>
      </w:r>
      <w:r>
        <w:rPr>
          <w:rFonts w:ascii="Times New Roman"/>
          <w:b w:val="false"/>
          <w:i w:val="false"/>
          <w:color w:val="000000"/>
          <w:sz w:val="28"/>
        </w:rPr>
        <w:t xml:space="preserve">
                      комплекса "Байтерек" на космодроме </w:t>
      </w:r>
      <w:r>
        <w:br/>
      </w:r>
      <w:r>
        <w:rPr>
          <w:rFonts w:ascii="Times New Roman"/>
          <w:b w:val="false"/>
          <w:i w:val="false"/>
          <w:color w:val="000000"/>
          <w:sz w:val="28"/>
        </w:rPr>
        <w:t xml:space="preserve">
                      "Байконур" </w:t>
      </w:r>
      <w:r>
        <w:br/>
      </w:r>
      <w:r>
        <w:rPr>
          <w:rFonts w:ascii="Times New Roman"/>
          <w:b w:val="false"/>
          <w:i w:val="false"/>
          <w:color w:val="000000"/>
          <w:sz w:val="28"/>
        </w:rPr>
        <w:t xml:space="preserve">
       044            Создание авиационного ракетно-космического </w:t>
      </w:r>
      <w:r>
        <w:br/>
      </w:r>
      <w:r>
        <w:rPr>
          <w:rFonts w:ascii="Times New Roman"/>
          <w:b w:val="false"/>
          <w:i w:val="false"/>
          <w:color w:val="000000"/>
          <w:sz w:val="28"/>
        </w:rPr>
        <w:t xml:space="preserve">
                      комплекса "Ишим"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220               Министерство экономики и бюджетного </w:t>
      </w:r>
      <w:r>
        <w:br/>
      </w:r>
      <w:r>
        <w:rPr>
          <w:rFonts w:ascii="Times New Roman"/>
          <w:b w:val="false"/>
          <w:i w:val="false"/>
          <w:color w:val="000000"/>
          <w:sz w:val="28"/>
        </w:rPr>
        <w:t xml:space="preserve">
                      планирования Республики Казахстан </w:t>
      </w:r>
      <w:r>
        <w:br/>
      </w:r>
      <w:r>
        <w:rPr>
          <w:rFonts w:ascii="Times New Roman"/>
          <w:b w:val="false"/>
          <w:i w:val="false"/>
          <w:color w:val="000000"/>
          <w:sz w:val="28"/>
        </w:rPr>
        <w:t xml:space="preserve">
       015            Целевые трансферты на развитие областным </w:t>
      </w:r>
      <w:r>
        <w:br/>
      </w:r>
      <w:r>
        <w:rPr>
          <w:rFonts w:ascii="Times New Roman"/>
          <w:b w:val="false"/>
          <w:i w:val="false"/>
          <w:color w:val="000000"/>
          <w:sz w:val="28"/>
        </w:rPr>
        <w:t xml:space="preserve">
                      бюджетам на развитие малых городов с </w:t>
      </w:r>
      <w:r>
        <w:br/>
      </w:r>
      <w:r>
        <w:rPr>
          <w:rFonts w:ascii="Times New Roman"/>
          <w:b w:val="false"/>
          <w:i w:val="false"/>
          <w:color w:val="000000"/>
          <w:sz w:val="28"/>
        </w:rPr>
        <w:t xml:space="preserve">
                      депрессивной экономикой </w:t>
      </w:r>
      <w:r>
        <w:br/>
      </w:r>
      <w:r>
        <w:rPr>
          <w:rFonts w:ascii="Times New Roman"/>
          <w:b w:val="false"/>
          <w:i w:val="false"/>
          <w:color w:val="000000"/>
          <w:sz w:val="28"/>
        </w:rPr>
        <w:t xml:space="preserve">
    233               Министерство индустрии и торговли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009            Строительство эталонного центра в городе </w:t>
      </w:r>
      <w:r>
        <w:br/>
      </w:r>
      <w:r>
        <w:rPr>
          <w:rFonts w:ascii="Times New Roman"/>
          <w:b w:val="false"/>
          <w:i w:val="false"/>
          <w:color w:val="000000"/>
          <w:sz w:val="28"/>
        </w:rPr>
        <w:t xml:space="preserve">
                      Астане </w:t>
      </w:r>
      <w:r>
        <w:br/>
      </w:r>
      <w:r>
        <w:rPr>
          <w:rFonts w:ascii="Times New Roman"/>
          <w:b w:val="false"/>
          <w:i w:val="false"/>
          <w:color w:val="000000"/>
          <w:sz w:val="28"/>
        </w:rPr>
        <w:t xml:space="preserve">
    608               Агентство Республики Казахстан по </w:t>
      </w:r>
      <w:r>
        <w:br/>
      </w:r>
      <w:r>
        <w:rPr>
          <w:rFonts w:ascii="Times New Roman"/>
          <w:b w:val="false"/>
          <w:i w:val="false"/>
          <w:color w:val="000000"/>
          <w:sz w:val="28"/>
        </w:rPr>
        <w:t xml:space="preserve">
                      делам государственной службы </w:t>
      </w:r>
      <w:r>
        <w:br/>
      </w:r>
      <w:r>
        <w:rPr>
          <w:rFonts w:ascii="Times New Roman"/>
          <w:b w:val="false"/>
          <w:i w:val="false"/>
          <w:color w:val="000000"/>
          <w:sz w:val="28"/>
        </w:rPr>
        <w:t xml:space="preserve">
       007            Строительство общежития для молодых </w:t>
      </w:r>
      <w:r>
        <w:br/>
      </w:r>
      <w:r>
        <w:rPr>
          <w:rFonts w:ascii="Times New Roman"/>
          <w:b w:val="false"/>
          <w:i w:val="false"/>
          <w:color w:val="000000"/>
          <w:sz w:val="28"/>
        </w:rPr>
        <w:t xml:space="preserve">
                      специалистов центральных аппаратов </w:t>
      </w:r>
      <w:r>
        <w:br/>
      </w:r>
      <w:r>
        <w:rPr>
          <w:rFonts w:ascii="Times New Roman"/>
          <w:b w:val="false"/>
          <w:i w:val="false"/>
          <w:color w:val="000000"/>
          <w:sz w:val="28"/>
        </w:rPr>
        <w:t xml:space="preserve">
                      государственных органов, содержащихся </w:t>
      </w:r>
      <w:r>
        <w:br/>
      </w:r>
      <w:r>
        <w:rPr>
          <w:rFonts w:ascii="Times New Roman"/>
          <w:b w:val="false"/>
          <w:i w:val="false"/>
          <w:color w:val="000000"/>
          <w:sz w:val="28"/>
        </w:rPr>
        <w:t xml:space="preserve">
                      за счет республиканского бюджета </w:t>
      </w:r>
      <w:r>
        <w:br/>
      </w:r>
      <w:r>
        <w:rPr>
          <w:rFonts w:ascii="Times New Roman"/>
          <w:b w:val="false"/>
          <w:i w:val="false"/>
          <w:color w:val="000000"/>
          <w:sz w:val="28"/>
        </w:rPr>
        <w:t xml:space="preserve">
    694               Управление делами Президента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008            Строительство и реконструкция объектов </w:t>
      </w:r>
      <w:r>
        <w:br/>
      </w:r>
      <w:r>
        <w:rPr>
          <w:rFonts w:ascii="Times New Roman"/>
          <w:b w:val="false"/>
          <w:i w:val="false"/>
          <w:color w:val="000000"/>
          <w:sz w:val="28"/>
        </w:rPr>
        <w:t xml:space="preserve">
                      Управления делами Президента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Инвестиционные программы </w:t>
      </w:r>
    </w:p>
    <w:p>
      <w:pPr>
        <w:spacing w:after="0"/>
        <w:ind w:left="0"/>
        <w:jc w:val="both"/>
      </w:pPr>
      <w:r>
        <w:rPr>
          <w:rFonts w:ascii="Times New Roman"/>
          <w:b w:val="false"/>
          <w:i w:val="false"/>
          <w:color w:val="000000"/>
          <w:sz w:val="28"/>
        </w:rPr>
        <w:t xml:space="preserve">01                    Государственные услуги общего характера </w:t>
      </w:r>
      <w:r>
        <w:br/>
      </w:r>
      <w:r>
        <w:rPr>
          <w:rFonts w:ascii="Times New Roman"/>
          <w:b w:val="false"/>
          <w:i w:val="false"/>
          <w:color w:val="000000"/>
          <w:sz w:val="28"/>
        </w:rPr>
        <w:t xml:space="preserve">
    204               Министерство иностранных дел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009            Приобретение и строительство объектов </w:t>
      </w:r>
      <w:r>
        <w:br/>
      </w:r>
      <w:r>
        <w:rPr>
          <w:rFonts w:ascii="Times New Roman"/>
          <w:b w:val="false"/>
          <w:i w:val="false"/>
          <w:color w:val="000000"/>
          <w:sz w:val="28"/>
        </w:rPr>
        <w:t xml:space="preserve">
                      недвижимости за рубежом для размещения </w:t>
      </w:r>
      <w:r>
        <w:br/>
      </w:r>
      <w:r>
        <w:rPr>
          <w:rFonts w:ascii="Times New Roman"/>
          <w:b w:val="false"/>
          <w:i w:val="false"/>
          <w:color w:val="000000"/>
          <w:sz w:val="28"/>
        </w:rPr>
        <w:t xml:space="preserve">
                      дипломатических представительств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225               Министерство образования и науки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002            Фундаментальные и прикладные научные </w:t>
      </w:r>
      <w:r>
        <w:br/>
      </w:r>
      <w:r>
        <w:rPr>
          <w:rFonts w:ascii="Times New Roman"/>
          <w:b w:val="false"/>
          <w:i w:val="false"/>
          <w:color w:val="000000"/>
          <w:sz w:val="28"/>
        </w:rPr>
        <w:t xml:space="preserve">
                      исследования </w:t>
      </w:r>
      <w:r>
        <w:br/>
      </w:r>
      <w:r>
        <w:rPr>
          <w:rFonts w:ascii="Times New Roman"/>
          <w:b w:val="false"/>
          <w:i w:val="false"/>
          <w:color w:val="000000"/>
          <w:sz w:val="28"/>
        </w:rPr>
        <w:t xml:space="preserve">
    603               Агентство Республики Казахстан по </w:t>
      </w:r>
      <w:r>
        <w:br/>
      </w:r>
      <w:r>
        <w:rPr>
          <w:rFonts w:ascii="Times New Roman"/>
          <w:b w:val="false"/>
          <w:i w:val="false"/>
          <w:color w:val="000000"/>
          <w:sz w:val="28"/>
        </w:rPr>
        <w:t xml:space="preserve">
                      информатизации и связи </w:t>
      </w:r>
      <w:r>
        <w:br/>
      </w:r>
      <w:r>
        <w:rPr>
          <w:rFonts w:ascii="Times New Roman"/>
          <w:b w:val="false"/>
          <w:i w:val="false"/>
          <w:color w:val="000000"/>
          <w:sz w:val="28"/>
        </w:rPr>
        <w:t xml:space="preserve">
       003            Прикладные научные исследования в области </w:t>
      </w:r>
      <w:r>
        <w:br/>
      </w:r>
      <w:r>
        <w:rPr>
          <w:rFonts w:ascii="Times New Roman"/>
          <w:b w:val="false"/>
          <w:i w:val="false"/>
          <w:color w:val="000000"/>
          <w:sz w:val="28"/>
        </w:rPr>
        <w:t xml:space="preserve">
                      информатизации и связи </w:t>
      </w:r>
      <w:r>
        <w:br/>
      </w:r>
      <w:r>
        <w:rPr>
          <w:rFonts w:ascii="Times New Roman"/>
          <w:b w:val="false"/>
          <w:i w:val="false"/>
          <w:color w:val="000000"/>
          <w:sz w:val="28"/>
        </w:rPr>
        <w:t xml:space="preserve">
    606               Агентство Республики Казахстан по статистике </w:t>
      </w:r>
      <w:r>
        <w:br/>
      </w:r>
      <w:r>
        <w:rPr>
          <w:rFonts w:ascii="Times New Roman"/>
          <w:b w:val="false"/>
          <w:i w:val="false"/>
          <w:color w:val="000000"/>
          <w:sz w:val="28"/>
        </w:rPr>
        <w:t xml:space="preserve">
       004            Прикладные научные исследования в области </w:t>
      </w:r>
      <w:r>
        <w:br/>
      </w:r>
      <w:r>
        <w:rPr>
          <w:rFonts w:ascii="Times New Roman"/>
          <w:b w:val="false"/>
          <w:i w:val="false"/>
          <w:color w:val="000000"/>
          <w:sz w:val="28"/>
        </w:rPr>
        <w:t xml:space="preserve">
                      государственной статистики </w:t>
      </w:r>
      <w:r>
        <w:br/>
      </w:r>
      <w:r>
        <w:rPr>
          <w:rFonts w:ascii="Times New Roman"/>
          <w:b w:val="false"/>
          <w:i w:val="false"/>
          <w:color w:val="000000"/>
          <w:sz w:val="28"/>
        </w:rPr>
        <w:t xml:space="preserve">
    608               Агентство Республики Казахстан по делам </w:t>
      </w:r>
      <w:r>
        <w:br/>
      </w:r>
      <w:r>
        <w:rPr>
          <w:rFonts w:ascii="Times New Roman"/>
          <w:b w:val="false"/>
          <w:i w:val="false"/>
          <w:color w:val="000000"/>
          <w:sz w:val="28"/>
        </w:rPr>
        <w:t xml:space="preserve">
                      государственной службы </w:t>
      </w:r>
      <w:r>
        <w:br/>
      </w:r>
      <w:r>
        <w:rPr>
          <w:rFonts w:ascii="Times New Roman"/>
          <w:b w:val="false"/>
          <w:i w:val="false"/>
          <w:color w:val="000000"/>
          <w:sz w:val="28"/>
        </w:rPr>
        <w:t xml:space="preserve">
       003            Прикладные научные исследования в области </w:t>
      </w:r>
      <w:r>
        <w:br/>
      </w:r>
      <w:r>
        <w:rPr>
          <w:rFonts w:ascii="Times New Roman"/>
          <w:b w:val="false"/>
          <w:i w:val="false"/>
          <w:color w:val="000000"/>
          <w:sz w:val="28"/>
        </w:rPr>
        <w:t xml:space="preserve">
                      государственного управления и государственной </w:t>
      </w:r>
      <w:r>
        <w:br/>
      </w:r>
      <w:r>
        <w:rPr>
          <w:rFonts w:ascii="Times New Roman"/>
          <w:b w:val="false"/>
          <w:i w:val="false"/>
          <w:color w:val="000000"/>
          <w:sz w:val="28"/>
        </w:rPr>
        <w:t xml:space="preserve">
                      службы </w:t>
      </w:r>
      <w:r>
        <w:br/>
      </w:r>
      <w:r>
        <w:rPr>
          <w:rFonts w:ascii="Times New Roman"/>
          <w:b w:val="false"/>
          <w:i w:val="false"/>
          <w:color w:val="000000"/>
          <w:sz w:val="28"/>
        </w:rPr>
        <w:t xml:space="preserve">
02                    Оборона </w:t>
      </w:r>
      <w:r>
        <w:br/>
      </w:r>
      <w:r>
        <w:rPr>
          <w:rFonts w:ascii="Times New Roman"/>
          <w:b w:val="false"/>
          <w:i w:val="false"/>
          <w:color w:val="000000"/>
          <w:sz w:val="28"/>
        </w:rPr>
        <w:t xml:space="preserve">
    202               Министерство по чрезвычайным ситуациям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009            Прикладные научные исследования </w:t>
      </w:r>
      <w:r>
        <w:br/>
      </w:r>
      <w:r>
        <w:rPr>
          <w:rFonts w:ascii="Times New Roman"/>
          <w:b w:val="false"/>
          <w:i w:val="false"/>
          <w:color w:val="000000"/>
          <w:sz w:val="28"/>
        </w:rPr>
        <w:t xml:space="preserve">
                      в области чрезвычайных ситуаций  </w:t>
      </w:r>
      <w:r>
        <w:br/>
      </w:r>
      <w:r>
        <w:rPr>
          <w:rFonts w:ascii="Times New Roman"/>
          <w:b w:val="false"/>
          <w:i w:val="false"/>
          <w:color w:val="000000"/>
          <w:sz w:val="28"/>
        </w:rPr>
        <w:t xml:space="preserve">
    208               Министерство обороны Республики Казахстан </w:t>
      </w:r>
      <w:r>
        <w:br/>
      </w:r>
      <w:r>
        <w:rPr>
          <w:rFonts w:ascii="Times New Roman"/>
          <w:b w:val="false"/>
          <w:i w:val="false"/>
          <w:color w:val="000000"/>
          <w:sz w:val="28"/>
        </w:rPr>
        <w:t xml:space="preserve">
       006            Модернизация и приобретение вооружения, </w:t>
      </w:r>
      <w:r>
        <w:br/>
      </w:r>
      <w:r>
        <w:rPr>
          <w:rFonts w:ascii="Times New Roman"/>
          <w:b w:val="false"/>
          <w:i w:val="false"/>
          <w:color w:val="000000"/>
          <w:sz w:val="28"/>
        </w:rPr>
        <w:t xml:space="preserve">
                      военной и иной техники, систем связи </w:t>
      </w:r>
      <w:r>
        <w:br/>
      </w:r>
      <w:r>
        <w:rPr>
          <w:rFonts w:ascii="Times New Roman"/>
          <w:b w:val="false"/>
          <w:i w:val="false"/>
          <w:color w:val="000000"/>
          <w:sz w:val="28"/>
        </w:rPr>
        <w:t xml:space="preserve">
       008            Прикладные научные исследования и </w:t>
      </w:r>
      <w:r>
        <w:br/>
      </w:r>
      <w:r>
        <w:rPr>
          <w:rFonts w:ascii="Times New Roman"/>
          <w:b w:val="false"/>
          <w:i w:val="false"/>
          <w:color w:val="000000"/>
          <w:sz w:val="28"/>
        </w:rPr>
        <w:t xml:space="preserve">
                      опытно-конструкторские работы оборонного </w:t>
      </w:r>
      <w:r>
        <w:br/>
      </w:r>
      <w:r>
        <w:rPr>
          <w:rFonts w:ascii="Times New Roman"/>
          <w:b w:val="false"/>
          <w:i w:val="false"/>
          <w:color w:val="000000"/>
          <w:sz w:val="28"/>
        </w:rPr>
        <w:t xml:space="preserve">
                      характера </w:t>
      </w:r>
      <w:r>
        <w:br/>
      </w:r>
      <w:r>
        <w:rPr>
          <w:rFonts w:ascii="Times New Roman"/>
          <w:b w:val="false"/>
          <w:i w:val="false"/>
          <w:color w:val="000000"/>
          <w:sz w:val="28"/>
        </w:rPr>
        <w:t xml:space="preserve">
04                    Образование </w:t>
      </w:r>
      <w:r>
        <w:br/>
      </w:r>
      <w:r>
        <w:rPr>
          <w:rFonts w:ascii="Times New Roman"/>
          <w:b w:val="false"/>
          <w:i w:val="false"/>
          <w:color w:val="000000"/>
          <w:sz w:val="28"/>
        </w:rPr>
        <w:t xml:space="preserve">
    200               Министерство культуры, информации и спорта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004            Подготовка специалистов со средним </w:t>
      </w:r>
      <w:r>
        <w:br/>
      </w:r>
      <w:r>
        <w:rPr>
          <w:rFonts w:ascii="Times New Roman"/>
          <w:b w:val="false"/>
          <w:i w:val="false"/>
          <w:color w:val="000000"/>
          <w:sz w:val="28"/>
        </w:rPr>
        <w:t xml:space="preserve">
                      профессиональным образованием </w:t>
      </w:r>
      <w:r>
        <w:br/>
      </w:r>
      <w:r>
        <w:rPr>
          <w:rFonts w:ascii="Times New Roman"/>
          <w:b w:val="false"/>
          <w:i w:val="false"/>
          <w:color w:val="000000"/>
          <w:sz w:val="28"/>
        </w:rPr>
        <w:t xml:space="preserve">
    201               Министерство внутренних дел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010            Подготовка специалистов со средним </w:t>
      </w:r>
      <w:r>
        <w:br/>
      </w:r>
      <w:r>
        <w:rPr>
          <w:rFonts w:ascii="Times New Roman"/>
          <w:b w:val="false"/>
          <w:i w:val="false"/>
          <w:color w:val="000000"/>
          <w:sz w:val="28"/>
        </w:rPr>
        <w:t xml:space="preserve">
                      профессиональным образованием </w:t>
      </w:r>
      <w:r>
        <w:br/>
      </w:r>
      <w:r>
        <w:rPr>
          <w:rFonts w:ascii="Times New Roman"/>
          <w:b w:val="false"/>
          <w:i w:val="false"/>
          <w:color w:val="000000"/>
          <w:sz w:val="28"/>
        </w:rPr>
        <w:t xml:space="preserve">
       012            Подготовка специалистов с высшим </w:t>
      </w:r>
      <w:r>
        <w:br/>
      </w:r>
      <w:r>
        <w:rPr>
          <w:rFonts w:ascii="Times New Roman"/>
          <w:b w:val="false"/>
          <w:i w:val="false"/>
          <w:color w:val="000000"/>
          <w:sz w:val="28"/>
        </w:rPr>
        <w:t xml:space="preserve">
                      профессиональным образованием </w:t>
      </w:r>
      <w:r>
        <w:br/>
      </w:r>
      <w:r>
        <w:rPr>
          <w:rFonts w:ascii="Times New Roman"/>
          <w:b w:val="false"/>
          <w:i w:val="false"/>
          <w:color w:val="000000"/>
          <w:sz w:val="28"/>
        </w:rPr>
        <w:t xml:space="preserve">
    202               Министерство по чрезвычайным ситуациям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006            Подготовка специалистов с высшим </w:t>
      </w:r>
      <w:r>
        <w:br/>
      </w:r>
      <w:r>
        <w:rPr>
          <w:rFonts w:ascii="Times New Roman"/>
          <w:b w:val="false"/>
          <w:i w:val="false"/>
          <w:color w:val="000000"/>
          <w:sz w:val="28"/>
        </w:rPr>
        <w:t xml:space="preserve">
                      профессиональным образованием </w:t>
      </w:r>
      <w:r>
        <w:br/>
      </w:r>
      <w:r>
        <w:rPr>
          <w:rFonts w:ascii="Times New Roman"/>
          <w:b w:val="false"/>
          <w:i w:val="false"/>
          <w:color w:val="000000"/>
          <w:sz w:val="28"/>
        </w:rPr>
        <w:t xml:space="preserve">
    208               Министерство обороны Республики Казахстан </w:t>
      </w:r>
      <w:r>
        <w:br/>
      </w:r>
      <w:r>
        <w:rPr>
          <w:rFonts w:ascii="Times New Roman"/>
          <w:b w:val="false"/>
          <w:i w:val="false"/>
          <w:color w:val="000000"/>
          <w:sz w:val="28"/>
        </w:rPr>
        <w:t xml:space="preserve">
       010            Подготовка специалистов со средним </w:t>
      </w:r>
      <w:r>
        <w:br/>
      </w:r>
      <w:r>
        <w:rPr>
          <w:rFonts w:ascii="Times New Roman"/>
          <w:b w:val="false"/>
          <w:i w:val="false"/>
          <w:color w:val="000000"/>
          <w:sz w:val="28"/>
        </w:rPr>
        <w:t xml:space="preserve">
                      профессиональным образованием </w:t>
      </w:r>
      <w:r>
        <w:br/>
      </w:r>
      <w:r>
        <w:rPr>
          <w:rFonts w:ascii="Times New Roman"/>
          <w:b w:val="false"/>
          <w:i w:val="false"/>
          <w:color w:val="000000"/>
          <w:sz w:val="28"/>
        </w:rPr>
        <w:t xml:space="preserve">
       011            Подготовка специалистов с высшим и </w:t>
      </w:r>
      <w:r>
        <w:br/>
      </w:r>
      <w:r>
        <w:rPr>
          <w:rFonts w:ascii="Times New Roman"/>
          <w:b w:val="false"/>
          <w:i w:val="false"/>
          <w:color w:val="000000"/>
          <w:sz w:val="28"/>
        </w:rPr>
        <w:t xml:space="preserve">
                      послевузовским профессиональным образованием </w:t>
      </w:r>
      <w:r>
        <w:br/>
      </w:r>
      <w:r>
        <w:rPr>
          <w:rFonts w:ascii="Times New Roman"/>
          <w:b w:val="false"/>
          <w:i w:val="false"/>
          <w:color w:val="000000"/>
          <w:sz w:val="28"/>
        </w:rPr>
        <w:t xml:space="preserve">
    220               Министерство экономики и бюджетного </w:t>
      </w:r>
      <w:r>
        <w:br/>
      </w:r>
      <w:r>
        <w:rPr>
          <w:rFonts w:ascii="Times New Roman"/>
          <w:b w:val="false"/>
          <w:i w:val="false"/>
          <w:color w:val="000000"/>
          <w:sz w:val="28"/>
        </w:rPr>
        <w:t xml:space="preserve">
                      планирования Республики Казахстан </w:t>
      </w:r>
      <w:r>
        <w:br/>
      </w:r>
      <w:r>
        <w:rPr>
          <w:rFonts w:ascii="Times New Roman"/>
          <w:b w:val="false"/>
          <w:i w:val="false"/>
          <w:color w:val="000000"/>
          <w:sz w:val="28"/>
        </w:rPr>
        <w:t xml:space="preserve">
       042            Повышение квалификации руководящих работников </w:t>
      </w:r>
      <w:r>
        <w:br/>
      </w:r>
      <w:r>
        <w:rPr>
          <w:rFonts w:ascii="Times New Roman"/>
          <w:b w:val="false"/>
          <w:i w:val="false"/>
          <w:color w:val="000000"/>
          <w:sz w:val="28"/>
        </w:rPr>
        <w:t xml:space="preserve">
                      в сфере экономики </w:t>
      </w:r>
      <w:r>
        <w:br/>
      </w:r>
      <w:r>
        <w:rPr>
          <w:rFonts w:ascii="Times New Roman"/>
          <w:b w:val="false"/>
          <w:i w:val="false"/>
          <w:color w:val="000000"/>
          <w:sz w:val="28"/>
        </w:rPr>
        <w:t xml:space="preserve">
    221               Министерство юстиции Республики Казахстан </w:t>
      </w:r>
      <w:r>
        <w:br/>
      </w:r>
      <w:r>
        <w:rPr>
          <w:rFonts w:ascii="Times New Roman"/>
          <w:b w:val="false"/>
          <w:i w:val="false"/>
          <w:color w:val="000000"/>
          <w:sz w:val="28"/>
        </w:rPr>
        <w:t xml:space="preserve">
       007            Подготовка специалистов со средним </w:t>
      </w:r>
      <w:r>
        <w:br/>
      </w:r>
      <w:r>
        <w:rPr>
          <w:rFonts w:ascii="Times New Roman"/>
          <w:b w:val="false"/>
          <w:i w:val="false"/>
          <w:color w:val="000000"/>
          <w:sz w:val="28"/>
        </w:rPr>
        <w:t xml:space="preserve">
                      профессиональным образованием </w:t>
      </w:r>
      <w:r>
        <w:br/>
      </w:r>
      <w:r>
        <w:rPr>
          <w:rFonts w:ascii="Times New Roman"/>
          <w:b w:val="false"/>
          <w:i w:val="false"/>
          <w:color w:val="000000"/>
          <w:sz w:val="28"/>
        </w:rPr>
        <w:t xml:space="preserve">
    225               Министерство образования и науки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008            Разработка и апробация учебников и </w:t>
      </w:r>
      <w:r>
        <w:br/>
      </w:r>
      <w:r>
        <w:rPr>
          <w:rFonts w:ascii="Times New Roman"/>
          <w:b w:val="false"/>
          <w:i w:val="false"/>
          <w:color w:val="000000"/>
          <w:sz w:val="28"/>
        </w:rPr>
        <w:t xml:space="preserve">
                      учебно-методических комплексов для </w:t>
      </w:r>
      <w:r>
        <w:br/>
      </w:r>
      <w:r>
        <w:rPr>
          <w:rFonts w:ascii="Times New Roman"/>
          <w:b w:val="false"/>
          <w:i w:val="false"/>
          <w:color w:val="000000"/>
          <w:sz w:val="28"/>
        </w:rPr>
        <w:t xml:space="preserve">
                      организаций образования, издание и доставка </w:t>
      </w:r>
      <w:r>
        <w:br/>
      </w:r>
      <w:r>
        <w:rPr>
          <w:rFonts w:ascii="Times New Roman"/>
          <w:b w:val="false"/>
          <w:i w:val="false"/>
          <w:color w:val="000000"/>
          <w:sz w:val="28"/>
        </w:rPr>
        <w:t xml:space="preserve">
                      учебной литературы для республиканских </w:t>
      </w:r>
      <w:r>
        <w:br/>
      </w:r>
      <w:r>
        <w:rPr>
          <w:rFonts w:ascii="Times New Roman"/>
          <w:b w:val="false"/>
          <w:i w:val="false"/>
          <w:color w:val="000000"/>
          <w:sz w:val="28"/>
        </w:rPr>
        <w:t xml:space="preserve">
                      организаций, предоставляющих услуги в </w:t>
      </w:r>
      <w:r>
        <w:br/>
      </w:r>
      <w:r>
        <w:rPr>
          <w:rFonts w:ascii="Times New Roman"/>
          <w:b w:val="false"/>
          <w:i w:val="false"/>
          <w:color w:val="000000"/>
          <w:sz w:val="28"/>
        </w:rPr>
        <w:t xml:space="preserve">
                      области образования, и казахской диаспоры за </w:t>
      </w:r>
      <w:r>
        <w:br/>
      </w:r>
      <w:r>
        <w:rPr>
          <w:rFonts w:ascii="Times New Roman"/>
          <w:b w:val="false"/>
          <w:i w:val="false"/>
          <w:color w:val="000000"/>
          <w:sz w:val="28"/>
        </w:rPr>
        <w:t xml:space="preserve">
                      рубежом, а также перевод и издание российских </w:t>
      </w:r>
      <w:r>
        <w:br/>
      </w:r>
      <w:r>
        <w:rPr>
          <w:rFonts w:ascii="Times New Roman"/>
          <w:b w:val="false"/>
          <w:i w:val="false"/>
          <w:color w:val="000000"/>
          <w:sz w:val="28"/>
        </w:rPr>
        <w:t xml:space="preserve">
                      учебников и учебно-методических комплексов </w:t>
      </w:r>
      <w:r>
        <w:br/>
      </w:r>
      <w:r>
        <w:rPr>
          <w:rFonts w:ascii="Times New Roman"/>
          <w:b w:val="false"/>
          <w:i w:val="false"/>
          <w:color w:val="000000"/>
          <w:sz w:val="28"/>
        </w:rPr>
        <w:t xml:space="preserve">
                      для школ с казахских языком обучения в г. </w:t>
      </w:r>
      <w:r>
        <w:br/>
      </w:r>
      <w:r>
        <w:rPr>
          <w:rFonts w:ascii="Times New Roman"/>
          <w:b w:val="false"/>
          <w:i w:val="false"/>
          <w:color w:val="000000"/>
          <w:sz w:val="28"/>
        </w:rPr>
        <w:t xml:space="preserve">
                      Байконуре </w:t>
      </w:r>
      <w:r>
        <w:br/>
      </w:r>
      <w:r>
        <w:rPr>
          <w:rFonts w:ascii="Times New Roman"/>
          <w:b w:val="false"/>
          <w:i w:val="false"/>
          <w:color w:val="000000"/>
          <w:sz w:val="28"/>
        </w:rPr>
        <w:t xml:space="preserve">
       013            Подготовка специалистов со средним </w:t>
      </w:r>
      <w:r>
        <w:br/>
      </w:r>
      <w:r>
        <w:rPr>
          <w:rFonts w:ascii="Times New Roman"/>
          <w:b w:val="false"/>
          <w:i w:val="false"/>
          <w:color w:val="000000"/>
          <w:sz w:val="28"/>
        </w:rPr>
        <w:t xml:space="preserve">
                      профессиональным образованием </w:t>
      </w:r>
      <w:r>
        <w:br/>
      </w:r>
      <w:r>
        <w:rPr>
          <w:rFonts w:ascii="Times New Roman"/>
          <w:b w:val="false"/>
          <w:i w:val="false"/>
          <w:color w:val="000000"/>
          <w:sz w:val="28"/>
        </w:rPr>
        <w:t xml:space="preserve">
       014            Прикладные научные исследования в области </w:t>
      </w:r>
      <w:r>
        <w:br/>
      </w:r>
      <w:r>
        <w:rPr>
          <w:rFonts w:ascii="Times New Roman"/>
          <w:b w:val="false"/>
          <w:i w:val="false"/>
          <w:color w:val="000000"/>
          <w:sz w:val="28"/>
        </w:rPr>
        <w:t xml:space="preserve">
                      образования </w:t>
      </w:r>
      <w:r>
        <w:br/>
      </w:r>
      <w:r>
        <w:rPr>
          <w:rFonts w:ascii="Times New Roman"/>
          <w:b w:val="false"/>
          <w:i w:val="false"/>
          <w:color w:val="000000"/>
          <w:sz w:val="28"/>
        </w:rPr>
        <w:t xml:space="preserve">
       020            Подготовка специалистов с высшим и </w:t>
      </w:r>
      <w:r>
        <w:br/>
      </w:r>
      <w:r>
        <w:rPr>
          <w:rFonts w:ascii="Times New Roman"/>
          <w:b w:val="false"/>
          <w:i w:val="false"/>
          <w:color w:val="000000"/>
          <w:sz w:val="28"/>
        </w:rPr>
        <w:t xml:space="preserve">
                      послевузовским профессиональным образованием </w:t>
      </w:r>
      <w:r>
        <w:br/>
      </w:r>
      <w:r>
        <w:rPr>
          <w:rFonts w:ascii="Times New Roman"/>
          <w:b w:val="false"/>
          <w:i w:val="false"/>
          <w:color w:val="000000"/>
          <w:sz w:val="28"/>
        </w:rPr>
        <w:t xml:space="preserve">
    226               Министерство здравоохранения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002            Подготовка специалистов со средним </w:t>
      </w:r>
      <w:r>
        <w:br/>
      </w:r>
      <w:r>
        <w:rPr>
          <w:rFonts w:ascii="Times New Roman"/>
          <w:b w:val="false"/>
          <w:i w:val="false"/>
          <w:color w:val="000000"/>
          <w:sz w:val="28"/>
        </w:rPr>
        <w:t xml:space="preserve">
                      профессиональным образованием </w:t>
      </w:r>
      <w:r>
        <w:br/>
      </w:r>
      <w:r>
        <w:rPr>
          <w:rFonts w:ascii="Times New Roman"/>
          <w:b w:val="false"/>
          <w:i w:val="false"/>
          <w:color w:val="000000"/>
          <w:sz w:val="28"/>
        </w:rPr>
        <w:t xml:space="preserve">
       003            Подготовка специалистов с высшим и </w:t>
      </w:r>
      <w:r>
        <w:br/>
      </w:r>
      <w:r>
        <w:rPr>
          <w:rFonts w:ascii="Times New Roman"/>
          <w:b w:val="false"/>
          <w:i w:val="false"/>
          <w:color w:val="000000"/>
          <w:sz w:val="28"/>
        </w:rPr>
        <w:t xml:space="preserve">
                      послевузовским профессиональным образованием </w:t>
      </w:r>
      <w:r>
        <w:br/>
      </w:r>
      <w:r>
        <w:rPr>
          <w:rFonts w:ascii="Times New Roman"/>
          <w:b w:val="false"/>
          <w:i w:val="false"/>
          <w:color w:val="000000"/>
          <w:sz w:val="28"/>
        </w:rPr>
        <w:t xml:space="preserve">
    618               Агентство Республики Казахстан по борьбе с </w:t>
      </w:r>
      <w:r>
        <w:br/>
      </w:r>
      <w:r>
        <w:rPr>
          <w:rFonts w:ascii="Times New Roman"/>
          <w:b w:val="false"/>
          <w:i w:val="false"/>
          <w:color w:val="000000"/>
          <w:sz w:val="28"/>
        </w:rPr>
        <w:t xml:space="preserve">
                      экономической и коррупционной преступностью </w:t>
      </w:r>
      <w:r>
        <w:br/>
      </w:r>
      <w:r>
        <w:rPr>
          <w:rFonts w:ascii="Times New Roman"/>
          <w:b w:val="false"/>
          <w:i w:val="false"/>
          <w:color w:val="000000"/>
          <w:sz w:val="28"/>
        </w:rPr>
        <w:t xml:space="preserve">
                      (финансовая полиция) </w:t>
      </w:r>
      <w:r>
        <w:br/>
      </w:r>
      <w:r>
        <w:rPr>
          <w:rFonts w:ascii="Times New Roman"/>
          <w:b w:val="false"/>
          <w:i w:val="false"/>
          <w:color w:val="000000"/>
          <w:sz w:val="28"/>
        </w:rPr>
        <w:t xml:space="preserve">
       004            Подготовка специалистов с высшим </w:t>
      </w:r>
      <w:r>
        <w:br/>
      </w:r>
      <w:r>
        <w:rPr>
          <w:rFonts w:ascii="Times New Roman"/>
          <w:b w:val="false"/>
          <w:i w:val="false"/>
          <w:color w:val="000000"/>
          <w:sz w:val="28"/>
        </w:rPr>
        <w:t xml:space="preserve">
                      профессиональным образованием </w:t>
      </w:r>
      <w:r>
        <w:br/>
      </w:r>
      <w:r>
        <w:rPr>
          <w:rFonts w:ascii="Times New Roman"/>
          <w:b w:val="false"/>
          <w:i w:val="false"/>
          <w:color w:val="000000"/>
          <w:sz w:val="28"/>
        </w:rPr>
        <w:t xml:space="preserve">
    678               Республиканская гвардия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004            Подготовка специалистов с высшим </w:t>
      </w:r>
      <w:r>
        <w:br/>
      </w:r>
      <w:r>
        <w:rPr>
          <w:rFonts w:ascii="Times New Roman"/>
          <w:b w:val="false"/>
          <w:i w:val="false"/>
          <w:color w:val="000000"/>
          <w:sz w:val="28"/>
        </w:rPr>
        <w:t xml:space="preserve">
                      профессиональным образованием </w:t>
      </w:r>
      <w:r>
        <w:br/>
      </w:r>
      <w:r>
        <w:rPr>
          <w:rFonts w:ascii="Times New Roman"/>
          <w:b w:val="false"/>
          <w:i w:val="false"/>
          <w:color w:val="000000"/>
          <w:sz w:val="28"/>
        </w:rPr>
        <w:t xml:space="preserve">
    694               Управление делами Президента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011            Переподготовка и специализация врачей за </w:t>
      </w:r>
      <w:r>
        <w:br/>
      </w:r>
      <w:r>
        <w:rPr>
          <w:rFonts w:ascii="Times New Roman"/>
          <w:b w:val="false"/>
          <w:i w:val="false"/>
          <w:color w:val="000000"/>
          <w:sz w:val="28"/>
        </w:rPr>
        <w:t xml:space="preserve">
                      рубежом </w:t>
      </w:r>
      <w:r>
        <w:br/>
      </w:r>
      <w:r>
        <w:rPr>
          <w:rFonts w:ascii="Times New Roman"/>
          <w:b w:val="false"/>
          <w:i w:val="false"/>
          <w:color w:val="000000"/>
          <w:sz w:val="28"/>
        </w:rPr>
        <w:t xml:space="preserve">
05                    Здравоохранение </w:t>
      </w:r>
      <w:r>
        <w:br/>
      </w:r>
      <w:r>
        <w:rPr>
          <w:rFonts w:ascii="Times New Roman"/>
          <w:b w:val="false"/>
          <w:i w:val="false"/>
          <w:color w:val="000000"/>
          <w:sz w:val="28"/>
        </w:rPr>
        <w:t xml:space="preserve">
    226               Министерство здравоохранения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009            Прикладные научные исследования в области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06                    Социальная помощь и социальное обеспечение </w:t>
      </w:r>
      <w:r>
        <w:br/>
      </w:r>
      <w:r>
        <w:rPr>
          <w:rFonts w:ascii="Times New Roman"/>
          <w:b w:val="false"/>
          <w:i w:val="false"/>
          <w:color w:val="000000"/>
          <w:sz w:val="28"/>
        </w:rPr>
        <w:t xml:space="preserve">
    213               Министерство труда и социальной защиты </w:t>
      </w:r>
      <w:r>
        <w:br/>
      </w:r>
      <w:r>
        <w:rPr>
          <w:rFonts w:ascii="Times New Roman"/>
          <w:b w:val="false"/>
          <w:i w:val="false"/>
          <w:color w:val="000000"/>
          <w:sz w:val="28"/>
        </w:rPr>
        <w:t xml:space="preserve">
                      населения Республики Казахстан </w:t>
      </w:r>
      <w:r>
        <w:br/>
      </w:r>
      <w:r>
        <w:rPr>
          <w:rFonts w:ascii="Times New Roman"/>
          <w:b w:val="false"/>
          <w:i w:val="false"/>
          <w:color w:val="000000"/>
          <w:sz w:val="28"/>
        </w:rPr>
        <w:t xml:space="preserve">
       012            Прикладные научные исследования в области </w:t>
      </w:r>
      <w:r>
        <w:br/>
      </w:r>
      <w:r>
        <w:rPr>
          <w:rFonts w:ascii="Times New Roman"/>
          <w:b w:val="false"/>
          <w:i w:val="false"/>
          <w:color w:val="000000"/>
          <w:sz w:val="28"/>
        </w:rPr>
        <w:t xml:space="preserve">
                      охраны труда </w:t>
      </w:r>
      <w:r>
        <w:br/>
      </w:r>
      <w:r>
        <w:rPr>
          <w:rFonts w:ascii="Times New Roman"/>
          <w:b w:val="false"/>
          <w:i w:val="false"/>
          <w:color w:val="000000"/>
          <w:sz w:val="28"/>
        </w:rPr>
        <w:t xml:space="preserve">
08                    Культура, спорт, туризм и информационное </w:t>
      </w:r>
      <w:r>
        <w:br/>
      </w:r>
      <w:r>
        <w:rPr>
          <w:rFonts w:ascii="Times New Roman"/>
          <w:b w:val="false"/>
          <w:i w:val="false"/>
          <w:color w:val="000000"/>
          <w:sz w:val="28"/>
        </w:rPr>
        <w:t xml:space="preserve">
                      пространство </w:t>
      </w:r>
      <w:r>
        <w:br/>
      </w:r>
      <w:r>
        <w:rPr>
          <w:rFonts w:ascii="Times New Roman"/>
          <w:b w:val="false"/>
          <w:i w:val="false"/>
          <w:color w:val="000000"/>
          <w:sz w:val="28"/>
        </w:rPr>
        <w:t xml:space="preserve">
    200               Министерство культуры, информации и спорта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006            Прикладные научные исследования в области </w:t>
      </w:r>
      <w:r>
        <w:br/>
      </w:r>
      <w:r>
        <w:rPr>
          <w:rFonts w:ascii="Times New Roman"/>
          <w:b w:val="false"/>
          <w:i w:val="false"/>
          <w:color w:val="000000"/>
          <w:sz w:val="28"/>
        </w:rPr>
        <w:t xml:space="preserve">
                      культуры, информации и спорта </w:t>
      </w:r>
      <w:r>
        <w:br/>
      </w:r>
      <w:r>
        <w:rPr>
          <w:rFonts w:ascii="Times New Roman"/>
          <w:b w:val="false"/>
          <w:i w:val="false"/>
          <w:color w:val="000000"/>
          <w:sz w:val="28"/>
        </w:rPr>
        <w:t xml:space="preserve">
09                    Топливно-энергетический комплекс и </w:t>
      </w:r>
      <w:r>
        <w:br/>
      </w:r>
      <w:r>
        <w:rPr>
          <w:rFonts w:ascii="Times New Roman"/>
          <w:b w:val="false"/>
          <w:i w:val="false"/>
          <w:color w:val="000000"/>
          <w:sz w:val="28"/>
        </w:rPr>
        <w:t xml:space="preserve">
                      недропользование </w:t>
      </w:r>
      <w:r>
        <w:br/>
      </w:r>
      <w:r>
        <w:rPr>
          <w:rFonts w:ascii="Times New Roman"/>
          <w:b w:val="false"/>
          <w:i w:val="false"/>
          <w:color w:val="000000"/>
          <w:sz w:val="28"/>
        </w:rPr>
        <w:t xml:space="preserve">
    231               Министерство энергетики и минеральных </w:t>
      </w:r>
      <w:r>
        <w:br/>
      </w:r>
      <w:r>
        <w:rPr>
          <w:rFonts w:ascii="Times New Roman"/>
          <w:b w:val="false"/>
          <w:i w:val="false"/>
          <w:color w:val="000000"/>
          <w:sz w:val="28"/>
        </w:rPr>
        <w:t xml:space="preserve">
                      ресурсов Республики Казахстан </w:t>
      </w:r>
      <w:r>
        <w:br/>
      </w:r>
      <w:r>
        <w:rPr>
          <w:rFonts w:ascii="Times New Roman"/>
          <w:b w:val="false"/>
          <w:i w:val="false"/>
          <w:color w:val="000000"/>
          <w:sz w:val="28"/>
        </w:rPr>
        <w:t xml:space="preserve">
       003            Прикладные научные исследования в области </w:t>
      </w:r>
      <w:r>
        <w:br/>
      </w:r>
      <w:r>
        <w:rPr>
          <w:rFonts w:ascii="Times New Roman"/>
          <w:b w:val="false"/>
          <w:i w:val="false"/>
          <w:color w:val="000000"/>
          <w:sz w:val="28"/>
        </w:rPr>
        <w:t xml:space="preserve">
                      геологии использования недр </w:t>
      </w:r>
      <w:r>
        <w:br/>
      </w:r>
      <w:r>
        <w:rPr>
          <w:rFonts w:ascii="Times New Roman"/>
          <w:b w:val="false"/>
          <w:i w:val="false"/>
          <w:color w:val="000000"/>
          <w:sz w:val="28"/>
        </w:rPr>
        <w:t xml:space="preserve">
       004            Прикладные научные исследования </w:t>
      </w:r>
      <w:r>
        <w:br/>
      </w:r>
      <w:r>
        <w:rPr>
          <w:rFonts w:ascii="Times New Roman"/>
          <w:b w:val="false"/>
          <w:i w:val="false"/>
          <w:color w:val="000000"/>
          <w:sz w:val="28"/>
        </w:rPr>
        <w:t xml:space="preserve">
                      технологического характера в области </w:t>
      </w:r>
      <w:r>
        <w:br/>
      </w:r>
      <w:r>
        <w:rPr>
          <w:rFonts w:ascii="Times New Roman"/>
          <w:b w:val="false"/>
          <w:i w:val="false"/>
          <w:color w:val="000000"/>
          <w:sz w:val="28"/>
        </w:rPr>
        <w:t xml:space="preserve">
                      топливно-энергетического комплекса, </w:t>
      </w:r>
      <w:r>
        <w:br/>
      </w:r>
      <w:r>
        <w:rPr>
          <w:rFonts w:ascii="Times New Roman"/>
          <w:b w:val="false"/>
          <w:i w:val="false"/>
          <w:color w:val="000000"/>
          <w:sz w:val="28"/>
        </w:rPr>
        <w:t xml:space="preserve">
                      нефтехимии и минеральных ресурсов </w:t>
      </w:r>
      <w:r>
        <w:br/>
      </w:r>
      <w:r>
        <w:rPr>
          <w:rFonts w:ascii="Times New Roman"/>
          <w:b w:val="false"/>
          <w:i w:val="false"/>
          <w:color w:val="000000"/>
          <w:sz w:val="28"/>
        </w:rPr>
        <w:t xml:space="preserve">
10                    Сельское, водное, лесное, рыбное хозяйство, </w:t>
      </w:r>
      <w:r>
        <w:br/>
      </w:r>
      <w:r>
        <w:rPr>
          <w:rFonts w:ascii="Times New Roman"/>
          <w:b w:val="false"/>
          <w:i w:val="false"/>
          <w:color w:val="000000"/>
          <w:sz w:val="28"/>
        </w:rPr>
        <w:t xml:space="preserve">
                      особоохраняемые природные территории, </w:t>
      </w:r>
      <w:r>
        <w:br/>
      </w:r>
      <w:r>
        <w:rPr>
          <w:rFonts w:ascii="Times New Roman"/>
          <w:b w:val="false"/>
          <w:i w:val="false"/>
          <w:color w:val="000000"/>
          <w:sz w:val="28"/>
        </w:rPr>
        <w:t xml:space="preserve">
                      охрана окружающей среды и животного мира, </w:t>
      </w:r>
      <w:r>
        <w:br/>
      </w:r>
      <w:r>
        <w:rPr>
          <w:rFonts w:ascii="Times New Roman"/>
          <w:b w:val="false"/>
          <w:i w:val="false"/>
          <w:color w:val="000000"/>
          <w:sz w:val="28"/>
        </w:rPr>
        <w:t xml:space="preserve">
                      земельные отношения </w:t>
      </w:r>
      <w:r>
        <w:br/>
      </w:r>
      <w:r>
        <w:rPr>
          <w:rFonts w:ascii="Times New Roman"/>
          <w:b w:val="false"/>
          <w:i w:val="false"/>
          <w:color w:val="000000"/>
          <w:sz w:val="28"/>
        </w:rPr>
        <w:t xml:space="preserve">
    212               Министерство сельского хозяйства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042            Прикладные научные исследования в области </w:t>
      </w:r>
      <w:r>
        <w:br/>
      </w:r>
      <w:r>
        <w:rPr>
          <w:rFonts w:ascii="Times New Roman"/>
          <w:b w:val="false"/>
          <w:i w:val="false"/>
          <w:color w:val="000000"/>
          <w:sz w:val="28"/>
        </w:rPr>
        <w:t xml:space="preserve">
                      агропромышленного комплекса </w:t>
      </w:r>
      <w:r>
        <w:br/>
      </w:r>
      <w:r>
        <w:rPr>
          <w:rFonts w:ascii="Times New Roman"/>
          <w:b w:val="false"/>
          <w:i w:val="false"/>
          <w:color w:val="000000"/>
          <w:sz w:val="28"/>
        </w:rPr>
        <w:t xml:space="preserve">
    234               Министерство охраны окружающей среды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003            Научные исследования в области охраны </w:t>
      </w:r>
      <w:r>
        <w:br/>
      </w:r>
      <w:r>
        <w:rPr>
          <w:rFonts w:ascii="Times New Roman"/>
          <w:b w:val="false"/>
          <w:i w:val="false"/>
          <w:color w:val="000000"/>
          <w:sz w:val="28"/>
        </w:rPr>
        <w:t xml:space="preserve">
                      окружающей среды </w:t>
      </w:r>
      <w:r>
        <w:br/>
      </w:r>
      <w:r>
        <w:rPr>
          <w:rFonts w:ascii="Times New Roman"/>
          <w:b w:val="false"/>
          <w:i w:val="false"/>
          <w:color w:val="000000"/>
          <w:sz w:val="28"/>
        </w:rPr>
        <w:t xml:space="preserve">
    614               Агентство Республики Казахстан по управлению </w:t>
      </w:r>
      <w:r>
        <w:br/>
      </w:r>
      <w:r>
        <w:rPr>
          <w:rFonts w:ascii="Times New Roman"/>
          <w:b w:val="false"/>
          <w:i w:val="false"/>
          <w:color w:val="000000"/>
          <w:sz w:val="28"/>
        </w:rPr>
        <w:t xml:space="preserve">
                      земельными ресурсами </w:t>
      </w:r>
      <w:r>
        <w:br/>
      </w:r>
      <w:r>
        <w:rPr>
          <w:rFonts w:ascii="Times New Roman"/>
          <w:b w:val="false"/>
          <w:i w:val="false"/>
          <w:color w:val="000000"/>
          <w:sz w:val="28"/>
        </w:rPr>
        <w:t xml:space="preserve">
       006            Прикладные научные исследования в области </w:t>
      </w:r>
      <w:r>
        <w:br/>
      </w:r>
      <w:r>
        <w:rPr>
          <w:rFonts w:ascii="Times New Roman"/>
          <w:b w:val="false"/>
          <w:i w:val="false"/>
          <w:color w:val="000000"/>
          <w:sz w:val="28"/>
        </w:rPr>
        <w:t xml:space="preserve">
                      управления земельными ресурсами </w:t>
      </w:r>
      <w:r>
        <w:br/>
      </w:r>
      <w:r>
        <w:rPr>
          <w:rFonts w:ascii="Times New Roman"/>
          <w:b w:val="false"/>
          <w:i w:val="false"/>
          <w:color w:val="000000"/>
          <w:sz w:val="28"/>
        </w:rPr>
        <w:t xml:space="preserve">
11                    Промышленность, архитектурная, </w:t>
      </w:r>
      <w:r>
        <w:br/>
      </w:r>
      <w:r>
        <w:rPr>
          <w:rFonts w:ascii="Times New Roman"/>
          <w:b w:val="false"/>
          <w:i w:val="false"/>
          <w:color w:val="000000"/>
          <w:sz w:val="28"/>
        </w:rPr>
        <w:t xml:space="preserve">
                      градостроительная и строительная деятельность </w:t>
      </w:r>
      <w:r>
        <w:br/>
      </w:r>
      <w:r>
        <w:rPr>
          <w:rFonts w:ascii="Times New Roman"/>
          <w:b w:val="false"/>
          <w:i w:val="false"/>
          <w:color w:val="000000"/>
          <w:sz w:val="28"/>
        </w:rPr>
        <w:t xml:space="preserve">
    233               Министерство индустрии и торговли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005            Прикладные научные исследования в области </w:t>
      </w:r>
      <w:r>
        <w:br/>
      </w:r>
      <w:r>
        <w:rPr>
          <w:rFonts w:ascii="Times New Roman"/>
          <w:b w:val="false"/>
          <w:i w:val="false"/>
          <w:color w:val="000000"/>
          <w:sz w:val="28"/>
        </w:rPr>
        <w:t xml:space="preserve">
                      строительства </w:t>
      </w:r>
      <w:r>
        <w:br/>
      </w:r>
      <w:r>
        <w:rPr>
          <w:rFonts w:ascii="Times New Roman"/>
          <w:b w:val="false"/>
          <w:i w:val="false"/>
          <w:color w:val="000000"/>
          <w:sz w:val="28"/>
        </w:rPr>
        <w:t xml:space="preserve">
       006            Прикладные научные исследования </w:t>
      </w:r>
      <w:r>
        <w:br/>
      </w:r>
      <w:r>
        <w:rPr>
          <w:rFonts w:ascii="Times New Roman"/>
          <w:b w:val="false"/>
          <w:i w:val="false"/>
          <w:color w:val="000000"/>
          <w:sz w:val="28"/>
        </w:rPr>
        <w:t xml:space="preserve">
                      технологического характера </w:t>
      </w:r>
      <w:r>
        <w:br/>
      </w:r>
      <w:r>
        <w:rPr>
          <w:rFonts w:ascii="Times New Roman"/>
          <w:b w:val="false"/>
          <w:i w:val="false"/>
          <w:color w:val="000000"/>
          <w:sz w:val="28"/>
        </w:rPr>
        <w:t xml:space="preserve">
12                    Транспорт и коммуникации </w:t>
      </w:r>
      <w:r>
        <w:br/>
      </w:r>
      <w:r>
        <w:rPr>
          <w:rFonts w:ascii="Times New Roman"/>
          <w:b w:val="false"/>
          <w:i w:val="false"/>
          <w:color w:val="000000"/>
          <w:sz w:val="28"/>
        </w:rPr>
        <w:t xml:space="preserve">
    215               Министерство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010            Прикладные научные исследования в области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233               Министерство индустрии и торговли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007            Прикладные научные исследования в области </w:t>
      </w:r>
      <w:r>
        <w:br/>
      </w:r>
      <w:r>
        <w:rPr>
          <w:rFonts w:ascii="Times New Roman"/>
          <w:b w:val="false"/>
          <w:i w:val="false"/>
          <w:color w:val="000000"/>
          <w:sz w:val="28"/>
        </w:rPr>
        <w:t xml:space="preserve">
                      стандартизации, сертификации, метрологии и </w:t>
      </w:r>
      <w:r>
        <w:br/>
      </w:r>
      <w:r>
        <w:rPr>
          <w:rFonts w:ascii="Times New Roman"/>
          <w:b w:val="false"/>
          <w:i w:val="false"/>
          <w:color w:val="000000"/>
          <w:sz w:val="28"/>
        </w:rPr>
        <w:t xml:space="preserve">
                      систем качества </w:t>
      </w:r>
      <w:r>
        <w:br/>
      </w:r>
      <w:r>
        <w:rPr>
          <w:rFonts w:ascii="Times New Roman"/>
          <w:b w:val="false"/>
          <w:i w:val="false"/>
          <w:color w:val="000000"/>
          <w:sz w:val="28"/>
        </w:rPr>
        <w:t xml:space="preserve">
15                    Официальные трансферты </w:t>
      </w:r>
      <w:r>
        <w:br/>
      </w:r>
      <w:r>
        <w:rPr>
          <w:rFonts w:ascii="Times New Roman"/>
          <w:b w:val="false"/>
          <w:i w:val="false"/>
          <w:color w:val="000000"/>
          <w:sz w:val="28"/>
        </w:rPr>
        <w:t xml:space="preserve">
    217               Министерство финансов Республики Казахстан </w:t>
      </w:r>
      <w:r>
        <w:br/>
      </w:r>
      <w:r>
        <w:rPr>
          <w:rFonts w:ascii="Times New Roman"/>
          <w:b w:val="false"/>
          <w:i w:val="false"/>
          <w:color w:val="000000"/>
          <w:sz w:val="28"/>
        </w:rPr>
        <w:t xml:space="preserve">
       066            Официальные трансферты, передаваемые из </w:t>
      </w:r>
      <w:r>
        <w:br/>
      </w:r>
      <w:r>
        <w:rPr>
          <w:rFonts w:ascii="Times New Roman"/>
          <w:b w:val="false"/>
          <w:i w:val="false"/>
          <w:color w:val="000000"/>
          <w:sz w:val="28"/>
        </w:rPr>
        <w:t xml:space="preserve">
                      республиканского бюджета в Национальный фонд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Инвестиции на формирование и увеличение </w:t>
      </w:r>
      <w:r>
        <w:br/>
      </w:r>
      <w:r>
        <w:rPr>
          <w:rFonts w:ascii="Times New Roman"/>
          <w:b w:val="false"/>
          <w:i w:val="false"/>
          <w:color w:val="000000"/>
          <w:sz w:val="28"/>
        </w:rPr>
        <w:t>
</w:t>
      </w:r>
      <w:r>
        <w:rPr>
          <w:rFonts w:ascii="Times New Roman"/>
          <w:b/>
          <w:i w:val="false"/>
          <w:color w:val="000000"/>
          <w:sz w:val="28"/>
        </w:rPr>
        <w:t xml:space="preserve">                    уставного капитала юридических лиц </w:t>
      </w:r>
    </w:p>
    <w:p>
      <w:pPr>
        <w:spacing w:after="0"/>
        <w:ind w:left="0"/>
        <w:jc w:val="both"/>
      </w:pPr>
      <w:r>
        <w:rPr>
          <w:rFonts w:ascii="Times New Roman"/>
          <w:b w:val="false"/>
          <w:i w:val="false"/>
          <w:color w:val="000000"/>
          <w:sz w:val="28"/>
        </w:rPr>
        <w:t xml:space="preserve">01                    Государственные услуги общего характера </w:t>
      </w:r>
      <w:r>
        <w:br/>
      </w:r>
      <w:r>
        <w:rPr>
          <w:rFonts w:ascii="Times New Roman"/>
          <w:b w:val="false"/>
          <w:i w:val="false"/>
          <w:color w:val="000000"/>
          <w:sz w:val="28"/>
        </w:rPr>
        <w:t xml:space="preserve">
    217               Министерство финансов Республики Казахстан </w:t>
      </w:r>
      <w:r>
        <w:br/>
      </w:r>
      <w:r>
        <w:rPr>
          <w:rFonts w:ascii="Times New Roman"/>
          <w:b w:val="false"/>
          <w:i w:val="false"/>
          <w:color w:val="000000"/>
          <w:sz w:val="28"/>
        </w:rPr>
        <w:t xml:space="preserve">
       006            Приобретение акций международных финансовых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04                    Образование </w:t>
      </w:r>
      <w:r>
        <w:br/>
      </w:r>
      <w:r>
        <w:rPr>
          <w:rFonts w:ascii="Times New Roman"/>
          <w:b w:val="false"/>
          <w:i w:val="false"/>
          <w:color w:val="000000"/>
          <w:sz w:val="28"/>
        </w:rPr>
        <w:t xml:space="preserve">
    225               Министерство образования и науки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032            Институциональное развитие образования и науки </w:t>
      </w:r>
      <w:r>
        <w:br/>
      </w:r>
      <w:r>
        <w:rPr>
          <w:rFonts w:ascii="Times New Roman"/>
          <w:b w:val="false"/>
          <w:i w:val="false"/>
          <w:color w:val="000000"/>
          <w:sz w:val="28"/>
        </w:rPr>
        <w:t xml:space="preserve">
07                    Жилищно-коммунальное хозяйство </w:t>
      </w:r>
      <w:r>
        <w:br/>
      </w:r>
      <w:r>
        <w:rPr>
          <w:rFonts w:ascii="Times New Roman"/>
          <w:b w:val="false"/>
          <w:i w:val="false"/>
          <w:color w:val="000000"/>
          <w:sz w:val="28"/>
        </w:rPr>
        <w:t xml:space="preserve">
    217               Министерство финансов Республики Казахстан </w:t>
      </w:r>
      <w:r>
        <w:br/>
      </w:r>
      <w:r>
        <w:rPr>
          <w:rFonts w:ascii="Times New Roman"/>
          <w:b w:val="false"/>
          <w:i w:val="false"/>
          <w:color w:val="000000"/>
          <w:sz w:val="28"/>
        </w:rPr>
        <w:t xml:space="preserve">
       053            Институциональное обеспечение реализации </w:t>
      </w:r>
      <w:r>
        <w:br/>
      </w:r>
      <w:r>
        <w:rPr>
          <w:rFonts w:ascii="Times New Roman"/>
          <w:b w:val="false"/>
          <w:i w:val="false"/>
          <w:color w:val="000000"/>
          <w:sz w:val="28"/>
        </w:rPr>
        <w:t xml:space="preserve">
                      Государственной программы жилищного </w:t>
      </w:r>
      <w:r>
        <w:br/>
      </w:r>
      <w:r>
        <w:rPr>
          <w:rFonts w:ascii="Times New Roman"/>
          <w:b w:val="false"/>
          <w:i w:val="false"/>
          <w:color w:val="000000"/>
          <w:sz w:val="28"/>
        </w:rPr>
        <w:t xml:space="preserve">
                      строительства </w:t>
      </w:r>
      <w:r>
        <w:br/>
      </w:r>
      <w:r>
        <w:rPr>
          <w:rFonts w:ascii="Times New Roman"/>
          <w:b w:val="false"/>
          <w:i w:val="false"/>
          <w:color w:val="000000"/>
          <w:sz w:val="28"/>
        </w:rPr>
        <w:t xml:space="preserve">
08                    Культура, спорт, туризм и информационное </w:t>
      </w:r>
      <w:r>
        <w:br/>
      </w:r>
      <w:r>
        <w:rPr>
          <w:rFonts w:ascii="Times New Roman"/>
          <w:b w:val="false"/>
          <w:i w:val="false"/>
          <w:color w:val="000000"/>
          <w:sz w:val="28"/>
        </w:rPr>
        <w:t xml:space="preserve">
                      пространство </w:t>
      </w:r>
      <w:r>
        <w:br/>
      </w:r>
      <w:r>
        <w:rPr>
          <w:rFonts w:ascii="Times New Roman"/>
          <w:b w:val="false"/>
          <w:i w:val="false"/>
          <w:color w:val="000000"/>
          <w:sz w:val="28"/>
        </w:rPr>
        <w:t xml:space="preserve">
    200               Министерство культуры, информации и спорта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022            Институциональное развитие средств массовой </w:t>
      </w:r>
      <w:r>
        <w:br/>
      </w:r>
      <w:r>
        <w:rPr>
          <w:rFonts w:ascii="Times New Roman"/>
          <w:b w:val="false"/>
          <w:i w:val="false"/>
          <w:color w:val="000000"/>
          <w:sz w:val="28"/>
        </w:rPr>
        <w:t xml:space="preserve">
                      информации </w:t>
      </w:r>
      <w:r>
        <w:br/>
      </w:r>
      <w:r>
        <w:rPr>
          <w:rFonts w:ascii="Times New Roman"/>
          <w:b w:val="false"/>
          <w:i w:val="false"/>
          <w:color w:val="000000"/>
          <w:sz w:val="28"/>
        </w:rPr>
        <w:t xml:space="preserve">
09                    Топливно-энергетический комплекс и </w:t>
      </w:r>
      <w:r>
        <w:br/>
      </w:r>
      <w:r>
        <w:rPr>
          <w:rFonts w:ascii="Times New Roman"/>
          <w:b w:val="false"/>
          <w:i w:val="false"/>
          <w:color w:val="000000"/>
          <w:sz w:val="28"/>
        </w:rPr>
        <w:t xml:space="preserve">
                      недропользование </w:t>
      </w:r>
      <w:r>
        <w:br/>
      </w:r>
      <w:r>
        <w:rPr>
          <w:rFonts w:ascii="Times New Roman"/>
          <w:b w:val="false"/>
          <w:i w:val="false"/>
          <w:color w:val="000000"/>
          <w:sz w:val="28"/>
        </w:rPr>
        <w:t xml:space="preserve">
    231               Министерство энергетики и минеральных </w:t>
      </w:r>
      <w:r>
        <w:br/>
      </w:r>
      <w:r>
        <w:rPr>
          <w:rFonts w:ascii="Times New Roman"/>
          <w:b w:val="false"/>
          <w:i w:val="false"/>
          <w:color w:val="000000"/>
          <w:sz w:val="28"/>
        </w:rPr>
        <w:t xml:space="preserve">
                      ресурсов Республики Казахстан </w:t>
      </w:r>
      <w:r>
        <w:br/>
      </w:r>
      <w:r>
        <w:rPr>
          <w:rFonts w:ascii="Times New Roman"/>
          <w:b w:val="false"/>
          <w:i w:val="false"/>
          <w:color w:val="000000"/>
          <w:sz w:val="28"/>
        </w:rPr>
        <w:t xml:space="preserve">
       007            Создание технопарка "Парк ядерных технологий" </w:t>
      </w:r>
      <w:r>
        <w:br/>
      </w:r>
      <w:r>
        <w:rPr>
          <w:rFonts w:ascii="Times New Roman"/>
          <w:b w:val="false"/>
          <w:i w:val="false"/>
          <w:color w:val="000000"/>
          <w:sz w:val="28"/>
        </w:rPr>
        <w:t xml:space="preserve">
                      в городе Курчатове </w:t>
      </w:r>
      <w:r>
        <w:br/>
      </w:r>
      <w:r>
        <w:rPr>
          <w:rFonts w:ascii="Times New Roman"/>
          <w:b w:val="false"/>
          <w:i w:val="false"/>
          <w:color w:val="000000"/>
          <w:sz w:val="28"/>
        </w:rPr>
        <w:t xml:space="preserve">
10                    Сельское, водное, лесное, рыбное хозяйство, </w:t>
      </w:r>
      <w:r>
        <w:br/>
      </w:r>
      <w:r>
        <w:rPr>
          <w:rFonts w:ascii="Times New Roman"/>
          <w:b w:val="false"/>
          <w:i w:val="false"/>
          <w:color w:val="000000"/>
          <w:sz w:val="28"/>
        </w:rPr>
        <w:t xml:space="preserve">
                      особоохраняемые природные территории, </w:t>
      </w:r>
      <w:r>
        <w:br/>
      </w:r>
      <w:r>
        <w:rPr>
          <w:rFonts w:ascii="Times New Roman"/>
          <w:b w:val="false"/>
          <w:i w:val="false"/>
          <w:color w:val="000000"/>
          <w:sz w:val="28"/>
        </w:rPr>
        <w:t xml:space="preserve">
                      охрана окружающей среды и животного мира, </w:t>
      </w:r>
      <w:r>
        <w:br/>
      </w:r>
      <w:r>
        <w:rPr>
          <w:rFonts w:ascii="Times New Roman"/>
          <w:b w:val="false"/>
          <w:i w:val="false"/>
          <w:color w:val="000000"/>
          <w:sz w:val="28"/>
        </w:rPr>
        <w:t xml:space="preserve">
                      земельные отношения </w:t>
      </w:r>
      <w:r>
        <w:br/>
      </w:r>
      <w:r>
        <w:rPr>
          <w:rFonts w:ascii="Times New Roman"/>
          <w:b w:val="false"/>
          <w:i w:val="false"/>
          <w:color w:val="000000"/>
          <w:sz w:val="28"/>
        </w:rPr>
        <w:t xml:space="preserve">
    212               Министерство сельского хозяйства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043            Институциональное развитие сельского хозяйства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213               Министерство труда и социальной защиты </w:t>
      </w:r>
      <w:r>
        <w:br/>
      </w:r>
      <w:r>
        <w:rPr>
          <w:rFonts w:ascii="Times New Roman"/>
          <w:b w:val="false"/>
          <w:i w:val="false"/>
          <w:color w:val="000000"/>
          <w:sz w:val="28"/>
        </w:rPr>
        <w:t xml:space="preserve">
                      населения Республики Казахстан </w:t>
      </w:r>
      <w:r>
        <w:br/>
      </w:r>
      <w:r>
        <w:rPr>
          <w:rFonts w:ascii="Times New Roman"/>
          <w:b w:val="false"/>
          <w:i w:val="false"/>
          <w:color w:val="000000"/>
          <w:sz w:val="28"/>
        </w:rPr>
        <w:t xml:space="preserve">
       031            Создание Государственной </w:t>
      </w:r>
      <w:r>
        <w:br/>
      </w:r>
      <w:r>
        <w:rPr>
          <w:rFonts w:ascii="Times New Roman"/>
          <w:b w:val="false"/>
          <w:i w:val="false"/>
          <w:color w:val="000000"/>
          <w:sz w:val="28"/>
        </w:rPr>
        <w:t xml:space="preserve">
                      аннуитетной компании </w:t>
      </w:r>
      <w:r>
        <w:br/>
      </w:r>
      <w:r>
        <w:rPr>
          <w:rFonts w:ascii="Times New Roman"/>
          <w:b w:val="false"/>
          <w:i w:val="false"/>
          <w:color w:val="000000"/>
          <w:sz w:val="28"/>
        </w:rPr>
        <w:t xml:space="preserve">
    217               Министерство финансов Республики Казахстан </w:t>
      </w:r>
      <w:r>
        <w:br/>
      </w:r>
      <w:r>
        <w:rPr>
          <w:rFonts w:ascii="Times New Roman"/>
          <w:b w:val="false"/>
          <w:i w:val="false"/>
          <w:color w:val="000000"/>
          <w:sz w:val="28"/>
        </w:rPr>
        <w:t xml:space="preserve">
       027            Создание межгосударственного </w:t>
      </w:r>
      <w:r>
        <w:br/>
      </w:r>
      <w:r>
        <w:rPr>
          <w:rFonts w:ascii="Times New Roman"/>
          <w:b w:val="false"/>
          <w:i w:val="false"/>
          <w:color w:val="000000"/>
          <w:sz w:val="28"/>
        </w:rPr>
        <w:t xml:space="preserve">
                      инвестиционного банка </w:t>
      </w:r>
      <w:r>
        <w:br/>
      </w:r>
      <w:r>
        <w:rPr>
          <w:rFonts w:ascii="Times New Roman"/>
          <w:b w:val="false"/>
          <w:i w:val="false"/>
          <w:color w:val="000000"/>
          <w:sz w:val="28"/>
        </w:rPr>
        <w:t xml:space="preserve">
    220               Министерство экономики и бюджетного </w:t>
      </w:r>
      <w:r>
        <w:br/>
      </w:r>
      <w:r>
        <w:rPr>
          <w:rFonts w:ascii="Times New Roman"/>
          <w:b w:val="false"/>
          <w:i w:val="false"/>
          <w:color w:val="000000"/>
          <w:sz w:val="28"/>
        </w:rPr>
        <w:t xml:space="preserve">
                      планирования Республики Казахстан </w:t>
      </w:r>
      <w:r>
        <w:br/>
      </w:r>
      <w:r>
        <w:rPr>
          <w:rFonts w:ascii="Times New Roman"/>
          <w:b w:val="false"/>
          <w:i w:val="false"/>
          <w:color w:val="000000"/>
          <w:sz w:val="28"/>
        </w:rPr>
        <w:t xml:space="preserve">
       007            Создание системы раннего обнаружения </w:t>
      </w:r>
      <w:r>
        <w:br/>
      </w:r>
      <w:r>
        <w:rPr>
          <w:rFonts w:ascii="Times New Roman"/>
          <w:b w:val="false"/>
          <w:i w:val="false"/>
          <w:color w:val="000000"/>
          <w:sz w:val="28"/>
        </w:rPr>
        <w:t xml:space="preserve">
                      финансовых потрясений, планирования </w:t>
      </w:r>
      <w:r>
        <w:br/>
      </w:r>
      <w:r>
        <w:rPr>
          <w:rFonts w:ascii="Times New Roman"/>
          <w:b w:val="false"/>
          <w:i w:val="false"/>
          <w:color w:val="000000"/>
          <w:sz w:val="28"/>
        </w:rPr>
        <w:t xml:space="preserve">
                      территориального развития и повышение </w:t>
      </w:r>
      <w:r>
        <w:br/>
      </w:r>
      <w:r>
        <w:rPr>
          <w:rFonts w:ascii="Times New Roman"/>
          <w:b w:val="false"/>
          <w:i w:val="false"/>
          <w:color w:val="000000"/>
          <w:sz w:val="28"/>
        </w:rPr>
        <w:t xml:space="preserve">
                      профессионального уровня работников </w:t>
      </w:r>
      <w:r>
        <w:br/>
      </w:r>
      <w:r>
        <w:rPr>
          <w:rFonts w:ascii="Times New Roman"/>
          <w:b w:val="false"/>
          <w:i w:val="false"/>
          <w:color w:val="000000"/>
          <w:sz w:val="28"/>
        </w:rPr>
        <w:t xml:space="preserve">
                      финансово-экономического сектора </w:t>
      </w:r>
      <w:r>
        <w:br/>
      </w:r>
      <w:r>
        <w:rPr>
          <w:rFonts w:ascii="Times New Roman"/>
          <w:b w:val="false"/>
          <w:i w:val="false"/>
          <w:color w:val="000000"/>
          <w:sz w:val="28"/>
        </w:rPr>
        <w:t xml:space="preserve">
       012            Развитие Центра маркетингово- </w:t>
      </w:r>
      <w:r>
        <w:br/>
      </w:r>
      <w:r>
        <w:rPr>
          <w:rFonts w:ascii="Times New Roman"/>
          <w:b w:val="false"/>
          <w:i w:val="false"/>
          <w:color w:val="000000"/>
          <w:sz w:val="28"/>
        </w:rPr>
        <w:t xml:space="preserve">
                      аналитических исследований </w:t>
      </w:r>
      <w:r>
        <w:br/>
      </w:r>
      <w:r>
        <w:rPr>
          <w:rFonts w:ascii="Times New Roman"/>
          <w:b w:val="false"/>
          <w:i w:val="false"/>
          <w:color w:val="000000"/>
          <w:sz w:val="28"/>
        </w:rPr>
        <w:t xml:space="preserve">
    233               Министерство индустрии и торговли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011            Создание международного центра </w:t>
      </w:r>
      <w:r>
        <w:br/>
      </w:r>
      <w:r>
        <w:rPr>
          <w:rFonts w:ascii="Times New Roman"/>
          <w:b w:val="false"/>
          <w:i w:val="false"/>
          <w:color w:val="000000"/>
          <w:sz w:val="28"/>
        </w:rPr>
        <w:t xml:space="preserve">
                      приграничного сотрудничества "Хоргос" </w:t>
      </w:r>
      <w:r>
        <w:br/>
      </w:r>
      <w:r>
        <w:rPr>
          <w:rFonts w:ascii="Times New Roman"/>
          <w:b w:val="false"/>
          <w:i w:val="false"/>
          <w:color w:val="000000"/>
          <w:sz w:val="28"/>
        </w:rPr>
        <w:t xml:space="preserve">
       018            Институциональное обеспечение реализации </w:t>
      </w:r>
      <w:r>
        <w:br/>
      </w:r>
      <w:r>
        <w:rPr>
          <w:rFonts w:ascii="Times New Roman"/>
          <w:b w:val="false"/>
          <w:i w:val="false"/>
          <w:color w:val="000000"/>
          <w:sz w:val="28"/>
        </w:rPr>
        <w:t xml:space="preserve">
                      Стратегии индустриально-инновационного </w:t>
      </w:r>
      <w:r>
        <w:br/>
      </w:r>
      <w:r>
        <w:rPr>
          <w:rFonts w:ascii="Times New Roman"/>
          <w:b w:val="false"/>
          <w:i w:val="false"/>
          <w:color w:val="000000"/>
          <w:sz w:val="28"/>
        </w:rPr>
        <w:t xml:space="preserve">
                      развития </w:t>
      </w:r>
      <w:r>
        <w:br/>
      </w:r>
      <w:r>
        <w:rPr>
          <w:rFonts w:ascii="Times New Roman"/>
          <w:b w:val="false"/>
          <w:i w:val="false"/>
          <w:color w:val="000000"/>
          <w:sz w:val="28"/>
        </w:rPr>
        <w:t xml:space="preserve">
       032            Развитие малого предпринимательства </w:t>
      </w:r>
      <w:r>
        <w:br/>
      </w:r>
      <w:r>
        <w:rPr>
          <w:rFonts w:ascii="Times New Roman"/>
          <w:b w:val="false"/>
          <w:i w:val="false"/>
          <w:color w:val="000000"/>
          <w:sz w:val="28"/>
        </w:rPr>
        <w:t xml:space="preserve">
____________________________________________________________________ </w:t>
      </w:r>
    </w:p>
    <w:bookmarkStart w:name="z51" w:id="4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Закону Республики Казахстан        </w:t>
      </w:r>
      <w:r>
        <w:br/>
      </w:r>
      <w:r>
        <w:rPr>
          <w:rFonts w:ascii="Times New Roman"/>
          <w:b w:val="false"/>
          <w:i w:val="false"/>
          <w:color w:val="000000"/>
          <w:sz w:val="28"/>
        </w:rPr>
        <w:t xml:space="preserve">
"О республиканском бюджете на 2006 год"   </w:t>
      </w:r>
      <w:r>
        <w:br/>
      </w:r>
      <w:r>
        <w:rPr>
          <w:rFonts w:ascii="Times New Roman"/>
          <w:b w:val="false"/>
          <w:i w:val="false"/>
          <w:color w:val="000000"/>
          <w:sz w:val="28"/>
        </w:rPr>
        <w:t xml:space="preserve">
от      2005 года N  ЗРК          </w:t>
      </w:r>
    </w:p>
    <w:bookmarkEnd w:id="47"/>
    <w:p>
      <w:pPr>
        <w:spacing w:after="0"/>
        <w:ind w:left="0"/>
        <w:jc w:val="left"/>
      </w:pPr>
      <w:r>
        <w:rPr>
          <w:rFonts w:ascii="Times New Roman"/>
          <w:b/>
          <w:i w:val="false"/>
          <w:color w:val="000000"/>
        </w:rPr>
        <w:t xml:space="preserve"> Перечень республиканских бюджетных программ, </w:t>
      </w:r>
      <w:r>
        <w:br/>
      </w:r>
      <w:r>
        <w:rPr>
          <w:rFonts w:ascii="Times New Roman"/>
          <w:b/>
          <w:i w:val="false"/>
          <w:color w:val="000000"/>
        </w:rPr>
        <w:t xml:space="preserve">
не подлежащих секвестру в процессе исполнения </w:t>
      </w:r>
      <w:r>
        <w:br/>
      </w:r>
      <w:r>
        <w:rPr>
          <w:rFonts w:ascii="Times New Roman"/>
          <w:b/>
          <w:i w:val="false"/>
          <w:color w:val="000000"/>
        </w:rPr>
        <w:t xml:space="preserve">
республиканского бюджета на 2006 год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Функциональная группа! </w:t>
      </w:r>
      <w:r>
        <w:br/>
      </w:r>
      <w:r>
        <w:rPr>
          <w:rFonts w:ascii="Times New Roman"/>
          <w:b w:val="false"/>
          <w:i w:val="false"/>
          <w:color w:val="000000"/>
          <w:sz w:val="28"/>
        </w:rPr>
        <w:t xml:space="preserve">
    Администратор    !              Наименование </w:t>
      </w:r>
      <w:r>
        <w:br/>
      </w:r>
      <w:r>
        <w:rPr>
          <w:rFonts w:ascii="Times New Roman"/>
          <w:b w:val="false"/>
          <w:i w:val="false"/>
          <w:color w:val="000000"/>
          <w:sz w:val="28"/>
        </w:rPr>
        <w:t xml:space="preserve">
       Программа     ! </w:t>
      </w:r>
      <w:r>
        <w:br/>
      </w:r>
      <w:r>
        <w:rPr>
          <w:rFonts w:ascii="Times New Roman"/>
          <w:b w:val="false"/>
          <w:i w:val="false"/>
          <w:color w:val="000000"/>
          <w:sz w:val="28"/>
        </w:rPr>
        <w:t xml:space="preserve">
------------------------------------------------------------------- </w:t>
      </w:r>
      <w:r>
        <w:br/>
      </w:r>
      <w:r>
        <w:rPr>
          <w:rFonts w:ascii="Times New Roman"/>
          <w:b w:val="false"/>
          <w:i w:val="false"/>
          <w:color w:val="000000"/>
          <w:sz w:val="28"/>
        </w:rPr>
        <w:t xml:space="preserve">
5                      Здравоохранение </w:t>
      </w:r>
      <w:r>
        <w:br/>
      </w:r>
      <w:r>
        <w:rPr>
          <w:rFonts w:ascii="Times New Roman"/>
          <w:b w:val="false"/>
          <w:i w:val="false"/>
          <w:color w:val="000000"/>
          <w:sz w:val="28"/>
        </w:rPr>
        <w:t xml:space="preserve">
    226                Министерство здравоохранения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006             Санитарно-эпидемиологическое благополучие </w:t>
      </w:r>
      <w:r>
        <w:br/>
      </w:r>
      <w:r>
        <w:rPr>
          <w:rFonts w:ascii="Times New Roman"/>
          <w:b w:val="false"/>
          <w:i w:val="false"/>
          <w:color w:val="000000"/>
          <w:sz w:val="28"/>
        </w:rPr>
        <w:t xml:space="preserve">
                       населения на республиканском уровне </w:t>
      </w:r>
      <w:r>
        <w:br/>
      </w:r>
      <w:r>
        <w:rPr>
          <w:rFonts w:ascii="Times New Roman"/>
          <w:b w:val="false"/>
          <w:i w:val="false"/>
          <w:color w:val="000000"/>
          <w:sz w:val="28"/>
        </w:rPr>
        <w:t xml:space="preserve">
       011             Оказание специализированной и санаторно- </w:t>
      </w:r>
      <w:r>
        <w:br/>
      </w:r>
      <w:r>
        <w:rPr>
          <w:rFonts w:ascii="Times New Roman"/>
          <w:b w:val="false"/>
          <w:i w:val="false"/>
          <w:color w:val="000000"/>
          <w:sz w:val="28"/>
        </w:rPr>
        <w:t xml:space="preserve">
                       оздоровительной медицинской помощи больным </w:t>
      </w:r>
      <w:r>
        <w:br/>
      </w:r>
      <w:r>
        <w:rPr>
          <w:rFonts w:ascii="Times New Roman"/>
          <w:b w:val="false"/>
          <w:i w:val="false"/>
          <w:color w:val="000000"/>
          <w:sz w:val="28"/>
        </w:rPr>
        <w:t xml:space="preserve">
                       туберкулезом </w:t>
      </w:r>
      <w:r>
        <w:br/>
      </w:r>
      <w:r>
        <w:rPr>
          <w:rFonts w:ascii="Times New Roman"/>
          <w:b w:val="false"/>
          <w:i w:val="false"/>
          <w:color w:val="000000"/>
          <w:sz w:val="28"/>
        </w:rPr>
        <w:t xml:space="preserve">
       022             Целевые текущие трансферты областным </w:t>
      </w:r>
      <w:r>
        <w:br/>
      </w:r>
      <w:r>
        <w:rPr>
          <w:rFonts w:ascii="Times New Roman"/>
          <w:b w:val="false"/>
          <w:i w:val="false"/>
          <w:color w:val="000000"/>
          <w:sz w:val="28"/>
        </w:rPr>
        <w:t xml:space="preserve">
                       бюджетам, бюджетам городов Астаны и Алматы </w:t>
      </w:r>
      <w:r>
        <w:br/>
      </w:r>
      <w:r>
        <w:rPr>
          <w:rFonts w:ascii="Times New Roman"/>
          <w:b w:val="false"/>
          <w:i w:val="false"/>
          <w:color w:val="000000"/>
          <w:sz w:val="28"/>
        </w:rPr>
        <w:t xml:space="preserve">
                       на обеспечение лекарственными средствами </w:t>
      </w:r>
      <w:r>
        <w:br/>
      </w:r>
      <w:r>
        <w:rPr>
          <w:rFonts w:ascii="Times New Roman"/>
          <w:b w:val="false"/>
          <w:i w:val="false"/>
          <w:color w:val="000000"/>
          <w:sz w:val="28"/>
        </w:rPr>
        <w:t xml:space="preserve">
                       детей и подростков, находящихся на </w:t>
      </w:r>
      <w:r>
        <w:br/>
      </w:r>
      <w:r>
        <w:rPr>
          <w:rFonts w:ascii="Times New Roman"/>
          <w:b w:val="false"/>
          <w:i w:val="false"/>
          <w:color w:val="000000"/>
          <w:sz w:val="28"/>
        </w:rPr>
        <w:t xml:space="preserve">
                       диспансерном учете при амбулаторном </w:t>
      </w:r>
      <w:r>
        <w:br/>
      </w:r>
      <w:r>
        <w:rPr>
          <w:rFonts w:ascii="Times New Roman"/>
          <w:b w:val="false"/>
          <w:i w:val="false"/>
          <w:color w:val="000000"/>
          <w:sz w:val="28"/>
        </w:rPr>
        <w:t xml:space="preserve">
                       лечении хронических заболеваний </w:t>
      </w:r>
      <w:r>
        <w:br/>
      </w:r>
      <w:r>
        <w:rPr>
          <w:rFonts w:ascii="Times New Roman"/>
          <w:b w:val="false"/>
          <w:i w:val="false"/>
          <w:color w:val="000000"/>
          <w:sz w:val="28"/>
        </w:rPr>
        <w:t xml:space="preserve">
       024             Целевые текущие трансферты областным </w:t>
      </w:r>
      <w:r>
        <w:br/>
      </w:r>
      <w:r>
        <w:rPr>
          <w:rFonts w:ascii="Times New Roman"/>
          <w:b w:val="false"/>
          <w:i w:val="false"/>
          <w:color w:val="000000"/>
          <w:sz w:val="28"/>
        </w:rPr>
        <w:t xml:space="preserve">
                       бюджетам, бюджетам городов Астаны и Алматы </w:t>
      </w:r>
      <w:r>
        <w:br/>
      </w:r>
      <w:r>
        <w:rPr>
          <w:rFonts w:ascii="Times New Roman"/>
          <w:b w:val="false"/>
          <w:i w:val="false"/>
          <w:color w:val="000000"/>
          <w:sz w:val="28"/>
        </w:rPr>
        <w:t xml:space="preserve">
                       на обеспечение лекарственными средствами </w:t>
      </w:r>
      <w:r>
        <w:br/>
      </w:r>
      <w:r>
        <w:rPr>
          <w:rFonts w:ascii="Times New Roman"/>
          <w:b w:val="false"/>
          <w:i w:val="false"/>
          <w:color w:val="000000"/>
          <w:sz w:val="28"/>
        </w:rPr>
        <w:t xml:space="preserve">
                       на льготных условиях отдельных категорий </w:t>
      </w:r>
      <w:r>
        <w:br/>
      </w:r>
      <w:r>
        <w:rPr>
          <w:rFonts w:ascii="Times New Roman"/>
          <w:b w:val="false"/>
          <w:i w:val="false"/>
          <w:color w:val="000000"/>
          <w:sz w:val="28"/>
        </w:rPr>
        <w:t xml:space="preserve">
                       граждан на амбулаторном уровне лечения </w:t>
      </w:r>
      <w:r>
        <w:br/>
      </w:r>
      <w:r>
        <w:rPr>
          <w:rFonts w:ascii="Times New Roman"/>
          <w:b w:val="false"/>
          <w:i w:val="false"/>
          <w:color w:val="000000"/>
          <w:sz w:val="28"/>
        </w:rPr>
        <w:t xml:space="preserve">
       028             Целевые текущие трансферты областным </w:t>
      </w:r>
      <w:r>
        <w:br/>
      </w:r>
      <w:r>
        <w:rPr>
          <w:rFonts w:ascii="Times New Roman"/>
          <w:b w:val="false"/>
          <w:i w:val="false"/>
          <w:color w:val="000000"/>
          <w:sz w:val="28"/>
        </w:rPr>
        <w:t xml:space="preserve">
                       бюджетам, бюджетам городов Астаны и Алматы </w:t>
      </w:r>
      <w:r>
        <w:br/>
      </w:r>
      <w:r>
        <w:rPr>
          <w:rFonts w:ascii="Times New Roman"/>
          <w:b w:val="false"/>
          <w:i w:val="false"/>
          <w:color w:val="000000"/>
          <w:sz w:val="28"/>
        </w:rPr>
        <w:t xml:space="preserve">
                       на закуп лекарственных средств, вакцин и </w:t>
      </w:r>
      <w:r>
        <w:br/>
      </w:r>
      <w:r>
        <w:rPr>
          <w:rFonts w:ascii="Times New Roman"/>
          <w:b w:val="false"/>
          <w:i w:val="false"/>
          <w:color w:val="000000"/>
          <w:sz w:val="28"/>
        </w:rPr>
        <w:t xml:space="preserve">
                       других иммунобиологических препаратов </w:t>
      </w:r>
      <w:r>
        <w:br/>
      </w:r>
      <w:r>
        <w:rPr>
          <w:rFonts w:ascii="Times New Roman"/>
          <w:b w:val="false"/>
          <w:i w:val="false"/>
          <w:color w:val="000000"/>
          <w:sz w:val="28"/>
        </w:rPr>
        <w:t xml:space="preserve">
       035             Целевые текущие трансферты областным </w:t>
      </w:r>
      <w:r>
        <w:br/>
      </w:r>
      <w:r>
        <w:rPr>
          <w:rFonts w:ascii="Times New Roman"/>
          <w:b w:val="false"/>
          <w:i w:val="false"/>
          <w:color w:val="000000"/>
          <w:sz w:val="28"/>
        </w:rPr>
        <w:t xml:space="preserve">
                       бюджетам, бюджетам городов Астаны и Алматы </w:t>
      </w:r>
      <w:r>
        <w:br/>
      </w:r>
      <w:r>
        <w:rPr>
          <w:rFonts w:ascii="Times New Roman"/>
          <w:b w:val="false"/>
          <w:i w:val="false"/>
          <w:color w:val="000000"/>
          <w:sz w:val="28"/>
        </w:rPr>
        <w:t xml:space="preserve">
                       на лекарственное обеспечение детей до 5-ти </w:t>
      </w:r>
      <w:r>
        <w:br/>
      </w:r>
      <w:r>
        <w:rPr>
          <w:rFonts w:ascii="Times New Roman"/>
          <w:b w:val="false"/>
          <w:i w:val="false"/>
          <w:color w:val="000000"/>
          <w:sz w:val="28"/>
        </w:rPr>
        <w:t xml:space="preserve">
                       летнего возраста на амбулаторном уровне </w:t>
      </w:r>
      <w:r>
        <w:br/>
      </w:r>
      <w:r>
        <w:rPr>
          <w:rFonts w:ascii="Times New Roman"/>
          <w:b w:val="false"/>
          <w:i w:val="false"/>
          <w:color w:val="000000"/>
          <w:sz w:val="28"/>
        </w:rPr>
        <w:t xml:space="preserve">
                       лечения </w:t>
      </w:r>
      <w:r>
        <w:br/>
      </w:r>
      <w:r>
        <w:rPr>
          <w:rFonts w:ascii="Times New Roman"/>
          <w:b w:val="false"/>
          <w:i w:val="false"/>
          <w:color w:val="000000"/>
          <w:sz w:val="28"/>
        </w:rPr>
        <w:t xml:space="preserve">
       036             Целевые текущие трансферты областным </w:t>
      </w:r>
      <w:r>
        <w:br/>
      </w:r>
      <w:r>
        <w:rPr>
          <w:rFonts w:ascii="Times New Roman"/>
          <w:b w:val="false"/>
          <w:i w:val="false"/>
          <w:color w:val="000000"/>
          <w:sz w:val="28"/>
        </w:rPr>
        <w:t xml:space="preserve">
                       бюджетам, бюджетам городов Астаны и Алматы </w:t>
      </w:r>
      <w:r>
        <w:br/>
      </w:r>
      <w:r>
        <w:rPr>
          <w:rFonts w:ascii="Times New Roman"/>
          <w:b w:val="false"/>
          <w:i w:val="false"/>
          <w:color w:val="000000"/>
          <w:sz w:val="28"/>
        </w:rPr>
        <w:t xml:space="preserve">
                       на обеспечение беременных железо- и </w:t>
      </w:r>
      <w:r>
        <w:br/>
      </w:r>
      <w:r>
        <w:rPr>
          <w:rFonts w:ascii="Times New Roman"/>
          <w:b w:val="false"/>
          <w:i w:val="false"/>
          <w:color w:val="000000"/>
          <w:sz w:val="28"/>
        </w:rPr>
        <w:t xml:space="preserve">
                       йодосодержащими препаратами </w:t>
      </w:r>
      <w:r>
        <w:br/>
      </w:r>
      <w:r>
        <w:rPr>
          <w:rFonts w:ascii="Times New Roman"/>
          <w:b w:val="false"/>
          <w:i w:val="false"/>
          <w:color w:val="000000"/>
          <w:sz w:val="28"/>
        </w:rPr>
        <w:t xml:space="preserve">
       037             Целевые текущие трансферты областным </w:t>
      </w:r>
      <w:r>
        <w:br/>
      </w:r>
      <w:r>
        <w:rPr>
          <w:rFonts w:ascii="Times New Roman"/>
          <w:b w:val="false"/>
          <w:i w:val="false"/>
          <w:color w:val="000000"/>
          <w:sz w:val="28"/>
        </w:rPr>
        <w:t xml:space="preserve">
                       бюджетам, бюджетам городов Астаны и Алматы </w:t>
      </w:r>
      <w:r>
        <w:br/>
      </w:r>
      <w:r>
        <w:rPr>
          <w:rFonts w:ascii="Times New Roman"/>
          <w:b w:val="false"/>
          <w:i w:val="false"/>
          <w:color w:val="000000"/>
          <w:sz w:val="28"/>
        </w:rPr>
        <w:t xml:space="preserve">
                       на осуществление профилактических </w:t>
      </w:r>
      <w:r>
        <w:br/>
      </w:r>
      <w:r>
        <w:rPr>
          <w:rFonts w:ascii="Times New Roman"/>
          <w:b w:val="false"/>
          <w:i w:val="false"/>
          <w:color w:val="000000"/>
          <w:sz w:val="28"/>
        </w:rPr>
        <w:t xml:space="preserve">
                       медицинских осмотров отдельных категорий </w:t>
      </w:r>
      <w:r>
        <w:br/>
      </w:r>
      <w:r>
        <w:rPr>
          <w:rFonts w:ascii="Times New Roman"/>
          <w:b w:val="false"/>
          <w:i w:val="false"/>
          <w:color w:val="000000"/>
          <w:sz w:val="28"/>
        </w:rPr>
        <w:t xml:space="preserve">
                       граждан </w:t>
      </w:r>
      <w:r>
        <w:br/>
      </w:r>
      <w:r>
        <w:rPr>
          <w:rFonts w:ascii="Times New Roman"/>
          <w:b w:val="false"/>
          <w:i w:val="false"/>
          <w:color w:val="000000"/>
          <w:sz w:val="28"/>
        </w:rPr>
        <w:t xml:space="preserve">
6                      Социальная помощь и социальное обеспечение </w:t>
      </w:r>
      <w:r>
        <w:br/>
      </w:r>
      <w:r>
        <w:rPr>
          <w:rFonts w:ascii="Times New Roman"/>
          <w:b w:val="false"/>
          <w:i w:val="false"/>
          <w:color w:val="000000"/>
          <w:sz w:val="28"/>
        </w:rPr>
        <w:t xml:space="preserve">
    213                Министерство труда и социальной защиты </w:t>
      </w:r>
      <w:r>
        <w:br/>
      </w:r>
      <w:r>
        <w:rPr>
          <w:rFonts w:ascii="Times New Roman"/>
          <w:b w:val="false"/>
          <w:i w:val="false"/>
          <w:color w:val="000000"/>
          <w:sz w:val="28"/>
        </w:rPr>
        <w:t xml:space="preserve">
                       населения Республики Казахстан </w:t>
      </w:r>
      <w:r>
        <w:br/>
      </w:r>
      <w:r>
        <w:rPr>
          <w:rFonts w:ascii="Times New Roman"/>
          <w:b w:val="false"/>
          <w:i w:val="false"/>
          <w:color w:val="000000"/>
          <w:sz w:val="28"/>
        </w:rPr>
        <w:t xml:space="preserve">
       002             Пенсионная программа </w:t>
      </w:r>
      <w:r>
        <w:br/>
      </w:r>
      <w:r>
        <w:rPr>
          <w:rFonts w:ascii="Times New Roman"/>
          <w:b w:val="false"/>
          <w:i w:val="false"/>
          <w:color w:val="000000"/>
          <w:sz w:val="28"/>
        </w:rPr>
        <w:t xml:space="preserve">
       003             Государственные социальные пособия </w:t>
      </w:r>
      <w:r>
        <w:br/>
      </w:r>
      <w:r>
        <w:rPr>
          <w:rFonts w:ascii="Times New Roman"/>
          <w:b w:val="false"/>
          <w:i w:val="false"/>
          <w:color w:val="000000"/>
          <w:sz w:val="28"/>
        </w:rPr>
        <w:t xml:space="preserve">
       004             Специальные государственные пособия </w:t>
      </w:r>
      <w:r>
        <w:br/>
      </w:r>
      <w:r>
        <w:rPr>
          <w:rFonts w:ascii="Times New Roman"/>
          <w:b w:val="false"/>
          <w:i w:val="false"/>
          <w:color w:val="000000"/>
          <w:sz w:val="28"/>
        </w:rPr>
        <w:t xml:space="preserve">
       006             Государственные специальные пособия лицам, </w:t>
      </w:r>
      <w:r>
        <w:br/>
      </w:r>
      <w:r>
        <w:rPr>
          <w:rFonts w:ascii="Times New Roman"/>
          <w:b w:val="false"/>
          <w:i w:val="false"/>
          <w:color w:val="000000"/>
          <w:sz w:val="28"/>
        </w:rPr>
        <w:t xml:space="preserve">
                       работавшим на подземных и открытых горных </w:t>
      </w:r>
      <w:r>
        <w:br/>
      </w:r>
      <w:r>
        <w:rPr>
          <w:rFonts w:ascii="Times New Roman"/>
          <w:b w:val="false"/>
          <w:i w:val="false"/>
          <w:color w:val="000000"/>
          <w:sz w:val="28"/>
        </w:rPr>
        <w:t xml:space="preserve">
                       работах, на работах с особо вредными и особо </w:t>
      </w:r>
      <w:r>
        <w:br/>
      </w:r>
      <w:r>
        <w:rPr>
          <w:rFonts w:ascii="Times New Roman"/>
          <w:b w:val="false"/>
          <w:i w:val="false"/>
          <w:color w:val="000000"/>
          <w:sz w:val="28"/>
        </w:rPr>
        <w:t xml:space="preserve">
                       тяжелыми условиями труда </w:t>
      </w:r>
      <w:r>
        <w:br/>
      </w:r>
      <w:r>
        <w:rPr>
          <w:rFonts w:ascii="Times New Roman"/>
          <w:b w:val="false"/>
          <w:i w:val="false"/>
          <w:color w:val="000000"/>
          <w:sz w:val="28"/>
        </w:rPr>
        <w:t xml:space="preserve">
___________________________________________________________________ </w:t>
      </w:r>
    </w:p>
    <w:bookmarkStart w:name="z52" w:id="4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Закону Республики Казахстан        </w:t>
      </w:r>
      <w:r>
        <w:br/>
      </w:r>
      <w:r>
        <w:rPr>
          <w:rFonts w:ascii="Times New Roman"/>
          <w:b w:val="false"/>
          <w:i w:val="false"/>
          <w:color w:val="000000"/>
          <w:sz w:val="28"/>
        </w:rPr>
        <w:t xml:space="preserve">
"О республиканском бюджете на 2006 год"    </w:t>
      </w:r>
      <w:r>
        <w:br/>
      </w:r>
      <w:r>
        <w:rPr>
          <w:rFonts w:ascii="Times New Roman"/>
          <w:b w:val="false"/>
          <w:i w:val="false"/>
          <w:color w:val="000000"/>
          <w:sz w:val="28"/>
        </w:rPr>
        <w:t xml:space="preserve">
от      2005 года N  ЗРК            </w:t>
      </w:r>
    </w:p>
    <w:bookmarkEnd w:id="48"/>
    <w:p>
      <w:pPr>
        <w:spacing w:after="0"/>
        <w:ind w:left="0"/>
        <w:jc w:val="left"/>
      </w:pPr>
      <w:r>
        <w:rPr>
          <w:rFonts w:ascii="Times New Roman"/>
          <w:b/>
          <w:i w:val="false"/>
          <w:color w:val="000000"/>
        </w:rPr>
        <w:t xml:space="preserve"> Перечень местных бюджетных программ, </w:t>
      </w:r>
      <w:r>
        <w:br/>
      </w:r>
      <w:r>
        <w:rPr>
          <w:rFonts w:ascii="Times New Roman"/>
          <w:b/>
          <w:i w:val="false"/>
          <w:color w:val="000000"/>
        </w:rPr>
        <w:t xml:space="preserve">
не подлежащих секвестру в процессе исполнения </w:t>
      </w:r>
      <w:r>
        <w:br/>
      </w:r>
      <w:r>
        <w:rPr>
          <w:rFonts w:ascii="Times New Roman"/>
          <w:b/>
          <w:i w:val="false"/>
          <w:color w:val="000000"/>
        </w:rPr>
        <w:t xml:space="preserve">
местных бюджетов на 2006 год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Наименование </w:t>
      </w:r>
      <w:r>
        <w:br/>
      </w:r>
      <w:r>
        <w:rPr>
          <w:rFonts w:ascii="Times New Roman"/>
          <w:b w:val="false"/>
          <w:i w:val="false"/>
          <w:color w:val="000000"/>
          <w:sz w:val="28"/>
        </w:rPr>
        <w:t xml:space="preserve">
------------------------------------------------------------------- </w:t>
      </w:r>
      <w:r>
        <w:br/>
      </w:r>
      <w:r>
        <w:rPr>
          <w:rFonts w:ascii="Times New Roman"/>
          <w:b w:val="false"/>
          <w:i w:val="false"/>
          <w:color w:val="000000"/>
          <w:sz w:val="28"/>
        </w:rPr>
        <w:t xml:space="preserve">
Образование </w:t>
      </w:r>
      <w:r>
        <w:br/>
      </w:r>
      <w:r>
        <w:rPr>
          <w:rFonts w:ascii="Times New Roman"/>
          <w:b w:val="false"/>
          <w:i w:val="false"/>
          <w:color w:val="000000"/>
          <w:sz w:val="28"/>
        </w:rPr>
        <w:t xml:space="preserve">
Общеобразовательное обучение </w:t>
      </w:r>
      <w:r>
        <w:br/>
      </w:r>
      <w:r>
        <w:rPr>
          <w:rFonts w:ascii="Times New Roman"/>
          <w:b w:val="false"/>
          <w:i w:val="false"/>
          <w:color w:val="000000"/>
          <w:sz w:val="28"/>
        </w:rPr>
        <w:t xml:space="preserve">
Общеобразовательное обучение по специальным образовательным </w:t>
      </w:r>
      <w:r>
        <w:br/>
      </w:r>
      <w:r>
        <w:rPr>
          <w:rFonts w:ascii="Times New Roman"/>
          <w:b w:val="false"/>
          <w:i w:val="false"/>
          <w:color w:val="000000"/>
          <w:sz w:val="28"/>
        </w:rPr>
        <w:t xml:space="preserve">
программам </w:t>
      </w:r>
      <w:r>
        <w:br/>
      </w:r>
      <w:r>
        <w:rPr>
          <w:rFonts w:ascii="Times New Roman"/>
          <w:b w:val="false"/>
          <w:i w:val="false"/>
          <w:color w:val="000000"/>
          <w:sz w:val="28"/>
        </w:rPr>
        <w:t xml:space="preserve">
Общеобразовательное обучение одаренных детей в специализированных </w:t>
      </w:r>
      <w:r>
        <w:br/>
      </w:r>
      <w:r>
        <w:rPr>
          <w:rFonts w:ascii="Times New Roman"/>
          <w:b w:val="false"/>
          <w:i w:val="false"/>
          <w:color w:val="000000"/>
          <w:sz w:val="28"/>
        </w:rPr>
        <w:t xml:space="preserve">
организациях образования </w:t>
      </w:r>
      <w:r>
        <w:br/>
      </w:r>
      <w:r>
        <w:rPr>
          <w:rFonts w:ascii="Times New Roman"/>
          <w:b w:val="false"/>
          <w:i w:val="false"/>
          <w:color w:val="000000"/>
          <w:sz w:val="28"/>
        </w:rPr>
        <w:t xml:space="preserve">
Здравоохранение </w:t>
      </w:r>
      <w:r>
        <w:br/>
      </w:r>
      <w:r>
        <w:rPr>
          <w:rFonts w:ascii="Times New Roman"/>
          <w:b w:val="false"/>
          <w:i w:val="false"/>
          <w:color w:val="000000"/>
          <w:sz w:val="28"/>
        </w:rPr>
        <w:t xml:space="preserve">
Оказание первичной медико-санитарной помощи населению </w:t>
      </w:r>
      <w:r>
        <w:br/>
      </w:r>
      <w:r>
        <w:rPr>
          <w:rFonts w:ascii="Times New Roman"/>
          <w:b w:val="false"/>
          <w:i w:val="false"/>
          <w:color w:val="000000"/>
          <w:sz w:val="28"/>
        </w:rPr>
        <w:t xml:space="preserve">
Обеспечение специализированными продуктами питания и </w:t>
      </w:r>
      <w:r>
        <w:br/>
      </w:r>
      <w:r>
        <w:rPr>
          <w:rFonts w:ascii="Times New Roman"/>
          <w:b w:val="false"/>
          <w:i w:val="false"/>
          <w:color w:val="000000"/>
          <w:sz w:val="28"/>
        </w:rPr>
        <w:t xml:space="preserve">
лекарственными средствами населения по отдельным видам заболеваний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