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c569" w14:textId="55bc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ликвидации некоторых государственных учреждений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2005 года N 897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Министерства обороны Республики Казахстан в пределах лимита штатной численности для Сухопутных и Специальных войск Министерства обороны Республики Казахстан, утвержденного постановлением Правительства Республики Казахстан от 10 марта 2004 года N 298-11: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11971;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18405;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19033;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31098;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34634;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60601;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70417;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военно-врачебная комиссия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лаборатория судебных экспертиз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военная стоматологическая поликлиника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пенсионного обеспечения Министерства обороны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Ликвидировать следующие государственные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01221;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01735;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02454;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05325;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07187;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10234;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10278;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10984;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10989;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11573;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11998;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12333;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14891;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16194;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21035;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21770;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25612;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26032;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30624;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31431;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32147;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32388;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42744;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45934;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46161;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46190;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59326;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60026;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62914;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62983;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63006;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64049;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68462;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69613;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71108;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74852;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83399;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89533;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95876;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Войсковая часть 97751;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4781 продовольственный склад.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государственных учреждений осуществляется за счет и в пределах средств, предусмотренных в республиканском бюджете по программам, администратором которых является Министерство обороны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государственных учреждений, указанных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вновь созданных государственных учреждений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