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22e59" w14:textId="6922e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28 октября 2004 года N 1118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сентября 2005 года N 905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октября 2004 года N 1118 "Вопросы Министерства иностранных дел Республики Казахстан" (САПП Республики Казахстан, 2004 г., N 41, ст. 530)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после слова "заместителей" дополнить словами ", в том числе одного первого";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Министерстве иностранных дел Республики Казахстан (МИД),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16 после слова "заместителей," дополнить словами "в том числе одного первого,".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