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f2d00" w14:textId="d5f2d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8 декабря 2004 года N 1289 и от 22 декабря 2004 года N 1354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сентября 2005 года N 938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24 апреля 2004 года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Внести в некоторые решения Правительства Республики Казахстан следующие изменения и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8 декабря 2004 года N 1289 "О реализации Закона Республики Казахстан "О республиканском бюджете на 2005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приложении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разделе II "Затраты":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группе 01 "Государственные услуги общего характера":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подфункции 01 "Представительные, исполнительные и другие органы, выполняющие общие функции государственного управления":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администратору 104 "Канцелярия Премьер-Министра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программе 001 "Обеспечение деятельности Премьер-Министра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подпрограмме 009 "Материально-техническое оснащение государственных органов" цифры "371495" заменить цифрами "382287";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подпрограмме 017 "Обеспечение функционирования информационных систем и информационно-техническое обеспечение государственных органов" цифры "124170" заменить цифрами "113378";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22 декабря 2004 года N 1354 "Об утверждении паспортов республиканских бюджетных программ на 2005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 администратору 104 "Канцелярия Премьер-Министра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7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таблице пункта 6 "План мероприятий по реализации бюджетной программы":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графе 5 "Мероприятия по реализации программы (подпрограмм)":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строке, порядковый номер 3, цифры "70" заменить цифрами "77";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строке, порядковый номер 4, цифры "31", "160", "12" заменить соответственно цифрами "32", "170, "13";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слова "рентгеноскоп-сканер - 1 единица"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после слов "конференц связь - 1 комплект" дополнить абзацами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"телеоборудование              - 1 комплект;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дубликатор цифровой            - 1 единица;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листоподборочная машина        - 1 единица;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фальцевально-                  - 1 единица;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брошюровальный аппарат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термоклеевая машина            - 1 единица;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полуавтоматическая             - 1 единица;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бумагорезальная машина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пакетный ламинатор             - 1 единица;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брошюровальный аппарат         - 1 единица;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пластиковую пружину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биговальный аппарат            - 1 единица;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дверь металлическая            - 2 единицы;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мягкая мебель                  - 1 комплект";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абзац последний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"Установка оборудования.";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строке, порядковый номер 5, цифры "168", "3", "1646" заменить соответственно цифрами "176", "4", "1444";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8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таблице пункта 6 "План мероприятий по реализации бюджетной программы":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графе 5 "Мероприятия по реализации программы (подпрограмм)":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строку, порядковый номер 3, после слов "ноутбук - 1 единица"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"стол компьютерный - 15 единиц";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9 </w:t>
      </w:r>
      <w:r>
        <w:rPr>
          <w:rFonts w:ascii="Times New Roman"/>
          <w:b w:val="false"/>
          <w:i w:val="false"/>
          <w:color w:val="000000"/>
          <w:sz w:val="28"/>
        </w:rPr>
        <w:t>
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таблице пункта 6 "План мероприятий по реализации бюджетной программы":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графе 5 "Мероприятия по реализации программы (подпрограмм)":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к строку, порядковый номер 1, после слов "копировальный аппарат - 2 единицы"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"уничтожитель документов - 1 единица".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