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33ba" w14:textId="d673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"Институт фитохимии"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2005 года N 953.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условий для развития инвестиционного и производственного потенциала, повышения экспортоориентированности и конкурентоспособности отечественной фармацевтической продукции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"Институт фитохимии" Министерства образования и науки Республики Казахстан путем преобразования в акционерное общество "Научно-производственный центр "Фитохимия" (далее - Общество) со стопроцентным участием государства в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изучение природного, в том числе растительного сырья для получения на их основе новых материалов и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научно-исследовательских и опытно-конструкторских работ по созданию наукоемких технологий и техники по производству лекарственных препаратов, соответствующих требованиям международных стандартов, и внедрение их в производство.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в установленном законодательством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устава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Общества в органах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передачу Министерству образования и науки Республики Казахстан прав владения и пользования государственным пакетом акций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 по реализации настоящего постановления.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2005 года N 953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"Карагандинская область" дополнить строкой, порядковый номер 214-12,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"214-12.     АО "Научно-производственный центр "Фитохимия".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Перечне государственных пакетов акций и государственных долей участия в организациях республиканской собственности, права владения и пользования которыми передается отраслевым министерствам и иным государственным органам: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раздел "Министерству образования и науки Республики Казахстан" дополнить строкой, порядковый номер 222-33,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"222-33.     АО "Научно-производственный центр "Фитохимия".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