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4f08" w14:textId="9b04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регулирования миграционных процессов"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2005 года N 960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регулирования миграционных процессов".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дополнении и изменений в некоторые  законодательные акты Республики Казахстан по  вопросам регулирования миграционных процессов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дополнения и изменения в следующие законодательные акты Республики Казахстан: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17, ст. 97; N 23, ст. 139; N 24, ст. 153; 2005 г., N 5, ст. 5; N 7-8, ст. 19; N 9, ст. 26; Закон Республики Казахстан от 8 июля 2005 г. "О внесении изменений и дополнений в некоторые законодательные акты Республики Казахстан по вопросам рынка ценных бумаг и акционерных обществ", опубликованный в газетах "Егемен Қазақстан" 4 августа 2005 г. и "Казахстанская правда" 19 июля 2005 г.):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377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377. Проживание в Республике Казахстан без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удостоверяющих личность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Проживание граждан Республики Казахстан без удостоверения личности или по недействительному удостоверению личности, а также без регистрации по месту жительства или временного пребывания сроком свыше трех месяцев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влечет предупреждение или штраф в размере до одного месячного расчетного показателя.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Постоянное проживание в Республике Казахстан иностранного гражданина или лица без гражданства без вида на жительство или удостоверения лица без гражданства либо по недействительному виду на жительство, удостоверению лица без гражданства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влечет штраф в размере от 5 до 10 месячных расчетных показателей.".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имеющий силу закона, от 19 июня 1995 г. N 2337 "О правовом положении иностранных граждан в Республике Казахстан" (Ведомости Верховного Совета Республики Казахстан, 1995 г., N 9-10, ст. 68; Ведомости Парламента Республики Казахстан, 1997 г., N 12, ст. 184; 2001 г., N 8, ст. 50, 54; N 21-22, ст. 285):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статье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вторую после слов "подтверждения лицом," дополнить словами "за исключением оралманов, лиц, родившихся или ранее состоявших в гражданстве Республики Казахстан или Казахской ССР, а также имеющих в соответствии с международными соглашениями и законодательными актами Республики Казахстан право на приобретение гражданства Республики Казахстан в упрощенном порядке, и членов их семей,";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третьей после слов "Иностранные граждане" дополнить словами "и лица без гражданства,";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статью 6 дополнить частью четвертой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"Временно пребывающие в Республике Казахстан иностранные граждане и лица без гражданства не могут являться субъектами индивидуального и малого предпринимательства без образования юридического лица, а также выступать учредителем (участником) юридического лица-субъекта малого предпринимательства, если иное не предусмотрено межгосударственными соглашениями.";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части второй статьи 22: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е)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"е) лицам, за исключением оралманов и членов их семей, не предоставившим подтверждение наличия средств, необходимых для пребывания и выезда из Республики Казахстан, в порядке, определяемом Правительством Республики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частями третьей и четвертой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"Иностранным гражданам и лицам без гражданства, ранее выдворявшимся из Республики Казахстан, запрещается въезд в Республику Казахстан в течение пяти лет со дня вынесения решения о выдворении.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Могут не рассматриваться ходатайства о приглашении в Республику Казахстан иностранных граждан и лиц без гражданства со стороны физических и юридических лиц, ранее не обеспечивших соблюдение приглашенными иностранными гражданами и лицами без гражданства установленного порядка регистрации, оформления документов на право пребывания, проживания, передвижения, изменения места жительства в Республике Казахстан и выезда за ее пределы.".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1997 г. "О миграции населения" (Ведомости Парламента Республики Казахстан, 1997 г., N 24, ст. 341; 2001 г., N 21-22, ст. 285; N 24, ст. 338; 2002 г., N 6, ст. 76; 2004 г., N 23, ст. 142):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статье 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первой слово "присваивается" заменить словами "может быть присвоен";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третью после слов "в течение пяти календарных дней" дополнить словами "со дня пересечения Государственной границы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дополнить статьей 7-1 следующего содержания: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7-1. Условия осуществления иностранными гражданами и лицами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без гражданства частной предпринимательской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в Республике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Временно пребывающие в Республике Казахстан иностранные граждане и лица без гражданства не могут являться субъектами индивидуального и малого предпринимательства без образования юридического лица, а также выступать учредителем (участником) юридического лица-субъекта малого предпринимательства, если иное не предусмотрено межгосударственными соглашениями.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 менее семидесяти процентов от общего числа работников зарегистрированных на территории Республики Казахстан юридических лиц-субъектов среднего предпринимательства и крупного бизнеса должны составлять граждане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статью 8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статье 22: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6) части второй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"6) если лица, за исключением оралманов и членов их семей, не предоставили подтверждение наличия средств, необходимых для пребывания и выезда из Республики Казахстан, в порядке, определяемом Правительством Республики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частью третьей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"Иностранным гражданам и лицам без гражданства, ранее выдворявшимся из Республики Казахстан, запрещается въезд в Республику Казахстан в течение пяти лет со дня вынесения решения о выдворении.";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в статье 24: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заголовке после слов "отказа в выдаче" дополнить словами "либо аннулирования";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первой: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словами ", либо выданное ранее разрешение аннулировано:";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4) после слова "оралманов," дополнить словами "лиц, родившихся или ранее состоявших в гражданстве Республики Казахстан или Казахской ССР, а также имеющих в соответствии с международными соглашениями и законодательными актами Республики Казахстан право на приобретение гражданства Республики Казахстан в упрощенном порядке, и членов их семей,";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подпунктами 7), 8), 9), 10), 11) и 12)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"7) лицам, разжигающим межгосударственную, межнациональную и религиозную вражду;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лицам, выступающим против суверенитета и независимости Республики Казахстан, призывающим к нарушению единства и целостности ее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лицам, имеющим судимость за террористическую деятельность, тяжкое или особо тяжкое преступление. При этом тяжесть преступления, наличие или отсутствие судимости определяются по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лицам, сообщившим о себе ложные сведения при возбуждении ходатайства о разрешении на постоянное проживание в Республике Казахстан или не представившим необходимые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лицам, ранее выдворявшимся из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если это необходимо для защиты прав и законных интересов граждан Республики Казахстан и других лиц.".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по истечении десяти календарных дней со дня его первого официального опубликования.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