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eaa35" w14:textId="53eaa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дополнений и изменений в некоторые законодательные акты Республики Казахстан по вопросам исполнительного производства"</w:t>
      </w:r>
    </w:p>
    <w:p>
      <w:pPr>
        <w:spacing w:after="0"/>
        <w:ind w:left="0"/>
        <w:jc w:val="both"/>
      </w:pPr>
      <w:r>
        <w:rPr>
          <w:rFonts w:ascii="Times New Roman"/>
          <w:b w:val="false"/>
          <w:i w:val="false"/>
          <w:color w:val="000000"/>
          <w:sz w:val="28"/>
        </w:rPr>
        <w:t>Постановление Правительства Республики Казахстан от 30 сентября 2005 года N 976</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r>
        <w:br/>
      </w:r>
      <w:r>
        <w:rPr>
          <w:rFonts w:ascii="Times New Roman"/>
          <w:b w:val="false"/>
          <w:i w:val="false"/>
          <w:color w:val="000000"/>
          <w:sz w:val="28"/>
        </w:rPr>
        <w:t xml:space="preserve">
      внести на рассмотрение Мажилиса Парламента Республики Казахстан проект Закона Республики Казахстан "О внесении дополнений и изменений в некоторые законодательные акты Республики Казахстан по вопросам исполнительного производства". </w:t>
      </w:r>
    </w:p>
    <w:bookmarkEnd w:id="0"/>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2" w:id="1"/>
    <w:p>
      <w:pPr>
        <w:spacing w:after="0"/>
        <w:ind w:left="0"/>
        <w:jc w:val="both"/>
      </w:pPr>
      <w:r>
        <w:rPr>
          <w:rFonts w:ascii="Times New Roman"/>
          <w:b w:val="false"/>
          <w:i w:val="false"/>
          <w:color w:val="000000"/>
          <w:sz w:val="28"/>
        </w:rPr>
        <w:t xml:space="preserve">
Проект    </w:t>
      </w:r>
    </w:p>
    <w:bookmarkEnd w:id="1"/>
    <w:p>
      <w:pPr>
        <w:spacing w:after="0"/>
        <w:ind w:left="0"/>
        <w:jc w:val="left"/>
      </w:pPr>
      <w:r>
        <w:rPr>
          <w:rFonts w:ascii="Times New Roman"/>
          <w:b/>
          <w:i w:val="false"/>
          <w:color w:val="000000"/>
        </w:rPr>
        <w:t xml:space="preserve"> Закон Республики Казахстан </w:t>
      </w:r>
      <w:r>
        <w:br/>
      </w:r>
      <w:r>
        <w:rPr>
          <w:rFonts w:ascii="Times New Roman"/>
          <w:b/>
          <w:i w:val="false"/>
          <w:color w:val="000000"/>
        </w:rPr>
        <w:t xml:space="preserve">
"О внесении дополнений и изменений в некоторые законодательные акты </w:t>
      </w:r>
      <w:r>
        <w:br/>
      </w:r>
      <w:r>
        <w:rPr>
          <w:rFonts w:ascii="Times New Roman"/>
          <w:b/>
          <w:i w:val="false"/>
          <w:color w:val="000000"/>
        </w:rPr>
        <w:t xml:space="preserve">
Республики Казахстан по вопросам исполнительного производства" </w:t>
      </w:r>
    </w:p>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 </w:t>
      </w:r>
      <w:r>
        <w:rPr>
          <w:rFonts w:ascii="Times New Roman"/>
          <w:b w:val="false"/>
          <w:i w:val="false"/>
          <w:color w:val="000000"/>
          <w:sz w:val="28"/>
        </w:rPr>
        <w:t xml:space="preserve"> Внести дополнения и изменения в следующие законодательные акты Республики Казахстан: </w:t>
      </w:r>
    </w:p>
    <w:bookmarkEnd w:id="2"/>
    <w:bookmarkStart w:name="z4" w:id="3"/>
    <w:p>
      <w:pPr>
        <w:spacing w:after="0"/>
        <w:ind w:left="0"/>
        <w:jc w:val="both"/>
      </w:pPr>
      <w:r>
        <w:rPr>
          <w:rFonts w:ascii="Times New Roman"/>
          <w:b w:val="false"/>
          <w:i w:val="false"/>
          <w:color w:val="000000"/>
          <w:sz w:val="28"/>
        </w:rPr>
        <w:t>
      1. В Гражданский  </w:t>
      </w:r>
      <w:r>
        <w:rPr>
          <w:rFonts w:ascii="Times New Roman"/>
          <w:b w:val="false"/>
          <w:i w:val="false"/>
          <w:color w:val="000000"/>
          <w:sz w:val="28"/>
        </w:rPr>
        <w:t xml:space="preserve">кодекс </w:t>
      </w:r>
      <w:r>
        <w:rPr>
          <w:rFonts w:ascii="Times New Roman"/>
          <w:b w:val="false"/>
          <w:i w:val="false"/>
          <w:color w:val="000000"/>
          <w:sz w:val="28"/>
        </w:rPr>
        <w:t xml:space="preserve"> Республики Казахстан (Общая часть), принятый Верховным Советом Республики Казахстан 27 декабря 1994 г. (Ведомости Верховного Совета Республики Казахстан, 1994 г., N 23-24 (приложение); 1995 г., N 15-16, ст. 109; N 20, ст. 121; Ведомости Парламента Республики Казахстан, 1996 г., N 2, ст. 187; N 14, ст. 274; N 19, ст. 370; 1997 г., N 1-2, ст. 8; N 5, ст. 55; N 12, ст. 183, 184; N 13-14, ст. 195, 205; 1998 г., N 2-3, ст. 23; N 5-6, ст. 50; N 11-12, ст. 178; N 17-18, ст. 224, 225; N 23, ст. 429; 1999 г., N 20, ст. 727, 731; N 23, ст. 916; 2000 г., N 18, ст. 336; N 22, ст. 408; 2001 г., N 1, ст. 7; N 8, ст. 52; N 17-18, ст. 240; N 24, ст. 338; 2002 г., N 2, ст. 17; N 10, ст. 102; 2003 г., N 1-2, ст. 3; N 11, ст. 56, 57, 66; N 15, ст. 139; N 19-20, ст. 146; 2004 г., N 6, ст. 42; N 10, ст. 56; N 16, ст. 91; N 23, ст. 142; 2005 г., N 10, ст. 31; N 14, ст. 58): </w:t>
      </w:r>
      <w:r>
        <w:br/>
      </w:r>
      <w:r>
        <w:rPr>
          <w:rFonts w:ascii="Times New Roman"/>
          <w:b w:val="false"/>
          <w:i w:val="false"/>
          <w:color w:val="000000"/>
          <w:sz w:val="28"/>
        </w:rPr>
        <w:t xml:space="preserve">
      в пункте 3 статьи 242: </w:t>
      </w:r>
      <w:r>
        <w:br/>
      </w:r>
      <w:r>
        <w:rPr>
          <w:rFonts w:ascii="Times New Roman"/>
          <w:b w:val="false"/>
          <w:i w:val="false"/>
          <w:color w:val="000000"/>
          <w:sz w:val="28"/>
        </w:rPr>
        <w:t xml:space="preserve">
      в части второй после слов "хранению, оценке" дополнить словами ", дальнейшему использованию"; </w:t>
      </w:r>
      <w:r>
        <w:br/>
      </w:r>
      <w:r>
        <w:rPr>
          <w:rFonts w:ascii="Times New Roman"/>
          <w:b w:val="false"/>
          <w:i w:val="false"/>
          <w:color w:val="000000"/>
          <w:sz w:val="28"/>
        </w:rPr>
        <w:t xml:space="preserve">
      в части третьей после слов "хранения, оценки" дополнить словами ", дальнейшего использования". </w:t>
      </w:r>
    </w:p>
    <w:bookmarkEnd w:id="3"/>
    <w:bookmarkStart w:name="z5" w:id="4"/>
    <w:p>
      <w:pPr>
        <w:spacing w:after="0"/>
        <w:ind w:left="0"/>
        <w:jc w:val="both"/>
      </w:pPr>
      <w:r>
        <w:rPr>
          <w:rFonts w:ascii="Times New Roman"/>
          <w:b w:val="false"/>
          <w:i w:val="false"/>
          <w:color w:val="000000"/>
          <w:sz w:val="28"/>
        </w:rPr>
        <w:t>
      2. В Уголовно-исполнительный  </w:t>
      </w:r>
      <w:r>
        <w:rPr>
          <w:rFonts w:ascii="Times New Roman"/>
          <w:b w:val="false"/>
          <w:i w:val="false"/>
          <w:color w:val="000000"/>
          <w:sz w:val="28"/>
        </w:rPr>
        <w:t xml:space="preserve">кодекс </w:t>
      </w:r>
      <w:r>
        <w:rPr>
          <w:rFonts w:ascii="Times New Roman"/>
          <w:b w:val="false"/>
          <w:i w:val="false"/>
          <w:color w:val="000000"/>
          <w:sz w:val="28"/>
        </w:rPr>
        <w:t xml:space="preserve"> Республики Казахстан от 13 декабря 1997 г. (Ведомости Парламента Республики Казахстан, 1997 г., N 24, ст. 337; 2000 г., N 6, ст. 141; N 8, ст. 189; N 18, ст. 339; 2001 г., N 8, ст. 53; N 17-18, ст. 245; N 24, ст. 338; 2002 г., N 23-24, ст. 192; 2004 г., N 5, ст. 22; N 23, ст. 139, 142; N 24, ст. 154; 2005 г., N 13, ст. 53): </w:t>
      </w:r>
      <w:r>
        <w:br/>
      </w:r>
      <w:r>
        <w:rPr>
          <w:rFonts w:ascii="Times New Roman"/>
          <w:b w:val="false"/>
          <w:i w:val="false"/>
          <w:color w:val="000000"/>
          <w:sz w:val="28"/>
        </w:rPr>
        <w:t xml:space="preserve">
      пункт 1 статьи 60 дополнить словами "или дальнейшего использования". </w:t>
      </w:r>
    </w:p>
    <w:bookmarkEnd w:id="4"/>
    <w:bookmarkStart w:name="z6" w:id="5"/>
    <w:p>
      <w:pPr>
        <w:spacing w:after="0"/>
        <w:ind w:left="0"/>
        <w:jc w:val="both"/>
      </w:pPr>
      <w:r>
        <w:rPr>
          <w:rFonts w:ascii="Times New Roman"/>
          <w:b w:val="false"/>
          <w:i w:val="false"/>
          <w:color w:val="000000"/>
          <w:sz w:val="28"/>
        </w:rPr>
        <w:t>
      3. В Гражданский  </w:t>
      </w:r>
      <w:r>
        <w:rPr>
          <w:rFonts w:ascii="Times New Roman"/>
          <w:b w:val="false"/>
          <w:i w:val="false"/>
          <w:color w:val="000000"/>
          <w:sz w:val="28"/>
        </w:rPr>
        <w:t xml:space="preserve">кодекс </w:t>
      </w:r>
      <w:r>
        <w:rPr>
          <w:rFonts w:ascii="Times New Roman"/>
          <w:b w:val="false"/>
          <w:i w:val="false"/>
          <w:color w:val="000000"/>
          <w:sz w:val="28"/>
        </w:rPr>
        <w:t xml:space="preserve"> Республики Казахстан (Особенная часть) от 1 июля 1999 г. (Ведомости Парламента Республики Казахстан, 1999 г., N 16-17, ст. 642; N 23, ст. 929; 2000 г., N 3-4, ст. 66; N 10, ст. 244; N 22, ст. 408; 2001 г., N 23, ст. 309; N 24, ст. 338; 2002 г., N 10, ст. 102; 2003 г., N 1-2, ст. 7; N 4, ст. 25; N 11, ст. 56; N 14, ст. 103; N 15, ст. 138, 139; 2004 г., N 3-4, ст. 16; N 5, ст. 25; N 6, ст. 42; N 16, ст. 91; N 23, ст. 142): </w:t>
      </w:r>
      <w:r>
        <w:br/>
      </w:r>
      <w:r>
        <w:rPr>
          <w:rFonts w:ascii="Times New Roman"/>
          <w:b w:val="false"/>
          <w:i w:val="false"/>
          <w:color w:val="000000"/>
          <w:sz w:val="28"/>
        </w:rPr>
        <w:t xml:space="preserve">
      1) в статье 741 слова "Налоговым кодексом Республики Казахстан и законодательными актами Республики Казахстан о пенсионном обеспечении и об обязательном социальном страховании" заменить словами "законодательными актами Республики Казахстан"; </w:t>
      </w:r>
      <w:r>
        <w:br/>
      </w:r>
      <w:r>
        <w:rPr>
          <w:rFonts w:ascii="Times New Roman"/>
          <w:b w:val="false"/>
          <w:i w:val="false"/>
          <w:color w:val="000000"/>
          <w:sz w:val="28"/>
        </w:rPr>
        <w:t xml:space="preserve">
      2) пункт 2 статьи 1083: </w:t>
      </w:r>
      <w:r>
        <w:br/>
      </w:r>
      <w:r>
        <w:rPr>
          <w:rFonts w:ascii="Times New Roman"/>
          <w:b w:val="false"/>
          <w:i w:val="false"/>
          <w:color w:val="000000"/>
          <w:sz w:val="28"/>
        </w:rPr>
        <w:t xml:space="preserve">
      в части второй после слов "хранению, оценке" дополнить словами ", дальнейшему использованию"; </w:t>
      </w:r>
      <w:r>
        <w:br/>
      </w:r>
      <w:r>
        <w:rPr>
          <w:rFonts w:ascii="Times New Roman"/>
          <w:b w:val="false"/>
          <w:i w:val="false"/>
          <w:color w:val="000000"/>
          <w:sz w:val="28"/>
        </w:rPr>
        <w:t xml:space="preserve">
      в части третьей после слов "хранения, оценки" дополнить словами ", дальнейшего использования". </w:t>
      </w:r>
    </w:p>
    <w:bookmarkEnd w:id="5"/>
    <w:bookmarkStart w:name="z7" w:id="6"/>
    <w:p>
      <w:pPr>
        <w:spacing w:after="0"/>
        <w:ind w:left="0"/>
        <w:jc w:val="both"/>
      </w:pPr>
      <w:r>
        <w:rPr>
          <w:rFonts w:ascii="Times New Roman"/>
          <w:b w:val="false"/>
          <w:i w:val="false"/>
          <w:color w:val="000000"/>
          <w:sz w:val="28"/>
        </w:rPr>
        <w:t>
      4. В Гражданский процессуальный  </w:t>
      </w:r>
      <w:r>
        <w:rPr>
          <w:rFonts w:ascii="Times New Roman"/>
          <w:b w:val="false"/>
          <w:i w:val="false"/>
          <w:color w:val="000000"/>
          <w:sz w:val="28"/>
        </w:rPr>
        <w:t xml:space="preserve">кодекс </w:t>
      </w:r>
      <w:r>
        <w:rPr>
          <w:rFonts w:ascii="Times New Roman"/>
          <w:b w:val="false"/>
          <w:i w:val="false"/>
          <w:color w:val="000000"/>
          <w:sz w:val="28"/>
        </w:rPr>
        <w:t xml:space="preserve"> Республики Казахстан от 13 июля 1999 г. (Ведомости Парламента Республики Казахстан, 1999 г., N 18, ст.644; 2000 г., N 3-4, ст. 66; N 10, ст. 244; 2001 г., N 8, ст. 52; N 15-16, ст. 239; N 21-22, ст. 281; N 24, ст. 338; 2002 г., N 17, ст. 155; 2003 г., N 10, ст. 49; N 14, ст. 109; N 15, ст. 138; 2004 г., N 5, ст. 25; N 17, ст. 97; N 23, ст. 140; N 24, ст. 153; 2005 г., N 5, ст. 5; N 13, ст. 53): </w:t>
      </w:r>
      <w:r>
        <w:br/>
      </w:r>
      <w:r>
        <w:rPr>
          <w:rFonts w:ascii="Times New Roman"/>
          <w:b w:val="false"/>
          <w:i w:val="false"/>
          <w:color w:val="000000"/>
          <w:sz w:val="28"/>
        </w:rPr>
        <w:t xml:space="preserve">
      1) подпункты 3) и 4) части первой статьи 146 изложить в следующей редакции: </w:t>
      </w:r>
      <w:r>
        <w:br/>
      </w:r>
      <w:r>
        <w:rPr>
          <w:rFonts w:ascii="Times New Roman"/>
          <w:b w:val="false"/>
          <w:i w:val="false"/>
          <w:color w:val="000000"/>
          <w:sz w:val="28"/>
        </w:rPr>
        <w:t xml:space="preserve">
      "3) наименование взыскателя, его место жительства, сведения о регистрации по месту жительства или, если взыскателем является организация, ее место нахождения, банковские реквизиты и регистрационный номер налогоплательщика; </w:t>
      </w:r>
      <w:r>
        <w:br/>
      </w:r>
      <w:r>
        <w:rPr>
          <w:rFonts w:ascii="Times New Roman"/>
          <w:b w:val="false"/>
          <w:i w:val="false"/>
          <w:color w:val="000000"/>
          <w:sz w:val="28"/>
        </w:rPr>
        <w:t xml:space="preserve">
      4) наименование должника, его место жительства, а также, если указаны в заявлении о вынесении судебного приказа, сведения о месте работы должника, регистрационный номер налогоплательщика и сведения о регистрации по месту жительства, или, если должником является организация, ее место нахождения, а также, если указаны в заявлении о вынесении судебного приказа, сведения о банковских реквизитах и регистрационном номере налогоплательщика должника;"; </w:t>
      </w:r>
    </w:p>
    <w:bookmarkEnd w:id="6"/>
    <w:p>
      <w:pPr>
        <w:spacing w:after="0"/>
        <w:ind w:left="0"/>
        <w:jc w:val="both"/>
      </w:pPr>
      <w:r>
        <w:rPr>
          <w:rFonts w:ascii="Times New Roman"/>
          <w:b w:val="false"/>
          <w:i w:val="false"/>
          <w:color w:val="000000"/>
          <w:sz w:val="28"/>
        </w:rPr>
        <w:t xml:space="preserve">      2) в части второй статьи 150: </w:t>
      </w:r>
      <w:r>
        <w:br/>
      </w:r>
      <w:r>
        <w:rPr>
          <w:rFonts w:ascii="Times New Roman"/>
          <w:b w:val="false"/>
          <w:i w:val="false"/>
          <w:color w:val="000000"/>
          <w:sz w:val="28"/>
        </w:rPr>
        <w:t xml:space="preserve">
      подпункт 2): </w:t>
      </w:r>
      <w:r>
        <w:br/>
      </w:r>
      <w:r>
        <w:rPr>
          <w:rFonts w:ascii="Times New Roman"/>
          <w:b w:val="false"/>
          <w:i w:val="false"/>
          <w:color w:val="000000"/>
          <w:sz w:val="28"/>
        </w:rPr>
        <w:t xml:space="preserve">
      после слов "его место жительства" дополнить словами ", сведения о регистрации по месту жительства"; </w:t>
      </w:r>
      <w:r>
        <w:br/>
      </w:r>
      <w:r>
        <w:rPr>
          <w:rFonts w:ascii="Times New Roman"/>
          <w:b w:val="false"/>
          <w:i w:val="false"/>
          <w:color w:val="000000"/>
          <w:sz w:val="28"/>
        </w:rPr>
        <w:t xml:space="preserve">
      после слов "ее место нахождения" дополнить словами ", регистрационный номер налогоплательщика"; </w:t>
      </w:r>
      <w:r>
        <w:br/>
      </w:r>
      <w:r>
        <w:rPr>
          <w:rFonts w:ascii="Times New Roman"/>
          <w:b w:val="false"/>
          <w:i w:val="false"/>
          <w:color w:val="000000"/>
          <w:sz w:val="28"/>
        </w:rPr>
        <w:t xml:space="preserve">
      подпункт 3) изложить в следующей редакции: </w:t>
      </w:r>
      <w:r>
        <w:br/>
      </w:r>
      <w:r>
        <w:rPr>
          <w:rFonts w:ascii="Times New Roman"/>
          <w:b w:val="false"/>
          <w:i w:val="false"/>
          <w:color w:val="000000"/>
          <w:sz w:val="28"/>
        </w:rPr>
        <w:t xml:space="preserve">
      "3) наименование ответчика, его место жительства, а также, если известны истцу, место работы, регистрационный номер налогоплательщика и сведения о регистрации по месту жительства ответчика или, если ответчиком является организация, ее место нахождения, а также, если известны истцу, регистрационный номер налогоплательщика и банковские реквизиты ответчика;"; </w:t>
      </w:r>
    </w:p>
    <w:p>
      <w:pPr>
        <w:spacing w:after="0"/>
        <w:ind w:left="0"/>
        <w:jc w:val="both"/>
      </w:pPr>
      <w:r>
        <w:rPr>
          <w:rFonts w:ascii="Times New Roman"/>
          <w:b w:val="false"/>
          <w:i w:val="false"/>
          <w:color w:val="000000"/>
          <w:sz w:val="28"/>
        </w:rPr>
        <w:t xml:space="preserve">      3) в статье 236: </w:t>
      </w:r>
      <w:r>
        <w:br/>
      </w:r>
      <w:r>
        <w:rPr>
          <w:rFonts w:ascii="Times New Roman"/>
          <w:b w:val="false"/>
          <w:i w:val="false"/>
          <w:color w:val="000000"/>
          <w:sz w:val="28"/>
        </w:rPr>
        <w:t xml:space="preserve">
      в части четвертой: </w:t>
      </w:r>
      <w:r>
        <w:br/>
      </w:r>
      <w:r>
        <w:rPr>
          <w:rFonts w:ascii="Times New Roman"/>
          <w:b w:val="false"/>
          <w:i w:val="false"/>
          <w:color w:val="000000"/>
          <w:sz w:val="28"/>
        </w:rPr>
        <w:t xml:space="preserve">
      абзац седьмой изложить в следующей редакции: </w:t>
      </w:r>
      <w:r>
        <w:br/>
      </w:r>
      <w:r>
        <w:rPr>
          <w:rFonts w:ascii="Times New Roman"/>
          <w:b w:val="false"/>
          <w:i w:val="false"/>
          <w:color w:val="000000"/>
          <w:sz w:val="28"/>
        </w:rPr>
        <w:t xml:space="preserve">
      "наименование взыскателя, его место жительства, сведения о регистрации по месту жительства или, если взыскателем является организация, ее меcто нахождения, регистрационный номер налогоплательщика и банковские реквизиты;"; </w:t>
      </w:r>
      <w:r>
        <w:br/>
      </w:r>
      <w:r>
        <w:rPr>
          <w:rFonts w:ascii="Times New Roman"/>
          <w:b w:val="false"/>
          <w:i w:val="false"/>
          <w:color w:val="000000"/>
          <w:sz w:val="28"/>
        </w:rPr>
        <w:t xml:space="preserve">
      дополнить абзацем следующего содержания: </w:t>
      </w:r>
      <w:r>
        <w:br/>
      </w:r>
      <w:r>
        <w:rPr>
          <w:rFonts w:ascii="Times New Roman"/>
          <w:b w:val="false"/>
          <w:i w:val="false"/>
          <w:color w:val="000000"/>
          <w:sz w:val="28"/>
        </w:rPr>
        <w:t xml:space="preserve">
      "наименование должника, его место жительства, а также, если имеются в материалах дела, сведения о месте работы должника, регистрационный номер налогоплательщика и сведения о регистрации по месту жительства или, если должником является организация, ее место нахождения, а также, если имеются в материалах дела, сведения о регистрационном номере налогоплательщика и банковских реквизитах должника."; </w:t>
      </w:r>
      <w:r>
        <w:br/>
      </w:r>
      <w:r>
        <w:rPr>
          <w:rFonts w:ascii="Times New Roman"/>
          <w:b w:val="false"/>
          <w:i w:val="false"/>
          <w:color w:val="000000"/>
          <w:sz w:val="28"/>
        </w:rPr>
        <w:t xml:space="preserve">
      часть пятую дополнить предложением вторым следующего содержания: </w:t>
      </w:r>
      <w:r>
        <w:br/>
      </w:r>
      <w:r>
        <w:rPr>
          <w:rFonts w:ascii="Times New Roman"/>
          <w:b w:val="false"/>
          <w:i w:val="false"/>
          <w:color w:val="000000"/>
          <w:sz w:val="28"/>
        </w:rPr>
        <w:t xml:space="preserve">
      "Если судом были приняты меры по обеспечению иска, к исполнительному документу прилагаются копии документов о принятых мерах по обеспечению иска, в том числе, если имеются в материалах дела, копии документов, содержащих сведения о месте нахождения арестованного в обеспечение иска имущества и лицах, ответственных за его сохранность."; </w:t>
      </w:r>
    </w:p>
    <w:p>
      <w:pPr>
        <w:spacing w:after="0"/>
        <w:ind w:left="0"/>
        <w:jc w:val="both"/>
      </w:pPr>
      <w:r>
        <w:rPr>
          <w:rFonts w:ascii="Times New Roman"/>
          <w:b w:val="false"/>
          <w:i w:val="false"/>
          <w:color w:val="000000"/>
          <w:sz w:val="28"/>
        </w:rPr>
        <w:t xml:space="preserve">      4) дополнить статьями 240-4, 240-5, 240-6 следующего содержания: </w:t>
      </w:r>
      <w:r>
        <w:br/>
      </w:r>
      <w:r>
        <w:rPr>
          <w:rFonts w:ascii="Times New Roman"/>
          <w:b w:val="false"/>
          <w:i w:val="false"/>
          <w:color w:val="000000"/>
          <w:sz w:val="28"/>
        </w:rPr>
        <w:t xml:space="preserve">
      "Статья 240-4. Рассмотрение представлений судебного исполнителя о взыскании исполнительской санкции и о возмещении расходов по совершению исполнительных действий </w:t>
      </w:r>
    </w:p>
    <w:p>
      <w:pPr>
        <w:spacing w:after="0"/>
        <w:ind w:left="0"/>
        <w:jc w:val="both"/>
      </w:pPr>
      <w:r>
        <w:rPr>
          <w:rFonts w:ascii="Times New Roman"/>
          <w:b w:val="false"/>
          <w:i w:val="false"/>
          <w:color w:val="000000"/>
          <w:sz w:val="28"/>
        </w:rPr>
        <w:t xml:space="preserve">      1. Представление судебного исполнителя о взыскании исполнительской санкции о возмещении расходов по совершению исполнительных действий разрешается судьей в течение десяти дней со дня его поступления в суд. Суд извещает должника и взыскателя о поступившем представлении судебного исполнителя, сообщает время и место проведения судебного заседания. </w:t>
      </w:r>
      <w:r>
        <w:br/>
      </w:r>
      <w:r>
        <w:rPr>
          <w:rFonts w:ascii="Times New Roman"/>
          <w:b w:val="false"/>
          <w:i w:val="false"/>
          <w:color w:val="000000"/>
          <w:sz w:val="28"/>
        </w:rPr>
        <w:t xml:space="preserve">
      Неявка должника или взыскателя, надлежащим образом извещенных о времени и месте проведения судебного заседания, не является препятствием к рассмотрению дела. Рассмотрев представление судебного исполнителя, судья выносит определение. </w:t>
      </w:r>
      <w:r>
        <w:br/>
      </w:r>
      <w:r>
        <w:rPr>
          <w:rFonts w:ascii="Times New Roman"/>
          <w:b w:val="false"/>
          <w:i w:val="false"/>
          <w:color w:val="000000"/>
          <w:sz w:val="28"/>
        </w:rPr>
        <w:t xml:space="preserve">
      2. На определение суда по вопросу взыскания исполнительской санкции и возмещения расходов по совершению исполнительных действий могут быть подана частная жалоба и принесен протест. </w:t>
      </w:r>
      <w:r>
        <w:br/>
      </w:r>
      <w:r>
        <w:rPr>
          <w:rFonts w:ascii="Times New Roman"/>
          <w:b w:val="false"/>
          <w:i w:val="false"/>
          <w:color w:val="000000"/>
          <w:sz w:val="28"/>
        </w:rPr>
        <w:t xml:space="preserve">
      3. На основании определения суда о взыскании исполнительской санкции и о возмещении расходов по совершению исполнительных действий выписывается исполнительный лист. </w:t>
      </w:r>
      <w:r>
        <w:br/>
      </w:r>
      <w:r>
        <w:rPr>
          <w:rFonts w:ascii="Times New Roman"/>
          <w:b w:val="false"/>
          <w:i w:val="false"/>
          <w:color w:val="000000"/>
          <w:sz w:val="28"/>
        </w:rPr>
        <w:t xml:space="preserve">
      4 Определение о взыскании исполнительской санкции и о возмещении расходов по совершению исполнительных действий приводится в исполнение в порядке, установленном для исполнения судебных решений. </w:t>
      </w:r>
    </w:p>
    <w:p>
      <w:pPr>
        <w:spacing w:after="0"/>
        <w:ind w:left="0"/>
        <w:jc w:val="both"/>
      </w:pPr>
      <w:r>
        <w:rPr>
          <w:rFonts w:ascii="Times New Roman"/>
          <w:b w:val="false"/>
          <w:i w:val="false"/>
          <w:color w:val="000000"/>
          <w:sz w:val="28"/>
        </w:rPr>
        <w:t xml:space="preserve">      Статья 240-5. Обжалование действий (бездействия) судебного исполнителя при исполнении решения </w:t>
      </w:r>
    </w:p>
    <w:p>
      <w:pPr>
        <w:spacing w:after="0"/>
        <w:ind w:left="0"/>
        <w:jc w:val="both"/>
      </w:pPr>
      <w:r>
        <w:rPr>
          <w:rFonts w:ascii="Times New Roman"/>
          <w:b w:val="false"/>
          <w:i w:val="false"/>
          <w:color w:val="000000"/>
          <w:sz w:val="28"/>
        </w:rPr>
        <w:t xml:space="preserve">      1. На действия (бездействие) судебного исполнителя в процессе исполнительного производства либо на отказ в совершении таких действий взыскателем или должником может быть подана жалоба. Жалоба подается в районный суд обслуживаемого судебным исполнителем участка в течение десяти дней со дня совершения действия (отказа в соверщении действия) или со дня, когда взыскателю или должнику, не извещенным о времени и месте совершения действия судебного исполнителя, стало о нем известно. </w:t>
      </w:r>
      <w:r>
        <w:br/>
      </w:r>
      <w:r>
        <w:rPr>
          <w:rFonts w:ascii="Times New Roman"/>
          <w:b w:val="false"/>
          <w:i w:val="false"/>
          <w:color w:val="000000"/>
          <w:sz w:val="28"/>
        </w:rPr>
        <w:t xml:space="preserve">
      Предварительное обращение в вышестоящие органы и должностному лицу не является обязательным условием для подачи жалобы в суд и его принятия судом к рассмотрению. </w:t>
      </w:r>
      <w:r>
        <w:br/>
      </w:r>
      <w:r>
        <w:rPr>
          <w:rFonts w:ascii="Times New Roman"/>
          <w:b w:val="false"/>
          <w:i w:val="false"/>
          <w:color w:val="000000"/>
          <w:sz w:val="28"/>
        </w:rPr>
        <w:t xml:space="preserve">
      2. Жалоба рассматривается судом в десятидневный срок. Взыскатель, должник и судебный исполнитель извещаются о времени и месте заседания, однако их неявка не является препятствием для разрешения жалобы. </w:t>
      </w:r>
      <w:r>
        <w:br/>
      </w:r>
      <w:r>
        <w:rPr>
          <w:rFonts w:ascii="Times New Roman"/>
          <w:b w:val="false"/>
          <w:i w:val="false"/>
          <w:color w:val="000000"/>
          <w:sz w:val="28"/>
        </w:rPr>
        <w:t xml:space="preserve">
      3. Суд, признав жалобу обоснованной, выносит решение об отмене или признании недействительным действий судебного исполнителя, либо об обязанности судебного исполнителя устранить в полном объеме допущенное нарушение, либо о восстановлении нарушенных прав и свобод взыскателя или должника иным способом. </w:t>
      </w:r>
      <w:r>
        <w:br/>
      </w:r>
      <w:r>
        <w:rPr>
          <w:rFonts w:ascii="Times New Roman"/>
          <w:b w:val="false"/>
          <w:i w:val="false"/>
          <w:color w:val="000000"/>
          <w:sz w:val="28"/>
        </w:rPr>
        <w:t xml:space="preserve">
      Если указанные действия могут быть совершены только судебным исполнителем, суд может установить в решении срок, в течение которого решение должно быть исполнено. </w:t>
      </w:r>
      <w:r>
        <w:br/>
      </w:r>
      <w:r>
        <w:rPr>
          <w:rFonts w:ascii="Times New Roman"/>
          <w:b w:val="false"/>
          <w:i w:val="false"/>
          <w:color w:val="000000"/>
          <w:sz w:val="28"/>
        </w:rPr>
        <w:t xml:space="preserve">
      4. Суд отказывает в удовлетворении жалобы, если установит, что обжалуемые действия (бездействие) были совершены в соответствии с законом, в пределах полномочий судебного исполнителя и права, свободы и охраняемые законом интересы должника и взыскателя не были нарушены. </w:t>
      </w:r>
      <w:r>
        <w:br/>
      </w:r>
      <w:r>
        <w:rPr>
          <w:rFonts w:ascii="Times New Roman"/>
          <w:b w:val="false"/>
          <w:i w:val="false"/>
          <w:color w:val="000000"/>
          <w:sz w:val="28"/>
        </w:rPr>
        <w:t xml:space="preserve">
      Решение суда об отказе в удовлетворении жалобы может быть обжаловано в порядке, установленном настоящим Кодексом. </w:t>
      </w:r>
      <w:r>
        <w:br/>
      </w:r>
      <w:r>
        <w:rPr>
          <w:rFonts w:ascii="Times New Roman"/>
          <w:b w:val="false"/>
          <w:i w:val="false"/>
          <w:color w:val="000000"/>
          <w:sz w:val="28"/>
        </w:rPr>
        <w:t xml:space="preserve">
      5. Об исполнении решения должно быть сообщено суду, взыскателю или должнику не позднее, чем в месячный срок со дня получения решения суда, если судом не установлен в решении иной срок. </w:t>
      </w:r>
    </w:p>
    <w:p>
      <w:pPr>
        <w:spacing w:after="0"/>
        <w:ind w:left="0"/>
        <w:jc w:val="both"/>
      </w:pPr>
      <w:r>
        <w:rPr>
          <w:rFonts w:ascii="Times New Roman"/>
          <w:b w:val="false"/>
          <w:i w:val="false"/>
          <w:color w:val="000000"/>
          <w:sz w:val="28"/>
        </w:rPr>
        <w:t xml:space="preserve">      Статья 240-6. Защита прав других лиц при исполнении решения </w:t>
      </w:r>
    </w:p>
    <w:p>
      <w:pPr>
        <w:spacing w:after="0"/>
        <w:ind w:left="0"/>
        <w:jc w:val="both"/>
      </w:pPr>
      <w:r>
        <w:rPr>
          <w:rFonts w:ascii="Times New Roman"/>
          <w:b w:val="false"/>
          <w:i w:val="false"/>
          <w:color w:val="000000"/>
          <w:sz w:val="28"/>
        </w:rPr>
        <w:t xml:space="preserve">      1. В случае допущения судебным исполнителем при производстве ареста имущества нарушения закона, которое является основанием к отмене ареста независимо от принадлежности имущества должнику или другим лицам, заявление должника и этих лиц об отмене ареста рассматриваются судом в порядке, установленном статьей 240-5 настоящего Кодекса. Такие заявления могут быть поданы до реализации арестованного имущества. </w:t>
      </w:r>
      <w:r>
        <w:br/>
      </w:r>
      <w:r>
        <w:rPr>
          <w:rFonts w:ascii="Times New Roman"/>
          <w:b w:val="false"/>
          <w:i w:val="false"/>
          <w:color w:val="000000"/>
          <w:sz w:val="28"/>
        </w:rPr>
        <w:t xml:space="preserve">
      Заявленный другими лицами спор о праве гражданском, связанный с принадлежностью имущества, на которое обращено взыскание, рассматривается судом по правилам искового производства. </w:t>
      </w:r>
      <w:r>
        <w:br/>
      </w:r>
      <w:r>
        <w:rPr>
          <w:rFonts w:ascii="Times New Roman"/>
          <w:b w:val="false"/>
          <w:i w:val="false"/>
          <w:color w:val="000000"/>
          <w:sz w:val="28"/>
        </w:rPr>
        <w:t xml:space="preserve">
      2. Иски об освобождении имущества от ареста могут предъявляться как собственниками, так и лицами, владеющими имуществом на праве хозяйственного ведения, оперативного управления, постоянного землепользования либо по иному основанию, предусмотренному законодательными актами или договором. </w:t>
      </w:r>
      <w:r>
        <w:br/>
      </w:r>
      <w:r>
        <w:rPr>
          <w:rFonts w:ascii="Times New Roman"/>
          <w:b w:val="false"/>
          <w:i w:val="false"/>
          <w:color w:val="000000"/>
          <w:sz w:val="28"/>
        </w:rPr>
        <w:t xml:space="preserve">
      3. Иски об освобождении имущества от ареста предъявляются к должнику и взыскателю. </w:t>
      </w:r>
      <w:r>
        <w:br/>
      </w:r>
      <w:r>
        <w:rPr>
          <w:rFonts w:ascii="Times New Roman"/>
          <w:b w:val="false"/>
          <w:i w:val="false"/>
          <w:color w:val="000000"/>
          <w:sz w:val="28"/>
        </w:rPr>
        <w:t xml:space="preserve">
      Если арестованное имущество уже реализовано, иск предъявляется также к тем лицам, которым передано имущество. В случае удовлетворения иска о возврате реализованного имущества споры между приобретателем имущества, взыскателем и должником рассматриваются судом в исковом порядке. </w:t>
      </w:r>
      <w:r>
        <w:br/>
      </w:r>
      <w:r>
        <w:rPr>
          <w:rFonts w:ascii="Times New Roman"/>
          <w:b w:val="false"/>
          <w:i w:val="false"/>
          <w:color w:val="000000"/>
          <w:sz w:val="28"/>
        </w:rPr>
        <w:t xml:space="preserve">
      4. Если арест имущества произведен в связи с конфискацией имущества, в качестве ответчиков привлекаются осужденный и соответствующий орган, уполномоченный на организацию работ по учету, хранению, оценке и дальнейшему использованию имущества, обращенного (поступившего) в республиканскую собственность. В случае признания исковых требований обоснованными, если подлежащее конфискации имущество находится у органа, уполномоченного на организацию работ по учету, хранению, оценке и дальнейшему использованию имущества, обращенного (поступившего) в республиканскую собственность, и передано им торговым, другим организациям для реализации, переработки либо безвозмездно, то это имущество подлежит возврату в натуре. В этом случае кроме органа, уполномоченного на организацию работ по учету, хранению, оценке и дальнейшему использованию имущества, обращенного (поступившего) в республиканскую собственность, к участию в деле привлекаются указанные организации, и на них возлагается обязанность по возврату имущества. </w:t>
      </w:r>
      <w:r>
        <w:br/>
      </w:r>
      <w:r>
        <w:rPr>
          <w:rFonts w:ascii="Times New Roman"/>
          <w:b w:val="false"/>
          <w:i w:val="false"/>
          <w:color w:val="000000"/>
          <w:sz w:val="28"/>
        </w:rPr>
        <w:t xml:space="preserve">
      Если же имущество, арест которого произведен в связи с конфискацией имущества, уже реализовано или обращено в переработку, истцу возмещается сумма, вырученная от реализации имущества. </w:t>
      </w:r>
      <w:r>
        <w:br/>
      </w:r>
      <w:r>
        <w:rPr>
          <w:rFonts w:ascii="Times New Roman"/>
          <w:b w:val="false"/>
          <w:i w:val="false"/>
          <w:color w:val="000000"/>
          <w:sz w:val="28"/>
        </w:rPr>
        <w:t xml:space="preserve">
      5. Судья, установив, независимо от заявления заинтересованных лиц, обстоятельства, указанные в части первой настоящей статьи, обязан отменить арест имущества."; </w:t>
      </w:r>
      <w:r>
        <w:br/>
      </w:r>
      <w:r>
        <w:rPr>
          <w:rFonts w:ascii="Times New Roman"/>
          <w:b w:val="false"/>
          <w:i w:val="false"/>
          <w:color w:val="000000"/>
          <w:sz w:val="28"/>
        </w:rPr>
        <w:t xml:space="preserve">
      5) дополнить приложением к указанному Кодексу согласно приложению к настоящему Закону. </w:t>
      </w:r>
    </w:p>
    <w:bookmarkStart w:name="z8" w:id="7"/>
    <w:p>
      <w:pPr>
        <w:spacing w:after="0"/>
        <w:ind w:left="0"/>
        <w:jc w:val="both"/>
      </w:pPr>
      <w:r>
        <w:rPr>
          <w:rFonts w:ascii="Times New Roman"/>
          <w:b w:val="false"/>
          <w:i w:val="false"/>
          <w:color w:val="000000"/>
          <w:sz w:val="28"/>
        </w:rPr>
        <w:t>
      5. В  </w:t>
      </w:r>
      <w:r>
        <w:rPr>
          <w:rFonts w:ascii="Times New Roman"/>
          <w:b w:val="false"/>
          <w:i w:val="false"/>
          <w:color w:val="000000"/>
          <w:sz w:val="28"/>
        </w:rPr>
        <w:t xml:space="preserve">Кодекс </w:t>
      </w:r>
      <w:r>
        <w:rPr>
          <w:rFonts w:ascii="Times New Roman"/>
          <w:b w:val="false"/>
          <w:i w:val="false"/>
          <w:color w:val="000000"/>
          <w:sz w:val="28"/>
        </w:rPr>
        <w:t xml:space="preserve"> Республики Казахстан об административных правонарушениях от 30 января 2001 г. (Ведомости Парламента Республики Казахстан, 2001 г., N 5-6, ст. 24; N 17-18, ст. 241; N 21-22, ст. 281; 2002 г., N 4, ст. 33; N 17, ст. 155; 2003 г., N 1-2, ст. 3; N 4, ст. 25; N 5, ст. 30; N 11, ст. 56, 64, 68; N 14, ст. 109; N 15, ст. 122, 139; N 18, ст. 142; N 21-22, ст. 160; N 23, ст. 171; 2004 г., N 6, ст. 42; N 10, ст. 55; N 15, ст. 86; N 17, ст. 97; N 23, ст. 139, 140; N 24, ст. 153; 2005 г., N 5, ст. 5; N 7-8, ст. 19; N 9, ст. 26; N 13, ст. 53; N 14, ст. 58): </w:t>
      </w:r>
      <w:r>
        <w:br/>
      </w:r>
      <w:r>
        <w:rPr>
          <w:rFonts w:ascii="Times New Roman"/>
          <w:b w:val="false"/>
          <w:i w:val="false"/>
          <w:color w:val="000000"/>
          <w:sz w:val="28"/>
        </w:rPr>
        <w:t xml:space="preserve">
      1) в части второй статьи 522 после слова "дознавателя," дополнить словами "судебного исполнителя,"; </w:t>
      </w:r>
    </w:p>
    <w:bookmarkEnd w:id="7"/>
    <w:p>
      <w:pPr>
        <w:spacing w:after="0"/>
        <w:ind w:left="0"/>
        <w:jc w:val="both"/>
      </w:pPr>
      <w:r>
        <w:rPr>
          <w:rFonts w:ascii="Times New Roman"/>
          <w:b w:val="false"/>
          <w:i w:val="false"/>
          <w:color w:val="000000"/>
          <w:sz w:val="28"/>
        </w:rPr>
        <w:t xml:space="preserve">      2) в статье 524: </w:t>
      </w:r>
      <w:r>
        <w:br/>
      </w:r>
      <w:r>
        <w:rPr>
          <w:rFonts w:ascii="Times New Roman"/>
          <w:b w:val="false"/>
          <w:i w:val="false"/>
          <w:color w:val="000000"/>
          <w:sz w:val="28"/>
        </w:rPr>
        <w:t xml:space="preserve">
      в заголовке слова "постановлений судов и других" заменить словами "судебных актов, постановлений"; </w:t>
      </w:r>
      <w:r>
        <w:br/>
      </w:r>
      <w:r>
        <w:rPr>
          <w:rFonts w:ascii="Times New Roman"/>
          <w:b w:val="false"/>
          <w:i w:val="false"/>
          <w:color w:val="000000"/>
          <w:sz w:val="28"/>
        </w:rPr>
        <w:t xml:space="preserve">
      в абзаце первом слова "постановлений судов," заменить словами "судебных актов, постановлений"; </w:t>
      </w:r>
    </w:p>
    <w:p>
      <w:pPr>
        <w:spacing w:after="0"/>
        <w:ind w:left="0"/>
        <w:jc w:val="both"/>
      </w:pPr>
      <w:r>
        <w:rPr>
          <w:rFonts w:ascii="Times New Roman"/>
          <w:b w:val="false"/>
          <w:i w:val="false"/>
          <w:color w:val="000000"/>
          <w:sz w:val="28"/>
        </w:rPr>
        <w:t xml:space="preserve">      3) статью 620 дополнить пунктом 11-1) следующего содержания: </w:t>
      </w:r>
      <w:r>
        <w:br/>
      </w:r>
      <w:r>
        <w:rPr>
          <w:rFonts w:ascii="Times New Roman"/>
          <w:b w:val="false"/>
          <w:i w:val="false"/>
          <w:color w:val="000000"/>
          <w:sz w:val="28"/>
        </w:rPr>
        <w:t xml:space="preserve">
      "11-1) судебными приставами - при невыполнении требований о прекращении противоправных действий в помещении суда, в зале судебного заседания, а также в ходе принудительного исполнения исполнительных документов."; </w:t>
      </w:r>
    </w:p>
    <w:p>
      <w:pPr>
        <w:spacing w:after="0"/>
        <w:ind w:left="0"/>
        <w:jc w:val="both"/>
      </w:pPr>
      <w:r>
        <w:rPr>
          <w:rFonts w:ascii="Times New Roman"/>
          <w:b w:val="false"/>
          <w:i w:val="false"/>
          <w:color w:val="000000"/>
          <w:sz w:val="28"/>
        </w:rPr>
        <w:t xml:space="preserve">      4) часть вторую статьи 635 после слов "сведения о лице, в отношении которого возбуждено дело" дополнить словами "(для физического лица - фамилия, имя, отчество, данные документа удостоверяющего личность, место жительства, сведения о регистрации по месту жительства, место работы, при наличии данные документа удостоверяющего личность; для юридического лица - полное наименование, место нахождения, регистрационный номер налогоплательщика и банковские реквизиты)"; </w:t>
      </w:r>
    </w:p>
    <w:p>
      <w:pPr>
        <w:spacing w:after="0"/>
        <w:ind w:left="0"/>
        <w:jc w:val="both"/>
      </w:pPr>
      <w:r>
        <w:rPr>
          <w:rFonts w:ascii="Times New Roman"/>
          <w:b w:val="false"/>
          <w:i w:val="false"/>
          <w:color w:val="000000"/>
          <w:sz w:val="28"/>
        </w:rPr>
        <w:t xml:space="preserve">      5) подпункт 2) части первой статьи 636 после слов "судебные исполнители" дополнить словами ", судебные приставы"; </w:t>
      </w:r>
    </w:p>
    <w:p>
      <w:pPr>
        <w:spacing w:after="0"/>
        <w:ind w:left="0"/>
        <w:jc w:val="both"/>
      </w:pPr>
      <w:r>
        <w:rPr>
          <w:rFonts w:ascii="Times New Roman"/>
          <w:b w:val="false"/>
          <w:i w:val="false"/>
          <w:color w:val="000000"/>
          <w:sz w:val="28"/>
        </w:rPr>
        <w:t xml:space="preserve">      6) подпункт 3) части первой статьи 651 изложить в следующей редакции: </w:t>
      </w:r>
      <w:r>
        <w:br/>
      </w:r>
      <w:r>
        <w:rPr>
          <w:rFonts w:ascii="Times New Roman"/>
          <w:b w:val="false"/>
          <w:i w:val="false"/>
          <w:color w:val="000000"/>
          <w:sz w:val="28"/>
        </w:rPr>
        <w:t xml:space="preserve">
      "3) полное наименование лица, в отношении которого рассмотрено дело для физического лица - фамилия, имя, отчество, год рождения, регистрационный номер налогоплательщика, место жительства, сведения о регистрации по месту жительства, место работы; для юридического лица - полное наименование, место нахождения, место работы, регистрационный номер налогоплательщика и банковские реквизиты;"; </w:t>
      </w:r>
    </w:p>
    <w:p>
      <w:pPr>
        <w:spacing w:after="0"/>
        <w:ind w:left="0"/>
        <w:jc w:val="both"/>
      </w:pPr>
      <w:r>
        <w:rPr>
          <w:rFonts w:ascii="Times New Roman"/>
          <w:b w:val="false"/>
          <w:i w:val="false"/>
          <w:color w:val="000000"/>
          <w:sz w:val="28"/>
        </w:rPr>
        <w:t xml:space="preserve">      7) часть вторую статьи 713 после слова "Реализация" дополнить словами "или дальнейшее использование". </w:t>
      </w:r>
    </w:p>
    <w:bookmarkStart w:name="z9" w:id="8"/>
    <w:p>
      <w:pPr>
        <w:spacing w:after="0"/>
        <w:ind w:left="0"/>
        <w:jc w:val="both"/>
      </w:pPr>
      <w:r>
        <w:rPr>
          <w:rFonts w:ascii="Times New Roman"/>
          <w:b w:val="false"/>
          <w:i w:val="false"/>
          <w:color w:val="000000"/>
          <w:sz w:val="28"/>
        </w:rPr>
        <w:t>
      6. В  </w:t>
      </w:r>
      <w:r>
        <w:rPr>
          <w:rFonts w:ascii="Times New Roman"/>
          <w:b w:val="false"/>
          <w:i w:val="false"/>
          <w:color w:val="000000"/>
          <w:sz w:val="28"/>
        </w:rPr>
        <w:t xml:space="preserve">Кодекс </w:t>
      </w:r>
      <w:r>
        <w:rPr>
          <w:rFonts w:ascii="Times New Roman"/>
          <w:b w:val="false"/>
          <w:i w:val="false"/>
          <w:color w:val="000000"/>
          <w:sz w:val="28"/>
        </w:rPr>
        <w:t xml:space="preserve"> Республики Казахстан от 12 июня 2001 г. "О налогах и других обязательных платежах в бюджет (Налоговый кодекс)" (Ведомости Парламента Республики Казахстан, 2001 г., N 11-12, ст. 168; 2002 г., N 6, ст. 73, 75; N 19-20, ст. 171; 2003 г., N 1-2, ст. 6; N 4, ст. 25; N 11, ст. 56; N 15, ст. 133, 139; N 21-22, ст. 160; N 24, ст. 178; 2004 г., N 5, ст. 30; N 14, ст. 82; N 20, ст. 116; N 23, ст. 140, 142; N 24, ст. 153; 2005 г., N 7-8, ст. 23): </w:t>
      </w:r>
      <w:r>
        <w:br/>
      </w:r>
      <w:r>
        <w:rPr>
          <w:rFonts w:ascii="Times New Roman"/>
          <w:b w:val="false"/>
          <w:i w:val="false"/>
          <w:color w:val="000000"/>
          <w:sz w:val="28"/>
        </w:rPr>
        <w:t xml:space="preserve">
      1) в подпункте 11) пункта 1 статьи 17: </w:t>
      </w:r>
      <w:r>
        <w:br/>
      </w:r>
      <w:r>
        <w:rPr>
          <w:rFonts w:ascii="Times New Roman"/>
          <w:b w:val="false"/>
          <w:i w:val="false"/>
          <w:color w:val="000000"/>
          <w:sz w:val="28"/>
        </w:rPr>
        <w:t xml:space="preserve">
      после слов "хранения, оценки" дополнить словами ", дальнейшего использования"; </w:t>
      </w:r>
      <w:r>
        <w:br/>
      </w:r>
      <w:r>
        <w:rPr>
          <w:rFonts w:ascii="Times New Roman"/>
          <w:b w:val="false"/>
          <w:i w:val="false"/>
          <w:color w:val="000000"/>
          <w:sz w:val="28"/>
        </w:rPr>
        <w:t xml:space="preserve">
      слово "от" заменить словами "в случае"; </w:t>
      </w:r>
      <w:r>
        <w:br/>
      </w:r>
      <w:r>
        <w:rPr>
          <w:rFonts w:ascii="Times New Roman"/>
          <w:b w:val="false"/>
          <w:i w:val="false"/>
          <w:color w:val="000000"/>
          <w:sz w:val="28"/>
        </w:rPr>
        <w:t xml:space="preserve">
      2) в статье 550: </w:t>
      </w:r>
      <w:r>
        <w:br/>
      </w:r>
      <w:r>
        <w:rPr>
          <w:rFonts w:ascii="Times New Roman"/>
          <w:b w:val="false"/>
          <w:i w:val="false"/>
          <w:color w:val="000000"/>
          <w:sz w:val="28"/>
        </w:rPr>
        <w:t xml:space="preserve">
      в заголовке, пунктах 1 и 2 после слов "хранения, оценки" дополнить словами ", дальнейшего использования"; </w:t>
      </w:r>
      <w:r>
        <w:br/>
      </w:r>
      <w:r>
        <w:rPr>
          <w:rFonts w:ascii="Times New Roman"/>
          <w:b w:val="false"/>
          <w:i w:val="false"/>
          <w:color w:val="000000"/>
          <w:sz w:val="28"/>
        </w:rPr>
        <w:t xml:space="preserve">
      в пункте 1 слово "от" заменить словами "в случае". </w:t>
      </w:r>
    </w:p>
    <w:bookmarkEnd w:id="8"/>
    <w:bookmarkStart w:name="z10" w:id="9"/>
    <w:p>
      <w:pPr>
        <w:spacing w:after="0"/>
        <w:ind w:left="0"/>
        <w:jc w:val="both"/>
      </w:pPr>
      <w:r>
        <w:rPr>
          <w:rFonts w:ascii="Times New Roman"/>
          <w:b w:val="false"/>
          <w:i w:val="false"/>
          <w:color w:val="000000"/>
          <w:sz w:val="28"/>
        </w:rPr>
        <w:t>
      7. В Таможенный  </w:t>
      </w:r>
      <w:r>
        <w:rPr>
          <w:rFonts w:ascii="Times New Roman"/>
          <w:b w:val="false"/>
          <w:i w:val="false"/>
          <w:color w:val="000000"/>
          <w:sz w:val="28"/>
        </w:rPr>
        <w:t xml:space="preserve">кодекс </w:t>
      </w:r>
      <w:r>
        <w:rPr>
          <w:rFonts w:ascii="Times New Roman"/>
          <w:b w:val="false"/>
          <w:i w:val="false"/>
          <w:color w:val="000000"/>
          <w:sz w:val="28"/>
        </w:rPr>
        <w:t xml:space="preserve"> Республики Казахстан от 5 апреля 2003 г. (Ведомости Парламента Республики Казахстан, 2003 г., N 7-8, ст. 40; N 15, ст. 139; 2004 г., N 18, ст. 106; 2005 г., N 11, ст. 43): </w:t>
      </w:r>
      <w:r>
        <w:br/>
      </w:r>
      <w:r>
        <w:rPr>
          <w:rFonts w:ascii="Times New Roman"/>
          <w:b w:val="false"/>
          <w:i w:val="false"/>
          <w:color w:val="000000"/>
          <w:sz w:val="28"/>
        </w:rPr>
        <w:t xml:space="preserve">
      пункт 1 статьи 489 дополнить словами ", а также передачи на нужды государственных учреждений в порядке, определяемом Правительством Республики Казахстан.". </w:t>
      </w:r>
    </w:p>
    <w:bookmarkEnd w:id="9"/>
    <w:bookmarkStart w:name="z11" w:id="10"/>
    <w:p>
      <w:pPr>
        <w:spacing w:after="0"/>
        <w:ind w:left="0"/>
        <w:jc w:val="both"/>
      </w:pPr>
      <w:r>
        <w:rPr>
          <w:rFonts w:ascii="Times New Roman"/>
          <w:b w:val="false"/>
          <w:i w:val="false"/>
          <w:color w:val="000000"/>
          <w:sz w:val="28"/>
        </w:rPr>
        <w:t>
      8. В Земельный  </w:t>
      </w:r>
      <w:r>
        <w:rPr>
          <w:rFonts w:ascii="Times New Roman"/>
          <w:b w:val="false"/>
          <w:i w:val="false"/>
          <w:color w:val="000000"/>
          <w:sz w:val="28"/>
        </w:rPr>
        <w:t xml:space="preserve">кодекс </w:t>
      </w:r>
      <w:r>
        <w:rPr>
          <w:rFonts w:ascii="Times New Roman"/>
          <w:b w:val="false"/>
          <w:i w:val="false"/>
          <w:color w:val="000000"/>
          <w:sz w:val="28"/>
        </w:rPr>
        <w:t xml:space="preserve"> Республики Казахстан от 20 июня 2003 г. (Ведомости Парламента Республики Казахстан, 2003 г., N 13, ст. 99; 2005 г., N 9, ст. 26): </w:t>
      </w:r>
      <w:r>
        <w:br/>
      </w:r>
      <w:r>
        <w:rPr>
          <w:rFonts w:ascii="Times New Roman"/>
          <w:b w:val="false"/>
          <w:i w:val="false"/>
          <w:color w:val="000000"/>
          <w:sz w:val="28"/>
        </w:rPr>
        <w:t xml:space="preserve">
      предложение второе части третьей статьи 95 после слова "Реализация" дополнить словами "или дальнейшее использование". </w:t>
      </w:r>
    </w:p>
    <w:bookmarkEnd w:id="10"/>
    <w:bookmarkStart w:name="z12" w:id="11"/>
    <w:p>
      <w:pPr>
        <w:spacing w:after="0"/>
        <w:ind w:left="0"/>
        <w:jc w:val="both"/>
      </w:pPr>
      <w:r>
        <w:rPr>
          <w:rFonts w:ascii="Times New Roman"/>
          <w:b w:val="false"/>
          <w:i w:val="false"/>
          <w:color w:val="000000"/>
          <w:sz w:val="28"/>
        </w:rPr>
        <w:t>
      9.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31 августа 1995 г. "О банках и банковской деятельности в Республике Казахстан" (Ведомости Верховного Совета Республики Казахстан, 1995 г., N 15-16, ст. 106; Ведомости Парламента Республики Казахстан, 1996 г., N 2, ст. 184; N 15, ст. 281; N 19, ст. 370; 1997 г., N 5, ст. 58; N 13-14, ст. 205; N 22, ст. 333; 1998 г., N 11-12, ст. 176; N 17-18, ст. 224; 1999 г., N 20, ст. 727; 2000 г., N 3-4, ст. 66; N 22, ст. 408; 2001 г., N 8, ст. 52; N 9, ст. 86; 2002 г., N 17, ст. 155; 2003 г., N 5, ст. 31; N 10, ст. 51; N 11, ст. 56, 67; N 15, ст. 138, 139; 2004 г., N 11-12, ст. 66; N 15, ст. 86; N 16, ст. 91; N 23, ст. 140; 2005 г., N 7-8, ст. 24; N 14, ст. 55, 58): </w:t>
      </w:r>
      <w:r>
        <w:br/>
      </w:r>
      <w:r>
        <w:rPr>
          <w:rFonts w:ascii="Times New Roman"/>
          <w:b w:val="false"/>
          <w:i w:val="false"/>
          <w:color w:val="000000"/>
          <w:sz w:val="28"/>
        </w:rPr>
        <w:t xml:space="preserve">
      1) в статье 50: </w:t>
      </w:r>
      <w:r>
        <w:br/>
      </w:r>
      <w:r>
        <w:rPr>
          <w:rFonts w:ascii="Times New Roman"/>
          <w:b w:val="false"/>
          <w:i w:val="false"/>
          <w:color w:val="000000"/>
          <w:sz w:val="28"/>
        </w:rPr>
        <w:t xml:space="preserve">
      в подпункте д-1) пункта 6: </w:t>
      </w:r>
      <w:r>
        <w:br/>
      </w:r>
      <w:r>
        <w:rPr>
          <w:rFonts w:ascii="Times New Roman"/>
          <w:b w:val="false"/>
          <w:i w:val="false"/>
          <w:color w:val="000000"/>
          <w:sz w:val="28"/>
        </w:rPr>
        <w:t xml:space="preserve">
      слова "письменного запроса" заменить словом "постановления"; </w:t>
      </w:r>
      <w:r>
        <w:br/>
      </w:r>
      <w:r>
        <w:rPr>
          <w:rFonts w:ascii="Times New Roman"/>
          <w:b w:val="false"/>
          <w:i w:val="false"/>
          <w:color w:val="000000"/>
          <w:sz w:val="28"/>
        </w:rPr>
        <w:t xml:space="preserve">
      слова "первым руководителем или" исключить; </w:t>
      </w:r>
      <w:r>
        <w:br/>
      </w:r>
      <w:r>
        <w:rPr>
          <w:rFonts w:ascii="Times New Roman"/>
          <w:b w:val="false"/>
          <w:i w:val="false"/>
          <w:color w:val="000000"/>
          <w:sz w:val="28"/>
        </w:rPr>
        <w:t xml:space="preserve">
      2) часть первую пункта 1 статьи 51 дополнить предложением следующего содержания: </w:t>
      </w:r>
      <w:r>
        <w:br/>
      </w:r>
      <w:r>
        <w:rPr>
          <w:rFonts w:ascii="Times New Roman"/>
          <w:b w:val="false"/>
          <w:i w:val="false"/>
          <w:color w:val="000000"/>
          <w:sz w:val="28"/>
        </w:rPr>
        <w:t xml:space="preserve">
      "При наложении ареста органами исполнительного производства в обеспечение исполнения исполнительного документа сумма денег и имущества, на которые налагается арест, не должна превышать сумму, необходимую для погашения присужденной взыскателю суммы, а также штрафов, наложенных на должника в процессе исполнения исполнительного документа и расходов по исполнению исполнительного документа.". </w:t>
      </w:r>
    </w:p>
    <w:bookmarkEnd w:id="11"/>
    <w:bookmarkStart w:name="z13" w:id="12"/>
    <w:p>
      <w:pPr>
        <w:spacing w:after="0"/>
        <w:ind w:left="0"/>
        <w:jc w:val="both"/>
      </w:pPr>
      <w:r>
        <w:rPr>
          <w:rFonts w:ascii="Times New Roman"/>
          <w:b w:val="false"/>
          <w:i w:val="false"/>
          <w:color w:val="000000"/>
          <w:sz w:val="28"/>
        </w:rPr>
        <w:t>
      10.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7 июля 1997 г. "О судебных приставах" (Ведомости Парламента Республики Казахстан, 1997 г., N 13-14, ст. 201; 2003 г., N 10, ст. 49; 2004 г., N 23, ст. 142): </w:t>
      </w:r>
    </w:p>
    <w:bookmarkEnd w:id="12"/>
    <w:p>
      <w:pPr>
        <w:spacing w:after="0"/>
        <w:ind w:left="0"/>
        <w:jc w:val="both"/>
      </w:pPr>
      <w:r>
        <w:rPr>
          <w:rFonts w:ascii="Times New Roman"/>
          <w:b w:val="false"/>
          <w:i w:val="false"/>
          <w:color w:val="000000"/>
          <w:sz w:val="28"/>
        </w:rPr>
        <w:t xml:space="preserve">      1) в пункте 1 статьи 1 слова "по обеспечению установленного порядка деятельности судов" исключить; </w:t>
      </w:r>
    </w:p>
    <w:p>
      <w:pPr>
        <w:spacing w:after="0"/>
        <w:ind w:left="0"/>
        <w:jc w:val="both"/>
      </w:pPr>
      <w:r>
        <w:rPr>
          <w:rFonts w:ascii="Times New Roman"/>
          <w:b w:val="false"/>
          <w:i w:val="false"/>
          <w:color w:val="000000"/>
          <w:sz w:val="28"/>
        </w:rPr>
        <w:t xml:space="preserve">      2) в статье 2: </w:t>
      </w:r>
      <w:r>
        <w:br/>
      </w:r>
      <w:r>
        <w:rPr>
          <w:rFonts w:ascii="Times New Roman"/>
          <w:b w:val="false"/>
          <w:i w:val="false"/>
          <w:color w:val="000000"/>
          <w:sz w:val="28"/>
        </w:rPr>
        <w:t xml:space="preserve">
      подпункт 1) дополнить словами ", а также во время совершения судебными исполнителями исполнительных действий"; </w:t>
      </w:r>
      <w:r>
        <w:br/>
      </w:r>
      <w:r>
        <w:rPr>
          <w:rFonts w:ascii="Times New Roman"/>
          <w:b w:val="false"/>
          <w:i w:val="false"/>
          <w:color w:val="000000"/>
          <w:sz w:val="28"/>
        </w:rPr>
        <w:t xml:space="preserve">
      подпункт 4) дополнить словами ", а также охрана судебных исполнителей и лиц, участвующих в исполнительных действиях, во время совершения этих действий"; </w:t>
      </w:r>
    </w:p>
    <w:p>
      <w:pPr>
        <w:spacing w:after="0"/>
        <w:ind w:left="0"/>
        <w:jc w:val="both"/>
      </w:pPr>
      <w:r>
        <w:rPr>
          <w:rFonts w:ascii="Times New Roman"/>
          <w:b w:val="false"/>
          <w:i w:val="false"/>
          <w:color w:val="000000"/>
          <w:sz w:val="28"/>
        </w:rPr>
        <w:t xml:space="preserve">      3) статью 4 изложить в следующей редакции: </w:t>
      </w:r>
      <w:r>
        <w:br/>
      </w:r>
      <w:r>
        <w:rPr>
          <w:rFonts w:ascii="Times New Roman"/>
          <w:b w:val="false"/>
          <w:i w:val="false"/>
          <w:color w:val="000000"/>
          <w:sz w:val="28"/>
        </w:rPr>
        <w:t xml:space="preserve">
      "Статья 4. Организация деятельности судебных приставов и порядок их назначения </w:t>
      </w:r>
    </w:p>
    <w:p>
      <w:pPr>
        <w:spacing w:after="0"/>
        <w:ind w:left="0"/>
        <w:jc w:val="both"/>
      </w:pPr>
      <w:r>
        <w:rPr>
          <w:rFonts w:ascii="Times New Roman"/>
          <w:b w:val="false"/>
          <w:i w:val="false"/>
          <w:color w:val="000000"/>
          <w:sz w:val="28"/>
        </w:rPr>
        <w:t xml:space="preserve">      1. Подразделения судебных приставов образуются: </w:t>
      </w:r>
      <w:r>
        <w:br/>
      </w:r>
      <w:r>
        <w:rPr>
          <w:rFonts w:ascii="Times New Roman"/>
          <w:b w:val="false"/>
          <w:i w:val="false"/>
          <w:color w:val="000000"/>
          <w:sz w:val="28"/>
        </w:rPr>
        <w:t xml:space="preserve">
      1) уполномоченным государственным органом по обеспечению исполнения исполнительных документов (далее - уполномоченный орган) - в территориальных отделах в районах, городах и районах в городах (далее - территориальные отделы) территориальных органов уполномоченного органа в областях, городах Астане и Алматы (территориальные органы); </w:t>
      </w:r>
      <w:r>
        <w:br/>
      </w:r>
      <w:r>
        <w:rPr>
          <w:rFonts w:ascii="Times New Roman"/>
          <w:b w:val="false"/>
          <w:i w:val="false"/>
          <w:color w:val="000000"/>
          <w:sz w:val="28"/>
        </w:rPr>
        <w:t xml:space="preserve">
      2) в Верховном Суде Республики Казахстан - Председателем Верховного Суда Республики Казахстан. </w:t>
      </w:r>
      <w:r>
        <w:br/>
      </w:r>
      <w:r>
        <w:rPr>
          <w:rFonts w:ascii="Times New Roman"/>
          <w:b w:val="false"/>
          <w:i w:val="false"/>
          <w:color w:val="000000"/>
          <w:sz w:val="28"/>
        </w:rPr>
        <w:t xml:space="preserve">
      2. Организационное и методическое руководство деятельностью судебных приставов в территориальных отделах осуществляют уполномоченный орган, его территориальные органы и территориальные отделы. </w:t>
      </w:r>
      <w:r>
        <w:br/>
      </w:r>
      <w:r>
        <w:rPr>
          <w:rFonts w:ascii="Times New Roman"/>
          <w:b w:val="false"/>
          <w:i w:val="false"/>
          <w:color w:val="000000"/>
          <w:sz w:val="28"/>
        </w:rPr>
        <w:t xml:space="preserve">
      Уполномоченный орган: </w:t>
      </w:r>
      <w:r>
        <w:br/>
      </w:r>
      <w:r>
        <w:rPr>
          <w:rFonts w:ascii="Times New Roman"/>
          <w:b w:val="false"/>
          <w:i w:val="false"/>
          <w:color w:val="000000"/>
          <w:sz w:val="28"/>
        </w:rPr>
        <w:t xml:space="preserve">
      1) организует работу судебных приставов; </w:t>
      </w:r>
      <w:r>
        <w:br/>
      </w:r>
      <w:r>
        <w:rPr>
          <w:rFonts w:ascii="Times New Roman"/>
          <w:b w:val="false"/>
          <w:i w:val="false"/>
          <w:color w:val="000000"/>
          <w:sz w:val="28"/>
        </w:rPr>
        <w:t xml:space="preserve">
      2) занимается обучением кадров судебных приставов, повышением их профессиональной подготовки; </w:t>
      </w:r>
      <w:r>
        <w:br/>
      </w:r>
      <w:r>
        <w:rPr>
          <w:rFonts w:ascii="Times New Roman"/>
          <w:b w:val="false"/>
          <w:i w:val="false"/>
          <w:color w:val="000000"/>
          <w:sz w:val="28"/>
        </w:rPr>
        <w:t xml:space="preserve">
      3) обобщает практику деятельности судебных приставов, вырабатывает на этой основе методические рекомендации; </w:t>
      </w:r>
      <w:r>
        <w:br/>
      </w:r>
      <w:r>
        <w:rPr>
          <w:rFonts w:ascii="Times New Roman"/>
          <w:b w:val="false"/>
          <w:i w:val="false"/>
          <w:color w:val="000000"/>
          <w:sz w:val="28"/>
        </w:rPr>
        <w:t xml:space="preserve">
      4) занимается ведением статистического учета деятельности судебных приставов; </w:t>
      </w:r>
      <w:r>
        <w:br/>
      </w:r>
      <w:r>
        <w:rPr>
          <w:rFonts w:ascii="Times New Roman"/>
          <w:b w:val="false"/>
          <w:i w:val="false"/>
          <w:color w:val="000000"/>
          <w:sz w:val="28"/>
        </w:rPr>
        <w:t xml:space="preserve">
      5) обеспечивает взаимодействие с другими государственными и правоохранительными органами по вопросам обеспечения исполнения исполнительных документов и установленного порядка деятельности судов; </w:t>
      </w:r>
      <w:r>
        <w:br/>
      </w:r>
      <w:r>
        <w:rPr>
          <w:rFonts w:ascii="Times New Roman"/>
          <w:b w:val="false"/>
          <w:i w:val="false"/>
          <w:color w:val="000000"/>
          <w:sz w:val="28"/>
        </w:rPr>
        <w:t xml:space="preserve">
      6) осуществляет материально-техническое обеспечение подразделений судебных приставов. </w:t>
      </w:r>
      <w:r>
        <w:br/>
      </w:r>
      <w:r>
        <w:rPr>
          <w:rFonts w:ascii="Times New Roman"/>
          <w:b w:val="false"/>
          <w:i w:val="false"/>
          <w:color w:val="000000"/>
          <w:sz w:val="28"/>
        </w:rPr>
        <w:t xml:space="preserve">
      3. Организационное и методическое руководство деятельностью судебных приставов в Верховном Суде Республики Казахстан осуществляется Аппаратом Верховного Суда Республики Казахстан. </w:t>
      </w:r>
      <w:r>
        <w:br/>
      </w:r>
      <w:r>
        <w:rPr>
          <w:rFonts w:ascii="Times New Roman"/>
          <w:b w:val="false"/>
          <w:i w:val="false"/>
          <w:color w:val="000000"/>
          <w:sz w:val="28"/>
        </w:rPr>
        <w:t xml:space="preserve">
      4. Судебные приставы в территориальных органах и территориальных отделах назначаются на должность и освобождаются от должности руководителями соответствующих территориальных органов. </w:t>
      </w:r>
      <w:r>
        <w:br/>
      </w:r>
      <w:r>
        <w:rPr>
          <w:rFonts w:ascii="Times New Roman"/>
          <w:b w:val="false"/>
          <w:i w:val="false"/>
          <w:color w:val="000000"/>
          <w:sz w:val="28"/>
        </w:rPr>
        <w:t xml:space="preserve">
      Судебные приставы в Верховном Суде Республики Казахстан назначаются на должность и освобождаются от должности Председателем Верховного Суда Республики Казахстан. </w:t>
      </w:r>
      <w:r>
        <w:br/>
      </w:r>
      <w:r>
        <w:rPr>
          <w:rFonts w:ascii="Times New Roman"/>
          <w:b w:val="false"/>
          <w:i w:val="false"/>
          <w:color w:val="000000"/>
          <w:sz w:val="28"/>
        </w:rPr>
        <w:t xml:space="preserve">
      5. Штатная численность подразделений судебных приставов утверждается соответственно руководителем уполномоченного органа и Председателем Верховного Суда Республики Казахстан в пределах штатной численности, утверждаемой Президентом Республики Казахстан."; </w:t>
      </w:r>
    </w:p>
    <w:p>
      <w:pPr>
        <w:spacing w:after="0"/>
        <w:ind w:left="0"/>
        <w:jc w:val="both"/>
      </w:pPr>
      <w:r>
        <w:rPr>
          <w:rFonts w:ascii="Times New Roman"/>
          <w:b w:val="false"/>
          <w:i w:val="false"/>
          <w:color w:val="000000"/>
          <w:sz w:val="28"/>
        </w:rPr>
        <w:t xml:space="preserve">      4) в статье 7: </w:t>
      </w:r>
      <w:r>
        <w:br/>
      </w:r>
      <w:r>
        <w:rPr>
          <w:rFonts w:ascii="Times New Roman"/>
          <w:b w:val="false"/>
          <w:i w:val="false"/>
          <w:color w:val="000000"/>
          <w:sz w:val="28"/>
        </w:rPr>
        <w:t xml:space="preserve">
      в пункте 1: </w:t>
      </w:r>
      <w:r>
        <w:br/>
      </w:r>
      <w:r>
        <w:rPr>
          <w:rFonts w:ascii="Times New Roman"/>
          <w:b w:val="false"/>
          <w:i w:val="false"/>
          <w:color w:val="000000"/>
          <w:sz w:val="28"/>
        </w:rPr>
        <w:t xml:space="preserve">
      дополнить подпунктом 1-1) следующего содержания: </w:t>
      </w:r>
      <w:r>
        <w:br/>
      </w:r>
      <w:r>
        <w:rPr>
          <w:rFonts w:ascii="Times New Roman"/>
          <w:b w:val="false"/>
          <w:i w:val="false"/>
          <w:color w:val="000000"/>
          <w:sz w:val="28"/>
        </w:rPr>
        <w:t xml:space="preserve">
      "1-1) требовать от граждан соблюдения установленного порядка и прекращения противоправных действий во время совершения судебными исполнителями исполнительных действий;"; </w:t>
      </w:r>
      <w:r>
        <w:br/>
      </w:r>
      <w:r>
        <w:rPr>
          <w:rFonts w:ascii="Times New Roman"/>
          <w:b w:val="false"/>
          <w:i w:val="false"/>
          <w:color w:val="000000"/>
          <w:sz w:val="28"/>
        </w:rPr>
        <w:t xml:space="preserve">
      подпункт 2) после слов "(в случае проведения выездного заседания - в помещении, где проводится судебное заседание)" дополнить словами "и во время совершения судебными исполнителями исполнительных действий"; </w:t>
      </w:r>
      <w:r>
        <w:br/>
      </w:r>
      <w:r>
        <w:rPr>
          <w:rFonts w:ascii="Times New Roman"/>
          <w:b w:val="false"/>
          <w:i w:val="false"/>
          <w:color w:val="000000"/>
          <w:sz w:val="28"/>
        </w:rPr>
        <w:t xml:space="preserve">
      в пункте 2: </w:t>
      </w:r>
      <w:r>
        <w:br/>
      </w:r>
      <w:r>
        <w:rPr>
          <w:rFonts w:ascii="Times New Roman"/>
          <w:b w:val="false"/>
          <w:i w:val="false"/>
          <w:color w:val="000000"/>
          <w:sz w:val="28"/>
        </w:rPr>
        <w:t xml:space="preserve">
      подпункт 2) изложить в следующей редакции: </w:t>
      </w:r>
      <w:r>
        <w:br/>
      </w:r>
      <w:r>
        <w:rPr>
          <w:rFonts w:ascii="Times New Roman"/>
          <w:b w:val="false"/>
          <w:i w:val="false"/>
          <w:color w:val="000000"/>
          <w:sz w:val="28"/>
        </w:rPr>
        <w:t xml:space="preserve">
      "2) осуществлять охрану судей и иных лиц, участвующих в судебном процессе, а также лиц, участвующих в исполнительных действиях, во время совершения таких действий;"; </w:t>
      </w:r>
      <w:r>
        <w:br/>
      </w:r>
      <w:r>
        <w:rPr>
          <w:rFonts w:ascii="Times New Roman"/>
          <w:b w:val="false"/>
          <w:i w:val="false"/>
          <w:color w:val="000000"/>
          <w:sz w:val="28"/>
        </w:rPr>
        <w:t xml:space="preserve">
      подпункт 5) после слов "помещении суда" дополнить словами ", а также во время совершения исполнительных действий"; </w:t>
      </w:r>
    </w:p>
    <w:p>
      <w:pPr>
        <w:spacing w:after="0"/>
        <w:ind w:left="0"/>
        <w:jc w:val="both"/>
      </w:pPr>
      <w:r>
        <w:rPr>
          <w:rFonts w:ascii="Times New Roman"/>
          <w:b w:val="false"/>
          <w:i w:val="false"/>
          <w:color w:val="000000"/>
          <w:sz w:val="28"/>
        </w:rPr>
        <w:t xml:space="preserve">      5) в статье 8: </w:t>
      </w:r>
      <w:r>
        <w:br/>
      </w:r>
      <w:r>
        <w:rPr>
          <w:rFonts w:ascii="Times New Roman"/>
          <w:b w:val="false"/>
          <w:i w:val="false"/>
          <w:color w:val="000000"/>
          <w:sz w:val="28"/>
        </w:rPr>
        <w:t xml:space="preserve">
      пункт 5 изложить в следующей редакции: </w:t>
      </w:r>
      <w:r>
        <w:br/>
      </w:r>
      <w:r>
        <w:rPr>
          <w:rFonts w:ascii="Times New Roman"/>
          <w:b w:val="false"/>
          <w:i w:val="false"/>
          <w:color w:val="000000"/>
          <w:sz w:val="28"/>
        </w:rPr>
        <w:t xml:space="preserve">
      "5. Во всех случаях применения оружия, специальных средств и боевых приемов судебный пристав обязан принять необходимые меры для обеспечения безопасности окружающих граждан и оказания неотложной медицинской помощи пострадавшим, доложить о применении оружия, специальных средств и боевых приемов руководителю территориального отдела, который обязан сообщить о таких случаях руководителю территориального органа. Судебный пристав Верховного Суда Республики Казахстан обязан доложить о применении оружия, специальных средств и боевых приемов руководителю Аппарата Верховного Суда Республики Казахстан. </w:t>
      </w:r>
      <w:r>
        <w:br/>
      </w:r>
      <w:r>
        <w:rPr>
          <w:rFonts w:ascii="Times New Roman"/>
          <w:b w:val="false"/>
          <w:i w:val="false"/>
          <w:color w:val="000000"/>
          <w:sz w:val="28"/>
        </w:rPr>
        <w:t xml:space="preserve">
      В каждом случае применения оружия и специальных средств, повлекшем гибель людей или иные тяжкие последствия, незамедлительно информируется прокурор."; </w:t>
      </w:r>
      <w:r>
        <w:br/>
      </w:r>
      <w:r>
        <w:rPr>
          <w:rFonts w:ascii="Times New Roman"/>
          <w:b w:val="false"/>
          <w:i w:val="false"/>
          <w:color w:val="000000"/>
          <w:sz w:val="28"/>
        </w:rPr>
        <w:t xml:space="preserve">
      в пункте 6: </w:t>
      </w:r>
      <w:r>
        <w:br/>
      </w:r>
      <w:r>
        <w:rPr>
          <w:rFonts w:ascii="Times New Roman"/>
          <w:b w:val="false"/>
          <w:i w:val="false"/>
          <w:color w:val="000000"/>
          <w:sz w:val="28"/>
        </w:rPr>
        <w:t xml:space="preserve">
      слова "утверждается в порядке, установленном законодательством" заменить словами "и порядок их выделения устанавливаются Правительством Республики Казахстан"; </w:t>
      </w:r>
      <w:r>
        <w:br/>
      </w:r>
      <w:r>
        <w:rPr>
          <w:rFonts w:ascii="Times New Roman"/>
          <w:b w:val="false"/>
          <w:i w:val="false"/>
          <w:color w:val="000000"/>
          <w:sz w:val="28"/>
        </w:rPr>
        <w:t xml:space="preserve">
      слова "Верховный Суд" заменить словами "Аппарат Верховного Суда"; </w:t>
      </w:r>
    </w:p>
    <w:p>
      <w:pPr>
        <w:spacing w:after="0"/>
        <w:ind w:left="0"/>
        <w:jc w:val="both"/>
      </w:pPr>
      <w:r>
        <w:rPr>
          <w:rFonts w:ascii="Times New Roman"/>
          <w:b w:val="false"/>
          <w:i w:val="false"/>
          <w:color w:val="000000"/>
          <w:sz w:val="28"/>
        </w:rPr>
        <w:t xml:space="preserve">      6) статью 12 изложить в следующей редакции: </w:t>
      </w:r>
      <w:r>
        <w:br/>
      </w:r>
      <w:r>
        <w:rPr>
          <w:rFonts w:ascii="Times New Roman"/>
          <w:b w:val="false"/>
          <w:i w:val="false"/>
          <w:color w:val="000000"/>
          <w:sz w:val="28"/>
        </w:rPr>
        <w:t xml:space="preserve">
      "Статья 12. Контроль за деятельностью судебных приставов </w:t>
      </w:r>
    </w:p>
    <w:p>
      <w:pPr>
        <w:spacing w:after="0"/>
        <w:ind w:left="0"/>
        <w:jc w:val="both"/>
      </w:pPr>
      <w:r>
        <w:rPr>
          <w:rFonts w:ascii="Times New Roman"/>
          <w:b w:val="false"/>
          <w:i w:val="false"/>
          <w:color w:val="000000"/>
          <w:sz w:val="28"/>
        </w:rPr>
        <w:t xml:space="preserve">      1. Контроль за деятельностью судебных приставов в территориальных отделах осуществляет уполномоченный орган, его территориальные органы и территориальные отделы. </w:t>
      </w:r>
      <w:r>
        <w:br/>
      </w:r>
      <w:r>
        <w:rPr>
          <w:rFonts w:ascii="Times New Roman"/>
          <w:b w:val="false"/>
          <w:i w:val="false"/>
          <w:color w:val="000000"/>
          <w:sz w:val="28"/>
        </w:rPr>
        <w:t xml:space="preserve">
      2. Уполномоченный орган при осуществлении контроля за деятельностью судебных приставов осуществляют проверку организации деятельности судебных приставов в территориальных органах и территориальных отделах. </w:t>
      </w:r>
      <w:r>
        <w:br/>
      </w:r>
      <w:r>
        <w:rPr>
          <w:rFonts w:ascii="Times New Roman"/>
          <w:b w:val="false"/>
          <w:i w:val="false"/>
          <w:color w:val="000000"/>
          <w:sz w:val="28"/>
        </w:rPr>
        <w:t xml:space="preserve">
      Территориальные органы и территориальные отделы уполномоченного органа при осуществлении контроля за деятельностью судебных приставов осуществляют проверку организации деятельности судебных приставов в территориальных отделах. </w:t>
      </w:r>
      <w:r>
        <w:br/>
      </w:r>
      <w:r>
        <w:rPr>
          <w:rFonts w:ascii="Times New Roman"/>
          <w:b w:val="false"/>
          <w:i w:val="false"/>
          <w:color w:val="000000"/>
          <w:sz w:val="28"/>
        </w:rPr>
        <w:t xml:space="preserve">
      3. Контроль за деятельностью судебных приставов в Верховном Суде Республики Казахстан осуществляет Верховный Суд Республики Казахстан.". </w:t>
      </w:r>
    </w:p>
    <w:bookmarkStart w:name="z14" w:id="13"/>
    <w:p>
      <w:pPr>
        <w:spacing w:after="0"/>
        <w:ind w:left="0"/>
        <w:jc w:val="both"/>
      </w:pPr>
      <w:r>
        <w:rPr>
          <w:rFonts w:ascii="Times New Roman"/>
          <w:b w:val="false"/>
          <w:i w:val="false"/>
          <w:color w:val="000000"/>
          <w:sz w:val="28"/>
        </w:rPr>
        <w:t>
      11.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14 июля 1997 г. "О нотариате" (Ведомости Парламента Республики Казахстан, 1997 г., N 13-14, ст. 206; 1998 г., N 22, ст. 307; 2000 г., N 3-4, ст. 66; 2001 г., N 15-16, ст. 236; N 24, ст. 338; 2003 г., N 10, ст. 48; N 12, ст. 86; 2004 г., N 23, ст. 142): </w:t>
      </w:r>
      <w:r>
        <w:br/>
      </w:r>
      <w:r>
        <w:rPr>
          <w:rFonts w:ascii="Times New Roman"/>
          <w:b w:val="false"/>
          <w:i w:val="false"/>
          <w:color w:val="000000"/>
          <w:sz w:val="28"/>
        </w:rPr>
        <w:t xml:space="preserve">
      1) в пункте 6 статьи 3 после слов "по находящимся в их производстве делам," дополнить словами "органов исполнительного производства, по находящимся в их производстве делам исполнительного производства,"; </w:t>
      </w:r>
      <w:r>
        <w:br/>
      </w:r>
      <w:r>
        <w:rPr>
          <w:rFonts w:ascii="Times New Roman"/>
          <w:b w:val="false"/>
          <w:i w:val="false"/>
          <w:color w:val="000000"/>
          <w:sz w:val="28"/>
        </w:rPr>
        <w:t xml:space="preserve">
      2) в пункте 6 статьи 70: </w:t>
      </w:r>
      <w:r>
        <w:br/>
      </w:r>
      <w:r>
        <w:rPr>
          <w:rFonts w:ascii="Times New Roman"/>
          <w:b w:val="false"/>
          <w:i w:val="false"/>
          <w:color w:val="000000"/>
          <w:sz w:val="28"/>
        </w:rPr>
        <w:t xml:space="preserve">
      в части первой после слов "хранению, оценке" дополнить словами ", дальнейшему использованию"; </w:t>
      </w:r>
      <w:r>
        <w:br/>
      </w:r>
      <w:r>
        <w:rPr>
          <w:rFonts w:ascii="Times New Roman"/>
          <w:b w:val="false"/>
          <w:i w:val="false"/>
          <w:color w:val="000000"/>
          <w:sz w:val="28"/>
        </w:rPr>
        <w:t xml:space="preserve">
      в части второй после слов "хранения, оценки" дополнить словами ", дальнейшего использования". </w:t>
      </w:r>
    </w:p>
    <w:bookmarkEnd w:id="13"/>
    <w:bookmarkStart w:name="z15" w:id="14"/>
    <w:p>
      <w:pPr>
        <w:spacing w:after="0"/>
        <w:ind w:left="0"/>
        <w:jc w:val="both"/>
      </w:pPr>
      <w:r>
        <w:rPr>
          <w:rFonts w:ascii="Times New Roman"/>
          <w:b w:val="false"/>
          <w:i w:val="false"/>
          <w:color w:val="000000"/>
          <w:sz w:val="28"/>
        </w:rPr>
        <w:t>
      12.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29 июня 1998 г. "О платежах и переводах денег" (Ведомости Парламента Республики Казахстан, 1998 г., N 11-12, ст. 177; N 24, ст. 445; 2000 г., N 3-4, ст. 66; 2003 г., N 4, ст. 25; N 10, ст. 49, 51; N 15, ст. 138; 2004 г., N 23, ст. 140; 2005 г., N 14, ст. 55): </w:t>
      </w:r>
      <w:r>
        <w:br/>
      </w:r>
      <w:r>
        <w:rPr>
          <w:rFonts w:ascii="Times New Roman"/>
          <w:b w:val="false"/>
          <w:i w:val="false"/>
          <w:color w:val="000000"/>
          <w:sz w:val="28"/>
        </w:rPr>
        <w:t xml:space="preserve">
      1) в части второй пункта 3 статьи 14 после слов "о взыскании налоговой задолженности" дополнить словами "и органов исполнительного производства по исполнительным документам"; </w:t>
      </w:r>
      <w:r>
        <w:br/>
      </w:r>
      <w:r>
        <w:rPr>
          <w:rFonts w:ascii="Times New Roman"/>
          <w:b w:val="false"/>
          <w:i w:val="false"/>
          <w:color w:val="000000"/>
          <w:sz w:val="28"/>
        </w:rPr>
        <w:t xml:space="preserve">
      2) статью 20 изложить в следующей редакции: </w:t>
      </w:r>
      <w:r>
        <w:br/>
      </w:r>
      <w:r>
        <w:rPr>
          <w:rFonts w:ascii="Times New Roman"/>
          <w:b w:val="false"/>
          <w:i w:val="false"/>
          <w:color w:val="000000"/>
          <w:sz w:val="28"/>
        </w:rPr>
        <w:t xml:space="preserve">
      "Статья 20. Особенности исполнения судебного акта и постановления судебного исполнителя </w:t>
      </w:r>
    </w:p>
    <w:bookmarkEnd w:id="14"/>
    <w:p>
      <w:pPr>
        <w:spacing w:after="0"/>
        <w:ind w:left="0"/>
        <w:jc w:val="both"/>
      </w:pPr>
      <w:r>
        <w:rPr>
          <w:rFonts w:ascii="Times New Roman"/>
          <w:b w:val="false"/>
          <w:i w:val="false"/>
          <w:color w:val="000000"/>
          <w:sz w:val="28"/>
        </w:rPr>
        <w:t xml:space="preserve">      1. Судебный акт суда Республики Казахстан о взыскании денег, а также постановление судебного исполнителя либо его копия, заверенная печатью территориального отдела органа исполнительного производства, об истребовании информации о наличии и номерах банковских счетов юридического лица, а также текущих счетов физического лица, осуществляющего предпринимательскую деятельность без образования юридического лица, и наложении ареста на деньги должника, находящиеся в банке, санкционированное прокурором, предъявляются во все банки, за исключением случая, предусмотренного пунктом 4 настоящей статьи. </w:t>
      </w:r>
      <w:r>
        <w:br/>
      </w:r>
      <w:r>
        <w:rPr>
          <w:rFonts w:ascii="Times New Roman"/>
          <w:b w:val="false"/>
          <w:i w:val="false"/>
          <w:color w:val="000000"/>
          <w:sz w:val="28"/>
        </w:rPr>
        <w:t xml:space="preserve">
      2. Банки обязаны не позднее двух операционных дней, следующих за днем получения указанных документов, направить в суд (судебному исполнителю) необходимые сведения. Сведения должны включать в себя данные о наличии банковских счетов лиц, с которых производится взыскание денег, либо об их отсутствии, при наличии банковских счетов должны быть указаны все необходимые реквизиты банковских счетов и размеры остатков, находящихся на данных банковских счетах. В сведениях, направляемых судебному исполнителю, должны быть также указаны размеры денег, на которые наложен арест. </w:t>
      </w:r>
      <w:r>
        <w:br/>
      </w:r>
      <w:r>
        <w:rPr>
          <w:rFonts w:ascii="Times New Roman"/>
          <w:b w:val="false"/>
          <w:i w:val="false"/>
          <w:color w:val="000000"/>
          <w:sz w:val="28"/>
        </w:rPr>
        <w:t xml:space="preserve">
      3. Суд (судебный исполнитель), получив от банков указанные сведения, определяет банк (банки), на который будет возложена обязанность по исполнению судебного акта о взыскании денег, и направляет в такой банк (банки) указание с приложением соответствующего исполнительного документа либо его копии, заверенной печатью суда. </w:t>
      </w:r>
      <w:r>
        <w:br/>
      </w:r>
      <w:r>
        <w:rPr>
          <w:rFonts w:ascii="Times New Roman"/>
          <w:b w:val="false"/>
          <w:i w:val="false"/>
          <w:color w:val="000000"/>
          <w:sz w:val="28"/>
        </w:rPr>
        <w:t xml:space="preserve">
      4. Если суд (судебный исполнитель) имеет сведения о наличии денег на банковском счете лица, с которого должно производиться взыскание денег, то указание судебного исполнителя с приложением соответствующего исполнительного документа предъявляется для исполнения непосредственно в соответствующий банк. </w:t>
      </w:r>
      <w:r>
        <w:br/>
      </w:r>
      <w:r>
        <w:rPr>
          <w:rFonts w:ascii="Times New Roman"/>
          <w:b w:val="false"/>
          <w:i w:val="false"/>
          <w:color w:val="000000"/>
          <w:sz w:val="28"/>
        </w:rPr>
        <w:t xml:space="preserve">
      5. Национальный Банк Республики Казахстан ежеквратально доводит до сведения уполномоченного органа по обеспечению исполнения исполнительных документов список банков с указанием их местонахождения и данными первого руководителя. Уполномоченный орган по обеспечению исполнения исполнительных документов доводит полученные от Национального Банка Республики Казахстан список до сведения местных судов и судебных исполнителей.". </w:t>
      </w:r>
    </w:p>
    <w:bookmarkStart w:name="z16" w:id="15"/>
    <w:p>
      <w:pPr>
        <w:spacing w:after="0"/>
        <w:ind w:left="0"/>
        <w:jc w:val="both"/>
      </w:pPr>
      <w:r>
        <w:rPr>
          <w:rFonts w:ascii="Times New Roman"/>
          <w:b w:val="false"/>
          <w:i w:val="false"/>
          <w:color w:val="000000"/>
          <w:sz w:val="28"/>
        </w:rPr>
        <w:t>
      13.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30 июня 1998 г. "Об исполнительном производстве и статусе судебных исполнителей" (Ведомости Парламента Республики Казахстан, 1998 г., N 13, ст. 195; N 24, ст. 436; 1999 г., N 23, ст. 922; 2000 г., N 3-4, ст. 66; N 6, ст. 142; 2002 г., N 17, ст. 155; 2003 г., N 10, ст. 49; N 11, ст. 67; 2004 г., N 24, ст. 153): </w:t>
      </w:r>
    </w:p>
    <w:bookmarkEnd w:id="15"/>
    <w:p>
      <w:pPr>
        <w:spacing w:after="0"/>
        <w:ind w:left="0"/>
        <w:jc w:val="both"/>
      </w:pPr>
      <w:r>
        <w:rPr>
          <w:rFonts w:ascii="Times New Roman"/>
          <w:b w:val="false"/>
          <w:i w:val="false"/>
          <w:color w:val="000000"/>
          <w:sz w:val="28"/>
        </w:rPr>
        <w:t xml:space="preserve">      1) статью 3 дополнить пунктом 2-1 следующего содержания: </w:t>
      </w:r>
      <w:r>
        <w:br/>
      </w:r>
      <w:r>
        <w:rPr>
          <w:rFonts w:ascii="Times New Roman"/>
          <w:b w:val="false"/>
          <w:i w:val="false"/>
          <w:color w:val="000000"/>
          <w:sz w:val="28"/>
        </w:rPr>
        <w:t xml:space="preserve">
      "2-1. Исполнительное производство по взысканию с государства сумм капитализации соответствующих повременных платежей по возмещению вреда, причиненного жизни и здоровью работников, в случае отсутствия или недостаточности имущества у ликвидируемого юридического лица, признанного в установленном порядке ответственным за данный вред, осуществляется в порядке, установленном Правительством Республики Казахстан."; </w:t>
      </w:r>
    </w:p>
    <w:p>
      <w:pPr>
        <w:spacing w:after="0"/>
        <w:ind w:left="0"/>
        <w:jc w:val="both"/>
      </w:pPr>
      <w:r>
        <w:rPr>
          <w:rFonts w:ascii="Times New Roman"/>
          <w:b w:val="false"/>
          <w:i w:val="false"/>
          <w:color w:val="000000"/>
          <w:sz w:val="28"/>
        </w:rPr>
        <w:t xml:space="preserve">      2) статью 4-1 дополнить пунктами 3 и 4 следующего содержания: </w:t>
      </w:r>
      <w:r>
        <w:br/>
      </w:r>
      <w:r>
        <w:rPr>
          <w:rFonts w:ascii="Times New Roman"/>
          <w:b w:val="false"/>
          <w:i w:val="false"/>
          <w:color w:val="000000"/>
          <w:sz w:val="28"/>
        </w:rPr>
        <w:t xml:space="preserve">
      "3. Органы исполнительного производства осуществляют свою деятельность независимо от других государственных органов и должностных лиц, политических партий и других общественных объединений. </w:t>
      </w:r>
      <w:r>
        <w:br/>
      </w:r>
      <w:r>
        <w:rPr>
          <w:rFonts w:ascii="Times New Roman"/>
          <w:b w:val="false"/>
          <w:i w:val="false"/>
          <w:color w:val="000000"/>
          <w:sz w:val="28"/>
        </w:rPr>
        <w:t xml:space="preserve">
      4. Никто не вправе вмешиваться в служебную деятельность сотрудника органов исполнительного производства, кроме лиц, прямо уполномоченных на то законодательными актами. Противоправное вмешательство в деятельность сотрудника органов исполнительного производства влечет установленную законом ответственность."; </w:t>
      </w:r>
    </w:p>
    <w:p>
      <w:pPr>
        <w:spacing w:after="0"/>
        <w:ind w:left="0"/>
        <w:jc w:val="both"/>
      </w:pPr>
      <w:r>
        <w:rPr>
          <w:rFonts w:ascii="Times New Roman"/>
          <w:b w:val="false"/>
          <w:i w:val="false"/>
          <w:color w:val="000000"/>
          <w:sz w:val="28"/>
        </w:rPr>
        <w:t xml:space="preserve">      3) статью 6 дополнить словами ", и истечение срока, установленного судебным исполнителем для добровольного исполнения в соответствии со статьей 10 настоящего Закона."; </w:t>
      </w:r>
    </w:p>
    <w:p>
      <w:pPr>
        <w:spacing w:after="0"/>
        <w:ind w:left="0"/>
        <w:jc w:val="both"/>
      </w:pPr>
      <w:r>
        <w:rPr>
          <w:rFonts w:ascii="Times New Roman"/>
          <w:b w:val="false"/>
          <w:i w:val="false"/>
          <w:color w:val="000000"/>
          <w:sz w:val="28"/>
        </w:rPr>
        <w:t xml:space="preserve">      4) в пункте 1 статьи 12 слова "случаев, когда законодательными актами установлены иные сроки исполнения" заменить словами "если иное не установлено законодательством"; </w:t>
      </w:r>
    </w:p>
    <w:p>
      <w:pPr>
        <w:spacing w:after="0"/>
        <w:ind w:left="0"/>
        <w:jc w:val="both"/>
      </w:pPr>
      <w:r>
        <w:rPr>
          <w:rFonts w:ascii="Times New Roman"/>
          <w:b w:val="false"/>
          <w:i w:val="false"/>
          <w:color w:val="000000"/>
          <w:sz w:val="28"/>
        </w:rPr>
        <w:t xml:space="preserve">      5) пункт 1 статьи 18 дополнить частью второй следующего содержания: </w:t>
      </w:r>
      <w:r>
        <w:br/>
      </w:r>
      <w:r>
        <w:rPr>
          <w:rFonts w:ascii="Times New Roman"/>
          <w:b w:val="false"/>
          <w:i w:val="false"/>
          <w:color w:val="000000"/>
          <w:sz w:val="28"/>
        </w:rPr>
        <w:t xml:space="preserve">
      "По постановлениям судов, вынесенным в порядке, предусмотренном Кодексом Республики Казахстан об административных правонарушениях, розыск должников не объявляется."; </w:t>
      </w:r>
    </w:p>
    <w:p>
      <w:pPr>
        <w:spacing w:after="0"/>
        <w:ind w:left="0"/>
        <w:jc w:val="both"/>
      </w:pPr>
      <w:r>
        <w:rPr>
          <w:rFonts w:ascii="Times New Roman"/>
          <w:b w:val="false"/>
          <w:i w:val="false"/>
          <w:color w:val="000000"/>
          <w:sz w:val="28"/>
        </w:rPr>
        <w:t xml:space="preserve">      6) в пункте 2 статьи 20: </w:t>
      </w:r>
      <w:r>
        <w:br/>
      </w:r>
      <w:r>
        <w:rPr>
          <w:rFonts w:ascii="Times New Roman"/>
          <w:b w:val="false"/>
          <w:i w:val="false"/>
          <w:color w:val="000000"/>
          <w:sz w:val="28"/>
        </w:rPr>
        <w:t xml:space="preserve">
      после слов "исполнительный документ" дополнить словами "либо его копия"; </w:t>
      </w:r>
      <w:r>
        <w:br/>
      </w:r>
      <w:r>
        <w:rPr>
          <w:rFonts w:ascii="Times New Roman"/>
          <w:b w:val="false"/>
          <w:i w:val="false"/>
          <w:color w:val="000000"/>
          <w:sz w:val="28"/>
        </w:rPr>
        <w:t xml:space="preserve">
      дополнить предложением третьим следующего содержания: </w:t>
      </w:r>
      <w:r>
        <w:br/>
      </w:r>
      <w:r>
        <w:rPr>
          <w:rFonts w:ascii="Times New Roman"/>
          <w:b w:val="false"/>
          <w:i w:val="false"/>
          <w:color w:val="000000"/>
          <w:sz w:val="28"/>
        </w:rPr>
        <w:t xml:space="preserve">
      "По исполнительным документам, прекращенным на основании подпункта 7) пункта 1 настоящей статьи, после исполнения которых подлежит взысканию исполнительская санкция, меры обеспечения исполнения подлежат отмене только после ее взыскания."; </w:t>
      </w:r>
      <w:r>
        <w:br/>
      </w:r>
      <w:r>
        <w:rPr>
          <w:rFonts w:ascii="Times New Roman"/>
          <w:b w:val="false"/>
          <w:i w:val="false"/>
          <w:color w:val="000000"/>
          <w:sz w:val="28"/>
        </w:rPr>
        <w:t xml:space="preserve">
      после слов "срока предъявления исполнительного документа к исполнению" дополнить словами "либо признания действий судебного исполнителя по исполнению исполнительного документа, производство по которому прекращено, незаконными"; </w:t>
      </w:r>
    </w:p>
    <w:p>
      <w:pPr>
        <w:spacing w:after="0"/>
        <w:ind w:left="0"/>
        <w:jc w:val="both"/>
      </w:pPr>
      <w:r>
        <w:rPr>
          <w:rFonts w:ascii="Times New Roman"/>
          <w:b w:val="false"/>
          <w:i w:val="false"/>
          <w:color w:val="000000"/>
          <w:sz w:val="28"/>
        </w:rPr>
        <w:t xml:space="preserve">      7) в статье 21: </w:t>
      </w:r>
      <w:r>
        <w:br/>
      </w:r>
      <w:r>
        <w:rPr>
          <w:rFonts w:ascii="Times New Roman"/>
          <w:b w:val="false"/>
          <w:i w:val="false"/>
          <w:color w:val="000000"/>
          <w:sz w:val="28"/>
        </w:rPr>
        <w:t xml:space="preserve">
      подпункт 2) пункта 1 дополнить словами ", и принятые судебным исполнителем все допустимые законом меры по выявлению его имущества или доходов оказались безрезультатными;"; </w:t>
      </w:r>
      <w:r>
        <w:br/>
      </w:r>
      <w:r>
        <w:rPr>
          <w:rFonts w:ascii="Times New Roman"/>
          <w:b w:val="false"/>
          <w:i w:val="false"/>
          <w:color w:val="000000"/>
          <w:sz w:val="28"/>
        </w:rPr>
        <w:t xml:space="preserve">
      дополнить пунктом 3 следующего содержания: </w:t>
      </w:r>
      <w:r>
        <w:br/>
      </w:r>
      <w:r>
        <w:rPr>
          <w:rFonts w:ascii="Times New Roman"/>
          <w:b w:val="false"/>
          <w:i w:val="false"/>
          <w:color w:val="000000"/>
          <w:sz w:val="28"/>
        </w:rPr>
        <w:t xml:space="preserve">
      "3. Исполнительный документ, по которому взыскателем является государство, возвращается в суд."; </w:t>
      </w:r>
    </w:p>
    <w:p>
      <w:pPr>
        <w:spacing w:after="0"/>
        <w:ind w:left="0"/>
        <w:jc w:val="both"/>
      </w:pPr>
      <w:r>
        <w:rPr>
          <w:rFonts w:ascii="Times New Roman"/>
          <w:b w:val="false"/>
          <w:i w:val="false"/>
          <w:color w:val="000000"/>
          <w:sz w:val="28"/>
        </w:rPr>
        <w:t xml:space="preserve">      8) дополнить статьями 28-1, 28-2, 28-3, 28-4, 28-5 следующего содержания: </w:t>
      </w:r>
      <w:r>
        <w:br/>
      </w:r>
      <w:r>
        <w:rPr>
          <w:rFonts w:ascii="Times New Roman"/>
          <w:b w:val="false"/>
          <w:i w:val="false"/>
          <w:color w:val="000000"/>
          <w:sz w:val="28"/>
        </w:rPr>
        <w:t xml:space="preserve">
      "Статья 28-1. Правопреемство в исполнительном производстве </w:t>
      </w:r>
    </w:p>
    <w:p>
      <w:pPr>
        <w:spacing w:after="0"/>
        <w:ind w:left="0"/>
        <w:jc w:val="both"/>
      </w:pPr>
      <w:r>
        <w:rPr>
          <w:rFonts w:ascii="Times New Roman"/>
          <w:b w:val="false"/>
          <w:i w:val="false"/>
          <w:color w:val="000000"/>
          <w:sz w:val="28"/>
        </w:rPr>
        <w:t xml:space="preserve">      В случае выбытия должника (смерть гражданина, реорганизация юридического лица, уступка требования, перевод долга) судебный исполнитель вправе направить представление в суд, вынесший решение, с предложением о вынесении определения о замене должника на его правопреемника. Для правопреемника все действия, совершенные до его вступления в исполнительное производство, обязательны в той мере, в какой они были бы обязательны для должника. </w:t>
      </w:r>
    </w:p>
    <w:p>
      <w:pPr>
        <w:spacing w:after="0"/>
        <w:ind w:left="0"/>
        <w:jc w:val="both"/>
      </w:pPr>
      <w:r>
        <w:rPr>
          <w:rFonts w:ascii="Times New Roman"/>
          <w:b w:val="false"/>
          <w:i w:val="false"/>
          <w:color w:val="000000"/>
          <w:sz w:val="28"/>
        </w:rPr>
        <w:t xml:space="preserve">      Статья 28-2. Участие в исполнительном производстве представителей сторон </w:t>
      </w:r>
    </w:p>
    <w:p>
      <w:pPr>
        <w:spacing w:after="0"/>
        <w:ind w:left="0"/>
        <w:jc w:val="both"/>
      </w:pPr>
      <w:r>
        <w:rPr>
          <w:rFonts w:ascii="Times New Roman"/>
          <w:b w:val="false"/>
          <w:i w:val="false"/>
          <w:color w:val="000000"/>
          <w:sz w:val="28"/>
        </w:rPr>
        <w:t xml:space="preserve">      1. Граждане могут участвовать в исполнительном производстве самостоятельно или через представителей. Личное участие гражданина в исполнительном производстве не лишает его права иметь представителя. Если по исполнительному документу на должника возложены обязанности, которые он может исполнить только лично, то при их исполнении должник не вправе действовать через представителя. </w:t>
      </w:r>
      <w:r>
        <w:br/>
      </w:r>
      <w:r>
        <w:rPr>
          <w:rFonts w:ascii="Times New Roman"/>
          <w:b w:val="false"/>
          <w:i w:val="false"/>
          <w:color w:val="000000"/>
          <w:sz w:val="28"/>
        </w:rPr>
        <w:t xml:space="preserve">
      2. Участие организаций в исполнительном производстве осуществляется через их органы, которые действуют в пределах полномочий, предоставленных им законами, иными нормативными правовыми актами и учредительными документами, либо через представителей указанных органов. </w:t>
      </w:r>
      <w:r>
        <w:br/>
      </w:r>
      <w:r>
        <w:rPr>
          <w:rFonts w:ascii="Times New Roman"/>
          <w:b w:val="false"/>
          <w:i w:val="false"/>
          <w:color w:val="000000"/>
          <w:sz w:val="28"/>
        </w:rPr>
        <w:t xml:space="preserve">
      Лица, представляющие организацию, обязаны иметь документы, подтверждающие их должностное положение и полномочия. </w:t>
      </w:r>
      <w:r>
        <w:br/>
      </w:r>
      <w:r>
        <w:rPr>
          <w:rFonts w:ascii="Times New Roman"/>
          <w:b w:val="false"/>
          <w:i w:val="false"/>
          <w:color w:val="000000"/>
          <w:sz w:val="28"/>
        </w:rPr>
        <w:t xml:space="preserve">
      3. Полномочия представителя должны быть подтверждены доверенностью, выданной и оформленной в соответствии с гражданским законодательством Республики Казахстан. </w:t>
      </w:r>
    </w:p>
    <w:p>
      <w:pPr>
        <w:spacing w:after="0"/>
        <w:ind w:left="0"/>
        <w:jc w:val="both"/>
      </w:pPr>
      <w:r>
        <w:rPr>
          <w:rFonts w:ascii="Times New Roman"/>
          <w:b w:val="false"/>
          <w:i w:val="false"/>
          <w:color w:val="000000"/>
          <w:sz w:val="28"/>
        </w:rPr>
        <w:t xml:space="preserve">      Статья 28-3. Полномочия представителя </w:t>
      </w:r>
    </w:p>
    <w:p>
      <w:pPr>
        <w:spacing w:after="0"/>
        <w:ind w:left="0"/>
        <w:jc w:val="both"/>
      </w:pPr>
      <w:r>
        <w:rPr>
          <w:rFonts w:ascii="Times New Roman"/>
          <w:b w:val="false"/>
          <w:i w:val="false"/>
          <w:color w:val="000000"/>
          <w:sz w:val="28"/>
        </w:rPr>
        <w:t xml:space="preserve">      1. Представитель, участвующий в исполнительном производстве, имеет право на совершение от имени представляемого всех действий, связанных с исполнительным производством. </w:t>
      </w:r>
      <w:r>
        <w:br/>
      </w:r>
      <w:r>
        <w:rPr>
          <w:rFonts w:ascii="Times New Roman"/>
          <w:b w:val="false"/>
          <w:i w:val="false"/>
          <w:color w:val="000000"/>
          <w:sz w:val="28"/>
        </w:rPr>
        <w:t xml:space="preserve">
      2. В доверенности, выдаваемой представляемым, должны быть специально оговорены полномочия представителя на совершение следующих действий: </w:t>
      </w:r>
      <w:r>
        <w:br/>
      </w:r>
      <w:r>
        <w:rPr>
          <w:rFonts w:ascii="Times New Roman"/>
          <w:b w:val="false"/>
          <w:i w:val="false"/>
          <w:color w:val="000000"/>
          <w:sz w:val="28"/>
        </w:rPr>
        <w:t xml:space="preserve">
      1) предъявление и отзыв исполнительного документа; </w:t>
      </w:r>
      <w:r>
        <w:br/>
      </w:r>
      <w:r>
        <w:rPr>
          <w:rFonts w:ascii="Times New Roman"/>
          <w:b w:val="false"/>
          <w:i w:val="false"/>
          <w:color w:val="000000"/>
          <w:sz w:val="28"/>
        </w:rPr>
        <w:t xml:space="preserve">
      2) передача полномочий другому лицу (передоверие); </w:t>
      </w:r>
      <w:r>
        <w:br/>
      </w:r>
      <w:r>
        <w:rPr>
          <w:rFonts w:ascii="Times New Roman"/>
          <w:b w:val="false"/>
          <w:i w:val="false"/>
          <w:color w:val="000000"/>
          <w:sz w:val="28"/>
        </w:rPr>
        <w:t xml:space="preserve">
      3) обжалование действий судебного исполнителя; </w:t>
      </w:r>
      <w:r>
        <w:br/>
      </w:r>
      <w:r>
        <w:rPr>
          <w:rFonts w:ascii="Times New Roman"/>
          <w:b w:val="false"/>
          <w:i w:val="false"/>
          <w:color w:val="000000"/>
          <w:sz w:val="28"/>
        </w:rPr>
        <w:t xml:space="preserve">
      4) получение присужденного имущества (в том числе денег). </w:t>
      </w:r>
    </w:p>
    <w:p>
      <w:pPr>
        <w:spacing w:after="0"/>
        <w:ind w:left="0"/>
        <w:jc w:val="both"/>
      </w:pPr>
      <w:r>
        <w:rPr>
          <w:rFonts w:ascii="Times New Roman"/>
          <w:b w:val="false"/>
          <w:i w:val="false"/>
          <w:color w:val="000000"/>
          <w:sz w:val="28"/>
        </w:rPr>
        <w:t xml:space="preserve">      Статья 28-4. Лица, которые не могут быть представителями </w:t>
      </w:r>
    </w:p>
    <w:p>
      <w:pPr>
        <w:spacing w:after="0"/>
        <w:ind w:left="0"/>
        <w:jc w:val="both"/>
      </w:pPr>
      <w:r>
        <w:rPr>
          <w:rFonts w:ascii="Times New Roman"/>
          <w:b w:val="false"/>
          <w:i w:val="false"/>
          <w:color w:val="000000"/>
          <w:sz w:val="28"/>
        </w:rPr>
        <w:t xml:space="preserve">      1. Представителями в исполнительном производстве не могут быть лица, не достигшие возраста 18 лет или состоящие под опекой или попечительством. </w:t>
      </w:r>
      <w:r>
        <w:br/>
      </w:r>
      <w:r>
        <w:rPr>
          <w:rFonts w:ascii="Times New Roman"/>
          <w:b w:val="false"/>
          <w:i w:val="false"/>
          <w:color w:val="000000"/>
          <w:sz w:val="28"/>
        </w:rPr>
        <w:t xml:space="preserve">
      2. Судьи, следователи, прокуроры, работники органов исполнительного производства и аппарата суда не могут быть представителями в исполнительном производстве. </w:t>
      </w:r>
      <w:r>
        <w:br/>
      </w:r>
      <w:r>
        <w:rPr>
          <w:rFonts w:ascii="Times New Roman"/>
          <w:b w:val="false"/>
          <w:i w:val="false"/>
          <w:color w:val="000000"/>
          <w:sz w:val="28"/>
        </w:rPr>
        <w:t xml:space="preserve">
      Данное правило не распространяется на случаи, когда указанные лица участвуют в исполнительном производстве в качестве уполномоченных соответствующих судов, прокуратур или как законные представители. </w:t>
      </w:r>
    </w:p>
    <w:p>
      <w:pPr>
        <w:spacing w:after="0"/>
        <w:ind w:left="0"/>
        <w:jc w:val="both"/>
      </w:pPr>
      <w:r>
        <w:rPr>
          <w:rFonts w:ascii="Times New Roman"/>
          <w:b w:val="false"/>
          <w:i w:val="false"/>
          <w:color w:val="000000"/>
          <w:sz w:val="28"/>
        </w:rPr>
        <w:t xml:space="preserve">      Статья 28-5. Законные представители </w:t>
      </w:r>
    </w:p>
    <w:p>
      <w:pPr>
        <w:spacing w:after="0"/>
        <w:ind w:left="0"/>
        <w:jc w:val="both"/>
      </w:pPr>
      <w:r>
        <w:rPr>
          <w:rFonts w:ascii="Times New Roman"/>
          <w:b w:val="false"/>
          <w:i w:val="false"/>
          <w:color w:val="000000"/>
          <w:sz w:val="28"/>
        </w:rPr>
        <w:t xml:space="preserve">      1. Права и охраняемые законом интересы недееспособных граждан и граждан, ограниченных в дееспособности, в исполнительном производстве защищают законные представители - их родители, усыновители, опекуны или попечители, которые представляют документы, удостоверяющие их полномочия. </w:t>
      </w:r>
      <w:r>
        <w:br/>
      </w:r>
      <w:r>
        <w:rPr>
          <w:rFonts w:ascii="Times New Roman"/>
          <w:b w:val="false"/>
          <w:i w:val="false"/>
          <w:color w:val="000000"/>
          <w:sz w:val="28"/>
        </w:rPr>
        <w:t xml:space="preserve">
      Законные представители совершают от имени представляемых все действия, право на совершение которых принадлежит представляемым с ограничениями, предусмотренными законом. </w:t>
      </w:r>
      <w:r>
        <w:br/>
      </w:r>
      <w:r>
        <w:rPr>
          <w:rFonts w:ascii="Times New Roman"/>
          <w:b w:val="false"/>
          <w:i w:val="false"/>
          <w:color w:val="000000"/>
          <w:sz w:val="28"/>
        </w:rPr>
        <w:t xml:space="preserve">
      2. По исполнительному производству, в котором должен участвовать гражданин, признанный в установленном порядке безвестно отсутствующим, в качестве его представителя выступают лица, которым передано в управление имущество безвестно отсутствующего и которые назначены представителями в порядке, установленном гражданским законодательством Республики Казахстан. </w:t>
      </w:r>
      <w:r>
        <w:br/>
      </w:r>
      <w:r>
        <w:rPr>
          <w:rFonts w:ascii="Times New Roman"/>
          <w:b w:val="false"/>
          <w:i w:val="false"/>
          <w:color w:val="000000"/>
          <w:sz w:val="28"/>
        </w:rPr>
        <w:t xml:space="preserve">
      3. По исполнительному производству, в котором должен участвовать наследник лица, умершего или объявленного в установленном порядке умершим, если наследство еще никем не принято, в качестве представителя наследника выступает исполнитель завещания или доверительный управляющий наследством. </w:t>
      </w:r>
      <w:r>
        <w:br/>
      </w:r>
      <w:r>
        <w:rPr>
          <w:rFonts w:ascii="Times New Roman"/>
          <w:b w:val="false"/>
          <w:i w:val="false"/>
          <w:color w:val="000000"/>
          <w:sz w:val="28"/>
        </w:rPr>
        <w:t xml:space="preserve">
      4. Законные представители могут поручить участие в исполнительном производстве другому лицу, выбранному ими в качестве представителя."; </w:t>
      </w:r>
    </w:p>
    <w:p>
      <w:pPr>
        <w:spacing w:after="0"/>
        <w:ind w:left="0"/>
        <w:jc w:val="both"/>
      </w:pPr>
      <w:r>
        <w:rPr>
          <w:rFonts w:ascii="Times New Roman"/>
          <w:b w:val="false"/>
          <w:i w:val="false"/>
          <w:color w:val="000000"/>
          <w:sz w:val="28"/>
        </w:rPr>
        <w:t xml:space="preserve">      9) пункт 3 статьи 32 изложить в следующей редакции: </w:t>
      </w:r>
      <w:r>
        <w:br/>
      </w:r>
      <w:r>
        <w:rPr>
          <w:rFonts w:ascii="Times New Roman"/>
          <w:b w:val="false"/>
          <w:i w:val="false"/>
          <w:color w:val="000000"/>
          <w:sz w:val="28"/>
        </w:rPr>
        <w:t xml:space="preserve">
      "3. Вопрос об отводе судебного исполнителя разрешается руководителем территориального отдела, о чем выноситься соответствующее мотивированное постановление. </w:t>
      </w:r>
      <w:r>
        <w:br/>
      </w:r>
      <w:r>
        <w:rPr>
          <w:rFonts w:ascii="Times New Roman"/>
          <w:b w:val="false"/>
          <w:i w:val="false"/>
          <w:color w:val="000000"/>
          <w:sz w:val="28"/>
        </w:rPr>
        <w:t xml:space="preserve">
      Вопрос об отводе переводчика или специалиста разрешается судебным исполнителем, о чем выноситься соответствующее мотивированное постановление, утверждаемое руководителем территориального отдела."; </w:t>
      </w:r>
    </w:p>
    <w:p>
      <w:pPr>
        <w:spacing w:after="0"/>
        <w:ind w:left="0"/>
        <w:jc w:val="both"/>
      </w:pPr>
      <w:r>
        <w:rPr>
          <w:rFonts w:ascii="Times New Roman"/>
          <w:b w:val="false"/>
          <w:i w:val="false"/>
          <w:color w:val="000000"/>
          <w:sz w:val="28"/>
        </w:rPr>
        <w:t xml:space="preserve">      10) в статье 35: </w:t>
      </w:r>
      <w:r>
        <w:br/>
      </w:r>
      <w:r>
        <w:rPr>
          <w:rFonts w:ascii="Times New Roman"/>
          <w:b w:val="false"/>
          <w:i w:val="false"/>
          <w:color w:val="000000"/>
          <w:sz w:val="28"/>
        </w:rPr>
        <w:t xml:space="preserve">
      пункт 2 дополнить предложением следующего содержания: </w:t>
      </w:r>
      <w:r>
        <w:br/>
      </w:r>
      <w:r>
        <w:rPr>
          <w:rFonts w:ascii="Times New Roman"/>
          <w:b w:val="false"/>
          <w:i w:val="false"/>
          <w:color w:val="000000"/>
          <w:sz w:val="28"/>
        </w:rPr>
        <w:t xml:space="preserve">
      "Наличные денежные средства должника, в том числе хранящиеся в сейфах кассы должника и находящиеся в изолированном помещении этой кассы или иных помещениях должника, подлежат изъятию незамедлительно по их обнаружении, если достоверно известно об их принадлежности должнику."; </w:t>
      </w:r>
      <w:r>
        <w:br/>
      </w:r>
      <w:r>
        <w:rPr>
          <w:rFonts w:ascii="Times New Roman"/>
          <w:b w:val="false"/>
          <w:i w:val="false"/>
          <w:color w:val="000000"/>
          <w:sz w:val="28"/>
        </w:rPr>
        <w:t xml:space="preserve">
      пункт 4 дополнить предложениями вторым и третьим следующего содержания: </w:t>
      </w:r>
      <w:r>
        <w:br/>
      </w:r>
      <w:r>
        <w:rPr>
          <w:rFonts w:ascii="Times New Roman"/>
          <w:b w:val="false"/>
          <w:i w:val="false"/>
          <w:color w:val="000000"/>
          <w:sz w:val="28"/>
        </w:rPr>
        <w:t xml:space="preserve">
      "При недостаточности другого имущества должника взыскание может быть обращено на его имущество, стоимость которого превышает размер взыскания по исполнительному документу. В таких случаях, после реализации имущества должнику возвращается вырученная сумма за вычетом взыскиваемой по исполнительному документу суммы и расходов по исполнению."; </w:t>
      </w:r>
    </w:p>
    <w:p>
      <w:pPr>
        <w:spacing w:after="0"/>
        <w:ind w:left="0"/>
        <w:jc w:val="both"/>
      </w:pPr>
      <w:r>
        <w:rPr>
          <w:rFonts w:ascii="Times New Roman"/>
          <w:b w:val="false"/>
          <w:i w:val="false"/>
          <w:color w:val="000000"/>
          <w:sz w:val="28"/>
        </w:rPr>
        <w:t xml:space="preserve">      11) часть вторую статьи 38 изложить в следующей редакции: </w:t>
      </w:r>
      <w:r>
        <w:br/>
      </w:r>
      <w:r>
        <w:rPr>
          <w:rFonts w:ascii="Times New Roman"/>
          <w:b w:val="false"/>
          <w:i w:val="false"/>
          <w:color w:val="000000"/>
          <w:sz w:val="28"/>
        </w:rPr>
        <w:t xml:space="preserve">
      "Взыскание на денежные средства должника, находящиеся в банках или организациях, осуществляющих отдельные виды банковских операций, осуществляется судебным исполнителем путем выставления инкассового распоряжения. К инкассовому распоряжению прилагаются оригиналы исполнительных документов либо их копии, заверенные печатью суда."; </w:t>
      </w:r>
    </w:p>
    <w:p>
      <w:pPr>
        <w:spacing w:after="0"/>
        <w:ind w:left="0"/>
        <w:jc w:val="both"/>
      </w:pPr>
      <w:r>
        <w:rPr>
          <w:rFonts w:ascii="Times New Roman"/>
          <w:b w:val="false"/>
          <w:i w:val="false"/>
          <w:color w:val="000000"/>
          <w:sz w:val="28"/>
        </w:rPr>
        <w:t xml:space="preserve">      12) в пункте 1 статьи 40 слова "и иных кредитных учреждениях" заменить словами "или организациях, осуществляющих отдельные виды банковских операций"; </w:t>
      </w:r>
    </w:p>
    <w:p>
      <w:pPr>
        <w:spacing w:after="0"/>
        <w:ind w:left="0"/>
        <w:jc w:val="both"/>
      </w:pPr>
      <w:r>
        <w:rPr>
          <w:rFonts w:ascii="Times New Roman"/>
          <w:b w:val="false"/>
          <w:i w:val="false"/>
          <w:color w:val="000000"/>
          <w:sz w:val="28"/>
        </w:rPr>
        <w:t xml:space="preserve">      13) пункт 1 статьи 41 дополнить предложением вторым следующего содержания: </w:t>
      </w:r>
      <w:r>
        <w:br/>
      </w:r>
      <w:r>
        <w:rPr>
          <w:rFonts w:ascii="Times New Roman"/>
          <w:b w:val="false"/>
          <w:i w:val="false"/>
          <w:color w:val="000000"/>
          <w:sz w:val="28"/>
        </w:rPr>
        <w:t xml:space="preserve">
      "В случае, предусмотренном пунктом 4 статьи 35 настоящего Закона, стоимость описываемого имущества может превышать размер взыскания по исполнительному документу."; </w:t>
      </w:r>
    </w:p>
    <w:p>
      <w:pPr>
        <w:spacing w:after="0"/>
        <w:ind w:left="0"/>
        <w:jc w:val="both"/>
      </w:pPr>
      <w:r>
        <w:rPr>
          <w:rFonts w:ascii="Times New Roman"/>
          <w:b w:val="false"/>
          <w:i w:val="false"/>
          <w:color w:val="000000"/>
          <w:sz w:val="28"/>
        </w:rPr>
        <w:t xml:space="preserve">      14) в пункте 3 статьи 49: </w:t>
      </w:r>
      <w:r>
        <w:br/>
      </w:r>
      <w:r>
        <w:rPr>
          <w:rFonts w:ascii="Times New Roman"/>
          <w:b w:val="false"/>
          <w:i w:val="false"/>
          <w:color w:val="000000"/>
          <w:sz w:val="28"/>
        </w:rPr>
        <w:t xml:space="preserve">
      слова "в сумме оценки" заменить словами "по последней объявленной цене"; </w:t>
      </w:r>
      <w:r>
        <w:br/>
      </w:r>
      <w:r>
        <w:rPr>
          <w:rFonts w:ascii="Times New Roman"/>
          <w:b w:val="false"/>
          <w:i w:val="false"/>
          <w:color w:val="000000"/>
          <w:sz w:val="28"/>
        </w:rPr>
        <w:t xml:space="preserve">
      дополнить предложением следующего содержания: </w:t>
      </w:r>
      <w:r>
        <w:br/>
      </w:r>
      <w:r>
        <w:rPr>
          <w:rFonts w:ascii="Times New Roman"/>
          <w:b w:val="false"/>
          <w:i w:val="false"/>
          <w:color w:val="000000"/>
          <w:sz w:val="28"/>
        </w:rPr>
        <w:t xml:space="preserve">
      "При этом, арест с данного имущества снимается."; </w:t>
      </w:r>
    </w:p>
    <w:p>
      <w:pPr>
        <w:spacing w:after="0"/>
        <w:ind w:left="0"/>
        <w:jc w:val="both"/>
      </w:pPr>
      <w:r>
        <w:rPr>
          <w:rFonts w:ascii="Times New Roman"/>
          <w:b w:val="false"/>
          <w:i w:val="false"/>
          <w:color w:val="000000"/>
          <w:sz w:val="28"/>
        </w:rPr>
        <w:t xml:space="preserve">      15) в статье 50 после слова "реализуется" дополнить словами "или используется"; </w:t>
      </w:r>
    </w:p>
    <w:p>
      <w:pPr>
        <w:spacing w:after="0"/>
        <w:ind w:left="0"/>
        <w:jc w:val="both"/>
      </w:pPr>
      <w:r>
        <w:rPr>
          <w:rFonts w:ascii="Times New Roman"/>
          <w:b w:val="false"/>
          <w:i w:val="false"/>
          <w:color w:val="000000"/>
          <w:sz w:val="28"/>
        </w:rPr>
        <w:t xml:space="preserve">      16) в пункте 1 статьи 57 после слов "установленного законодательством Республики Казахстан," дополнить словами "а по другим взысканиям"; </w:t>
      </w:r>
    </w:p>
    <w:p>
      <w:pPr>
        <w:spacing w:after="0"/>
        <w:ind w:left="0"/>
        <w:jc w:val="both"/>
      </w:pPr>
      <w:r>
        <w:rPr>
          <w:rFonts w:ascii="Times New Roman"/>
          <w:b w:val="false"/>
          <w:i w:val="false"/>
          <w:color w:val="000000"/>
          <w:sz w:val="28"/>
        </w:rPr>
        <w:t xml:space="preserve">      17) в статье 68-1: </w:t>
      </w:r>
      <w:r>
        <w:br/>
      </w:r>
      <w:r>
        <w:rPr>
          <w:rFonts w:ascii="Times New Roman"/>
          <w:b w:val="false"/>
          <w:i w:val="false"/>
          <w:color w:val="000000"/>
          <w:sz w:val="28"/>
        </w:rPr>
        <w:t xml:space="preserve">
      пункт 2 дополнить частью второй следующего содержания: </w:t>
      </w:r>
      <w:r>
        <w:br/>
      </w:r>
      <w:r>
        <w:rPr>
          <w:rFonts w:ascii="Times New Roman"/>
          <w:b w:val="false"/>
          <w:i w:val="false"/>
          <w:color w:val="000000"/>
          <w:sz w:val="28"/>
        </w:rPr>
        <w:t xml:space="preserve">
      "Выселение состоит из освобождения помещения, указанного в исполнительном документе, от выселяемого (выселяемых), его (их) имущества, домашних животных и запрещения выселяемому (выселяемым) пользоваться освобожденным помещением."; </w:t>
      </w:r>
      <w:r>
        <w:br/>
      </w:r>
      <w:r>
        <w:rPr>
          <w:rFonts w:ascii="Times New Roman"/>
          <w:b w:val="false"/>
          <w:i w:val="false"/>
          <w:color w:val="000000"/>
          <w:sz w:val="28"/>
        </w:rPr>
        <w:t xml:space="preserve">
      пункт 3 дополнить предложением следующего содержания: </w:t>
      </w:r>
      <w:r>
        <w:br/>
      </w:r>
      <w:r>
        <w:rPr>
          <w:rFonts w:ascii="Times New Roman"/>
          <w:b w:val="false"/>
          <w:i w:val="false"/>
          <w:color w:val="000000"/>
          <w:sz w:val="28"/>
        </w:rPr>
        <w:t xml:space="preserve">
      "Хранение имущества должника осуществляется в срок, не превышающий трех лет, по истечении которого указанное имущество реализуется в порядке, установленном для реализации бесхозяйного имущества."; </w:t>
      </w:r>
    </w:p>
    <w:p>
      <w:pPr>
        <w:spacing w:after="0"/>
        <w:ind w:left="0"/>
        <w:jc w:val="both"/>
      </w:pPr>
      <w:r>
        <w:rPr>
          <w:rFonts w:ascii="Times New Roman"/>
          <w:b w:val="false"/>
          <w:i w:val="false"/>
          <w:color w:val="000000"/>
          <w:sz w:val="28"/>
        </w:rPr>
        <w:t xml:space="preserve">      18) в пункте 1 статьи 75 слова "взыскателя или государства" заменить словами "лиц, которые их понесли"; </w:t>
      </w:r>
    </w:p>
    <w:p>
      <w:pPr>
        <w:spacing w:after="0"/>
        <w:ind w:left="0"/>
        <w:jc w:val="both"/>
      </w:pPr>
      <w:r>
        <w:rPr>
          <w:rFonts w:ascii="Times New Roman"/>
          <w:b w:val="false"/>
          <w:i w:val="false"/>
          <w:color w:val="000000"/>
          <w:sz w:val="28"/>
        </w:rPr>
        <w:t xml:space="preserve">      19) в статье 77: </w:t>
      </w:r>
      <w:r>
        <w:br/>
      </w:r>
      <w:r>
        <w:rPr>
          <w:rFonts w:ascii="Times New Roman"/>
          <w:b w:val="false"/>
          <w:i w:val="false"/>
          <w:color w:val="000000"/>
          <w:sz w:val="28"/>
        </w:rPr>
        <w:t xml:space="preserve">
      в части первой пункта 1: </w:t>
      </w:r>
      <w:r>
        <w:br/>
      </w:r>
      <w:r>
        <w:rPr>
          <w:rFonts w:ascii="Times New Roman"/>
          <w:b w:val="false"/>
          <w:i w:val="false"/>
          <w:color w:val="000000"/>
          <w:sz w:val="28"/>
        </w:rPr>
        <w:t xml:space="preserve">
      слово "принудительного" исключить; </w:t>
      </w:r>
      <w:r>
        <w:br/>
      </w:r>
      <w:r>
        <w:rPr>
          <w:rFonts w:ascii="Times New Roman"/>
          <w:b w:val="false"/>
          <w:i w:val="false"/>
          <w:color w:val="000000"/>
          <w:sz w:val="28"/>
        </w:rPr>
        <w:t xml:space="preserve">
      дополнить предложением следующего содержания: </w:t>
      </w:r>
      <w:r>
        <w:br/>
      </w:r>
      <w:r>
        <w:rPr>
          <w:rFonts w:ascii="Times New Roman"/>
          <w:b w:val="false"/>
          <w:i w:val="false"/>
          <w:color w:val="000000"/>
          <w:sz w:val="28"/>
        </w:rPr>
        <w:t xml:space="preserve">
      "Исполнительская санкция не взыскивается в случае, если должник исполнил исполнительный документ в полном объеме в срок, установленный ему судебным исполнителем в соответствии со статьей 10 настоящего Закона, а также, если размер десяти процентов от взысканной по исполнительному документу суммы меньше размера одного месячного расчетного показателя."; </w:t>
      </w:r>
      <w:r>
        <w:br/>
      </w:r>
      <w:r>
        <w:rPr>
          <w:rFonts w:ascii="Times New Roman"/>
          <w:b w:val="false"/>
          <w:i w:val="false"/>
          <w:color w:val="000000"/>
          <w:sz w:val="28"/>
        </w:rPr>
        <w:t xml:space="preserve">
      часть вторую исключить; </w:t>
      </w:r>
    </w:p>
    <w:p>
      <w:pPr>
        <w:spacing w:after="0"/>
        <w:ind w:left="0"/>
        <w:jc w:val="both"/>
      </w:pPr>
      <w:r>
        <w:rPr>
          <w:rFonts w:ascii="Times New Roman"/>
          <w:b w:val="false"/>
          <w:i w:val="false"/>
          <w:color w:val="000000"/>
          <w:sz w:val="28"/>
        </w:rPr>
        <w:t xml:space="preserve">      20) пункт 1 статьи 86 дополнить подпунктом 9-1) следующего содержания: </w:t>
      </w:r>
      <w:r>
        <w:br/>
      </w:r>
      <w:r>
        <w:rPr>
          <w:rFonts w:ascii="Times New Roman"/>
          <w:b w:val="false"/>
          <w:i w:val="false"/>
          <w:color w:val="000000"/>
          <w:sz w:val="28"/>
        </w:rPr>
        <w:t xml:space="preserve">
      "9-1) на безотлагательный прием руководителями и другими должностными лицами государственных органов, организаций, независимо от форм собственности по вопросам, связанным с исполнением исполнительных документов;"; </w:t>
      </w:r>
    </w:p>
    <w:p>
      <w:pPr>
        <w:spacing w:after="0"/>
        <w:ind w:left="0"/>
        <w:jc w:val="both"/>
      </w:pPr>
      <w:r>
        <w:rPr>
          <w:rFonts w:ascii="Times New Roman"/>
          <w:b w:val="false"/>
          <w:i w:val="false"/>
          <w:color w:val="000000"/>
          <w:sz w:val="28"/>
        </w:rPr>
        <w:t xml:space="preserve">      21) в статье 86-1: </w:t>
      </w:r>
      <w:r>
        <w:br/>
      </w:r>
      <w:r>
        <w:rPr>
          <w:rFonts w:ascii="Times New Roman"/>
          <w:b w:val="false"/>
          <w:i w:val="false"/>
          <w:color w:val="000000"/>
          <w:sz w:val="28"/>
        </w:rPr>
        <w:t xml:space="preserve">
      подпункт 1) после слов "судебных исполнителей" дополнить словами "и судебных приставов"; </w:t>
      </w:r>
      <w:r>
        <w:br/>
      </w:r>
      <w:r>
        <w:rPr>
          <w:rFonts w:ascii="Times New Roman"/>
          <w:b w:val="false"/>
          <w:i w:val="false"/>
          <w:color w:val="000000"/>
          <w:sz w:val="28"/>
        </w:rPr>
        <w:t xml:space="preserve">
      подпункт 4) после слов "судебных исполнителей" дополнить словами "и судебных приставов"; </w:t>
      </w:r>
    </w:p>
    <w:p>
      <w:pPr>
        <w:spacing w:after="0"/>
        <w:ind w:left="0"/>
        <w:jc w:val="both"/>
      </w:pPr>
      <w:r>
        <w:rPr>
          <w:rFonts w:ascii="Times New Roman"/>
          <w:b w:val="false"/>
          <w:i w:val="false"/>
          <w:color w:val="000000"/>
          <w:sz w:val="28"/>
        </w:rPr>
        <w:t xml:space="preserve">      22) статью 87 изложить в следующей редакции: </w:t>
      </w:r>
      <w:r>
        <w:br/>
      </w:r>
      <w:r>
        <w:rPr>
          <w:rFonts w:ascii="Times New Roman"/>
          <w:b w:val="false"/>
          <w:i w:val="false"/>
          <w:color w:val="000000"/>
          <w:sz w:val="28"/>
        </w:rPr>
        <w:t xml:space="preserve">
      "Статья 87. Обжалование решения и действия (бездействия) судебного исполнителя </w:t>
      </w:r>
    </w:p>
    <w:p>
      <w:pPr>
        <w:spacing w:after="0"/>
        <w:ind w:left="0"/>
        <w:jc w:val="both"/>
      </w:pPr>
      <w:r>
        <w:rPr>
          <w:rFonts w:ascii="Times New Roman"/>
          <w:b w:val="false"/>
          <w:i w:val="false"/>
          <w:color w:val="000000"/>
          <w:sz w:val="28"/>
        </w:rPr>
        <w:t xml:space="preserve">      Решение и действие (бездействие) судебного исполнителя по исполнению исполнительного документа или на отказ в совершении таких действий могут быть обжалованы взыскателем или должником в суде. </w:t>
      </w:r>
      <w:r>
        <w:br/>
      </w:r>
      <w:r>
        <w:rPr>
          <w:rFonts w:ascii="Times New Roman"/>
          <w:b w:val="false"/>
          <w:i w:val="false"/>
          <w:color w:val="000000"/>
          <w:sz w:val="28"/>
        </w:rPr>
        <w:t xml:space="preserve">
      Жалоба подается в суд в порядке и в сроки, предусмотренные гражданским процессуальным законодательством."; </w:t>
      </w:r>
    </w:p>
    <w:p>
      <w:pPr>
        <w:spacing w:after="0"/>
        <w:ind w:left="0"/>
        <w:jc w:val="both"/>
      </w:pPr>
      <w:r>
        <w:rPr>
          <w:rFonts w:ascii="Times New Roman"/>
          <w:b w:val="false"/>
          <w:i w:val="false"/>
          <w:color w:val="000000"/>
          <w:sz w:val="28"/>
        </w:rPr>
        <w:t xml:space="preserve">      23) дополнить статьей 89 следующего содержания: </w:t>
      </w:r>
      <w:r>
        <w:br/>
      </w:r>
      <w:r>
        <w:rPr>
          <w:rFonts w:ascii="Times New Roman"/>
          <w:b w:val="false"/>
          <w:i w:val="false"/>
          <w:color w:val="000000"/>
          <w:sz w:val="28"/>
        </w:rPr>
        <w:t xml:space="preserve">
      "Статья 89. Меры социальной защиты работников органов исполнительного производства </w:t>
      </w:r>
    </w:p>
    <w:p>
      <w:pPr>
        <w:spacing w:after="0"/>
        <w:ind w:left="0"/>
        <w:jc w:val="both"/>
      </w:pPr>
      <w:r>
        <w:rPr>
          <w:rFonts w:ascii="Times New Roman"/>
          <w:b w:val="false"/>
          <w:i w:val="false"/>
          <w:color w:val="000000"/>
          <w:sz w:val="28"/>
        </w:rPr>
        <w:t xml:space="preserve">      В случае гибели сотрудников органов исполнительного производства при исполнении служебных обязанностей семьи погибших имеют право на получение жилой площади из государственного жилищного фонда в порядке, установленном законодательством Республики Казахстан.". </w:t>
      </w:r>
    </w:p>
    <w:bookmarkStart w:name="z17" w:id="16"/>
    <w:p>
      <w:pPr>
        <w:spacing w:after="0"/>
        <w:ind w:left="0"/>
        <w:jc w:val="both"/>
      </w:pPr>
      <w:r>
        <w:rPr>
          <w:rFonts w:ascii="Times New Roman"/>
          <w:b w:val="false"/>
          <w:i w:val="false"/>
          <w:color w:val="000000"/>
          <w:sz w:val="28"/>
        </w:rPr>
        <w:t>
      14.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6 марта 2003 г. "О микрокредитных организациях" (Ведомости Парламента Республики Казахстан, 2003 г., N 4, ст. 23): </w:t>
      </w:r>
      <w:r>
        <w:br/>
      </w:r>
      <w:r>
        <w:rPr>
          <w:rFonts w:ascii="Times New Roman"/>
          <w:b w:val="false"/>
          <w:i w:val="false"/>
          <w:color w:val="000000"/>
          <w:sz w:val="28"/>
        </w:rPr>
        <w:t xml:space="preserve">
      пункт 4 статьи 16 дополнить подпунктом 2-1) следующего содержания: </w:t>
      </w:r>
      <w:r>
        <w:br/>
      </w:r>
      <w:r>
        <w:rPr>
          <w:rFonts w:ascii="Times New Roman"/>
          <w:b w:val="false"/>
          <w:i w:val="false"/>
          <w:color w:val="000000"/>
          <w:sz w:val="28"/>
        </w:rPr>
        <w:t xml:space="preserve">
      "2-1) органам исполнительного производства: по находящимся в их производстве делам исполнительного производства на основании постановления, подписанного судебным исполнителем, заверенного печатью органа исполнительного производства и санкционированного прокурором;". </w:t>
      </w:r>
    </w:p>
    <w:bookmarkEnd w:id="16"/>
    <w:bookmarkStart w:name="z18" w:id="17"/>
    <w:p>
      <w:pPr>
        <w:spacing w:after="0"/>
        <w:ind w:left="0"/>
        <w:jc w:val="both"/>
      </w:pPr>
      <w:r>
        <w:rPr>
          <w:rFonts w:ascii="Times New Roman"/>
          <w:b w:val="false"/>
          <w:i w:val="false"/>
          <w:color w:val="000000"/>
          <w:sz w:val="28"/>
        </w:rPr>
        <w:t>
      15.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28 марта 2003 г. "О кредитных товариществах" (Ведомости Парламента Республики Казахстан, 2003 г., N 5, ст. 32; 2004 г., N 23, ст. 142; 2005 г., N 14, ст. 55): </w:t>
      </w:r>
      <w:r>
        <w:br/>
      </w:r>
      <w:r>
        <w:rPr>
          <w:rFonts w:ascii="Times New Roman"/>
          <w:b w:val="false"/>
          <w:i w:val="false"/>
          <w:color w:val="000000"/>
          <w:sz w:val="28"/>
        </w:rPr>
        <w:t xml:space="preserve">
      пункт 5 статьи 21 дополнить подпунктом 2-1) следующего содержания: </w:t>
      </w:r>
      <w:r>
        <w:br/>
      </w:r>
      <w:r>
        <w:rPr>
          <w:rFonts w:ascii="Times New Roman"/>
          <w:b w:val="false"/>
          <w:i w:val="false"/>
          <w:color w:val="000000"/>
          <w:sz w:val="28"/>
        </w:rPr>
        <w:t xml:space="preserve">
      "2-1) органам исполнительного производства: по находящимся в их производстве делам исполнительного производства на основании постановления, подписанного судебным исполнителем, заверенного печатью органа исполнительного производства и санкционированного прокурором;". </w:t>
      </w:r>
    </w:p>
    <w:bookmarkEnd w:id="17"/>
    <w:bookmarkStart w:name="z19" w:id="18"/>
    <w:p>
      <w:pPr>
        <w:spacing w:after="0"/>
        <w:ind w:left="0"/>
        <w:jc w:val="both"/>
      </w:pPr>
      <w:r>
        <w:rPr>
          <w:rFonts w:ascii="Times New Roman"/>
          <w:b w:val="false"/>
          <w:i w:val="false"/>
          <w:color w:val="000000"/>
          <w:sz w:val="28"/>
        </w:rPr>
        <w:t>
      16.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2 июля 2003 г. "О рынке ценных бумаг" (Ведомости Парламента Республики Казахстан, 2003 г., N 14, ст. 119; 2004 г., N 16, ст. 91; N 23, ст. 142; 2005 г., N 7-8, ст. 24; N 14, ст. 58): </w:t>
      </w:r>
      <w:r>
        <w:br/>
      </w:r>
      <w:r>
        <w:rPr>
          <w:rFonts w:ascii="Times New Roman"/>
          <w:b w:val="false"/>
          <w:i w:val="false"/>
          <w:color w:val="000000"/>
          <w:sz w:val="28"/>
        </w:rPr>
        <w:t xml:space="preserve">
      подпункт 4) пункта 3 статьи 43 изложить в следующей редакции: </w:t>
      </w:r>
      <w:r>
        <w:br/>
      </w:r>
      <w:r>
        <w:rPr>
          <w:rFonts w:ascii="Times New Roman"/>
          <w:b w:val="false"/>
          <w:i w:val="false"/>
          <w:color w:val="000000"/>
          <w:sz w:val="28"/>
        </w:rPr>
        <w:t xml:space="preserve">
      "4) органам исполнительного производства: по находящимся в их производстве делам исполнительного производства на основании постановления, подписанного судебным исполнителем, заверенного печатью органа исполнительного производства и санкционированного прокурором;". </w:t>
      </w:r>
    </w:p>
    <w:bookmarkEnd w:id="18"/>
    <w:bookmarkStart w:name="z20" w:id="1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 </w:t>
      </w:r>
      <w:r>
        <w:rPr>
          <w:rFonts w:ascii="Times New Roman"/>
          <w:b w:val="false"/>
          <w:i w:val="false"/>
          <w:color w:val="000000"/>
          <w:sz w:val="28"/>
        </w:rPr>
        <w:t xml:space="preserve"> Настоящий Закон вводится в действие по истечении десяти календарных дней со дня его первого официального опубликования. </w:t>
      </w:r>
    </w:p>
    <w:bookmarkEnd w:id="19"/>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21" w:id="20"/>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Закону Республики Казахстан          </w:t>
      </w:r>
      <w:r>
        <w:br/>
      </w:r>
      <w:r>
        <w:rPr>
          <w:rFonts w:ascii="Times New Roman"/>
          <w:b w:val="false"/>
          <w:i w:val="false"/>
          <w:color w:val="000000"/>
          <w:sz w:val="28"/>
        </w:rPr>
        <w:t xml:space="preserve">
"О внесении дополнений и изменений       </w:t>
      </w:r>
      <w:r>
        <w:br/>
      </w:r>
      <w:r>
        <w:rPr>
          <w:rFonts w:ascii="Times New Roman"/>
          <w:b w:val="false"/>
          <w:i w:val="false"/>
          <w:color w:val="000000"/>
          <w:sz w:val="28"/>
        </w:rPr>
        <w:t xml:space="preserve">
в некоторые законодательные акты       </w:t>
      </w:r>
      <w:r>
        <w:br/>
      </w:r>
      <w:r>
        <w:rPr>
          <w:rFonts w:ascii="Times New Roman"/>
          <w:b w:val="false"/>
          <w:i w:val="false"/>
          <w:color w:val="000000"/>
          <w:sz w:val="28"/>
        </w:rPr>
        <w:t xml:space="preserve">
Республики Казахстан по вопросам       </w:t>
      </w:r>
      <w:r>
        <w:br/>
      </w:r>
      <w:r>
        <w:rPr>
          <w:rFonts w:ascii="Times New Roman"/>
          <w:b w:val="false"/>
          <w:i w:val="false"/>
          <w:color w:val="000000"/>
          <w:sz w:val="28"/>
        </w:rPr>
        <w:t xml:space="preserve">
исполнительного производства"         </w:t>
      </w:r>
      <w:r>
        <w:br/>
      </w:r>
      <w:r>
        <w:rPr>
          <w:rFonts w:ascii="Times New Roman"/>
          <w:b w:val="false"/>
          <w:i w:val="false"/>
          <w:color w:val="000000"/>
          <w:sz w:val="28"/>
        </w:rPr>
        <w:t xml:space="preserve">
от "___"_______ 200__ г. N __         </w:t>
      </w:r>
    </w:p>
    <w:bookmarkEnd w:id="20"/>
    <w:p>
      <w:pPr>
        <w:spacing w:after="0"/>
        <w:ind w:left="0"/>
        <w:jc w:val="both"/>
      </w:pPr>
      <w:r>
        <w:rPr>
          <w:rFonts w:ascii="Times New Roman"/>
          <w:b w:val="false"/>
          <w:i w:val="false"/>
          <w:color w:val="000000"/>
          <w:sz w:val="28"/>
        </w:rPr>
        <w:t xml:space="preserve">Приложение                   </w:t>
      </w:r>
      <w:r>
        <w:br/>
      </w:r>
      <w:r>
        <w:rPr>
          <w:rFonts w:ascii="Times New Roman"/>
          <w:b w:val="false"/>
          <w:i w:val="false"/>
          <w:color w:val="000000"/>
          <w:sz w:val="28"/>
        </w:rPr>
        <w:t xml:space="preserve">
к Гражданскому процессуальному         </w:t>
      </w:r>
      <w:r>
        <w:br/>
      </w:r>
      <w:r>
        <w:rPr>
          <w:rFonts w:ascii="Times New Roman"/>
          <w:b w:val="false"/>
          <w:i w:val="false"/>
          <w:color w:val="000000"/>
          <w:sz w:val="28"/>
        </w:rPr>
        <w:t xml:space="preserve">
кодексу Республики Казахстан          </w:t>
      </w:r>
      <w:r>
        <w:br/>
      </w:r>
      <w:r>
        <w:rPr>
          <w:rFonts w:ascii="Times New Roman"/>
          <w:b w:val="false"/>
          <w:i w:val="false"/>
          <w:color w:val="000000"/>
          <w:sz w:val="28"/>
        </w:rPr>
        <w:t xml:space="preserve">
от 13 июля 1999 г. N 411            </w:t>
      </w:r>
    </w:p>
    <w:p>
      <w:pPr>
        <w:spacing w:after="0"/>
        <w:ind w:left="0"/>
        <w:jc w:val="left"/>
      </w:pPr>
      <w:r>
        <w:rPr>
          <w:rFonts w:ascii="Times New Roman"/>
          <w:b/>
          <w:i w:val="false"/>
          <w:color w:val="000000"/>
        </w:rPr>
        <w:t xml:space="preserve"> Перечень </w:t>
      </w:r>
      <w:r>
        <w:br/>
      </w:r>
      <w:r>
        <w:rPr>
          <w:rFonts w:ascii="Times New Roman"/>
          <w:b/>
          <w:i w:val="false"/>
          <w:color w:val="000000"/>
        </w:rPr>
        <w:t xml:space="preserve">
имущества, на которое не может быть обращено </w:t>
      </w:r>
      <w:r>
        <w:br/>
      </w:r>
      <w:r>
        <w:rPr>
          <w:rFonts w:ascii="Times New Roman"/>
          <w:b/>
          <w:i w:val="false"/>
          <w:color w:val="000000"/>
        </w:rPr>
        <w:t xml:space="preserve">
взыскание по исполнительным документам </w:t>
      </w:r>
    </w:p>
    <w:p>
      <w:pPr>
        <w:spacing w:after="0"/>
        <w:ind w:left="0"/>
        <w:jc w:val="both"/>
      </w:pPr>
      <w:r>
        <w:rPr>
          <w:rFonts w:ascii="Times New Roman"/>
          <w:b w:val="false"/>
          <w:i w:val="false"/>
          <w:color w:val="000000"/>
          <w:sz w:val="28"/>
        </w:rPr>
        <w:t xml:space="preserve">      Взыскание по исполнительным документам не может быть обращено на следующие виды имущества и предметы, принадлежащие должнику на праве личной собственности или являющиеся его долей в общей собственности, необходимые для должника и лиц, находящихся на его иждивении: </w:t>
      </w:r>
      <w:r>
        <w:br/>
      </w:r>
      <w:r>
        <w:rPr>
          <w:rFonts w:ascii="Times New Roman"/>
          <w:b w:val="false"/>
          <w:i w:val="false"/>
          <w:color w:val="000000"/>
          <w:sz w:val="28"/>
        </w:rPr>
        <w:t xml:space="preserve">
      1. Предметы домашней обстановки, утвари, одежды: </w:t>
      </w:r>
      <w:r>
        <w:br/>
      </w:r>
      <w:r>
        <w:rPr>
          <w:rFonts w:ascii="Times New Roman"/>
          <w:b w:val="false"/>
          <w:i w:val="false"/>
          <w:color w:val="000000"/>
          <w:sz w:val="28"/>
        </w:rPr>
        <w:t xml:space="preserve">
      а) одежда, обувь, белье, постельные принадлежности, кухонная и столовая утварь, находившиеся в употреблении, за исключением меховой и другой ценной одежды (если имеется иная одежда, способная заменить ее для обеспечения прожиточного минимума), столовых сервизов, предметов, сделанных из драгоценных металлов, а также имеющих художественную ценность; </w:t>
      </w:r>
      <w:r>
        <w:br/>
      </w:r>
      <w:r>
        <w:rPr>
          <w:rFonts w:ascii="Times New Roman"/>
          <w:b w:val="false"/>
          <w:i w:val="false"/>
          <w:color w:val="000000"/>
          <w:sz w:val="28"/>
        </w:rPr>
        <w:t xml:space="preserve">
      б) мебель, минимально необходимая для должника и членов его семьи (по одной кровати и стулу на каждое лицо, один стол, один шкаф и один сундук на семью); </w:t>
      </w:r>
      <w:r>
        <w:br/>
      </w:r>
      <w:r>
        <w:rPr>
          <w:rFonts w:ascii="Times New Roman"/>
          <w:b w:val="false"/>
          <w:i w:val="false"/>
          <w:color w:val="000000"/>
          <w:sz w:val="28"/>
        </w:rPr>
        <w:t xml:space="preserve">
      в) все детские принадлежности. </w:t>
      </w:r>
      <w:r>
        <w:br/>
      </w:r>
      <w:r>
        <w:rPr>
          <w:rFonts w:ascii="Times New Roman"/>
          <w:b w:val="false"/>
          <w:i w:val="false"/>
          <w:color w:val="000000"/>
          <w:sz w:val="28"/>
        </w:rPr>
        <w:t xml:space="preserve">
      2. Продукты питания в количестве, необходимом для должника и его семьи до нового урожая, если основным занятием должника является сельское хозяйство, а в остальных случаях - продукты питания и деньги на общую сумму в размере, не менее минимального размера заработной платы. </w:t>
      </w:r>
      <w:r>
        <w:br/>
      </w:r>
      <w:r>
        <w:rPr>
          <w:rFonts w:ascii="Times New Roman"/>
          <w:b w:val="false"/>
          <w:i w:val="false"/>
          <w:color w:val="000000"/>
          <w:sz w:val="28"/>
        </w:rPr>
        <w:t xml:space="preserve">
      3. Топливо, предназначенное для приготовления пищи и отопления жилого помещения семьи. </w:t>
      </w:r>
      <w:r>
        <w:br/>
      </w:r>
      <w:r>
        <w:rPr>
          <w:rFonts w:ascii="Times New Roman"/>
          <w:b w:val="false"/>
          <w:i w:val="false"/>
          <w:color w:val="000000"/>
          <w:sz w:val="28"/>
        </w:rPr>
        <w:t xml:space="preserve">
      4. Инвентарь (в том числе пособия и книги), необходимый для продолжения профессиональных занятий должника, за исключением случаев, когда должник приговором суда лишен права заниматься соответствующей деятельностью или когда инвентарь использовался им для совершения преступления. </w:t>
      </w:r>
      <w:r>
        <w:br/>
      </w:r>
      <w:r>
        <w:rPr>
          <w:rFonts w:ascii="Times New Roman"/>
          <w:b w:val="false"/>
          <w:i w:val="false"/>
          <w:color w:val="000000"/>
          <w:sz w:val="28"/>
        </w:rPr>
        <w:t xml:space="preserve">
      5. Транспортные средства, специально предназначенные для передвижения инвалидов. </w:t>
      </w:r>
      <w:r>
        <w:br/>
      </w:r>
      <w:r>
        <w:rPr>
          <w:rFonts w:ascii="Times New Roman"/>
          <w:b w:val="false"/>
          <w:i w:val="false"/>
          <w:color w:val="000000"/>
          <w:sz w:val="28"/>
        </w:rPr>
        <w:t xml:space="preserve">
      6. Международные, государственные и иные призы, которыми награжден должник.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