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d44c" w14:textId="c78d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Положения о Полномочном представителе Республики Казахстан в Постоянном Совете при Организации Договора о коллективной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октября 2005 года N 1024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Положения о Полномочном представителе Республики Казахстан в Постоянном Совете при Организации Договора о коллективной безопасности".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Президента Республики Казахстан  Об утверждении Положения о Полномочном представителе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в Постоянном Совете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Договора о коллективной безопасности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Полномочном представителе Республики Казахстан в Постоянном Совете при Организации Договора о коллективной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решить вопросы финансирования и материально-технического обеспечения Полномочного представителя Республики Казахстан в Постоянном Совете при Организации Договора о коллективной безопасности и его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 2005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Полномочном представителе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в Постоянном Совете при Организации Договора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коллективной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статус и полномочия Полномочного представителя Республики Казахстан в Постоянном Совете при Организации Договора о коллективной безопасности (далее - ОДКБ).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Полномочный представитель Республики Казахстан в Постоянном Совете при ОДКБ (далее - Полномочный представитель) назначается и освобождается от должности Президентом Республики Казахстан по представлению Министра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Полномочный представитель по должности приравнивается к Чрезвычайному и Полномочному Послу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Полномочного представителя распространяются положения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Полномочный представитель осуществляет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Договора о коллективной безопасности, ратифицированным Законом Республики Казахстан от 1 июля 2003 года,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правовом статусе Организации Договора о коллективной безопасности, ратифицированным Законом Республики Казахстан от 2 июля 2003 года (далее - Соглашение о правовом статусе ОДКБ), Положением о Постоянном Совете при ОДКБ, утвержденным решением Совета коллективной безопасности 28 апреля 2003 года (далее - Положение о Постоянном Совете),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дипломатическом и приравненном к нему представительстве Республики Казахстан, утвержденным Указом Президента Республики Казахстан 4 февраля 2004 года N 1287, настоящим Положением, а также нормативными правовыми актами Республики Казахстан, международными договорами Республики Казахстан с учетом законодательства государства пребывания и правил ОДКБ, а также общепризнанных норм международного права.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задачи, функции и права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Полномочного представителя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Основными задачами Полномочного представителя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внешнеполитического курса Республики Казахстан в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представительство Республики Казахстан в сношениях с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дипломатическими средствами и методами защиты политических, военно-технических интересов Республики Казахстан во взаимоотношениях с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выражение позиции Республики Казахстан по вопросам деятельности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и анализ ситуации, оперативный обмен информацией по актуальным вопросам обеспечения национальной, региональной и международной безопасности и подготовка соответствующих рекомендаций;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организации выполнения решений Совета коллективной безопасности, консультативных и исполнительных органов ОДКБ с учетом позиции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проектов решений к заседаниям органов ОДКБ с учетом позиции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Полномочный представитель в установленном законодательством Республики Казахстан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способствует реализации стратегии внешней политики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заинтересованным государственным органам Республики Казахстан предложения по вопросам отношений с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ведет переговоры и способствует поддержанию официальных контактов с органами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осуществлению целей и принципов, а также реализации решений в рамках сотрудничества Республики Казахстан с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предложения, направленные на координацию внешнеполитической деятельности, развитие многосторонней военно-политической интеграции и на развитие и совершенствование системы коллективной безопасности и ее региональных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по координации усилий государств-членов ОДКБ, направленных на противодействие международному терроризму, незаконному обороту наркотических средств и психотропных веществ, оружия, транснациональной организованной преступности, нелегальной миграции и другим угрозам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подготовке проектов решений и документов к сессиям Совета коллективной безопасности и заседаниям Совета министров иностранных дел ОДКБ, Совета министров обороны ОДКБ, Комитета секретарей советов безопасности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предложения о проведении соответствующих консультаций в случае развития событий, затрагивающих интересы и безопасность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 предложения по совершенствованию военно-технического сотрудничества Республики Казахстан в рамках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оказывает содействие официальным делегациям и представителям Республики Казахстан, командируемым в ОДКБ, в выполнении возложенных на них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протокольно-организационных мероприятиях, связанных с участием Президента Республики Казахстан, Министра иностранных дел Республики Казахстан, Министра обороны Республики Казахстан и других официальных лиц Республики Казахстан в заседаниях органов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сбор информации и изучение деятельности ОДКБ и информирует заинтересованные министерства и ведомства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распространяет в ОДКБ информацию о внешней, внутренней и оборонной политике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наблюдение и контроль за выполнением решений Совета коллективной безопасности и принимаемых в их исполнение решений Совета министров иностранных дел ОДКБ, Совета министров обороны ОДКБ и Комитета секретарей советов безопасности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вопросы, связанные с организационной и финансовой деятельностью ОДКБ, и готовит предложения по ее совершенствованию;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информацию органам ОДКБ о национальном законодательстве Республики Казахстан по вопросам обороны и безопасности, а также о международных договорах и других международно-правовых актах военно-политического характера, заключаемых Республикой Казахстан с государствами, не являющимися членами ОДКБ и международными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осуществлению рабочих контактов Генерального секретаря ОДКБ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Полномочный представитель имеет право в соответствии с законодательством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предоставленных полномочий совершать акты, относящиеся к заключению международных договоров в рамках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установленном порядке предложения по вопросам отношений с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в установленном порядке от государственных органов Республики Казахстан необходимые материалы и документы по вопросам, входящим в его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распоряжаться лимитом средств (расходов), предусмотренных планом финансирования;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самостоятельно принимать решения по вопросам трудовых отношений с обслуживающим персоналом, утверждать график ежегодных оплачиваемых отпусков сотрудников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Полномочный представитель несет персональную ответственность за объективность, достоверность и полноту направленной информации.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Полномочного представителя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Полномочный представитель приступает к исполнению своих обязанностей с момента получения Генеральным секретарем ОДКБ официального уведомления Министерства иностранных дел Республики Казахстан о его назначении.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Полномочия Полномочного представителя прекращаются с даты официального уведомления Генерального секретаря Министерством иностранных дел Республики Казахстан о его отзыве.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Полномочный представитель участвует в заседаниях Постоянного Совета при Организации Договора о коллективной безопасности (далее - Постоянный Совет). В случае отсутствия возможности участия Полномочного представителя в заседании Постоянного Совета его полномочия для участия в заседаниях могут быть временно делегированы другому представителю Республики Казахстан, о чем официально уведомляется Генеральный секретарь ОДКБ.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Аппарат Полномочного представителя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11. Для реализации задач и функций Полномочного представителя формируется аппарат Полномочного представителя.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Полномочный представитель и сотрудники аппарата пользуются привилегиями и иммунитетом, предоставляемыми в объеме, установленном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III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правовом статусе ОДКБ.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Структура и штатное расписание аппарата Полномочного представителя утверждаются Министерством иностранных дел Республики Казахстан в пределах лимита средств (расходов), предусмотренных в республиканском бюджете на содержание Полномочного представителя.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обязанности сотрудников аппарата определяет Полномочный представитель.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Сотрудники аппарата Полномочного представителя несут ответственность за свою деятельность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Трудовые отношения в аппарате Полномочного представителя регулируются законодательством Республики Казахстан с учетом норм международного права и законодательства государства пребывания.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Обеспечение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Полномочного представителя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В соответствии с Положением о Постоянном Совете финансовое обеспечение Полномочного представителя и его аппарата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Полномочного представителя и сотрудников его аппарата осуществляется в порядке и на условиях, предусмотренных для персонала Посольства Республики Казахстан в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Смета расходов Полномочного представителя утверждается Правительством Республики Казахстан в пределах средств, предусмотренных республиканским бюджетом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Полномочный представитель обеспечивается транспортом, служебными помещениями и другим необходимым имуществом, а также каналами открытой и закрытой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Порядок владения, пользования и распоряжения Полномочным представителем закрепленным за ним имуществом устанавливается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