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07e3" w14:textId="ed80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июня 2005 года N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2005 года N 1052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июня 2005 года N 553 "О государственных закупках, имеющих важное стратегическое значение"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"2005 год" заменить словами "2005-2006 годы".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