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a986" w14:textId="cdca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нагрузки для сотрудников учреждений уголовно-исполнительной системы органов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2005 года № 1053. Утратило силу постановлением Правительства Республики Казахстан от 14 сентября 2012 года № 1199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14.09.2012 </w:t>
      </w:r>
      <w:r>
        <w:rPr>
          <w:rFonts w:ascii="Times New Roman"/>
          <w:b w:val="false"/>
          <w:i w:val="false"/>
          <w:color w:val="ff0000"/>
          <w:sz w:val="28"/>
        </w:rPr>
        <w:t>№ 1199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марта 2002 года "Об органах юстиции"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нормативы нагрузки для сотрудников учреждений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уголовно-исполнительной системы органов юстиции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2005 года N 1053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Нормативы </w:t>
      </w:r>
      <w:r>
        <w:br/>
      </w:r>
      <w:r>
        <w:rPr>
          <w:rFonts w:ascii="Times New Roman"/>
          <w:b/>
          <w:i w:val="false"/>
          <w:color w:val="000000"/>
        </w:rPr>
        <w:t xml:space="preserve">
нагрузки для сотрудников учреждений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уголовно-исполнительной системы органов юстиции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Дежурная служба: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независимо от лимита наполнения в исправительных колониях общего, строгого, особого режимов, воспитательных колониях, тюрьмах и следственных изоляторах - один дежурный помощник начальника учреждения и один заместитель дежурного помощника начальника учреждения в каждой дежурной смене;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колониях-поселениях - один сотрудник дежурной службы в каждой дежурной смене.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Оперативная служба: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исправительных колониях общего, строгого, особого режимов на 150-250 мест для содержания осужденных (далее - места) - один сотрудник;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воспитательных колониях на 100-150 мест - один сотрудник;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колониях-поселениях, следственных изоляторах, тюрьмах и исправительных колониях на 50-80 мест - один сотрудник.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Режимная служба: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исправительных колониях общего, строгого, особого режимов на 190-250 мест - один сотрудник;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воспитательных колониях на 75-90 мест - один сотрудник;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колониях-поселениях на 100-150 мест - один сотрудник;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следственных изоляторах, тюрьмах и исправительных колониях с камерным типом содержания на 60-80 мест - один сотрудник.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Контролерская служба: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контролеры по охране: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исправительных колониях общего, строгого, особого режимов, воспитательных колониях нагрузка на одного сотрудника устанавливается согласно табелю постов и постовой ведомости;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контролеры по надзору: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независимо от режима и лимита наполнения нагрузка на одного сотрудника зависит от количества постов, указанных в суточной ведомости надзора за осужденными в исправительных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следственных изоляторах и тюрьмах: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одного старшего по корпусу и на одного контролера нагрузка устанавливается согласно табелю постов.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Воспитательная служба: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исправительных и воспитательных колониях на 70-100 мест - один начальник отряда;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тюрьмах на 20-50 мест - один начальник отряда;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воспитательных колониях на 25 мест (20 мест для содержания осужденных женского пола) - один воспитатель;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независимо от режима и лимита наполнения во всех учреждениях: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сотрудник по бытовому и трудовому устройству освобождаемых;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сотрудник - психолог (за исключением колоний-поселений);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воспитательных колониях - один сотрудник по физическому воспитанию;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следственных изоляторах: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учреждение - один начальник отряда;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800 мест - один старший инспектор.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Служба специального учета: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исправительных колониях общего и строгого режимов, колониях-поселениях на 250 мест - один сотрудник;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исправительных колониях особого режима и воспитательных колониях на 400 мест - один сотрудник;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воспитательных колониях на 200 мест - один сотрудник;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следственных изоляторах и тюрьмах на 120 мест - один сотрудник.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Кадровая служба: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 всех исправительных учреждениях и следственных изоляторах на 100-150 единиц персонала - один сотрудник;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учреждение - один сотрудник по боевой и служебной подготовке.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Служба бухгалтерского учета и отчетности: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всех исправительных учреждениях, независимо от режима и лимита наполнения - один сотрудник бухгалтерского учета и отчетности и один сотрудник по организации и нормированию труда осужденных;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следственных изоляторах - один сотрудник бухгалтерского учета и отчетности.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Служба правовой защиты осужденных: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независимо от режима и лимита наполнения во всех исправительных учреждениях и следственных изоляторах - один сотрудник по правовой защите осужденных.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Служба организации труда осужденных: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исправительных колониях общего, строгого, особого режимов и тюрьмах на 260 мест - один сотрудник;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колониях-поселениях на 100 мест - один сотрудник.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Медицинская служба: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нагрузки для медицинского и фармацевтического персонала уголовно-исполнительной системы органов юстиции определяются Министерством юстиции совместно с уполномоченным органом в области здравоохранения.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Уголовно-исполнительные инспекции: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одного сотрудника городских уголовно-исполнительных инспекций - 50 дел на лиц, состоящих на учете;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одного сотрудника районных уголовно-исполнительных инспекций - 35 дел на лиц, состоящих на учете.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