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81cb" w14:textId="ec98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2004 года N 1374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2005 года N 1091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1374 "Об утверждении Программы развития государственной правовой статистики и специальных учетов в Республике Казахстан на 2005-2007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государственной правовой статистики и специальных учетов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"4. Разработать    Акт    ГП (по    4        -   68,4   -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внедрить     ввода  согласо-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практику     в экс- ванию),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отраслевую     плуа-  МИТ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статистичес-   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кую класси-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сфере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статистики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учетов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