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19e9" w14:textId="6c51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2005 года N 1115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государственного учреждения "Акколь" по охране лесов и животного мира на территории Аккольского района Акмолинской области общей площадью 291,4 гектара из категории земель лесного фонда в категорию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07.04.2011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обеспечить возмещение в доход республиканского бюджета потери лесохозяйственного и сельскохозяйственного производства, вызванные изъятием лесных и сельскохозяйственных угодий для использования их в целях, не связанных с ведением лесного и сельского хозяйства, при предоставлении земельных участков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07.04.2011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9 ноября 2005 года N 1115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Экспликация земель территории Аккольского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Акмолинской области, переводимых из категории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лесного фонда в категорию земель населенных пунктов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Правительства РК от 07.04.2011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653"/>
        <w:gridCol w:w="1833"/>
        <w:gridCol w:w="1333"/>
        <w:gridCol w:w="1113"/>
        <w:gridCol w:w="1133"/>
        <w:gridCol w:w="1313"/>
      </w:tblGrid>
      <w:tr>
        <w:trPr>
          <w:trHeight w:val="30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земли 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"Акколь"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