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ed9c" w14:textId="9cfe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25 апреля 2003 года N 404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ноября 2005 года N 1127. Утратило силу - постановлением Правительства Республики Казахстан от 26 июля 2007 года N 633 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15 ноября 2005 года N 1127 утратило силу постановлением Правительства Республики Казахстан от 26 июля 2007 года   </w:t>
      </w:r>
      <w:r>
        <w:rPr>
          <w:rFonts w:ascii="Times New Roman"/>
          <w:b w:val="false"/>
          <w:i w:val="false"/>
          <w:color w:val="ff0000"/>
          <w:sz w:val="28"/>
        </w:rPr>
        <w:t xml:space="preserve">N 633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2003 года N 404 "О дивидендах на государственные пакеты акций и доходах на государственные доли участия в организациях" (САПП Республики Казахстан, 2003 г., N 18, ст. 184)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после слов "акционерные общества, сто процентов" дополнить словами "или контрольный пакет";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3-1)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"3-1) Министерству культуры, информации и спорта Республики Казахстан в установленном порядке обеспечить принятие всех необходимых мер при проведении годовых общих собраний акционеров акционерного общества "Агентство "Хабар" для направления 10 (десять) процентов чистого дохода по итогам 2004-2006 годов на выплату дивидендов";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после слов "сто процентов" дополнить словами "или контрольный пакет";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6,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АО "Агентство "Хабар".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спорта Республики Казахстан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