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e9f43" w14:textId="43e9f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 октября 2003 года N 1013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2005 года № 1172. Утратило силу постановлением Правительства Республики Казахстан от 20 октября 2011 года № 1192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20.10.2011 </w:t>
      </w:r>
      <w:r>
        <w:rPr>
          <w:rFonts w:ascii="Times New Roman"/>
          <w:b w:val="false"/>
          <w:i w:val="false"/>
          <w:color w:val="ff0000"/>
          <w:sz w:val="28"/>
        </w:rPr>
        <w:t>№ 1192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15)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6 июля 2004 года "О внутреннем водном транспорте"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 октября 2003 года N 1013 "Вопросы форменной одежды работников государственного контроля на морском транспорте в Республике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тексте после слов "на морском" дополнить словами "и на внутреннем водном";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"Законом" заменить словом "Законами";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 торговом мореплавании" дополнить словами "и от 6 июля 2004 года "О внутреннем водном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должностей (профессий) работников государственного контроля на морском транспорте, которым выдается форменная одежда,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 "на морском" дополнить словами "и на внутреннем водном";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 строки, порядковый номер 2, слова "по МангистаускоЙ и Атырауской областям" заменить словами "по Западно-Казахстанской, Восточно-Казахстанской, Северо-Казахстанской, Южно-Казахстанской, Мангистауской, Карагандинской, Алматинской, Павлодарской, Акмолинской, Актюбинской, Атырауской, Жамбылской, Кызылординской, Костанайской областям и городам Астане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Описании и образцах форменной одежды, знаков различия работников государственного контроля на морском транспорте,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пункте 13 после слов "на морском" дополнить словами "и на внутреннем водном";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после слова "юбки," дополнить словом "брюк,";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шестым и седьмым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"Брюки.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полушерстяной ткани, летний и зимний вариант - черного цвета. Прямые на подкладке с застежкой на пуговицах, двумя боковыми карманами, пояс притачной с семью шлевками, застегивающийся на одну пуговицу. На правой половинке брюк задний прорезной карман в рамку с застежкой на одну пуговицу и прорезную петлю.";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к описанию и образцам форменной одежды, знаков различия работников государственного контроля на морском транспорте: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морском" дополнить словами "и на внутреннем водном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"юбка," дополнить словом "брюки,";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прилагаемым образцом;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Правилах ношения форменной одежды работников государственного контроля на морском транспорте,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тексту после слов "на морском" дополнить словами "и на внутреннем водном";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"Закона" заменить словом "Законов";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"О торговом мореплавании" дополнить словами "и от 6 июля 2004 года "О внутреннем водном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3 слова "по Мангистауской и Атырауской областям" заменить словами "по Западно-Казахстанской, Восточно-Казахстанской, Северо-Казахстанской, Южно-Казахстанской, Мангистауской, Карагандинской, Алматинской, Павлодарской, Акмолинской, Актюбинской, Атырауской, Жамбылской, Кызылординской, Костанайской областям и городам Астане и Алматы";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Правилам ношения форменной одежды работников государственного контроля на морском транспорте, утвержденным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"на морском" дополнить словами "и на внутреннем водном транспорте";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"(женщины)":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"юбка повседневные" слово "повседневные" заменить словом "повседневная";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графы "юбка повседневные" дополнить графой "брюки повседневные + + + +";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Нормах обеспечения форменной одеждой работников государственного контроля на морском транспорте,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 "на морском" дополнить словами "и на внутреннем водном";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графы 2, 4 и 5 строки, порядковый номер 6,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"брюки из полушерстяной ткани черного цвета;   1   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шестом, седьмом строки, порядковый номер 1, цифру "1" заменить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абзацах четвертом, пятом строки, порядковый номер 6, цифру "1" заменить цифрой "2".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 и подлежит обязательному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Образец к Приложению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                       (см. бумажный вариант)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