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dc8d" w14:textId="8cbd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2004 года N 1458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2005 года № 1216.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2004 года N 1458 "Об утверждении Правил охоты на территории Республики Казахстан" (САПП Республики Казахстан, 2004 г., N 51, ст. 681)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охоты на территории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дополнить подпунктом 31)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"31) с использованием ловчих птиц, завезенных из других стран.".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