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54b3" w14:textId="d535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21 апреля 2005 года N 375, внесении изменений в некоторые решения Правительства Республики Казахстан и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2005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апреля 2005 года N 375 "О выделении средств из чрезвычайного резерва Правительства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изменения, которые вносятся в некоторые решения Правительства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Выделить Министерству труда и социальной защиты населения Республики Казахстан из резерва Правительства Республики Казахстан, предусмотренного в республиканском бюджете на 2005 год на неотложные затраты, 340000000 (триста сорок миллионов) тенге для выплаты пенсий.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2005 года N 1220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которые вносятся в некоторые решения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09 "Прочие":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010 "Резерв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государств" цифры "2668620" заменить цифрами "2547073";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"Резерв Правительства Республики Казахстан на неотложные затраты" цифры "13090293" заменить цифрами "13211840".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февраля 2005 года N 139 "О выделении денег из резерва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"300000000 (триста миллионов тенге)" заменить словами "278100000 (двести семьдесят восемь миллионов сто тысяч) тенге".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марта 2005 года N 182 "О выделении средств из резерва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"154530000 (сто пятьдесят четыре миллиона пятьсот тридцать тысяч)" заменить словами "108343500 (сто восемь миллионов триста сорок три тысячи пятьсот)".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марта 2005 года N 201 "О выделении средств из резерва Правительства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слова "1239821331 (один миллиард двести тридцать девять миллионов восемьсот двадцать одна тысяча триста тридцать один)" заменить словами "1203821331 (один миллиард двести три миллиона восемьсот двадцать одна тысяча триста тридцать один)";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слова "694944650 (шестьсот девяносто четыре миллиона девятьсот сорок четыре тысячи шестьсот пятьдесят)" заменить словами "658944650 (шестьсот пятьдесят восемь миллионов девятьсот сорок четыре тысячи шестьсот пятьдесят)".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