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fefa" w14:textId="fb3f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совершенствования первичной медико-санитарной помощи населению 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2005 года N 1304. Утратило силу постановлением Правительства Республики Казахстан от 9 апреля 2009 года №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09.04.2009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 и совершенствования оказания первичной медико-санитарной помощи населению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норматив сети организаций здравоохранения (далее - государственный норматив).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Астаны,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привести номенклатуру существующей сети организаций первичной медико-санитарной помощи (далее - ПМСП) в соответствие с настоящим государственным нормативом до 1 января 2008 года по графику, согласованному с Министерством здравоохранения Республики Казахстан,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центров ПМСП на базе существующих поликлиник (за исключением городских), врачебных амбулаторий, сельских (сельских участковых) больниц;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врачебных амбулаторий на базе существующих сельских и городских (семейных) врачебных амбулаторий, сельских (сельских участковых) больниц, фельдшерско-акушерских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медицинских пунктов на базе существующих фельдшерско-акушерских пунктов, фельдшерских пунктов, здравпунктов, штатных единиц медицинского работника без содержания отдельного помещения;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завершить оснащение организаций ПМСП медицинским оборудованием, изделиями медицинского назначения и санитарным автотранспортом до 1 января 2008 года согласно стандартам (нормативам), утвержденным Министерством здравоохранения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Министерством здравоохранения Республики Казахстан обеспечить поэтапное замещение участковых терапевтов и педиатров подготовленными и переподготовленными врачами общей практики до 20 процентов к 2008 году и 30 процентов к 2009 году от имеющегося общего числа врачей ПМСП;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5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внедрение принципа общей врачебной практики во вновь вводимых объектах ПМСП;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представление информации по реализации мероприятий данного постановления один раз в полугодие, 10 числа месяца, следующего за отчетным периодом, в Министерство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изменениями, внесенными постановлением Правительства Республики Казахстан от 5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представлять сводную информацию о выполненных мероприятиях в Правительство Республики Казахстан один раз в год, 25 числа месяца, следующего за отчетным периодом.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апреля 1999 года N 472 "О мерах по улучшению первичной медико-санитарной помощи сельскому населению" (САПП Республики Казахстан, 1999 г., N 14, ст. 148)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Минимальном государственном стандарте развития сельского здравоохранения,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с первого по шестой, семнадцатый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населенных пунктах и сельских округах с численностью проживающего населения более 5000 человек, удаленных на расстоянии не менее 50 километров до ближайшей районной (центральной районной) больницы, допускается создание сельской больницы".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Премьер-Министра Республики Казахстан Есимова А.С.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2005 года N 1304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Государственный норматив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сети организаций здравоохранения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государственный норматив сети организаций здравоохранения устанавливает норматив сети следующих организаций первичной медико-санитарной помощи в зависимости от плотности населения и отдаленности населенных пунктов: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поликлиники (отделения общей врачебной практики поликлиники);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первичной медико-санитарной помощи (далее - ПМСП);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врачебной амбулатории;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медицинского пункта.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Правительства Республики Казахстан от 5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населенных пунктах с численностью проживающего населения 30000 (тридцать тысяч) и более человек и в районных центрах создается поликлиника.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изменениями, внесенными постановлением Правительства Республики Казахстан от 5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населенных пунктах и местах компактного проживания населения в пределах административной территориальной единицы с численностью населения от 5000 (пять тысяч) до  30000 (тридцать тысяч) человек создается центр ПМСП.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изменениями, внесенными постановлением Правительства Республики Казахстан от 5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населенных пунктах с численностью проживающего населения от 2000 (две тысячи) до 5000 (пять тысяч) человек, а также в сельских округах с численностью проживающего населения от 1000 (одна тысяча) до 5000 (пять тысяч) создается врачебная амбулатория.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населенных пунктах, находящихся на расстоянии не менее 5 (пять) километров до ближайшей организации ПМСП, с численностью проживающего населения от 50 (пятьдесят) до 1000 (одна тысяча) человек создается медицинский пункт.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