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3492" w14:textId="a17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24 февраля 2000 года N 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2005 года N 1306. Утратило силу постановлением Правительства Республики Казахстан от 28 декабря 2016 года № 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28.12.2016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февраля 2000 года N 288 "Об упорядочении эксплуатации специальных транспортных средств для обслуживания государственных учреждений, финансируемых из республиканского бюджета"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табеле положенности специальных транспортных средств для обслуживания государственных органов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транспорта и коммуникаций Республики Казахстан"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"Техноло-    Осуществления       Областные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гическая     контроля за        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выполнением        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дорожно-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строительных,   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ремонтных и         инфраструктуры: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эксплуатационных    Акмолинское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работ на авто-      Актюбинское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мобильных дорогах   Алматинское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Атырауское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Восточно-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Жамбылское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Западно-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Карагандинское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Кызылординское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Костанайское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Мангистауское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Павлодарское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Казахстанское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Южно-Казахстанское           2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табель положенности специальных транспортных средств для обслуживания государственных учреждений, подведомственных центральным исполнительным органам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"Министерство транспорта и коммуникаций Республики Казахстан"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"Специаль-   Проведение         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          экспертизы          учреждения,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качества работ      подведомственные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материалов        Комитету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при строитель-     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стве, ремонте       инфраструктуры: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содержании        Акмолажоллаборатория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автомобильных       Актобежоллаборатория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дорог               Алматыжоллаборатория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Атыраужоллаборатория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Батысжоллаборатория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Жамбылжоллаборатория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Шыгысжоллаборатория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Карагандыжоллаборатория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Кызылордажоллаборатория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Костанайжоллаборатория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Мангистаужоллаборатория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Павлодаржоллаборатория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Солтүстiкжоллаборатория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Оңтүстiкжоллаборатория       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