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a4f2" w14:textId="0eea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
от 8 декабря 2004 года N 1289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декабря 2005 года N 1329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"1486426541" заменить цифрами "1574461767";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"1346264262" заменить цифрами "1434299488";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"1459532974" заменить цифрами "1549788332";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"26893567" заменить цифрами "24673435";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"92655243" заменить цифрами "90435111";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"9572868" заменить цифрами "11793000";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 "Доходы":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"1486426541" заменить цифрами "1574461767";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1 "Налоговые поступления":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"1346264262" заменить цифрами "1434299488";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"Подоходный налог" цифры "706092187" заменить цифрами "777629044";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"Корпоративный подоходный налог" цифры "706092187" заменить цифрами "777629044";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05 "Корпоративный подоходный налог с юридических лиц-организаций сырьевого сектора по перечню, устанавливаемому Правительством Республики Казахстан" цифры "235992485" заменить цифрами "302795790";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06 "Корпоративный подоходный налог с юридических лиц-резидентов,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"8857367" заменить цифрами "8853367";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07 "Корпоративный подоходный налог с юридических лиц-нерезидентов, удерживаемый у источника выплаты организациями сырьевого сектора по перечню, устанавливаемому Правительством Республики Казахстан" цифры "53430486" заменить цифрами "58168038";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05 "Внутренние налоги на товары, работы и услуги" цифры "576149315" заменить цифрами "592647684";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3 "Поступления за использование природных и других ресурсов" цифры "273521348" заменить цифрами "290019717";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26 "Роялти от организаций сырьевого сектора (юридических лиц по перечню, устанавливаемому Правительством Республики Казахстан)" цифры "69560540" заменить цифрами "83632903";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28 "Доля Республики Казахстан по разделу продукции по заключенным контрактам от организаций сырьевого сектора (юридических лиц по перечню, устанавливаемому Правительством Республики Казахстан)" цифры "24336564" заменить цифрами "26762570";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 "Затраты":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"1459532974" заменить цифрами "1549788332";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15 "Официальные трансферты" цифры "409858323" заменить цифрами "500113681";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подфункции 01 "Официальные трансферты" цифры "409858323" заменить цифрами "500113681";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217 "Министерство финансов Республики Казахстан" цифры "409858323" заменить цифрами "500113681";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программе 066 "Официальные трансферты, передаваемые из республиканского бюджета в Национальный фонд" цифры "276830782"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заменить цифрами "367086140";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101 "Официальные трансферты за счет сверхплановых налоговых поступлений от организаций сырьевого сектора" цифры "255600189" заменить цифрами "343635415";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подпрограмме 102 "Официальные трансферты за счет сверхплановых поступлений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"7572868" заменить цифрами "9793000";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III "Операционное сальдо" цифры "26893567" заменить цифрами "24673435";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V "Сальдо по операциям с финансовыми активами":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"92655243" заменить цифрами "90435111";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"Поступления от продажи финансовых активов государства" цифры "9572868" заменить цифрами "11793000";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категории 6 "Поступления от продажи финансовых активов государства" цифры "9572868" заменить цифрами "11793000";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классе 01 "Поступления от продажи финансовых активов государства" цифры "9572868" заменить цифрами "11793000";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подклассе 1 "Поступления от продажи финансовых активов внутри страны" цифры "9572868" заменить цифрами "11793000";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специфике 03 "Поступления от приватизации государственного имущества, находящегося в республиканской собственности и относящегося к горнодобывающей и обрабатывающей отраслям" цифры "7572868" заменить цифрами "9793000".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