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ad4b" w14:textId="e48a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субсидий сельскохозяйственным товаропроизводителям на приобретение дизельного топлива для проведения весенне-полевых и уборочных работ 2006 года и Правил обеспечения сельскохозяйственных товаропроизводителей дизельным топливом на проведение весенне-полевых и уборочных работ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выплаты субсидий сельскохозяйственным товаропроизводителям на приобретение дизельного топлива для проведения весенне-полевых и уборочных работ 2006 года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обеспечения сельскохозяйственных товаропроизводителей дизельным топливом на проведение весенне-полевых и уборочных работ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принять необходимые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2006 года N 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выплаты субсидий сельскохозяйственным товаропроизводителям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приобретение дизельного топлива для проведения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весенне-полевых и уборочных работ 2006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выплаты субсидий сельскохозяйственным товаропроизводителям на приобретение дизельного топлива для проведения весенне-полевых и уборочных работ 2006 года в пределах средств, предусмотренных в республиканском бюджете на 2006 год Министерству сельского хозяйства Республики Казахстан (далее - Минсельхоз) по подпрограмме 104 "Целевые текущие трансферты областным бюджетам, бюджетам городов Астаны и Алматы на субсидирование стоимости товарно-материальных ценностей, необходимых для проведения весенне-полевых и уборочных работ" программы 009 "Целевые текущие трансферты областным бюджетам, бюджетам городов Астаны и Алматы на развитие сельского хозяйства".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Субсидии предназначаются для частичного возмещения затрат, связанных с приобретением дизельного топлива необходимого отечественным сельскохозяйственным товаропроизводителям (далее - сельхозтоваропроизводителям) для возделывания озимых, проведения весенне-полевых и уборочных работ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постановлением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Выплата субсидий сельхозтоваропроизводителям осуществляется один раз в год, на весь утвержденный объем дизельного топлива по норме субсидий установленной Минсельхозом, исходя из приоритетов развития сельскохозяйственного производства и нормативов расхода дизельного топлива на 1 гектар, в соответствии с технологическими картами.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Основным критерием выплаты субсидий сельхозтоваропроизводителям является проведение сельскохозяйственных работ для получения продукции сельхозпроизводства текущего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Порядок выплаты субсидий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Минсельхоз, как администратор бюджетной программы, перечисляет целевые текущие трансферты областным бюджетам в соответствии с утвержденными объемами субсидирования по областям и согласно планам финансирования на 2006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Аким области исходя из приоритетности развития сельскохозяйственного производства и согласно утвержденному объему дизельного топлива по районам в двухнедельный срок после утверждения маслихатом областного бюджета утверждает объем субсидий по районам в пределах утвержденного объема субсидирования по области, и определяет норму субсидий на 1 гектар по видам сельскохозяйственных культур.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6 внесены изменения постановлением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сводного списка сельхозтоваропроизводителей на получение субсидий (далее - Список сельхозтоваропроизводителей) в каждом районе решением акима района создается межведомственная комиссия (далее - МВК) в составе сотрудников акима района, отделов сельского хозяйства и земельных отношений района, районного налогового комитета, управления статистики, территориального управления Минсельхоза и общественных организаций (ассоциации сельхозтоваропроизводителей или другие). При этом аким района обязан обеспечить работу МВК по принципу "одного окна".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МВК является отдел сельского хозяйства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Рабочий орган МВК обеспечивает публикацию порядка работы МВК в местных средствах массовой информации с указанием сроков приема документов от сельхозтоваропроизводителей и другие необходимые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субсидий за приобретенное и использованное дизельное топливо сельхозтоваропроизводители в течение пяти рабочих дней по окончании весенне-полевых работ, а по озимым культурам по фактическим всходам представляют в МВК заявку по форме,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Правилам, и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 о регистрации юридического лица (для физических лиц - копию решения акима на создание крестьянского хозяйства);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земельный участок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статистической карты;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поставки дизельного топлива, счет-фактуру, платежные документы, товарно-транспортные накладные и другие подтверждающие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10 внесены изменения постановлением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проведения весенне-полевых работ определяются как оптимальные научно-обоснованные агротехнические сроки для каждого региона, по видам субсидируемых сельскохозяйственных культур, на основе рекомендаций научно-производственных центров Министерства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МВК в двухнедельный срок после поступления заявки от сельхозтоваропроизводителей проводит приемку посевов, включая озимые культуры, и составляет акт приемки посевов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приемки посевов составляется в двух экземплярах, один из которых остается у сельхозтоваропроизводителя.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12 внесены изменения постановлением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Включение в Список сельхозтоваропроизводителей производится МВК согласно акту приемки посевов, включая озимые культуры. В случае отказа от включения в данный список сельхозтоваропроизводителю рабочим органом выдается соответствующая справка с указанием причин.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13 внесены изменения постановлением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МВК проверяет представленные сельхозтоваропроизводителями в рабочий орган документы и на основании акта приемки посевов в течение пяти рабочих дней после проведения последней приемки посевов, включая озимые культуры, составляет сводный список сельхозтоваропроизводителей на получение субсидий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Правилам, и направляет его на утверждение акиму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14 внесены изменения постановлением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Аким района в течение двух рабочих дней утверждает Список сельхозтоваропроизводителей.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Отдел сельского хозяйства района в течение трех рабочих дней, утвержденный акимом района Список сельхозтоваропроизводителей, а также документы подтверждающие обоснованность выплаты субсидий, представляет Администратору бюджетной программы области (департамент/управление сельского хозяйства акима области), который в течение десяти рабочих дней производит выплату субсидий согласно утвержденному Списку сельхозтоваропроизводителей.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платежа администратор бюджетной программы представляет в территориальный орган казначейства Министерства финансов Республики Казахстан счет к оплате, утвержденный Список сельхозтоваропроизводителей и документы подтверждающие обоснованность выплаты субсидий.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Ответственность за достоверность представленного в территориальный орган казначейства утвержденного Списка сельхозтоваропроизводителей, а также документов подтверждающих обоснованность выплаты субсидий несет Администратор бюджетной программы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Аким области в срок до 25 июля представляет в Минсельхоз сведения об объеме выплаченных субсидий сельхозтоваропроизводителям по области с указанием сумм и причин в случае невыполнения утвержденного объема субсидирования.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неполного освоения, каким-либо районом выделенных средств, аким области может направить их на субсидирование других видов культур и перераспределить их в пределах утвержденного объема субсидирования по области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неполного освоения, какой-либо областью выделенных средств, Минсельхоз вносит предложение в Правительство Республики Казахстан о перераспределении субсидий по областям в пределах средств, предусмотренных в республиканском бюджете на 2006 год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Процедура выплаты субсидий за счет перераспределенных сумм осуществляется в порядке, установленном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Аким области в пятидневный срок после выплаты субсидий представляет в Минсельхоз сведения по области об объеме выплаченных субсидий сельхозтоваропроизводителям за счет перераспределенных сумм.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Ответственность за эффективное, результативное и целевое использование бюджетных средств, выделенных на субсидии сельхозтоваропроизводителям для проведения весенне-полевых и уборочных работ 2006 года несут Минсельхоз, акимы областей и районов.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2006 года N№6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обеспечения сельскохозяйственных товаропроизводителей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дизельным топливом на проведение весенне-полевых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уборочных работ 2006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следующие порядки обеспечения сельскохозяйственных товаропроизводителей дизельным топливом: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потребности областей в дизельном топливе и цены его реализации с нефтеперерабатывающих заводов республики на проведение весенне-полевых и уборочных работ 2006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списка сельскохозяйственных товаропроизводителей на получение дизельного 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операторов, из числа финансово-устойчивых структур, для обеспечения доставки, хранения и отпуска дизельного топлива сельскохозяйственным товаропроизводителям (далее - операторы).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Определение потребности областей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дизельном топливе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сельского хозяйства (далее - Минсельхоз):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акимами областей с учетом ожидаемых объемов сельскохозяйственных работ, определяет в соответствии с технологическими картами производства сельскохозяйственной продукции объемы дизельного топлива;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Министерством энергетики и минеральных ресурсов Республики Казахстан, основными ресурсодержателями нефтепродуктов и нефтеперерабатывающими заводами устанавливает объемы дизельного топлива и производит условное закрепление областей за нефтеперерабатывающими заводами.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Акимы областей распределяют объемы дизельного топлива среди районов, с учетом приоритетов и особенностей развития сельскохозяйственного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Приобретение дизельного 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сельскохозяйственными товаропроизводителями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Сельскохозяйственные товаропроизводители самостоятельно приобретают дизельное топливо у основных ресурсодержателей нефтепродуктов и нефтедобывающих компаний, нефтеперерабатывающих заводов Республики Казахстан и/или на свободном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приобретения дизельного топлива у операторов определенных конкурсной комиссией, созданной акимом области, сельскохозяйственные товаропроизводители подают соответствующую заявку акиму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на получение дизельного топлива сельскохозяйственные товаропроизводители прилагают следующий пакет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 о регистрации юридического лица (для физических лиц - копию решения акима на создание крестьянского хозяйства);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земельный участок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статистической карты.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товаропроизводитель, получающий дизельное топливо, должен быть юридическим или физическим лицом, для которого земля является основным средством производства или деятельность которого связана с использованием земли для производства сельскохозяйственной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5 внесены изменения постановлением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поданной заявки отдел сельского хозяйства акима района составляет список сельскохозяйственных товаропроизводителей на получение дизельного топлива с указанием их объемов и представляет его на утверждение акиму. При этом объемы дизельного топлива определяются в соответствии с нормативами расхода дизельного топлива на 1 га согласно технологическим картам.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Утвержденный список сельскохозяйственных товаропроизводителей на получение дизельного топлива направляется в областной департамент сельского хозяйства акима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Список сельскохозяйственных товаропроизводителей на получение дизельного топлива сформированный и утвержденный областным департаментом сельского хозяйства направляется в Минсельхоз, Министерство энергетики и минеральных ресурсов Республики Казахстан и нефтеперерабатывающим заводам для осуществления поставок.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Определение операторов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поставке дизельного топлива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определения операторов акимом области создается конкурсная комиссия, в состав которой, включаются представители Минсельхоза, общественных организаций (ассоциации сельскохозяйственных товаропроизводителей или другие).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Конкурсная комиссия проводит конкурс по отбору операторов из числа финансово-устойчивых структур для обеспечения доставки, хранения и отпуска дизельного топлива сельскохозяйственным товаропроизводителям.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операторов должен производиться в соответствии с критериями, разработанными акимом области и согласованными с Минсельхозом.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Оператор за счет собственных финансовых средств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дизельного топлива с закрепленных нефтеперерабатывающих заводов Республики Казахстан или на свободном рынке;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доставку, слив, хранение, отпуск дизельного топлива сельскохозяйственным товаропроизводителям по ценам определенным по итогам конкурса, проведенного акимом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Акимам областей и районов обеспечить широкое освещение в средствах массовой информации механизма получения дизельного топлива, перечень операторов и их отпускные цены на дизельное топливо.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целевым использованием дизельного топлива возлагается на соответствующего акима области и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настоящих Правил возлагается на Минсельхоз.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2006 года N 6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Межведомственной комиссии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в редакции постановления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                            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на получение субсидий за приобретенное дизельное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топливо на проведение сельскохозяйственных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работ 2006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 действующий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(Сельхозтоваропроизводитель)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(учредительный документ)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 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(Ф.И.О., должность)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настоящим заявляет о выделении субсидий за приобретенное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использованное дизельное топливо на проведение весенне-полевых работ,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необходимое на проведение осенне-полевых работ в количестве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тонн.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Приобретенное и приобретаемое дизельное топливо используется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исключительно для производства сельскохозяйственной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Краткое описание цели использования: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заявлению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регистрации юридического лица (для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 - копия решения акима на создание крестьянского хозяйства);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на земельный участок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статистической карты;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поставки дизельного топлива, счет-фактура, платежные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документы, товарно-транспортные накладные и другие подтверждающие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сельхозтоваропроизводителя: 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2006 г. N 6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"Утверждаю"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 2006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приемки посевов сельскохозяйственного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товаропроизводителя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от "__"________ 200_ года №N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МВК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МВК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сельхозтоваропроизводителя)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______________________________, с другой стороны, составили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акт о том, что_______________________________________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(наименование сельхозтоваропроизводителя)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было приобретено дизельное топливо в количестве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 по договору поставки от "__" ___________ 200 г. N 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израсходованы на следующие цели: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площади _______ га, поле (N кадастра)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(культура, срок, норма расхода)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МВК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МВК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Сельхозтоваропроизводитель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(Ф.И.О., подпись, 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2006 года N 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3 в редакции постановления Правительства РК от 27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"Утверждаю"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района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(Ф.И.О., подпись, печать)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"___"_____________ 2006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Сводный список сельхозтоваропроизводителей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получение субсидий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840"/>
        <w:gridCol w:w="2185"/>
        <w:gridCol w:w="2299"/>
        <w:gridCol w:w="2742"/>
        <w:gridCol w:w="1898"/>
        <w:gridCol w:w="2342"/>
      </w:tblGrid>
      <w:tr>
        <w:trPr>
          <w:trHeight w:val="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Посевная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принятая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МВК,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включая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озимые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дизтоплива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видам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кг/га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потребность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дизтоплива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возделывания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озимых,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весенне-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полевых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уборочных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(гр. 3 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гр. 4)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га, 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подлежащий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выплате,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(гр. 3 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гр. 6)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норма субсидий на 1 га по видам сельскохозяйственных культур определяется акимом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МВК ____________________   отдел сельского хозяйства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МВК        ____________________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Ф.И.О.)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