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53c24" w14:textId="3e53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Казахстан об особо охраняемых природных территориях
(новая редакция)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2006 N 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особо охраняемых природных территориях" (новая)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"ОБ ОСОБО ОХРАНЯЕМЫХ ПРИРОДНЫХ ТЕРРИТОРИЯХ"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определяет правовые основы создания, расширения охраны, восстановления и устойчивого использования особо охраняемы: природных территорий и объектов государственного природно-заповедного фонда, представляющих особую экологическую, научную, историко культурную, рекреационную ценность и являющихся национальных» достоянием Республики Казахстан, а также служащих важнейшим компонентом национальной, региональной и мировой экологической сети. </w:t>
      </w:r>
    </w:p>
    <w:bookmarkStart w:name="z10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1. ОСНОВНЫЕ ПОЛОЖЕНИЯ  Глава 1. Общие положения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 Республики Казахстан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в области особо охраняемых природных территорий и объектов государственного природно-заповедного фонда основывается на Конституции Республики Казахстан, состоит из настоящего Закона и иных нормативных правовых актов Республики Казахстан)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Отношения, возникающие при пользовании земельными, водным, лесными и иными природными ресурсами особо охраняемых природных территорий, регулируются специальным законодательством Республики Казахстан в той мере, в какой эти отношения не урегулирован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законодательством об особо охраняемых природных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Имущественные отношения в области организации, функционирования и использования особо охраняемых природных территорий регулируют гражданским, налоговым и бюджетным законодательством Республики Казахстан, если иное не предусмотрено настоящим Законом.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международным договором, ратифицированным Республик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Отношения, регулируемые настоящим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регулирует отношения в области создания управления особо охраняемых природных территорий, формирования связанных с ними элементов экологической сети, охраны уникальных типичных природных ландшафтов, объектов растительного и животного мира, их генетического фонда, использования этих территорий в научных, эколого-просветительных, рекреационных, туристских и социально-экономических целях.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Принципы законодательства Республики Казахстан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в области особо охраняемых природных территорий основывается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системы особо охраняемых природных территорий как базового компонента экологической сети, обеспечивающей сохранение и восстановление биологического разнообразия, уникальных и типичных ландшафтов;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государственного природно-заповедного фонда и естественных экологических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регулирования и контроля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природных комплексов особо охраняемых природных территорий, прежде всего в целях развития науки, культуры, просвещения, образования, туризма;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платности использования особо охраняемых природных территорий, их природных комплексов и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ответственности за нарушения законодательства об особо охраняемых природных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граждан и общественных объединений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доступности информации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международного сотрудничества в области особо охраняемых природных территорий, сохранения и изучения биологического разнообразия на основе международного права.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биологические ресурсы - генетические ресурсы, организмы или их части, популяции или любые другие биотические компоненты экологических систем, имеющие фактическую или потенциальную полезность или ценность для человечества;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природно-заповедный фонд - совокупность взятых под государственную охрану объектов окружающей среды, которые имеют особую экологическую, научную и культурную ценность в качестве природных эталонов, уникумов и реликтов, генетического резерва, предмета научных исследований, просвещения, образования, туризма и рекреации;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интродукция - преднамеренный или случайный перенос новых видов растений и животных за пределы среды их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Летопись природы - свод сведений системных наблюдений, осуществляемых научными подразделениями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природных парков за состоянием экологических систем и объектов государственного природно-заповедного фонда, ведущихся по единой методике;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объекты государственного природно-заповедного фонда - геологические, гидрогеологические, гидрологические, зоологические, ботанические и ландшафтные объекты и их комплексы, отдельные виды (популяции) животных и растений (в том числе редкие и находящиеся под угрозой исчезновения виды животных и растений, занесенные в Красную книгу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Казахстан), имеющие особое экологическое, научное, историко-культурное и рекреационное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особо охраняемая природная территория - участки земель, водных объектов и воздушного пространства над ними с природными комплексами и объектами государственного природно-заповедного фонда, для которых установлен режим особой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природные комплексы особо охраняемых природных территорий - совокупность объектов биологического разнообразия и неживой природы, подлежащих особой охране;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природоохранное учреждение - государственные природные заповедники, государственные национальные природные парки, государственные природные резерваты, государственные региональные природные парки, государственные зоологические парки, государственные ботанические сады и государственные дендрологические парки, являющиеся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юридическими лицами и создаваемые в форме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система особо охраняемых природных территорий - совокупность особо охраняемых природных территорий различных категорий и видов, обеспечивающая репрезентативное представительство в них природных комплексов всех географических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уполномоченный орган в области особо охраняемых природных территорий (далее - уполномоченный орган) - государственный орган, определяемый Правительством Республики Казахстан, осуществляющий функции управления и контроля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устойчивое использование природных комплексов - использование биологических ресурсов природных комплексов таким образом и такими темпами, которые не приводят в долгосрочной перспективе к истощению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экологическая сеть - комплекс особо охраняемых природных территорий различных категорий и видов, связанных между собой и с иными видами охраняемых природных территорий экологическими коридорами и организованный с учетом природных, историко-культурных и социально-экономических особенностей региона;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экологический коридор - часть экологической сети, представленная охраняемыми участками земель и водных объектов, соединяющих особо охраняемые природные территории между собой и иными видами охраняемых природных территорий для обеспечения естественной миграции (распространения) объектов живой природы и сохранения биологического разнообразия.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Объекты и субъекты отношений в области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охраняемых природных территорий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Объекты отношений в области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Объектами отношений в области особо охраняемых природных территорий являются природные комплексы, в том числе земли особо охраняемых природных территорий, а также находящиеся на этих землях и землях других категорий объекты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Природные комплексы особо охраняемых природных территорий полностью или частично, бессрочно или на определенный срок изымаются из хозяйственной эксплуатации и используются с учетом их особого экологического, научного, историко-культурного и рекреационного значения на условиях платности в порядке, установленном настоящим Законом.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Земли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землям особо охраняемых природных территорий относятся земли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парков и государственных памятников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создании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зоологических парков, государственных ботанических садов,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дендрологических парков и государственных памятников природы земельные участки выделяются из состава других категорий земель и переводятся в категорию земель особо охраняемых природных территорий путем их изъятия у собственников и землепользователей этих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Земельные участки государственных заповедных зон и государственных природных заказников, охранных зон государственных природных заповедников, государственных национальных природных парков, государственных региональных природных парков, государственных природных резерватов, выделяются в составе других категорий земель без их изъятия у собственников земельных участков и землепользователей и без изменения категории земель.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в пределах территории государственных заповедных зон и государственных природных заказников любой деятельности,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природно-заповедного фонда, вносятся обременением на земельные участки собственников земельных участков и землепользователей и учитываются в землеустроительной документации.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Решения об отнесении земельных участков к категории земель особо охраняемых природных территорий принимаются: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особо охраняемых природных территорий республиканского значения - Правительством Республики Казахстан по представлению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особо охраняемых природных территорий местного значения -областными (города республиканского значения, столицы) исполнительными органами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создания государственного регионального природного парка на землях государственного лесного фонда, решение об отнесении участков этих земель к категории земель особо охраняемых природных территорий принимается областными исполнительными органами на основании решения Правительства Республики Казахстан о переводе земель государственного лесного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Изъятие земельных участков для создания и расширения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парков, государственных зоологических парков, государственных ботанических садов, государственных дендрологических парков и государственных памятников природы осуществляется в порядке, установленном земельным законодательством Республики Казахстан.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режим земель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Земли особо охраняемых природных территорий, а также земельные участки иных категорий земель, занятые объектами государственного природно-заповедного фонда находятся в государственной собственности и приватизации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Изъятие земель особо охраняемых природных территорий, а также их перевод в земли других категорий не допускаются, за исключением случаев указанных в пункте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землях особо охраняемых природных территорий запрещается любая деятельность, не соответствующая их целевому назначению.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Субъекты отношений в области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Субъектами отношений в области особо охраняемых природных территорий являются физические и юридические лица, а также государственные органы в соответствии с их компетенцией, установленной законами Республики Казахстан.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Государственное управление и контроль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особо охраняемых природных территорий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Система государственных органов, осуществляющих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управление в области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управление в области особо охраняемых природных территорий осуществляется Правительством Республики Казахстан, уполномоченным органом, центральными исполнительными органами в области управления земельными, водными и лесными ресурсами, геологии и недропользования, животного мира, науки и образования, и областными (города республиканского значения, столицы) представительными и исполнительными органами в пределах их компетенции, определенных настоящим законом и иными законами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и обеспечивает реализацию государственной политики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права владения, пользования и распоряжения особо охраняемыми природными территориями и объектами государственного природно-заповедного фонда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перечни особо охраняемых природных территорий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утверждает перечни объектов государственного природно-заповедного фонда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программы развития системы особо охраняемых природных территорий и экологических сетей по представлению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решения о предоставлении и изъятии земельных участков, в том числе путем выкупа, из земель всех категорий в случаях, связанных с созданием и расширением особо охраняемых природных территорий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принимает решения о создании и расширении особо охраняемых природных территорий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определяет порядок ведения государственного кадастра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осуществляет международное сотрудничество в области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Компетенция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координирует деятельность государственных органов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основные направления и реализует государственную политику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и утверждает нормативные правовые акты, предусмотренные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разрабатывает и утверждает методики исчисления размера вреда причиненного нарушением законодательства об особо охраняемых природных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размеры тарифов за услуги, предоставляемые особо охраняемыми природными территориями республиканского значения со статусом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рассматривает отчеты местных и центральных исполнительных органов по вопросам состояния, охраны, использования и финансирования особо охраняемых природных территорий, находящихся в их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разрабатывает программы развития системы особо охраняемых природных территорий и экологических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разработку естественнонаучных и технико-экономических обоснований по созданию и расширению особо охраняемых природных территорий республиканского значения находящихся в ведении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основании положительного заключения государственной экологической экспертизы утверждает естественнонаучные и технико-экономические обоснования по созданию и расширению особо охраняемых природных территорий республиканского значения, а также согласовывает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естественнонаучные и технико-экономические обоснования по созданию и расширению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утверждает проекты корректировки функционального зонирования особо охраняемых природных территорий республиканского значения при положительном заключении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вносит в Правительство Республики Казахстан на утверждение проект перечня объектов государственного природно-заповедного фонда республиканского значения, а также предложения по созданию и расширению особо охраняемых природных территорий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регистрирует паспорта особо охраняемых природных территорий республиканского и местного значений;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организует разработку и утверждает планы управления особо охраняемых природных территорий, осуществляет руководство особо охраняемыми природными территориями, находящимися в его ведении, обеспечивает проведение в них природоохранных и восстановительных мероприятий,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ведет государственный кадастр особо охраняемых природных территорий, Красную книгу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согласовывает перечни объектов государственного природно-заповедного фонда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осуществляет государственный контроль за состоянием, охраной и использованием особо охраняемых природных территорий и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организует научно-исследовательскую работу в особо охраняемых природных территориях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разрабатывает и утверждает образцы форменной одежды (без погон), порядок ношения и нормы обеспечения ею государственных инспекторов природоохранных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осуществляет международное сотрудничество с государственными природоохранными органами зарубежных стран, международными природоохранными и научными организациями в области сохранения биологического разнообразия, особо охраняемых природных территорий,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экологических сетей.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Компетенция центральных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области управления земельными, водными и лесными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ресурсами, геологии и недропользования,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животного мира, науки и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исполнительные органы в области управления земельными, водными и лесными ресурсами, геологии и недропользования, животного мира, науки и образования в пределах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подготавливают и представляют в уполномоченный орган предложения по перечню объектов государственного природно-заповедного фонда, программам развития системы особо охраняемых природных территорий и экологических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в установленном законодательством порядке разработку естественнонаучных и технико-экономических обоснований по созданию и расширению находящихся в их ведении особо охраняемых природных территорий, обеспечивают проведение их государственной экологической экспертизы и вносят на утверждение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утверждают по согласованию с уполномоченным органом паспорта особо охраняемых природных территорий, находящихся в их ведении, обеспечивают их регистрацию в уполномоченном органе;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организуют разработку и утверждают по согласованию с уполномоченным органом планы управления особо охраняемых природных территории, осуществляют руководство особо охраняемыми природными территориями, находящихся в их ведении, обеспечивают проведение в них природоохранных и восстановительных мероприятий,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участвуют в ведении государственного кадастра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осуществляют государственный контроль за состоянием, охраной и использованием особо охраняемых природных территорий и объектов государственного природно-заповедного фонда, находящихся в их ведении.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Компетенция областных (города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значения, столицы) представительных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Областные (города республиканского значения, столицы) представительные органы, в пределах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утверждают расходы на создание и функционирование особо охраняемых природных территорий местного значения в составе местных бюджетов;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заслушивают отчеты руководителей исполнительных органов о состоянии и деятельности находящихся в их ведении особо охраняемых природных территорий местного значения, в том числе по вопросам сохранения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Областные (города республиканского значения, столицы) исполнительные органы в пределах их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вносят в уполномоченный орган предложения по перечню объектов государственного природно-заповедного фонда республиканского значения, созданию и расширению особо охраняемых природных территорий республиканского и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организуют разработку и обеспечивают проведение государственной экологической экспертизы естественнонаучных и технико-экономических обоснований создания и расширения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утверждают по согласованию с уполномоченным органом перечень объектов государственного природно-заповедного фонда местного значения, естественнонаучные и технико-экономические обоснования создания и расширения особо охраняемых природных территорий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принимают решения по созданию и расширению особо охраняемых природных территорий местного значения по согласованию с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утверждают по согласованию с уполномоченным органом проекты корректировки функционального зонирования особо охраняемых природных территорий местного значения при положительном заключении государственной экологической экспертизы;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разрабатывают и утверждают по согласованию с уполномоченным органом планы управления особо охраняемых природных территорий, находящихся в их ведении, обеспечивают проведение в них природоохранных и восстановительных мероприятий,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утверждают размеры тарифов за услуги, предоставляемые особо охраняемыми природными территориями местного значения со статусом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участвуют в ведении государственного кадастра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утверждают по согласованию с уполномоченным органом паспорта особо охраняемых природных территорий, находящихся в их ведении, и предоставляют паспорта на регистрацию в уполномоченный орган;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принимают решения по резервированию земель для создания особо охраняемых природных территорий всех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принимают решения по установлению охранных зон особо охраняемых природных территорий всех видов, с ограничением в пределах этих зон деятельности, отрицательно влияющей на состояние экологических систем этих территорий, экологических коридоров, режиму их охраны и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осуществляют государственный контроль за состоянием, охраной и использованием особо охраняемых природных территорий и объектов государственного природно-заповедного фонда, находящихся в их ведении.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 и организация государственного контроля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Задачи государственного контроля за охраной и использованием особо охраняемых природных территорий состоят в обеспечении соблюдения законодательства в области особо охраняемых природных территорий государственными органами, физическими, юридическими и должностными лицами, выявлении и устранении нарушений природоохранного законодательства Республики Казахстан, соблюдения правил охраны и использования природных комплексов и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Государственный контроль в области особо охраняемых природных территорий в пределах своей компетенции осуществляют: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области особо охраняемых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центральные исполнительные органы в области управления земельными, водными и лесными ресурсами, геологии и недропользования, животного мира, науки 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областные (города республиканского значения, столицы) исполнительные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контроль за соблюдением экологических требований в области охраны, воспроизводства и использования объектов государственного природно-заповедного фонда осуществляется уполномоченным органом в области охраны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Порядок осуществления государственного контроля в области особо охраняемых природных территорий устанавливается Правительством Республики Казахстан. 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Права и обязанности граждан и общественных объединений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области особо охраняемых природных территорий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граждан в области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Граждане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пользоваться особо охраняемыми природными территориями в соответствии с правилами, установленными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в уполномоченный орган предложения по созданию и расширению особо охраняемых природных территорий и формированию экологических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совместно с администрациями природоохранных учреждений в мероприятиях по охране и восстановлению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участвовать в деятельности общественных фондов развития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запрашивать и получать у соответствующих государственных органов необходимую информацию, касающуюся вопросов состояния и функционирования особо охраняемых природных территорий и экологических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Граждане обязаны сохранять объекты государственного природно-заповедного фонда, соблюдать законодательство Республики Казахстан об особо охраняемых природных территориях.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 общественных объединений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Общественные объединения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уполномоченный орган и участвовать в подготовке перечней объектов государственного природно-заповедного фонда, программ развития системы особо охраняемых природных территорий, естественнонаучных и технико-экономических обоснований по созданию и расширению особо охраняемых природных территорий, разработке нормативных правовых актов в области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проводить в порядке, установленном законодательством Республики Казахстан, общественную экологическую экспертизу программ и проектов в области особо охраняемых природных территорий и экологических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по договору с администрациями природоохранных учреждений в мероприятиях по охране, восстановлению и использованию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создавать общественные фонды развития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запрашивать и получать у соответствующих государственных органов необходимую информацию, касающуюся вопросов функционирования, охраны и использования особо охраняемых природных территорий и экологических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работе научно-технических советов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Общественные объединения обязаны осуществлять свою деятельность в области особо охраняемых природных территорий в соответствии с законодательством Республики Казахстан об общественных объединениях. </w:t>
      </w:r>
    </w:p>
    <w:bookmarkEnd w:id="20"/>
    <w:bookmarkStart w:name="z10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5. Создание особо охраняемых природных территорий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Категории и виды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Особо охраняемые природные территории в зависимости от значимости объектов государственного природно-заповедного фонда относятся к категории республиканского или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зависимости от целей создания и режима охраны выделяются следующие виды особо охраняемых природных территорий республиканского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природные заповедники;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национальные природные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природные резерваты;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государственные зоологические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государственные ботанические 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государственные дендрологические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государственные памятники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государственные природные заказники;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государственные заповедные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зависимости от целей создания и режима охраны выделяются следующие виды особо охраняемых природных территорий местного значения: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государственные региональные природные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государственные зоологические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государственные ботанические сады;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государственные дендрологические парки;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государственные памятники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государственные природные заказники.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Законодательством Республики Казахстан могут быть предусмотрены и иные виды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Отнесение особо охраняемых природных территорий к категории республиканского значения производится Правительством Республики Казахстан по представлению уполномоченного органа, к категории местного значения - областными (города республиканского значения, столицы) исполнительными органами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Перевод особо охраняемой природной территории со статусом юридического лица из одного вида в другой, влекущий снижение ее статуса, изъятие земель особо охраняемых природных территорий, а также перевод их земельных участков в земли других категорий, влекущих прекращение функционирования особо охраняемой природной территории, производится в исключительных случаях, связанных с частичной или полной утратой ее особой ценности и уникальности в результате чрезвычайных ситуаций природного и техногенного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переводе особо охраняемой природной территории со статусом юридического лица из одного вида в другой, изъятие земель особо охраняемых природных территорий, а также перевод их земельных участков в земли других категорий, влекущее прекращение их функционирования принимаются на основании положительного заключения государственной экологической экспертизы на естественнонаучное обоснование: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особо охраняемым природным территориям республиканского значения - Правительством Республики Казахстан по предложениям уполномоченного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особо охраняемым природным территориям местного значения -областными (города республиканского значения, столицы) исполнительными органами по согласованию с уполномоченным органом.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Организационная форма и правовое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природные заповедники, государственные национальные природные парки, государственные природные резерваты, государственные региональные природные парки, государственные зоологические парки, государственные ботанические сады и государственные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дендрологические парки являются юридическими лицами и создаются в форме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Природоохранным учреждениям земельные участки предоставляются на праве постоянного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Здания, сооружения, историко-культурные и другие объекты недвижимости расположенные на особо охраняемых природных территориях передаются природоохранным учреждениям на праве оперативного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памятники природы, государственные природные заказники и государственные заповедные зоны не имеют статуса юридического лица и находятся под охраной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оперативного управления находящимися в государственной собственности объектами недвижимости (зданиями, сооружениями, историко культурными и другими объектам) на особо охраняемых природных территориях, не являющихся юридическими лицами, передается закрепляемым за ними природоохранным учреждениям или государственным учреждениям лесного хозяйства, в ведении которых находятся особо охраняемые природных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или ликвидация природоохранного учреждена производится в случаях, указанных в пункте 6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Закона, порядке, установленном гражданским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создании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на базе существующих государственных заповедных зон и государственных природных заказников данные государственные заповедные зоны и государственные природные заказники подлежат исключению из перечней особо охраняемых природных территорий республиканского или местного значения.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Охранные зоны государственных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заповедников, государственных национальных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парков, государственных природных резерватов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региональных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обеспечения особой охраны и защиты от неблагоприятных внешних воздействий вокруг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 устанавливаются охранные зоны с запрещением и/или ограничением в пределах этих зон любой деятельности,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Размеры, границы, режимы и порядок природопользования на территории охранных зон государственных природных заповедников, государственных национальных природных парков, государственных природных резерватов и государственных региональных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определяются естественнонаучными и технико-экономическими обоснованиями их создания и устанавливаются решениями областных (города республиканского значения, столицы) исполнительных органов в соответствии с настоящим Законом и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ширина охранной зоны должна быть не менее двух километров и устанавливается по границам земельных участков собственников и землепользователей или по естественным географическим рубежам и обозначается на местности специальными знаками.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Символика природоохранных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Природоохранные учреждения имеют свою символику (эмблему и флаг), утверждаемые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использования символики природоохранных учреждений устанавливаются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Природоохранные учреждения обладают исключительным правом на использование своей символики и могут разрешать ее использование физическим и юридическим лицам на платной основе.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Создание или расширение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о создании или расширении особо охраняемой природной территории принимается на основе естественнонаучного и технико-экономического обоснований при положительном заключении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проектов естественнонаучных и технико-экономических обоснований создания или расширения особо охраняемой природной территории производится в два этапа специализированными научными (научно-исследовательскими) и проектными (проектно-изыскательскими) организациями в порядке, установленном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первом этапе разрабатывается естественнонаучное обоснование создания или расширения особо охраняемой природной территории (далее -естественнонаучное обоснование), которым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уникальность, значимость и репрезентативность природных комплексов территории и расположенных на ней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оценка состояния социально-экономических условий на исследуемой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состояние экологических систем и объектов государственного природно-заповедного фонда территории, риски, угрозы сохранению и меры по их охране, восстановлению и использованию;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рекомендуемые категория и вид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рекомендуемые границы, площади, а также функциональные зоны и режимы их охраны и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втором этапе, на основании утвержденного или согласованного уполномоченным органом естественнонаучного обоснования, разрабатывается технико-экономическое обоснование создания или расширения особо охраняемой природной территории (далее - технико-экономическое обоснование) включающее: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землеустроительный проект отвода земель особо охраняемой природной территории, с описанием ее границ, координат, категории и площади земельных участков собственников и землепользователей, изымаемых (выкупаемых) в состав особо охраняемой природной территории, категории и площади земельных участков собственников и землепользователей, включаемых в состав особо охраняемых природных территорий без изъятия, а также границ и площади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затраты, связанные с выкупом земельных участков у собственников земель и землепользователей и/или покрытием убытков по их изъятию, ограничением хозяйственной деятельности в охранных зонах, а также в случаях создания особо охраняемых природных территорий без изъятия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затраты на создание инфраструктуры и содержание особо охраняемой природной территории, выполнение мероприятий по охране и восстановлению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функциональное зонирование территории, режим охраны и условия регулируемого туристского, рекреационного и ограниченного хозяйственного использования природных комплексов в пределах этих зон с определением норм рекреационных нагрузок;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проект планировки особо охраняемой природной территории, ее инфрастуктуры, мест размещения туристских троп, смотровых площадок, бивачных полян, стоянок для транспорта, кемпингов, палаточных лагерей, гостиниц, мотелей, туристских баз, объектов общественного питания, торговли и другого культурно-бытового назначения, трубопроводов, линий электропередач и связи, дорог, с учетом развития экологического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Технико-экономическое обоснование согласовывается с собственниками земельных участков и землепользователями, областными (города республиканского значения, столицы) исполнительными органами, территориальными органами центрального уполномоченного органа по управлению земельными ресурсами и утверждается в порядке, установленном настоящим Законом.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Программы развития системы особо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территорий и экологических сетей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Программы развития системы особо охраняемых природных территорий и экологических сетей являются основными документами, определяющими планируемые государством этапы формирования системы особо охраняемых природных территорий и экологических сетей до уровня их оптимальной площади в пределах каждой природной зоны на основе принципов формирования и функционирования экологических сетей.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Программы развития системы особо охраняемых природных территорий и экологических сетей разрабатываются уполномоченным органом на срок до 10 лет с привлечением к ее разработке специализированных научных (научно-исследовательских) и проектных (проектно-изыскательских) организаций, с учетом предложений заинтересованных государственных органов, общественных объединений и граждан.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Резервирование земель для создания и расширения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 программами развития системы особо охраняемых природных территорий и экологических сетей и с утвержденными естественнонаучными обоснованиями, областными (города республиканского значения, столицы) исполнительными органами принимаются решения о резервировании земельных участков, предназначенных для создания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расширения особо охраняемых природных территорий республиканского и местного значения,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Резервирование земель под особо охраняемые природные территории производится без изъятия земель у землепользователей и собственников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передачи в состав земель особо охраняемых природных территорий в установленном порядке зарезервированные земли используются прежними государственными или негосударственными землепользователями и собственниками земельных участков, а также могут быть предоставлены физическим и юридическим лицам во временное землепользование.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Хозяйственная деятельность собственников земельных участков и землепользователей на резервируемой территории, в целях обеспечения сохранения объектов государственного природно-заповедного фонда может ограничиваться до принятия решения о создании или расширении особо охраняемой природной территории. При этом собственники земельных участков и землепользователи имеют право на компенсацию убытков сельскохозяйственного и лесохозяйственного производства, вызванных ограничением хозяйственной деятельности на резервируемых участках.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Компенсация собственникам земельных участков и землепользователям убытков, вызванных ограничением хозяйственной деятельности на резервируемых участках, предназначенных для создания или расширения особо охраняемых природных территорий республиканского значения, производится за счет республиканского бюджета, местного значения - за счет местных бюджетов в порядке,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создании или расширении особо охраняемых природных территорий в пределах границ городов, резервирование земель осуществляется с учетом утвержденных в установленном порядке генеральных планов либо с внесением в действующие генеральные планы, градостроительные регламенты и государственный градостроительный кадастр базового уровня необходимых изменений и дополнений.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 особо охраняемой природной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органы, в ведении которых находятся особо охраняемые природные территории, составляют по каждой такой территории паспорт установленного образца и регистрируют его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разработки и регистрации (перерегистрации) паспорта особо охраняемой природной территории устанавливается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паспорте особо охраняемой природной территории указываются: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наименование особо охраняемой природной территории с указанием ее вида и категории;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название, номер и дата принятия акта государственного органа, которым создана или расширена особо охраняемая природная территория;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государственного органа, в ведении которого находится особо охраняемая природная территория;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организации, на которую возложена охрана особо охраняемой природной территории не имеющей статуса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местонахождение особо охраняемой природной территории с картой-схемой с указанием туристской инфраструктуры, описанием границ, географическими координатами, площадью ее территории и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находящихся на особо охраняемой природной территории объектов государственного природно-заповедного фонда с их количественной и качественной характеристикой;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функциональные зоны особо охраняемой природной территории и режимы их охраны, сведения о смежных собственниках земель и землепользователях, их обязательствах и обременениях по природопользованию в охранной зоне;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разрешенные и запрещенные виды деятельности, а также ограничения на отдельные виды деятельности на особо охраняемых природных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правила посещения, режим работы, рекреационная нагрузка (емкость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приема туристов).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Экземпляры паспорта природоохранного учреждения находятся в природоохранном учреждении, в государственном органе, в ведении которого находится данное природоохранное учреждение, и в уполномоченном органе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Экземпляры паспорта государственных памятников природы, государственных природных заказников, государственных заповедных зон находятся в организации, за которой в соответствии с порядком определенным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закреплена охрана указанных видов особо охраняемых природных территорий, в государственном органе, в ведении которого находится данная организация, и в уполномоченном органе.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случаях изменения целевого назначения, реорганизации, расширения особо охраняемой природной территории производится перерегистрация ее паспорта.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 управления природоохранного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Природоохранные учреждения осуществляют свою деятельность в соответствии с планом управления, утверждаемым государственным органом, в ведении которого они находятся, при положительном заключении государственной экологической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управления природоохранного учреждения разрабатывается на пятилетний период в соответствии с правилами, утвержденными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 управления природоохранного учреждения включает: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изменений природных и социально-экономических условий за предыдущий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деятельности природоохранного учреждения за предыдущий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мероприятия по каждому виду природоохранной, научной, эколого-просветительной, туристской, рекреационной и ограниченной хозяйственной деятельности природоохранного учреждения на последующий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особо Охраняемых природных территорий, созданных на землях государственного лесного фонда - раздел, в котором дается комплексная оценка ведения лесного хозяйства и лесопользования за прошедший период и разрабатываются мероприятия по охране, защите, воспроизводству и уходу за этими лесными участками на последующий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механизмы реализации плана управления путем совершенствования структуры управления, нормативной правовой базы, обеспечения кадрам повышения их квалификации, взаимодействия с местным населением местными органами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Разработка плана управления природоохранного учрежде обеспечивается государственным органом, в ведении которого оно находится.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кадастр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кадастр особо охраняемых природных территорий содержит систему сведений о правовом статусе этих территорий, местонахождении, размерах и границах, географических координатах, количественной и качественной характеристике объектов государственного природно-заповедного фонда, экологической, научной, культурной рекреационной ценности, режимах охраны, целевом использовании разрешенных видах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Данные государственного кадастра особо охраняемых природных территорий являются основой разработки программ развития системы особо охраняемых природных территорий, формирования экологической сети используются при планировании рационального использования земель размещения производительных сил регионов с учетом сохранения биологического разнообразия, уникальных природных ландшафтов.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ведения государственного кадастра особо охраняемых природных территорий устанавливается Правительством Республики Казахстан. </w:t>
      </w:r>
    </w:p>
    <w:bookmarkEnd w:id="31"/>
    <w:bookmarkStart w:name="z10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6. Охрана природных комплексов и объектов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природно-заповедного фонда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охраняемых природных территорий,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правовой статус государственных инспекторов служб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охраны особо охраняемых природных территорий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Режимы охраны природных комплексов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объектов государственного природно-заповедного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вида и функционального зонирования на всей оо охраняемой природной территории или на ее специально выделенных зона участках вводятся следующие режимы охраны: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заповедный режим, предусматривающий запрет любой хозяйственой деятельности, а также иной деятельности, нарушающей естественное состояние природных комплексов и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заказной режим, предусматривающий полный запрет или ограничение по сезонам года отдельных видов хозяйственной и иной деятельности на определенный срок или без такового;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регулируемый режим хозяйственной деятельности, предусматривающий ограниченное пользование природными комплексами, а также ведение собственниками земельных участков и землепользователями традиционных видов хозяйственной деятельности приемами и методами, не оказывающими вредного воздействия на природные комплексы и объекты государственного природно-заповедного фонда.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природных комплексов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государственного природно-заповедного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природоохранных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Охрана природных комплексов и объектов государственного природно-заповедного фонда природоохранных учреждений осуществляется государственными инспекторами служб охраны, входящими в их штат.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природоохранных учреждений и их заместители являются по должности одновременно главными государственными инспекторами и заместителями главных государственных инспекторов по охране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природоохранных учреждений, ведающие вопросами охраны природных комплексов, являются по должности старшими государственными инспекторами, специалисты этих подразделений, а также руководители и специалисты других подразделений, включая научных сотрудников, являются по должности государственными инспекторами природоохранных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Квалификационные требования к должностным лицам, указанным в настоящей статье, устанавливаются в соответствии с законодательством Республики Казахстан.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природных комплексов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государственного природно-заповедного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памятников природы,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заказников и государственных заповедных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Охрана природных комплексов и объектов государственного природно-заповедного фонда государственных памятников природы, государственных природных заказников и государственных заповедных зон расположенных на землях государственного лесного фонда и прилегающих к ним землях осуществляется службами государственной лесной охраны, на землях других категорий земель - государственными инспекторами природоохранных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Закрепление государственных памятников природы, государственных природных заказников и государственных заповедных зон в целях их охраны за государственными учреждениями лесного хозяйства, природоохранными учреждениями производится решениями уполномоченного органа и областных (города республиканского значения, столицы) исполнительных органов, пределах их компетенций.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акты государственных инспекторов природоохранных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инспекторы природоохранных учреждений границах их территории и охранных зон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проверять у лиц, находящихся на особо охраняемых природных территориях, разрешение на право пребывания;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беспрепятственно посещать любые объекты физических юридических лиц, расположенные на территории природоохранного учреждения, его охранной зоны для выявления несоответствия осуществляемых ими природо-использовании, хозяйственной и иной деятельности требования законодательства Республики Казахстан в области особо охраняемы природных территорий, охраны, воспроизводства и использования животное мира,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приостанавливать или вносить в судебные органы предложения прекращении в установленном законодательством Республики Казахстан деятельности индивидуальных предпринимателей и юридических лиц при выявлении нарушений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определять размеры вреда, причиненного в результате нарушена законодательства Республики Казахстан в области особо охраняемы природных территорий, охраны, воспроизводства и использования животного мира, лесного законодательства и на основании этого предъявлять к виновным лицам претензии о добровольном возмещении этого вреда либо предъявлять иск в суд;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составлять акты государственных инспекторов, предусмотрены настоящим Законом и направлять материалы в соответствующие органы для принятия мер, в случаях выявления нарушений законодательства Республики Казахстан в области особо охраняемых природных территорий, охраны воспроизводства и использования животного мира, лесного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задерживать на особо охраняемой природной территории, ее охранной зоны лиц, нарушивших законодательство Республики Казахстан в области особо охраняемых природных территорий, охраны, воспроизводства использования животного мира, лесного законодательства и доставлять указанных нарушителей в правоохранительные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останавливать транспортные и плавучие средства на территории особо охраняемой природной территории, его охранной зоны, производить и досмотр;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изымать у нарушителей законодательства Республики Казахстан области особо охраняемых природных территорий, охраны, воспроизводства использования животного мира, лесного законодательства, огнестрельное оружие, незаконно добытую продукцию и орудия ее добывания, транспортам средства и решать вопрос их дальнейшей принадлежности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хранение, ношение и применение специальных средств и служебного оружия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ношение форменной одежды (без погон)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Действия (бездействие) и решения государственных инспекторов природоохранных учреждений могут быть обжалованы в вышестоящие государственные органы или в суд.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инспектора природоохранных учреждений в порядке, установленном законодательством Республики Казахстан, обеспечиваются форменной одеждой (без погон), специальными средствами и служебным оружием.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Государственными инспекторами природоохранных учреждений в соответствии с их компетенцией составляются следующие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протоколы: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изъятии огнестрельного оружия, орудий добывания и незаконно добытой продукции, транспортных и плавучих средств, для временного хранения до вынесения решения судом;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указания об устранении нарушений требований законодательства Республики Казахстан в области особо охраняемых природных территорий, охраны, воспроизводства и использования животного мира, лесного законодательства; </w:t>
      </w:r>
    </w:p>
    <w:bookmarkEnd w:id="36"/>
    <w:bookmarkStart w:name="z10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7. Система финансирования особо охраняемых природных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территорий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Источники финансирования особо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особо охраняемых природных территорий производится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 природоохранных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грантов, средств общественных фондов развития особо охраняемых природных территорий, добровольных взносов и пожертвований юридических и физических лиц.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по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содержанию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со статусом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мероприятий по развитию и содержанию особо охраняемых природных территорий со статусом юридического лица, в зависимости от их категории, осуществляется из бюджетных средств на мероприятия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разработке программ развития системы особо охраняемых природных территорий и экологических сетей, естественнонаучных и технико-экономических обоснований создания и расширения этих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покрытию убытков и возмещению потерь причиненных собственнику или землепользователю в связи с изъятием земельного участка при создании и расширении особо охраняемых природных территорий, а также при резервировании земель для создания и расширения этих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покрытию убытков и возмещению потерь по ограничению хозяйственной деятельности собственников и землепользователей в охранных зонах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ведению государственного кадастра особо охраняемых природных территорий, перечней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проведению работ по отводу в натуре границ особо охраняемой природной территории и ее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строительству и реконструкции объектов и сооружений административно- хозяйственного, научного, информационно-просветительного, рекреационного и туристского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содержанию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охране и восстановлению объектов государственного природно-заповедного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ведению научной, эколого-просветительной, учебной, туристской и рекреационной деятельности. 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33.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мероприятий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и восстановлению объектов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природно-заповедного фонда особо охраняемых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территорий без статуса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мероприятий по охране и восстановлению объектов государственного природно-заповедного фонда особо охраняемых природных территорий без статуса юридического лица осуществляется закрепляемыми за ними природоохранными учреждениями, государственными учреждениями лесного хозяйства за счет выделяемых им на эти цели бюджетных средств.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34.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Средства природоохранных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природоохранных учреждений в зависимости от профиля их деятельности и режима охраны формируются за счет реализации следующих товаров (работ и услуг), не относящихся к их основной деятельности, плата за которые не носит обязательного характера, и определятся по соглашению с физическими и юридическими лицами: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оказания платных услуг физическим и юридическим лицам при пользовании ими природными комплексами особо охраняемых природных территорий в учебных, туристских и рекреационных целях,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организации и проведению учебных экскурсий и занятий, производственных практик учащихся и студентов, подготовки научных кадров, переподготовки и повышения квалификации специалистов в области заповедного дела, охраны окружающей среды, устойчивого природопользования;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предоставлению туристских троп, смотровых площадок, бивачных полян, стоянок для транспорта, кемпингов, палаточных лагерей или мест для их размещения; гостиниц, мотелей, туристских баз, объектов общественного питания, торговли и другого культурно-бытового назначения, находящихся в управлении особо охраняемых природных территорий, или мест для их размещения; услуг по размещению на особо охраняемой природной территории трубопроводов, линий электропередач и связи, дорог (кроме дорог общего пользования); туристского инвентаря;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любительской (спортивной) охоты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проводников, экскурсоводов, гидов и переводчиков, проведению кино-, видео- и фотосъемки при посещении и изучении объектов государственного природно-заповедного фонда, природного и историко-культурного наследия, музеев природы и живых уголков;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по санитарной очистке и благоустройству предоставленных в пользование территорий и объектов, а также по проведению работ по благоустройству и озеленению территорий сторонних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услуг по производству продукции для объектов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предоставлению транспортных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доходов от ограниченной хозяйственной деятельности, в том числе 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сувенирной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товаров от рубок промежуточного пользования и прочих рубок, продукции переработки полученной от них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побочных лесных пользований и продукции его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выращивания посадочного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доходов от реализации товаров ограниченной хозяйственной деятельности, создания защитных и озеленительных насаждений вне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выращивания рыбопосадочного материала;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производства продукции и оказания услуг по договорам о совместной деятельности, заключаемых с физическими и юридическими лицами в рекреационных, туристских и ограниченных хозяйственных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платы за использование символики особо охраняемых природных территорий;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доходов от производства печатной, сувенирной и другой тиражированной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добровольных взносов и пожертвований юридических и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Деньги от реализации природоохранными учреждениями товаров (работ, услуг), остающиеся в их распоряжении, используются в соответствии с Бюджетным кодексом и в порядке, определяемом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получения доходов от видов деятельности, указанных в пункте 1 настоящей статьи природоохранные учреждения могут участвовать в конкурсах по государственным закупкам. </w:t>
      </w:r>
    </w:p>
    <w:bookmarkEnd w:id="41"/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8. Международное сотрудничество в области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охраняемых природных территорий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35.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Международное сотрудничество в области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в области особо охраняемых природных территорий осуществляется в соответствии с законодательством Республики Казахстан и международными договорами. </w:t>
      </w:r>
    </w:p>
    <w:bookmarkEnd w:id="43"/>
    <w:bookmarkStart w:name="z10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РАЗДЕЛ 2. ОСОБЕННОСТИ ОРГАНИЗАЦИИ, ОХРАНЫ И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ОТДЕЛЬНЫХ ВИДОВ ОСОБО </w:t>
      </w:r>
      <w:r>
        <w:br/>
      </w:r>
      <w:r>
        <w:rPr>
          <w:rFonts w:ascii="Times New Roman"/>
          <w:b/>
          <w:i w:val="false"/>
          <w:color w:val="000000"/>
        </w:rPr>
        <w:t xml:space="preserve">
ОХРАНЯЕМЫХ ПРИРОДНЫХ ТЕРРИТОРИЙ,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ОБЪЕКТОВ ГОСУДАРСТВЕННОГО ПРИРОДНО- </w:t>
      </w:r>
      <w:r>
        <w:br/>
      </w:r>
      <w:r>
        <w:rPr>
          <w:rFonts w:ascii="Times New Roman"/>
          <w:b/>
          <w:i w:val="false"/>
          <w:color w:val="000000"/>
        </w:rPr>
        <w:t xml:space="preserve">
ЗАПОВЕДНОГО ФОНДА И ОХРАНЯЕМЫХ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ПРИРОДНЫХ ТЕРРИТОРИЙ, ВХОДЯЩИХ В 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ЭКОЛОГИЧЕСКУЮ СЕТЬ 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9. Государственные природные заповедники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основная деятельность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заповедников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природный заповедник - особо охраняемая природная территория со статусом природоохранного и научного учреждения, целью деятельности которого является сохранение и изучение на его территории естественного хода природных процессов и явлений, объектов растительного и животного мира, отдельных видов и сообществ растений и животных, типичных и уникальных экологических систем и их восстановление.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основной деятельности государственных природных заповедников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обеспечение режима охраны и восстановления биологического разнообразия государственного природного заповедника и его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и проведение научных исследований по изучению и мониторингу экологических систем, объектов государственного природно-заповедного фонда, включая ведение летописи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эколого-просветительной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государственной экологической экспертизе проектов и схем размещения хозяйственных и иных объектов, могущих оказать вредное воздействие на экологические системы государственного природного заповедника;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регулирование использования территории государственного природного заповедника и его охранной зоны в эколого-просветительных, научных и ограниченных туристских целях.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37.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охраны государственных природных заповедников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всей территории государственного природного заповедника устанавливается заповедный режим охраны, при котором запрещаются: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действия, изменяющие гидрологический режим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зданий, сооружений, дорог, трубопроводов, линий электропередачи и других коммуникаций и объектов, не связанных с функционированием государственного природного заповедника;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геологоразведочные работы и добыча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нарушение почвенного покрова, разрушение выходов минералов и обнажений горных пород;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все виды лесопользования, включая санитарные рубки и рубки ухода за лесом, заготовка пищевых, лекарственных и технических растений, цветов, семян, сенокошение, пастьба скота и другие виды пользования растительным миром, приводящие к нарушению растительного покрова;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охота и рыболовство, за исключением любительского рыболовства, разрешаемого для нужд местного населения, проживающего в охранной зоне государственного природного заповедника, на специально выделенных участках в порядке, установленном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отлов и уничтожение животных, нарушение среды и условий их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интродукция новых видов животных и растений, проведение мероприятий по увеличению численности отдельных видов животных выше допустимой по естественной емкости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сбор коллекционных материалов, за исключением формирования коллекций государственного природного заповедника;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применение химических и биологических методов борьбы с вредителями, болезнями растений и животных, а также для регулирования численности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прогон домашних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шумовые и иные акустические воздействия искусственного происхождения, превышающие нормы, установленные уполномоченным органом по согласованию с центральным исполнительным органом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деятельность, если она может повлечь изменения естественного облика охраняемых ландшафтов или нарушения устойчивости экологических систем либо угрожает сохранению и воспроизводству особо ценных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территории государственных природных заповедников допускается проведение наземных и авиационных работ по тушению лесных и степных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Пребывание на территории государственных природных заповедников граждан, не являющихся их работниками, или должностных лиц, не являющихся сотрудниками и уполномоченными лицами государственных органов, в ведении которых находятся данные государственные природные заповедники, допускается только при наличии разрешений этих органов или администраций государственных природных заповедников.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обеспечения доступа к местам, почитаемым последователями той или иной религии (места паломничества), находящимся на территории заповедника или находящимися за пределами его территории, по дорогам, проходящим через территорию заповедника, администрацией государственного природного заповедника по согласованию с соответствующим религиозным объединением может быть разрешено безвозмездное и без специального разрешения, в сопровождении инспекторов государственного природного заповедника, групповое посещение этих мест или групповой подход к этим местам.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организации и ведения научной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 государственных природных заповедниках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Научная деятельность в государственных природных заповедниках осуществляется путем организации стационарных системных наблюдений по изучению природных комплексов и объектов государственного природно-заповедного фонда, мониторинга природных процессов, включая ведение Летописи природы, а также разработки научных основ и методов сохранения биологического разнообразия, восстановления экологических систем и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организации и ведения научной деятельности в государственных природных заповедниках формируют научные структурные подразделения с сооветствующим штатом научных работников, которые обеспечиваются необходимыми помещениями и оборудованием.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3.Научными подразделениями государственных природных заповедников, помимо указанных в пункте 1 настоящей статьи научных исследований, могут также проводиться научные исследования в соответствии с планами научно-исследовательских работ, утвержденных уполномоченным органом по согласованию с центральным исполнительным органом в области науки и образования.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Сторонние научные организации и отдельные ученые могут проводить на территориях государственных природных заповедников научные исследования на договорной основе с администрацией государственного природного заповедника, по согласованию с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рассмотрения и утверждения планов научных исследований, отчетов научных работников в государственных природных заповедниках создаются научно-технические советы, в состав которых могут входить научные работники и специалисты других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Научные фонды государственных природных заповедников подлежат бессрочному хранению.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Государственные природные заповедники имеют право издания собственных научных трудов.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Планирование и ведение научных работ на территории государственных природных заповедников должны осуществляться с исключением негуманных, жестоких методов исследований, приводящих к беспокойству, страданиям, гибели животных и уничтожению растений, в том числе видов, занесенных в Красную книгу Казахстана.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39.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Эколого-просветительная деятельность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заповедников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Эколого-просветительная деятельность государственных природных заповедников осуществляется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поддержки идей заповедного дела широкими слоями населения, как необходимого условия выполнения заповедниками функций сохранения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формирования и развития экологической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проведения эколого-просветительных мероприятий в государственных природных заповедниках могут создаваться музеи, экспозиции, демонстрационные участки и другие необходимые объекты.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природных заповедниках, на специально выделенных участках, не включающих особо ценные экологические системы и объекты, допускается в порядке, установленном уполномоченным органом, создание экскурсионных троп и маршрутов для проведения регулируемого экологического (культурно-познавательного) туризма.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Эколого-просветительная деятельность государственных природных заповедников обеспечивается их штатными специалистами, а также привлекаемыми специалистами и общественными организациями.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охранных зон государственных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заповедников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охранных зонах государственных природных заповедников запрещается: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создание новых и расширение существующих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размещение, проектирование, строительство и эксплуатация предприятий, сооружений и других объектов, внедрение новых технологий, оказывающих вредное воздействие на экологические системы государственного природного заповедника;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ведение интенсивных форм сельского и лесного хозяйства с применением токсичных для животного и растительного мира ядохимикатов, удобрений и гербицидов;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выброс в атмосферу и сброс в открытые водные источники и на рельеф загрязняющих веществ и сточных вод, размещение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добыча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любительская (спортивная) и промысловая охота;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захоронение радиоактивных материалов и промышленных отходов;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деятельность, способная изменить гидрологический режим экологических систем государственного природного заповедника (строительство плотин, дамб, гидротехнических сооружений, и других объектов, приводящих к прекращению или снижению естественного стока вод);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интродукция чужеродных видов диких животных и дикорастущих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другая деятельность, способная оказать вредное воздействие на экологические системы государственного природного заповедника.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территории охранных зон государственных природных заповедников могут осуществляться различные формы хозяйственной деятельности, не оказывающие негативного воздействия на состояние экологических систем заповедника: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лесохозяйственная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традиционное землепользование и иная деятельность в рамках обеспечения долговременной сохранности и неуязвимости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рекреационная деятельность и туризм;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использование минеральных вод, бальнеологических и климатических ресурсом;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промысловое и любительское (спортивное)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наземных и авиационных работ по тушению лесных и степных пожаром;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рекультивация нарушенных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восстановление лесных и иных растительных сообществ;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восстановление среды обитания и численности диких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использование земельных участков для обустройства мест пребывания туристов, устройства питомников для искусственного размножение, выращивания, разведения эндемичных, редких и исчезающих видов растений и животных, а также для строительства служебных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(кордонов) для проживания работников государственного природного заповедника, предоставления им служебных земельных наделов.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охранных зонах государственных природных заповедников, при осуществлении указанных в пункте 2 видов деятельности, должны предусматриваться и осуществляться мероприятия по сохранению среды обитания и условий размножения объектов животного и растительного мира, путей миграции и мест концентрации животных, обеспечиваться неприкосновенность участков, представляющих особую ценность в качестве среды обитания диких животных, а также иных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Ограничения хозяйственной деятельности собственников земельных участков и землепользователей в охранных зонах государственных природных заповедников устанавливаются решениями областных (города республиканского значения, столицы) исполнительных органов. </w:t>
      </w:r>
    </w:p>
    <w:bookmarkEnd w:id="50"/>
    <w:bookmarkStart w:name="z10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10. Государственные национальные природные парки </w:t>
      </w:r>
      <w:r>
        <w:br/>
      </w:r>
      <w:r>
        <w:rPr>
          <w:rFonts w:ascii="Times New Roman"/>
          <w:b/>
          <w:i w:val="false"/>
          <w:color w:val="000000"/>
        </w:rPr>
        <w:t xml:space="preserve">
и государственные региональные природные парки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основная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государственных национальных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национальный природный парк - особо охраняемая природная территория со статусом природоохранного и научного учреждения, предназначенная для сохранения биологического и ландшафтного разнообразия, использования в природоохранных, эколого-просветительных, научных, туристских и рекреационных целях уникальных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комплексов и объектов государственного природно-заповедного фонда, имеющих особую экологическую, научную, историко-культурную и рекреационную ценность.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2.К основной деятельности государственных национальных природных парков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природных комплексов, уникальных и эталонных природных участков, объектов государственного природно-заповедного фонда, природного и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режима охраны государственного национального природного парка и его охранной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экологическое просвещение;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научных методов сохранения биологического разнообразия;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ведение мониторинга экологических систем и отдельных природных объектов по программе Летописи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восстановление нарушенных природных комплексов, объектов государственного природно-заповедного фонда, природного и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регулирование использования территории государственного национального природного парка и его охранной зоны в эколого-просветительных, научных, рекреационных, туристских и ограниченных хозяйственных целях.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42.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Зонирование, режим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территории государственных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территории государственных национальных природных парков выделяются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заповедного режима;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экологической стабилизации;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туристской и рекреационной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ограниченной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зоне заповедного режима запрещается любая хозяйственная деятельность и рекреационное использование территории государственной национального природного парка и устанавливается заповедный режим охраны соответствующий режиму государственного природного заповедника, указанный в пункте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зоне экологической стабилизации устанавливается заповедный режим охраны с запрещением хозяйственной и рекреационной деятельности, за исключением строго регулируемого экологического туризма и проведения мероприятий по восстановлению нарушенных природных комплексов и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Зона туристской и рекреационной деятельности подразделяется на участки регулируемого кратковременного отдыха и продолжительного отдыха посетителей государственного национального природного 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зоне туристской и рекреационной деятельности устанавливается заказной режим охраны, обеспечивающий сохранение природных комплексов и объектов государственного природно-заповедного фонда, на территории которой допускается регулируемое туристское и рекреационное использование (кроме охоты), в том числе организация туристских маршрутов, троп устройство бивачных стоянок и смотровых площадок с учетом нормы рекреационных нагрузок.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зоне ограниченной хозяйственной деятельности размещаются объекты административно-хозяйственного назначения, ведется хозяйственная деятельность, необходимая для обеспечения охраны и функционирование государственного национального природного парка, обслуживания его посетителей, включая организацию любительской (спортивной) охоты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рыболовства, осуществляется строительство и эксплуатация рекреационных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центров, гостиниц, кемпингов, музеев и других объектов обслуживания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Во всех зонах государственного национального природного парка проводятся защитные и восстановительные мероприятия, предусмотренные планом его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 государственных национальных природных парках научная и эколого-просветительная деятельность осуществляется в порядке предусмотренном для государственных природных заповедников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39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туристской и рекреационной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деятельности государственных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Регулируемый туризм и рекреация на территориях государственных национальных природных парков осуществляются в соответствии с правилами утверждаемыми уполномоченным органом, при наличии лицензии н туроператорскую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 государственными национальными природными парками;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юридическими лицами на основании выдаваемого природоохранным учреждением разрешения и/или договоров на осуществление деятельности по обеспечению регулируемого туризма и рекреации, заключаемого с государственными национальными природными парками. Указанные разрешения и/или договоры подлежат согласованию в государственных органах, в ведении которых находятся государственные национальные природные парки.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обеспечения регулируемого туризма и рекреации государственные национальные природные парки на основе договора аренды могут предоставлять юридическим лицам в зонах туристской, рекреационной и ограниченной хозяйственной деятельности земельные участки, расположенные на них туристские маршруты, тропы, бивачные стоянки, смотровые площадки,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здания и сооружения.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Договора аренды земельных участков подлежат регистрации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предоставления в аренду земельных участков, расположенных на них туристских маршрутов и троп, бивачных стоянок, смотровых площадок, зданий и сооружений на территории государственных национальных природных парков для осуществления регулируемого туризма и рекреации определяется правилами, утверждаемыми Правительством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44. 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Особенности ограниченной хозяйственной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деятельности государственных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зоне ограниченной хозяйственной деятельности государственными национальными природными парками осуществляются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побочное лесопользование (ограниченная пастьба скота, сенокошение, любительский сбор грибов, плодов и ягод);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выращивание на ограниченных площадях традиционного пользования посадочного материала древесных пород и кустарников, лекарственных трав и других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санитарных рубок, рубок ухода, за исключением проходных рубок, и переработка полученной при этом древесины;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производство сувениров, продукции кустарных и народных промыслов;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выращивание рыбопосадочного материала и товарной рыбы аборигенных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кочевое пчеловодство с использованием передвижных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пчелопавильонов;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любительская (спортивная) охота и рыболовство.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Ограниченная хозяйственная деятельность государственных национальных природных парков осуществляется с учетом сохранения и восстановления объектов государственного природно-заповедного фонда и по соответствующим разрешениям государственных органов, в ведении которых они находятся.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45.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охранных зон государственных национальных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природных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охранной зоне государственного национального природного парка разрешаются основные виды традиционной хозяйственной деятельности землепользователей, обеспечивающие устойчивое использование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запрещаются или ограничиваются виды природопользования и хозяйственной деятельности, отрицательно влияющие на экологические системы государственного национального природного парка, установленные пунктами 1-3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Ограничения хозяйственной деятельности собственников земельных участков и землепользователей в охранной зоне государственного национального природного парка устанавливаются решениями областных (города республиканского значения, столицы) исполнительных органов в соответствии с настоящим Законом.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региональные природные парки.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региональный природный парк является аналогом государственного национального природного парка с режимом, что и государственный национальный природный парк, ставит те же цели и  выполняет те же задачи, но относится к особо охраняемой природной территории местного значения со статусом природоохранного и научного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государственных региональных природных парках выделяются те же зоны, и устанавливается тот же режим охраны природных комплексов, объектов государственного природно-заповедного фонда, природного и историко-культурного наследия в порядке, установленном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42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 xml:space="preserve"> 45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региональные природные парки используются в порядке, установленном статьями 42 - 45 настоящего Закона. </w:t>
      </w:r>
    </w:p>
    <w:bookmarkEnd w:id="57"/>
    <w:bookmarkStart w:name="z11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11. Государственные природные резерваты 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Понятие, основная деятельность и зонирование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природных резерватов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природный резерват - особо охраняемая природная территория со статусом природоохранного и научного учреждения, включающая наземные и водные экологические системы, предназначенная для охраны, восстановления и поддержания биологического разнообразия природных комплексов и связанных с ними природных и историко-культурных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основной деятельности государственных природных резерватов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и восстановление биологического и ландшафтного разнообразия, природных экологических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режима охраны государственного природного резервата;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поддержка устойчивого социально-экономического развития территории на основе эколого-экономического принципа использования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исследований и мониторинга в целях охраны и устойчивого развития территории, а также экологического просвещения и воспитания;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регулирование использования территории государственного природного резервата и его охранной зоны в эколого-просветительных, научных, рекреационных, туристских и ограниченных хозяйственных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Территория государственного природного резервата подразделяются на зоны с различными режимами охраны и использования: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зона заповедного режима (зона ядра) - предназначена для долгосрочного сохранения генетических ресурсов, биологического разнообразия, экологических систем и ландшафтов, имеющая достаточные размеры для достижения этих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буферная зона - участок территории, который используется для ведения экологически ориентированной хозяйственной деятельности и устойчивого воспроизводства биологических ресурсов.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48.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зоны заповедного режима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государственного природного резервата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зоне заповедного режима государственного природного резервата проводятся научные исследования и мониторинг за состоянием природной среды, включая ведение Летописи природы, осуществляются мероприятия в эколого-просветительных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зоне заповедного режима государственного природного резервата запрещается любая хозяйственная деятельность и рекреационное использование территории и устанавливается заповедный режим охраны, соответствующий режиму государственного природного заповедника,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установленному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37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49.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буферной зоны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природного резервата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буферной зоне государственного природного резервата могут осуществляться различные формы ограниченной, регулируемой и не оказывающей негативного воздействия на состояние экологических систем зоны ядра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исследования и организация центров обучения и подготовки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окружающей среды и контроль за изменениями экологических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лесохозяйственная деятельность, противопожарные мероприятия и защита лесных массивов;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традиционное землепользование в рамках обеспечения долговременной сохранности и неуязвимости биологического разнообразия зоны ядра и в целом устойчивости экологических систем государственного природного резервата;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расширенное проведение мероприятий по восстановлению биологического и ландшафтного разнообразия, природных экологических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рекреационное пользование, туризм, контролируемые и регулируемые в соответствии с рекреационной нагрузкой (емкостью приема туристов), утвержденной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минеральных вод и лечебных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экологическое просвещение, проведение обучающих программ, организация демонстрационных участков и менеджмента экологически щадящего природопользования.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буферной зоне государственного природного резервата запрещается деятельность, способная оказать негативное влияние на состояние экологической системы зоны ядра,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новых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и эксплуатация промышленных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 эксплуатация производственных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геологоразведочных работ и разработка полезных ископаемых;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рубки главного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интродукция новых видов растений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действия, изменяющие гидрологический режим территории зоны ядра и буферной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иная деятельность, способная оказать воздействие на экологическую систему зоны ядра.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государственных природных резерватах научная и эколого-просветительная деятельность осуществляется в порядке, установленном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статьями 38 </w:t>
      </w:r>
      <w:r>
        <w:rPr>
          <w:rFonts w:ascii="Times New Roman"/>
          <w:b w:val="false"/>
          <w:i w:val="false"/>
          <w:color w:val="000000"/>
          <w:sz w:val="28"/>
        </w:rPr>
        <w:t xml:space="preserve"> 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настоящего Закона.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50.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охранных зон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природных резерватов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охранной зоне государственного природного резервата: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разрешаются основные виды традиционной хозяйственной деятельности землепользователей, обеспечивающие устойчивое использование природных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запрещаются или ограничиваются виды природопользования и хозяйственной деятельности, отрицательно влияющие на экологические системы государственного природного резервата, установленные пунктами 1-3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40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Ограничения хозяйственной деятельности собственников земельных участков и землепользователей в охранной зоне государственного природного резервата устанавливаются решениями областных (города республиканского значения, столицы) исполнительных органов в соответствии с настоящим Законом. </w:t>
      </w:r>
    </w:p>
    <w:bookmarkEnd w:id="62"/>
    <w:bookmarkStart w:name="z11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12. Государственные зоологические парки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основная деятельность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зоологического 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зоологический парк - особо охраняемая природная территория со статусом природоохранного и научного учреждений, предназначенная для культурно-просветительной, научной, учебной и природоохранной деятельности, сохранения генофонда и разведения в условиях искусственной среды типичных, редких и находящихся под угрозой исчезновения видов животных, в том числе занесенных в Красную книгу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основной деятельности государственных зоологических парков относятся разработка научных основ сохранения, воспроизводства и использования животного мира Казахстана, освоения ресурсов фауны Казахстана, имеющих мировое значение.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52.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Зонирование и особенности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зоологических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государственных зоологических парках выделяются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экспозиционная - для содержания и разведения животных, а также доступа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научная - для проведения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общественная - для обслуживания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административная и производственно-хозяйственная.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зоологических парках запрещаются любые действия, не связанные с выполнением их задач и могущие привести к гибели содержащихся в них животных.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Разведение животных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зоологических парках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зоологические парки формируют и обеспечивают сохранение коллекций животных из отечественной и мировой фауны.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зоологические парки осуществляют в установленном порядке импортные и экспортные операции с животными, обмен ими с другими учреждениями зоологического профиля с соблюдением процедур и требований  Конвенции  о международной торговле видами дикой фауны и флоры, находящимися под угрозой исчезновения.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зоологических парках создаются ветеринарные и зоотехнические службы, питомники для разведения редких и находящихся под угрозой исчезновения видов животных.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использования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зоологических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зоологические парки используются в научных, культурно- просветительных и учебных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зоологических парках проводятся научные исследования в области содержания и разведения животных в неволе или полувольных условиях, в том числе животных, занесенных в Красную книгу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зоологические парки могут создавать банки научных данных, фонды, музеи, лектории, библиотеки и архивы, издавать научную, научно-популярную и другую литературу по вопросам деятельности этих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зоологические парки могут иметь подсобные хозяйства, мастерские, зоологические магазины и другие объекты,необходимые для хозяйственной деятельности, соответствующие профилю этих учреждений, но не относящихся к их основной деятельности. </w:t>
      </w:r>
    </w:p>
    <w:bookmarkEnd w:id="67"/>
    <w:bookmarkStart w:name="z11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13. Государственные ботанические сады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55.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основная деятельность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ботанического сада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ботанический сад - особо охраняемая природная территория со статусом природоохранного и научного учреждений, предназначенная для проведения исследований и научных разработок по охране, воспроизводству и использованию растительного мира, в том числе редких и находящихся под угрозой исчезновения видов растений,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занесенных в Красную книгу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основной деятельности государственных ботанических садов относятся разработка научных основ сохранения, воспроизводства и использования растительного мира Казахстана, освоения ресурсов флоры Казахстана, имеющих мировое значение.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56.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Зонирование и особенности охраны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ботанических садов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государственных ботанических садах выделяются следующие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экспозиционная - для культивирования растений и доступа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научная - для проведения научных исследований и сохранения коллекций генофонда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общественная - для обслуживания посетителей;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административная и производственно-хозяйственная.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ботанических садах запрещаются любые действия, I не связанные с выполнением их задач и могущие привести к гибели культивируемых в них растений.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Культивирование растений в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ботанических садах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ботанические сады формируют и обеспечивают сохранение коллекций растений природной, культурной, отечественной и мировой флоры.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Государственные ботанические сады осуществляют импортные и экспортные операции с растениями, обмен ими с другими учреждениями ботанического профиля с соблюдением процедур и требований Конвенции о международной торговле видами дикой фауны и флоры, находящимися под угрозой исчезновения.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государственных ботанических садах создаются коллекционные и экспериментальные участки, гербарии, питомники и семенные фонды.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58.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использования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ботанических садов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ботанические сады используются в установленном порядке в научных, культурно-просветительных и учебных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ботанических садах проводятся научные исследования по интродукции и селекции природной, культурной, отечественной и мировой флоры, а также по изучению, сохранению и эффективному использованию растительного разнообразия Казахстана.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Научные исследования по обеспечению формирования, сохранения, использования коллекционных фондов растений осуществляются на основе постоянных государственных заказов, обеспечивающих культивирование коллекционных фондов.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ботанические сады могут создавать банки научных данных, фонды, музеи, лектории, библиотеки и архивы, издавать научную, научно-популярную и другую литературу по вопросам деятельности этих учреждений.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ботанические сады могут создавать хозяйственные экспериментальные базы для производственных испытаний рекомендованных интродуцированных растений и их репродукций с целью внедрения в лесное, садово-парковое, сельское хозяйство и другие отрасли.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Государственные ботанические сады могут иметь подсобные хозяйства, мастерские, специализированные магазины для продажи растений и другие объекты, необходимые для хозяйственной деятельности, соответствующей профилю этих учреждений, но не относящихся к их основной деятельности. </w:t>
      </w:r>
    </w:p>
    <w:bookmarkEnd w:id="72"/>
    <w:bookmarkStart w:name="z11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14. Государственные дендрологические парки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59.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основная деятельность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дендрологического парка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дендрологический парк - особо охраняемая природная территория со статусом природоохранного и научного учреждения, с установленными по зонам режимами охраны, предназначенная для oxpaны  воспроизводства и использования древесных и кустарниковых пород.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основной деятельности государственных дендрологических парков относятся сохранение, воспроизводство и использование растительного мира Казахстана, освоение ресурсов флоры Казахстана, имеющих мировое значение.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60.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Зонирование, особенности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дендрологических парков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государственных дендрологических парках выделяются те же зоны с учетом назначения и режимов охраны, как в государственных ботанических садах.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Государственные дендрологические парки используются в научных,культурно-просветительных и учебных целях в том же порядке и на тех условиях, как государственные ботанические сады. </w:t>
      </w:r>
    </w:p>
    <w:bookmarkEnd w:id="75"/>
    <w:bookmarkStart w:name="z11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15. Государственные памятники природы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государственных памятников природы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памятник природы - особо охраняемая природная территория, включающая отдельные уникальные, невосполнимые, ценные экологическом, научном, культурном и эстетическом отношениях природные комплексы, а также объекты естественного и искусственного происхождения, отнесенные к объектам государственного природно-заповедного фонда.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62.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создания государственных памятников природы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зависимости от значимости, отдельные виды объект, государственного природно-заповедного фонда, другие природные объекты комплексы объявляются государственными памятниками природы республиканского или местного значения, в соответствии со статьей 17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Границы и режим охраны территорий государственных памятник» природы республиканского и местного значения утверждаются областными (города республиканского значения, столицы) исполнительными органами, по государственным памятникам природы республиканского значения по представлению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государственных памятников природы республиканского значения и их территорий под охрану лиц, в чье ведение они переданы, осуществляются уполномоченным органом, а государственных памятников природы местного значения областными (города республиканского значения, столицы) исполнительными органами, принявшими решения об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Находящиеся на территории государственных природных заповедников, государственных национальных природных парков, государственных природных резерватов, государственных региональных природных парков и других видов особо охраняемых природных территорий,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государственные памятники природы учитываются в их составе.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63.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охраны территорий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памятников природы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 территориях государственных памятников природы устанавливается заповедный режим охраны, соответствующий режиму охраны государственных природных заповедников с запрещением любой деятельности, влекущей к нарушению сохранности государственных памятников природы.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Охрана государственных памятников природы осуществляется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79"/>
    <w:bookmarkStart w:name="z1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16. Государственные природные заказники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и виды государственных природных заказников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природный заказник - особо охраняемая природная территория с заказным режимом или регулируемым режимом хозяйственной деятельности, предназначенная для сохранения и воспроизводства одного или нескольких объектов государственного природно-заповедного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 своему функциональному назначению государственные природные заказники могут подразделяться на следующие виды: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комплексные - для сохранения и восстановления особо ценных природных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биологические (ботанические, зоологические) - для сохранения и восстановления ценных, редких и исчезающих видов растений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палеонтологические - для сохранения ископаемых останков животных, растений и 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гидрологические (болотные, озерные, речные) - для сохранения ценных объектов и комплексов водно-болотных угодий;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геоморфологические - для сохранения редких и уникальных природных «форм рельефа;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и минералогические - для сохранения редких геологических и минералогических образований;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почвенные - для сохранения типичных и редких видов почв.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создания государственных природных заказников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природные заказники объявляются на участка земель всех категорий без изъятия их у собственников и землепользователей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земельного участка или землепользователь обязав обеспечить право ограниченного целевого использования земельного участка, на котором находится государственный природный заказник.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Ограничения хозяйственной деятельности собственников земельных участков и землепользователей на территории государственного природного заказника устанавливаются решениями областных исполнительных органов е порядке, предусмотренном земельным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 Государственные природные заказники создаются без указания сроков функционирования (бессрочные), на срок более 10 лет (долгосрочные) или на  срок менее 10 лет (краткосрочные).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Природоохранные учреждения, государственные учреждения лесного хозяйства, за которым закрепляются государственные природные заказники, организуют мероприятия по охране и восстановлению расположенных в них объектов государственного природно-заповедного фонда силами специальных служб охраны, и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режима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государственных природных заказников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государственных природных заказниках запрещается любая деятельность, если она угрожает сохранению объектов государственного природно-заповедного фонда или ухудшает их воспроизводство, в частности: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комплексных государственных природных заказниках - хозяйственная деятельность, создающая угрозу сохранению природных комплексов, интродукция чужеродных видов растений и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зоологических государственных природных заказниках - охота рыболовство, добыча любыми способами и средствами диких животных интродукция чужеродных видов растений и животных, разрушение гнезд, нор логовищ и других местообитаний, сбор яиц, равно как и другие действия вызвавшие или могущие вызвать гибель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ботанических государственных природных заказниках - выпас скота сенокошение, все виды рубок леса, сбор цветов, выкапывание корней, клубней и луковиц растений, разведение костров, заезд и передвижение вне существующих дорог транспортных средств, интродукция чужеродных видов растений и животных, равно как и другие действия, вызвавшие или могущие вызвать повреждения и уничтожение растительности;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гидрогеологических государственных природных заказниках - добыча камня, гравия, песка, и других полезных ископаемых, разрушение пещер, производство земляных работ, действия, могущие вызвать изменение-естественного гидрологического режима, изыскания и научные исследования, связанные с нарушением или разрушением природных компонентов государственного природного заказника.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Особенности режима государственных природных заказников определяются паспортом, утверждаемым в соответствии с пунктом 1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Государственные природные заказники могут использоваться в соответствии с настоящим Законом в научных, эколого-просветительных, туристских, учебных и ограниченных хозяйственных целях.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Собственники земельных участков и землепользователи могут осуществлять хозяйственную деятельность в государственных природных заказниках с соблюдением установленных ограничений. </w:t>
      </w:r>
    </w:p>
    <w:bookmarkEnd w:id="83"/>
    <w:bookmarkStart w:name="z116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17. Государственные заповедные зоны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Понятие, цели и задачи государственной заповедной зоны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заповедная зона - особо охраняемая природная территория с дифференцированными режимами охраны, предназначенная для сохранения и восстановления объектов государственного природно-заповедного фонда и биологического разнообразия на земельных участках и акваториях, зарезервированных под государственные природные заповедники, государственные национальные природные парки, государственные природные резерваты.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создания государственных заповедных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Государственные заповедные зоны объявляются на участках земель всех категорий без изъятия их у собственников и землепользователей земельных участков.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земельного участка или землепользователь обязан обеспечить право ограниченного целевого использования земельного участка, на котором находится государственная заповедная 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Природоохранные учреждения, государственные учреждения лесного хозяйства, за которыми закрепляются государственные заповедные зоны, организуют мероприятия по охране и восстановлению расположенных в них объектов государственного природно-заповедного фонда силами специальных служб охраны, в соответствии со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29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69.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Особенности охраны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государственных заповедных зон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государственных заповедных зонах запрещается деятельность, если она может повлечь изменения естественного облика охраняемых ландшафтов или нарушения устойчивости экологических систем либо угрожает сохранению и воспроизводству особо ценных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государственных заповедных зонах выделяются участки с заповедным и заказным режимами, а также с регулируемым режимом хозяйственной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заповедные зоны могут использоваться во всех целях, предусмотренных для особо охраняемых природных территорий, с учетом особенностей режимов их охраны.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Ограничения на хозяйственную деятельность собственников земельных участков и землепользователей в государственных заповедных зонах определяются уполномоченным органом и утверждаются Правительством Республики Казахстан. </w:t>
      </w:r>
    </w:p>
    <w:bookmarkEnd w:id="87"/>
    <w:bookmarkStart w:name="z117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18. Объекты государственного природно-заповедного фонда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Статья 70.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ценные насаждения государственного лесного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особо ценным насаждениям государственного лесного фонда относятся особо ценные лесные массивы, лесоплодовые насаждения, массивы тугайных лесов, которые могут включаться в состав особо охраняемых природных территорий, либо входить в следующие категории особо охраняемых лесных территорий: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леса, имеющие научное значение, включая лесные генетические резерваты;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орехопромысловые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субальпийские леса.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участках особо ценных насаждений государственного лесного фонда устанавливается заповедный или заказной режим их охраны и использования в соответствии с настоящим Законом и лесным законодательством Республики Казахстан.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Водно-болотные угодья, имеющие международное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Водно-болотными угодьями, имеющими международное значение, являются естественные и искусственные водоемы, включая морские акватории, которые служат резерватами значительной совокупности редких, уязвимых или исчезающих видов или подвидов растений или животных, прежде всего мигрирующих водоплавающих птиц, представляющих собой международный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ресурс.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Водно-болотные угодья, имеющие международное значение, включаются в государственные природные заповедники, государственные национальные природные парки, государственные природные резерваты и в иные виды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водно-болотных угодьях, имеющих международное значение, устанавливаются заповедный и заказной режимы или регулируемый режим хозяйственной деятельности, обеспечивающие охрану и восстановление главным образом местообитаний водоплавающих птиц в соответствии с настоящим Законом и международными договорами, ратифицированными Республикой Казахстан.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Уникальные природные водные объекты или их участки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уникальным природным водным объектам или их участкам относятся моря, реки, озера, ледники и другие поверхностные водные объекты или их части, имеющие особое экологическое, научное, историко-культурное и рекреационное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Уникальные природные водные объекты или их участки, в зависимости от их значимости включаются в состав земель особо охраняемых природных территорий республиканского или местного значения, а также в их границах могут создаваться отдельные виды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 уникальных природных водных объектах или их участках устанавливаются заповедный, заказной или регулируемый режимы водопользования, обеспечивающие их охрану в соответствии с настоящим Законом и водным законодательством Республики Казахстан.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73.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Участки недр, представляющие особую экологическую,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научную, историко-культурную и рекреационную ценность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участкам недр, представляющим особую экологическую, научную, историко-культурную и рекреационную ценность,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геологические объекты - естественные и искусственные обнажения, в которых представлены опорные или характерные разрезы, характерные тектонические структуры, редкие горные породы и минералы, метеориты, сохранившиеся ископаемые остатки фауны и флоры;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геоморфологические объекты - террасы, поймы, пещеры, ущелья, каньоны, водопады и другие формы рельефа, наглядно отражающие процессы рельефообразования и имеющие особую ценность для туризма и рекреации;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гидрогеологические объекты - подземные воды и их выходы на поверхность, отличающиеся уникальными и редкими свойствами;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участки недр с наскальными рисунками, древними горными выработками и другими объектами по использованию недр, имеющими историческое, археологическое и этнографическое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участках недр, представляющих особую экологическую, научную, историко-культурную и иную ценность, запрещается любая деятельность, угрожающая сохранности геологических, геоморфологических и гидрогеологических объектов государственного природно-заповедного фонда в соответствии с настоящим Законом и законодательством Республики Казахстан в области охраны недр.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74.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Редкие и находящиеся под угрозой исчезновения виды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животных и растений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редких и находящихся под угрозой исчезновения видов животных и растений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Охрана редких и находящихся под угрозой исчезновения видов животных и растений, осуществляется государством. Физические и юридические лица обязаны принимать меры по их охране.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Действия, которые могут привести к гибели, сокращению численности или нарушению среды обитания редких и находящихся под угрозой исчезновения видов животных и растений, не допускаются.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Добывание (отлов, сбор) редких и находящихся под угрозой исчезновения видов животных и растений для целей восстановления их популяций допускается в исключительных случаях по решению Правительства Республики Казахстан для разведения в специализированных питомниках и последующего выпуска (перенесения) в среду обитания.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75. </w:t>
      </w:r>
      <w:r>
        <w:rPr>
          <w:rFonts w:ascii="Times New Roman"/>
          <w:b w:val="false"/>
          <w:i w:val="false"/>
          <w:color w:val="000000"/>
          <w:sz w:val="28"/>
        </w:rPr>
        <w:t xml:space="preserve"> Уникальные единичные объекты растительного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имеющие особое научное и/или историко-культурное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 уникальным единичным объектам растительного мира, имеющим особое научное и/или историко-культурное значение, относятся находящиеся в природной среде или в искусственных условиях единичные экземпляры и/или отдельные группы деревьев, кустарников и травянистых растений, характеризующиеся уникальными свойствами (историей происхождения, продолжительностью жизни, формой и размерами ствола, кроны, размерами цветков, плодов, семян, другими свойствами), которые представляют научный интерес и/или историко-культурное значение.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Выделение уникальных единичных объектов растительного мира, имеющих особое научное и/или историко-культурное значение как объектов государственного природно-заповедного фонда ведется при проведение землеустроительных, лесоустроительных, градостроительных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Охрана уникальных единичных объектов растительного мира имеющих особое научное и/или историко-культурное значение осуществляется государством. Физические и юридические лица обязаны принимать меры по охране уникальных единичных объектов растительного мира, имеющих особое научное и/или историко-культурное значение, объявленных объектами государственного природно-заповедного фонда. </w:t>
      </w:r>
    </w:p>
    <w:bookmarkEnd w:id="94"/>
    <w:bookmarkStart w:name="z118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19. Элементы экологической сети, связанные с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системой особо охраняемых природных территорий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76.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Понятие элементов экологической сети, связанные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системой особо охраняемых природных территорий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Элементами экологической сети являются природные комплексы, представляющие совокупность пространственно сообщающихся между собой участков земли, водной поверхности и воздушного пространства над ними, которые по состоянию их экологических систем и своему расположению связаны с системой особо охраняемых природных территорий и обеспечивают устойчивость природных и культурных ландшафтов, сохранение биологического разнообразия территории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элементам экологической сети относятся участки земель оздоровительного и рекреационного назначения, охранные зоны особо охраняемых природных территорий, экологические коридоры, государственный лесной фонд, водоохранные зоны и полосы водных объектов и другие охраняемые участки природных объектов, в том числе охотничьи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угодья.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Порядок установления и использования участков земель оздоровительного и рекреационного назначения, государственного лесного фонда, водоохранных зон и полос водных объектов, охотничьих угодий регулируется специальным законодательством.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77.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Экологические коридоры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Экологические коридоры образуются для обеспечения пространственной связи между особо охраняемыми природными территориями и другими элементами экологической сети, в целях сохранения объектов государственного природно-заповедного фонда, биологического разнообразия, охраны естественных путей миграции животных и распространения растений,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обитающих и произрастающих на охраняемых природных территориях.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 участках экологических коридоров устанавливается регулируемый режим использования этих земель, обеспечивающий сохранность диких животных в местах их временного обитания, прохода в периоды миграций, сохранность мест произрастания дикорастущих растений.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Границы и площади экологических коридоров, режим их охраны определяются областными (города республиканского значения, столицы) исполнительными органами по предложению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Генеральная схема организации территории Республики Казахстан, межрегиональные схемы территориального развития, комплексные схемы градостроительного планирования и иная градостроительная документация, затрагивающая территории экологических коридоров подлежит согласованию с уполномоченным органом. </w:t>
      </w:r>
    </w:p>
    <w:bookmarkEnd w:id="97"/>
    <w:bookmarkStart w:name="z11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20. Заключительные положения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78.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вреда, причиненного нарушением законодательства об особо охраняемых природных территориях Юридические и физические лица, причинившие вред особо охраняемым природным территориям и объектам государственного природно-заповедного фонда обязаны возместить вред природоохранным учреждениям в полном объеме, в размерах затрат на восстановление особо охраняемой природной территории и объектов государственного природно-заповедного фонда, с учетом нанесенных убытков.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79.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Ответственность за нарушения законодательства об особо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охраняемых природных территориях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 виновные в нарушении законодательства об особо охраняемых природных территориях Республики Казахстан несут ответственность в соответствии с законами Республики Казахстан.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80.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введения в действие настоящего Закона Настоящий Закон вводится в действие со дня его официального опубликования, за исключением статьи 29, которая вводится в действие поэтапно с 1 января 2007 года.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1997 г. "Об особо охраняемых природных территориях" (Ведомости Парламента Республики Казахстан, 1997 г., N 17-18, ст. 215; 1999 г., N 11, ст. 357; 2001 г., N 3, ст. 20; N 24, ст. 338; 2004 г., № 10, ст. 57; N 24, ст. 142).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