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0473" w14:textId="0430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Бектурове А.Г.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2006 года N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Бектурова Азата Габбасовича вице-министром транспорта и коммуникаций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