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ed8d" w14:textId="441e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августа 2005 года N 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2006 года N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26 августа 2005 года N 884 "О Среднесрочном плане социально-экономического развития Республики Казахстан на 2006-2008 годы (второй этап)" (САПП Республики Казахстан, 2005 г., N 33, ст. 458)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Среднесрочном плане социально-экономического развития Республики Казахстан на 2006-2008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"Основные направления социально-экономического развития Республики Казахстан на 2006 - 2008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 "Итоги социально-экономического развития Республики Казахстан в 2004 году и оценка развития на 2005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шестом цифры "3215,2" заменить цифрами "32152";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2 "Условия функционирования экономики в 2006-2008 годах":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1 "Внешние условия":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"1987 - 1988" заменить цифрами "1997-1998";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"Товарные рынки":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"2004" заменить цифрами "2005";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4 "Обеспечение макроэкономической стабильности":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1 "Макроэкономическая политика и прогноз макроэкономических показателей на 2006 - 2008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"Прогноз макроэкономических показателей Республики Казахстан на 2005-2008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 промышленной продукции, млрд. тенге":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"4915,4" заменить цифрами "5009,3";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 % к предыдущему году":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"107,6" заменить цифрами "107,5";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"Мировая цена на нефть (смесь Brent), долларов США за баррель":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"47" заменить цифрами "49";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"Экспортная цена на нефть, долларов США за баррель":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"35,3" заменить цифрами "36,8";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"40 - 47" заменить цифрами "40 - 49";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"30 - 35,3" заменить цифрами "30 - 36,8";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 "Государственные регуляторы социально-экономического развития Республики Казахстан на 2006-2008 годы"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"Прогноз важнейших показателей социально-экономического развития Республики Казахстан на 2006-2008 годы", одобренный указанным постановлением, изложить в новой редакции согласно приложению 2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"Перечень действующих и разрабатываемых государственных и отраслевых (секторальных) программ на 2006-2008 годы" изложить в новой редакции согласно приложению 3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 "Перечень приоритетных бюджетных инвестиционных проектов (программ) на 2006-2008 годы в разрезе действующих и разрабатываемых государственных и отраслевых (секторальных) программ" изложить в новой редакции согласно приложению 4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2006 года N 129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2005 года N 884 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2. Государственные регуляторы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социально-экономического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2006-2008 годы 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093"/>
        <w:gridCol w:w="1973"/>
        <w:gridCol w:w="1653"/>
        <w:gridCol w:w="1693"/>
        <w:gridCol w:w="1733"/>
      </w:tblGrid>
      <w:tr>
        <w:trPr>
          <w:trHeight w:val="225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2005 г. оценка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Прогноз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01.07.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01.07.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45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размер 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платы, тенге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7000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9200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9752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10337 </w:t>
            </w:r>
          </w:p>
        </w:tc>
      </w:tr>
      <w:tr>
        <w:trPr>
          <w:trHeight w:val="45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базовой пенсионной выплаты, тенге*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3000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3180 </w:t>
            </w:r>
          </w:p>
        </w:tc>
      </w:tr>
      <w:tr>
        <w:trPr>
          <w:trHeight w:val="45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размер пенсии,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6200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6700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7102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7528 </w:t>
            </w:r>
          </w:p>
        </w:tc>
      </w:tr>
      <w:tr>
        <w:trPr>
          <w:trHeight w:val="45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Прожиточный минимум,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6014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7945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8422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8927 </w:t>
            </w:r>
          </w:p>
        </w:tc>
      </w:tr>
      <w:tr>
        <w:trPr>
          <w:trHeight w:val="45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Месячный расчетный показатель,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971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1030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1092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1157 </w:t>
            </w:r>
          </w:p>
        </w:tc>
      </w:tr>
      <w:tr>
        <w:trPr>
          <w:trHeight w:val="45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на импорт 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учетом трудящихся-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мигрантов, привлекаемых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трудовой деятельности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работах в 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Республики Казахстан), в %**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0,32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0,45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0,45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0,45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Базовая пенсионная выплата вводится с 1 июля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прогноз квоты на привлечение иностранной рабочей силы рассчитывается как 0,45 % от численности экономически активного населения Республики Казахстан, с учетом трудящихся мигрантов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таможенных тарифов на импорт товаров и услуг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кодексом Республики Казахстан утверждаются постановлениями Правительства Республики Казахстан по мере необходимости;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на производство продукции (работ, услуг) в соответствии с пунктом 7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стандартизации" утверждаются в соответствии с порядком, установленным уполномоченным органом по стандартизации, метрологии и сертификации. 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Прогноз предельного роста цен и тарифов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регулируемые услуги (товары, работы) субъектов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естественных монополий на 2006-2008 годы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13"/>
        <w:gridCol w:w="2053"/>
        <w:gridCol w:w="2293"/>
        <w:gridCol w:w="2053"/>
        <w:gridCol w:w="21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декабрю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%, оценка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декабрю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%, прогноз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декабрю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%, прогноз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декабрю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%, прогноз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 межре-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отпуска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сеть и 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рической 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110,9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газа и (или) газового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распреде-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101,9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нефти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распре-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деление 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ловой энергии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103,8 </w:t>
            </w:r>
          </w:p>
        </w:tc>
      </w:tr>
      <w:tr>
        <w:trPr>
          <w:trHeight w:val="20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подача воды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105,1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100,3 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подача воды по распре-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100,2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104,9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портов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взлета 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садки (приема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выпуска)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101,3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104,7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104,1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103,5 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Общедоступные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почто-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связи: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пересылка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письма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пересылка простой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пересылка простой бандероли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2006 года N 129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2005 года N 884        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 Раздел 3. Прогноз важнейших показателей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социально-экономического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Республики Казахстан на 2006-2008 годы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1833"/>
        <w:gridCol w:w="1793"/>
        <w:gridCol w:w="1693"/>
        <w:gridCol w:w="1793"/>
        <w:gridCol w:w="1493"/>
      </w:tblGrid>
      <w:tr>
        <w:trPr>
          <w:trHeight w:val="420" w:hRule="atLeast"/>
        </w:trPr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отчет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прогноз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демографические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тыс. чел.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15012,7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15161,3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15314,2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15446,15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15558,6  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 экономике, тыс. чел.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7181,4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7334,0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7468,7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7593,1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7729,3 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(среднегодовая),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чел.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1647,2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1635,1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1622,6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1608,9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1593,1 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Средмесячный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пенсии,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8553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9176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9930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10346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10967 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Средмесячный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базовый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тенге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3000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114,6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110,1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108,0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112,4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1773"/>
        <w:gridCol w:w="2113"/>
      </w:tblGrid>
      <w:tr>
        <w:trPr>
          <w:trHeight w:val="42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Показатели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2005 г. 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тыс. чел.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102,6 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занятых в экономике, тыс. чел.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101,8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105,4 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(среднегодовая),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чел.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99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97,4 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Средмесячный размер пенсии, тенге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108,2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119,5 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Средмесячный размер базовой 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тенге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Реальная 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плата,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году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413"/>
        <w:gridCol w:w="1293"/>
        <w:gridCol w:w="1473"/>
        <w:gridCol w:w="1613"/>
        <w:gridCol w:w="1473"/>
        <w:gridCol w:w="1733"/>
      </w:tblGrid>
      <w:tr>
        <w:trPr>
          <w:trHeight w:val="22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  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Прогноз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Важнейшие макро-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5542,5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6780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8065,4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10471,6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 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108,8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108,3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108,3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108,9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127,7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 на душу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долл. США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2714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3439,9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4147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4794,8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5608,7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163,0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структура ВВП,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товаров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44,9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46,7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46,3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46,0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45,9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31,1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33,7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33,2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32,9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32,9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6,9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услуг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50,6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48,9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49,3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49,6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49,7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налоги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6,4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6,4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посредничества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-1,8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ВВП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доходов,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работников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37,9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38,1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38,3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38,3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38,4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производство и импорт, 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10,1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продукты и импорт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8,1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производство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субсидии на производство и импорт (-) на продукты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прибыль и валовый смешанный доход 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51,9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51,8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51,7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51,7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51,6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основного капитала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36,2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36,2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36,1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36,0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35,8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прибыль и чистый смешанный доход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15,8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ВВП методом конечного использования,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конечное потребление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67,7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67,8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67,2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65,9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65,7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домашних хозяйств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54,2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53,3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53,6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53,1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управления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10,8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некоммерчес-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домашние хозяйства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1,8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1,8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Валовое накопление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24,9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25,2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накопление основного капитала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22,1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21,6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23,3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запасов материальных оборотных средств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экспорт товаров и услуг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9,1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Денежная база, 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578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778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962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1128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1280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165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предыдущему 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182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135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Денежная масса, 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2123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2760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3470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4200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198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предыдущему 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170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130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монетизации экономики,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29,8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31,3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34,2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37,8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40,1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Официальная ставка рефи-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нансирования Национального Банка, на конец года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Депозиты резидентов в банковской системе, 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1271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1590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2093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2677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3265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205,3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банков в экономике, 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1484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1960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2520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3132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3852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196,5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бительских цен, в % в среднем за 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5-7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5-7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5-7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5-7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бюджета в % к ВВП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-0,3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-1,7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-1,4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-1,0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-0,5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основной капитал, 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2143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2529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2908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3315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изменение в % к предыдущему 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154,7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товаров (ФОБ),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долл. США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26,8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29,1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29,0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27,8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предыдущему 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130,7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108,6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99,7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95,9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товаров (ФОБ), млрд.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долл. США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13,8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18,6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24,7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25,8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предыдущему 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147,6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134,8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124,2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106,9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104,5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промышленной продукции (работ, услуг), 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3733,8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4526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5009,3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5377,2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5929,9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изменение в % к предыдущему 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106,7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107,3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107,5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108,8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125,5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продукция сельского хозяйства, 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722,5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774,7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823,5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886,4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изменение в % к предыдущему 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102,2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107,4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931,3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1464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1786,7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изменение в % к предыдущему 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142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транспорта, 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2047,5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изменение в % к предыдущему 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109,5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106,5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106,5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123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Связь, 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168,7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221,2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283,3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359,5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459,8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изменение в % к предыдущему 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183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Торговля, млрд.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1744,6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изменение в % к предыдущему году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109,5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109,5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109,7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110,0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132,1 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2006 года N 129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2005 года N 884      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 Раздел 4. Перечень действующих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 разрабатываемых государственных и отраслевых (секторальных)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программ на 2006-2008 годы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Перечень действующих и разрабатываемых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государственных и отраслевых (секторальных)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программ на 2006-2008 годы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3"/>
        <w:gridCol w:w="473"/>
        <w:gridCol w:w="1153"/>
        <w:gridCol w:w="1053"/>
        <w:gridCol w:w="3153"/>
        <w:gridCol w:w="1353"/>
        <w:gridCol w:w="1393"/>
        <w:gridCol w:w="2093"/>
        <w:gridCol w:w="1693"/>
      </w:tblGrid>
      <w:tr>
        <w:trPr>
          <w:trHeight w:val="12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акт,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(млн.тенге) 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(104)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секретов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N№1532 дсп)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информации и спорта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(200)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Шелко-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пути,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преемственное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турного насле-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 тюркоязыч-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туризма" (Указ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1998 г. N№3859,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1998 г. N№1096)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550,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"Культурное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наследие"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1277,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171)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1337,7  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телера-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диовещания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N№398)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7155,8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8634,2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Отрара" на 2005-2009 годы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1009)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53,9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31,4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течественни-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проживаю-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(Указ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2005 года N 1673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591,6  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601,9 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  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развития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2005 года N 1161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1803,0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Разрабатываемые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(секторальные) программы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6.6.9.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2003-2006 годы)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9444,4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согласия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годы 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пунктом 2.1.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 членами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35-19.1)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316,0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8978,0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23278,1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1768,3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12493,5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1176,7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2447,2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591,6 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10046,3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7209,7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10784,6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7209,7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8665,6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2119,0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(201)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филактики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вонарушений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тупностью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 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1355)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1925,6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2000,9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в соответствии с 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апреля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N№411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582,6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678,5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2508,2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2679,4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582,6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678,5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582,6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678,5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2000,9 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(202)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предуп-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N"1383)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500,0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570,7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(секторальные) 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ручениями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1789,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 РК от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23-25/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001-155)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570,7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570,7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570,7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Республики Казахстан (212)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1149,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838)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20515,4  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вино-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градарства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виноделия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до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N№1621)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"Питьевые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ды" на 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N№93)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5432,0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7342,1 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N№1344)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734,8 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и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и исче-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зающих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диких копытных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сайгаков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N№267)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222,1 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"Жасыл ел"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N№632)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гт.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5132,5 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33946,9 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20515,4 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18945,8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20515,4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11054,3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13431,5 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11054,3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13431,5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(213)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миг-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литики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2001-2010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года N№1371)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реформ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276230,5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341203,4 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(постановление Правительства Республики Казахстан от 27 января 2005 года N 68)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и 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2005-2007 годы (постановление Правительства Республики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27 января 2005 года N 67)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53,1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билитации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1483,1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276294,9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342739,6 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276294,9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342739,6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276294,9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341256,5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1483,1 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коммуникаций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(215)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транзитно-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потенциала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N№1351)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реструктуриза-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N№145)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9970,0 </w:t>
            </w:r>
          </w:p>
        </w:tc>
      </w:tr>
      <w:tr>
        <w:trPr>
          <w:trHeight w:val="3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морс-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флота на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июля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763)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"НМСК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9 декабря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N 1227)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61773,6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(секторальные) программы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пунктом 4.2 протокола совещания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N№17-53/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007-268)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11173,4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77866,0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11173,4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77866,0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11173,4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72106,1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Казахстан (217)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таможенной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МФ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4218,0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(секторальные) программы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9.3.10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на 2003-2006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4100,7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4303,0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4100,7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4303,0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4100,7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4218,0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85,0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бюджетного планирования Республики Казахстан (220)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1389)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зaин-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1050,0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527,0   </w:t>
            </w:r>
          </w:p>
        </w:tc>
      </w:tr>
      <w:tr>
        <w:trPr>
          <w:trHeight w:val="13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 Приаралья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 2004 года N 520)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7814,4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3269,8 </w:t>
            </w:r>
          </w:p>
        </w:tc>
      </w:tr>
      <w:tr>
        <w:trPr>
          <w:trHeight w:val="13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1385)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АФН 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   </w:t>
            </w:r>
          </w:p>
        </w:tc>
      </w:tr>
      <w:tr>
        <w:trPr>
          <w:trHeight w:val="13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сокраще-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в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ПРК от 30.09.05 г. N 969)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</w:tr>
      <w:tr>
        <w:trPr>
          <w:trHeight w:val="13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ПРК от 25.08.05 г. N 874)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4608,3 </w:t>
            </w:r>
          </w:p>
        </w:tc>
      </w:tr>
      <w:tr>
        <w:trPr>
          <w:trHeight w:val="13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бывшего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ПРК от 20.09.05 г. N 927)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1634,3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2518,0 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(секторальные) программы </w:t>
            </w:r>
          </w:p>
        </w:tc>
      </w:tr>
      <w:tr>
        <w:trPr>
          <w:trHeight w:val="19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7.2.5.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2003-2006 годы)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до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(разраба-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тывается в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1.1.1.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2003-2006 годы)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эффективности управления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пунктом 1.6.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вышений 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тивности 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2003-2005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  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N№538)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10498,7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10923,1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10498,7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10923,1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10498,7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10923,1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(221)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системы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1376)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2387,3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праворазъясни-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те, 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вовому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чению и воспи-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танию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 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1382)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58,0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2445,3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2445,3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2445,3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(225)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расли 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1513)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15061,2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10276,1  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N№1459)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25089,1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42888,7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лодежной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734)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стана" на 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6.1.14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2003-2006 годы)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2002-2006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июля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N№996)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144,1 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"Научно-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тений и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для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февраля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N№135)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79,8  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научно-технические 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печения 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и 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Посланием Главы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марта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пункт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раздела 1 перспективного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 от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01-35-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(Послание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Главы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ускорен-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ческой, 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и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дернизации"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года, п.п.4.3 Прото-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кола совещания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июля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N№24-5/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007-294)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40495,1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54185,3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40150,3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53198,9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40150,3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53164,8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Казахстан (226)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(Указ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N№1050)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33080,9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53521,2 </w:t>
            </w:r>
          </w:p>
        </w:tc>
      </w:tr>
      <w:tr>
        <w:trPr>
          <w:trHeight w:val="26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"Здоровый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 жизни"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N№905)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43,8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88,6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усилению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августа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850)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516,7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445,6  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отраслевые (секторальные) программы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эпидемии 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РК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МЗ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33641,4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54055,4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33080,9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53521,2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33080,9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53521,2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560,5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534,2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560,5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534,2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минеральных ресурсов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(231)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Кас-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пийского моря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августа 2003 года N 843)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сервации урано-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урановых 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N№1006)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700,5 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ресурс-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базы мине-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рально-сырье-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на 2003-2010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N№1449)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2346,1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4963,1  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34,0  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669)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урановой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N№78)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энергосбереже-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на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 этап - 2006-2008 годы)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2.2.1.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2003-2006 годы)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"Развитие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апреля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N№405)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10368,0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6609,1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5728,2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5697,6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(233)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N№1096,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июля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712-1)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29325,2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24554,9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лищного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60225,0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62832,0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национа-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N№148)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172,5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печения един-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марта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321)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1760,3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1305)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"НИФ"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6654,9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коренных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и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N№450)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11542,5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10057,0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Посланием 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народу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 от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2004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пунктом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1.2.3.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2003-2006 годы)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развития туристской отрасли на 2006-2008 годы (разрабатывает-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пунктом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6.6.12 Плана мероприятий по реализации Программы Правительства Республики Казахстан на 2003-2006 годы)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МФ, МТК, МСХ, МОН, ОАО "На-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путь-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411,8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поруче-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Заместите-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С. Мынбаева от 28 июля 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N№17-84/002-541(п.14)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201,5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"Научно-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страте-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прио-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ритетов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горно-ме-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таллургическо-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февраля 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N№187 дсп)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233,8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"Разра-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ботка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препа-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ратов на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703)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научно-технические программы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"Разра-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ботка 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на 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годы"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N»1096;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5.3.2.7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17 июля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712-1)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110187,6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90533,2  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89550,2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87386,9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89550,2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87386,9  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20094,9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2181,8  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20094,9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1521,5 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660,3 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964,5  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167,5 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и окружающей среды Республики Казахстан (234)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"Ох-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рана окружаю-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1278)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2079,5  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тыниванием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N№49)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2121,4 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2121,4  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2121,4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Генеральная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(502)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вовой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и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учетов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1374)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информатизации и связи (603)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  1286)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6607,0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почтово-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сберегательной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1077)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4.13.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3802,3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5959,7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11473,0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6607,0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6607,0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4866,0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3966,0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статистике (606)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вершенствованиягосударственной статистики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тывается в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7.1.14.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управлению земельными ресурсами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(614)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назначения (постановление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АЗР, МСХ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986,8  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геодезии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картографии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1455)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314,4  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борьбе с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коррупционной преступностью (финансовая полиция) (618)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вонарушениями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1401)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рупцией на 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1686)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регулированию и надзору финансовых рынков и финансовых организаций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N№729)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N№1359)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Национальный Банк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валютного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жима 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(поста-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N№705)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органу;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отраслевые (секторальные) 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ходом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нового центра города Астаны от 27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N№11-7/007-185)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62529,9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62529,9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62529,9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62529,9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(секторальные) 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Алматы на 2003-2010 годы (Указ Президента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N№1019)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25907,0  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органу: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25907,0  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25907,0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12255,1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25907,0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чество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 бюджет 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2006г.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программам: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562510,8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808996,8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201425,4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323494,4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отраслевым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359822,8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483188,0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2314,3 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560074,1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719237,3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200251,2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250205,6  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отраслевые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359822,8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469031,7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программы: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87392,7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73288,8 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отраслевые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14103,9 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2314,3 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действующие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1601,8 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разрабаты-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973"/>
        <w:gridCol w:w="1973"/>
        <w:gridCol w:w="1573"/>
        <w:gridCol w:w="1493"/>
        <w:gridCol w:w="1473"/>
        <w:gridCol w:w="1593"/>
      </w:tblGrid>
      <w:tr>
        <w:trPr>
          <w:trHeight w:val="14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тенге) 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16920,6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26810,3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20006,0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18148,2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27435,3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619,1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17529,1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26810,3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1857,8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3931,0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2393,3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25003,5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26318,2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9163,0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6970,6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5012,9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14398,4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6970,6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25003,5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26318,2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25003,5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26318,2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25003,5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26318,2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14398,4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6970,6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14398,4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6970,6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363736,9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6910,1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3219,7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3606,7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3726,0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1478,1 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2168,4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561,7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365229,7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2168,4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6138,7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10625,6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11166,0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561,7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365229,7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2168,4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6138,7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10625,6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11166,0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561,7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363751,6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6138,7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10125,7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10636,1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1478,1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2168,4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499,9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529,9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561,7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5504,8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744,2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5504,8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744,2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5504,8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744,2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5504,8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744,2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-1  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 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8254,7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6122,0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792,9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9047,6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9047,6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9047,6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29961,8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53744,0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42196,8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18128,5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21811,2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21811,2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84479,8 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42841,2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18128,5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21811,2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21811,2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83739,4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42228,2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18128,5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21811,2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21811,2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83705,8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42196,8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18128,5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21811,2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21811,2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60017,4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42460,5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10116,4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93,1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95,9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60110,5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42556,4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10116,4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60017,4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42460,5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10116,4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60017,4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42460,5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10116,4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0,0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708,6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744,1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3285,1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3413,7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4859,5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5010,5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3993,7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4157,8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3993,7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4157,8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5683,8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3805,5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65198,0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172,5  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172,5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854,4  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10000,0  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32,5  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578,9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82840,3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4349,2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70881,8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3805,5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70881,8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3805,5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11202,0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11076,7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578,9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31,2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20553,0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3966,0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24519,0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20553,0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20553,0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3966,0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3966,0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333,2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1379,2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1379,2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1379,2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66002,5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51454,0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4769,7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6555,4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66002,5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51454,0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4769,7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6555,4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66002,5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51454,0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4769,7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6555,4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66002,5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51454,0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4769,7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6555,4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19841,7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38592,0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19841,7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38592,0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19841,7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38592,0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19841,7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38592,0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764227,5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236672,5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59387,1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71411,6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51400,0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42581,4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340215,5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206854,0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53248,4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60786,0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40234,0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42019,7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422061,7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28364,5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6138,7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10625,6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11166,0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561,7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1950,3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665087,9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147163,4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59387,1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67498,7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46100,4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35464,3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255971,8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127879,8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53248,4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57373,0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35464,3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35464,3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409116,1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19283,6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6138,7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10125,7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10636,1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97136,9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88002,7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3912,9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5299,6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7117,1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84243,7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78974,2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4769,7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6555,4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12893,2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9028,5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561,7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1950,3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833"/>
        <w:gridCol w:w="1693"/>
        <w:gridCol w:w="1873"/>
        <w:gridCol w:w="1673"/>
      </w:tblGrid>
      <w:tr>
        <w:trPr>
          <w:trHeight w:val="166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тенге)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источники 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0,0  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0,0  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0,0  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0,0  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источники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10341,0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2006 года N 129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2005 года N 884          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 Раздел 5. Перечень приоритетных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инвестиционных проектов (программ) на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 разрезе действующих и разрабатываемых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 отраслевых (секторальных) программ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ПЕРЕЧЕНЬ ПРИОРИТЕТНЫХ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БЮДЖЕТНЫХ ИНВЕСТИЦИОННЫХ ПРОЕКТОВ (ПРОГРАММ)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НА 2006-2008 ГОДЫ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тыс.тенге 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53"/>
        <w:gridCol w:w="2373"/>
        <w:gridCol w:w="3073"/>
        <w:gridCol w:w="29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Админист- 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  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Государственная 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образования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2005-2010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53"/>
        <w:gridCol w:w="2353"/>
        <w:gridCol w:w="3093"/>
        <w:gridCol w:w="28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школы-ин-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детей-си-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 с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на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6290049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 очереди университет-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городка Казахского национальногоуниверситета имени Аль-Фараби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6750144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для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с пробле-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 зрения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ганде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для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с пробле-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 зрения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Л. Гу-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милева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1110400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станского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Козыбаева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696062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сейсмоуси-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корпуса Казахского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женского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обслуживаю-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труда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  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2062088 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казахско-ту-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рецкого 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Х.А.Ясави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кестане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766284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75894320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апробация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тературы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заций,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захской диас-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поры за рубе-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448140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213"/>
        <w:gridCol w:w="2373"/>
        <w:gridCol w:w="2173"/>
        <w:gridCol w:w="2113"/>
        <w:gridCol w:w="233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2006      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Прогноз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после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год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2007 год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2008 год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414500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438500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1098969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988900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2194363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2007817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804112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2313059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3012213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620760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520500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439900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426062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290997 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1271091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566284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16075129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26073673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33745518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140765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149211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158164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22072853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34715235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36958321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Государственная программа реформирования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 развития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на 2005-2010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73"/>
        <w:gridCol w:w="2413"/>
        <w:gridCol w:w="3213"/>
        <w:gridCol w:w="27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НИИ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со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7326324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6530700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Бейбит-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шилик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спортивного и лекционного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"Научный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педиат-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и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хирургии"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2257550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160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7267040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посещений в смену в городе Астане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6109483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"Балбулак"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195905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12844225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9013721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уникальным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2424693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213"/>
        <w:gridCol w:w="2373"/>
        <w:gridCol w:w="2333"/>
        <w:gridCol w:w="1953"/>
        <w:gridCol w:w="20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3061324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2932000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3390287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208413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825550   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2003745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3883294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770001   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4746891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1078092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109770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36135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347883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883415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5860879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3556783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2195265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1706632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3247623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4059466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980693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18680433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18797760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9933800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2195265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Государственная 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сельских территорий на 2004-2010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73"/>
        <w:gridCol w:w="1933"/>
        <w:gridCol w:w="3253"/>
        <w:gridCol w:w="3173"/>
      </w:tblGrid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лемедицины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мобильной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3582320 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173"/>
        <w:gridCol w:w="2393"/>
        <w:gridCol w:w="2293"/>
        <w:gridCol w:w="1973"/>
        <w:gridCol w:w="2053"/>
      </w:tblGrid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601145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439936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496437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467638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1577164 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439936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496437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467638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1577164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Государственная программа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Республики Казахстан на 2006-2010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573"/>
        <w:gridCol w:w="1893"/>
        <w:gridCol w:w="2773"/>
        <w:gridCol w:w="227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(Алматы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Бишкек)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14302688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Актау-Атырау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41170222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Боровое-Кокшетау-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Российс-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Федерации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13017150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Федерации-Уральск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-Актобе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12624741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дорожной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Западном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48887443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Карабутак-Ир-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гиз-граница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9405869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Омск-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Павлодар-Майкап-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47301504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Астана-Костанай-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Челябинск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29674342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1604082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Российс-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Федерации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Щучинск"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47915941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-Аральск-Кы-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зылорда-Тур-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кестан-Шымкент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38392936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Хоргос-Алматы-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Кордай-Тараз-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"Кордай-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Тараз-Шымкент-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Узбекистана"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76769174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Таскескен - Бахты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(граница КНР)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10285000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Аксай-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Чунджа-Кольжат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Алматы-Астана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1999-2006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22618071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Ушарал - Достык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2002-2006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4281014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моста через реку Кигач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1974800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отрасли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147082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993"/>
        <w:gridCol w:w="2113"/>
        <w:gridCol w:w="1873"/>
        <w:gridCol w:w="2413"/>
        <w:gridCol w:w="2213"/>
      </w:tblGrid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13069039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1233649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537001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8269230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10067194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1055294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21241503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73937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3330834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8612379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8627146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3997595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45426976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3460467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1720799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1233919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3451151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136355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4080890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7694301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10884259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24505699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13198315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9823491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292536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1443523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160559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6008078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6997757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12497758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22412348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184238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6600000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25608698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5702531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6302532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64764111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6801000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21987091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630980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462111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117799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1474800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48972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51910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44328938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52860308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56097668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161983510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Государственная программа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"электронного правительства"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 2005-2007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780"/>
        <w:gridCol w:w="1970"/>
        <w:gridCol w:w="3094"/>
        <w:gridCol w:w="3573"/>
      </w:tblGrid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гоплательщи-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налогооб-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ложения"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710369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"ИНИС РК"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7286252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закупкам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328484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моженной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"ТАИС"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1165894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таможня"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данных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2199084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1784864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органов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1888142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компе-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тенции "эле-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ва"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134000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общедос-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тупных 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новам взаимо-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вом"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665007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"Goverment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 Goverment", "Goverment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 Consumer"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2190100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чей национа-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"элек-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тронного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вительства"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370760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услуг"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229993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15942633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2378900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477212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033"/>
        <w:gridCol w:w="2433"/>
        <w:gridCol w:w="2553"/>
        <w:gridCol w:w="1933"/>
        <w:gridCol w:w="185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551369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5312131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989866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984255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184356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84959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59169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737582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118552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309760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1079782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612213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507089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1436043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348821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772925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415217  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270760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94993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1304742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14637891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1454900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407212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6607411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20553241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Государственная программа "Развитие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космической деятельности в Республике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653"/>
        <w:gridCol w:w="2093"/>
        <w:gridCol w:w="2933"/>
        <w:gridCol w:w="323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космодроме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"Байтерек"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27865400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авиационного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ракетно-кос-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"Ишим"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18404422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933"/>
        <w:gridCol w:w="2313"/>
        <w:gridCol w:w="2313"/>
        <w:gridCol w:w="2133"/>
        <w:gridCol w:w="207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6585000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5994400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11842000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16904422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2232600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9227000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29916022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3444000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 Стратегия индустриально-инновационного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развития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2003-2015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673"/>
        <w:gridCol w:w="1933"/>
        <w:gridCol w:w="2893"/>
        <w:gridCol w:w="327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центра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8495336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лизинга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и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швейной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"текстильная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ть" через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"Банк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Казахста-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на"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213"/>
        <w:gridCol w:w="2493"/>
        <w:gridCol w:w="2293"/>
        <w:gridCol w:w="2113"/>
        <w:gridCol w:w="20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4886810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3008526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5680000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4886810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3008526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Государственная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социально-экономического развития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2006-2010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653"/>
        <w:gridCol w:w="2353"/>
        <w:gridCol w:w="2893"/>
        <w:gridCol w:w="283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международно-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1998-2006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36635480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вело-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трека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Дома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31007640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киноконцерт-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6272500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Дворца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Согласия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9684200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(левый берег)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5107631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крытого гара-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легковых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томобилей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на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берегу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Ишим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646400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633"/>
        <w:gridCol w:w="2373"/>
        <w:gridCol w:w="2093"/>
        <w:gridCol w:w="2133"/>
        <w:gridCol w:w="18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36082658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552822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7194666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14612974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3272500  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2402500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4897500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2384200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2107631  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422678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201672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20267666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21306477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3272500   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Государственная 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города Алматы на 2003-2010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673"/>
        <w:gridCol w:w="2133"/>
        <w:gridCol w:w="3513"/>
        <w:gridCol w:w="34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комплекса зданий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казенно-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"Центра-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льная научная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спорте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1643010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213"/>
        <w:gridCol w:w="2753"/>
        <w:gridCol w:w="2513"/>
        <w:gridCol w:w="1993"/>
        <w:gridCol w:w="20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126638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341681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341681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700320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942690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1284371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341681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Государственная 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физической культуры и спорта на 2006-2008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673"/>
        <w:gridCol w:w="2133"/>
        <w:gridCol w:w="3513"/>
        <w:gridCol w:w="34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5311236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лыжной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3565397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213"/>
        <w:gridCol w:w="2753"/>
        <w:gridCol w:w="2513"/>
        <w:gridCol w:w="1993"/>
        <w:gridCol w:w="20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2204036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3107200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153760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911637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5607200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911637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Отраслевая программа "Питьевые воды"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713"/>
        <w:gridCol w:w="1973"/>
        <w:gridCol w:w="3713"/>
        <w:gridCol w:w="30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7382127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(Новоказалин-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ска)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1013046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1130555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ветки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к 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шетаускому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670695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Коскулак-Тас-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шагыл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Кояндинский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групповой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допровод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курмагазинс-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344331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Бельагачского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748918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Северной 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Каменского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126426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второй нитки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Ток-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рау-Балхаш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ГНС до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щадки 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вуаров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отметке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1982211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Арало-Сарыбу-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лакского 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ппового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(IV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аулах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Актан батыр,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Жанкожа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тыр, Бекарыс-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би, Май-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даколь, Тук-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тибаева 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459535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Арало-Сарыбу-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лакского 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ппового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допровода (V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2262500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Октябрьского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864600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Бекет-1.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Жансеит,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такшыл с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ключением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водоводу 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186584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очере-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дь) в Северо-Казахстанской 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1042408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Ишимского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очере-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дь) в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652641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Тасты-Шуйско-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299438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водопровода Шардаринского района Южно-Казахстанской 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(сегментация)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Дарбазинского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523567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Кентау-Тур-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1415068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873"/>
        <w:gridCol w:w="2293"/>
        <w:gridCol w:w="2433"/>
        <w:gridCol w:w="2573"/>
        <w:gridCol w:w="2233"/>
      </w:tblGrid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350516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718661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2227321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2347400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1738229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676020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337026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793529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337026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120695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334331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398918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126426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841106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791105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201718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257817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575000 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709500  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363300  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297300  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93839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92745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628300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414108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532341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139644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154032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263597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1181107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233961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4577414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5723274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4956500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3547729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Программа по комплексному решению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Приаралья на 2004-2006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773"/>
        <w:gridCol w:w="2113"/>
        <w:gridCol w:w="3433"/>
        <w:gridCol w:w="317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96 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северной 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11036169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санитария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 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моря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2002-2006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2109646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притока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узек с голов-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сбросным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093"/>
        <w:gridCol w:w="2693"/>
        <w:gridCol w:w="2413"/>
        <w:gridCol w:w="2033"/>
        <w:gridCol w:w="221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9020830 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1477364  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537975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1663410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446236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2123600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747975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Программа "Жасыл ел" на 2005-2007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773"/>
        <w:gridCol w:w="2233"/>
        <w:gridCol w:w="3393"/>
        <w:gridCol w:w="297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99 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уве-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личение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систости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8230800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113"/>
        <w:gridCol w:w="2133"/>
        <w:gridCol w:w="2213"/>
        <w:gridCol w:w="2293"/>
        <w:gridCol w:w="243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1514332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1051600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5610622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54246 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1514332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1051600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5610622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Программа развития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гражданской авиации на 2006-2008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53"/>
        <w:gridCol w:w="2493"/>
        <w:gridCol w:w="3313"/>
        <w:gridCol w:w="25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тобе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6323041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аэропорта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1112965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5400745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713"/>
        <w:gridCol w:w="2673"/>
        <w:gridCol w:w="2253"/>
        <w:gridCol w:w="2253"/>
        <w:gridCol w:w="18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3114975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1695066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1112965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3100745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4925965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4795811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Государственная программа освоения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казахстанского сектора Каспийского моря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633"/>
        <w:gridCol w:w="2113"/>
        <w:gridCol w:w="3333"/>
        <w:gridCol w:w="28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в 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заливе 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гистауской области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321380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313"/>
        <w:gridCol w:w="2733"/>
        <w:gridCol w:w="2493"/>
        <w:gridCol w:w="2053"/>
        <w:gridCol w:w="21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160690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160690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 Отраслевая программа "Развитие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службы Республики Казахстан на 2004-2006 годы"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833"/>
        <w:gridCol w:w="2313"/>
        <w:gridCol w:w="3493"/>
        <w:gridCol w:w="22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постов,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контроль-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но-пропускных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пунктов, объектов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моженной инф-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раструктуры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4123364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единых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пускных 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на желез-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нодорожных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10254051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999999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873"/>
        <w:gridCol w:w="2113"/>
        <w:gridCol w:w="2453"/>
        <w:gridCol w:w="2273"/>
        <w:gridCol w:w="22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2473184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1072968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577212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1041849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774866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1372949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547554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6516833  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375086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624913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2222920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2575074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547554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6516833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Программа развития государственной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обеспечения единства измерений на 2004-2006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693"/>
        <w:gridCol w:w="1993"/>
        <w:gridCol w:w="3713"/>
        <w:gridCol w:w="25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2141683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913"/>
        <w:gridCol w:w="2473"/>
        <w:gridCol w:w="2293"/>
        <w:gridCol w:w="2093"/>
        <w:gridCol w:w="193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1442490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699193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699193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Программа по комплексному решению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бывшего Семипалатинского испытательного полигона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на 2005-2007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713"/>
        <w:gridCol w:w="1773"/>
        <w:gridCol w:w="3633"/>
        <w:gridCol w:w="27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реак-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Токамак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3651678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873"/>
        <w:gridCol w:w="2453"/>
        <w:gridCol w:w="2373"/>
        <w:gridCol w:w="2053"/>
        <w:gridCol w:w="20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1776899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1072970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512929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288880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1072970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512929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288880 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Программа дальнейшего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уголовно-исполнительной системы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 2004-2006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653"/>
        <w:gridCol w:w="2193"/>
        <w:gridCol w:w="3453"/>
        <w:gridCol w:w="25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ЛА-155/12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строгого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жима на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Заречный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1729320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РУ-170/3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строгого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жима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Запа-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Уральске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1173090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наркологичес-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и 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стеновых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терилов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режима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1208150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корпу-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N 822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 ОАО "Хим-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пром"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особого режи-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на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Павлодарской области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3860000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733"/>
        <w:gridCol w:w="2633"/>
        <w:gridCol w:w="2453"/>
        <w:gridCol w:w="1873"/>
        <w:gridCol w:w="21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915250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814070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30570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571260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571260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1044000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164150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383700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1960780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2103760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Программа профилактики правонарушений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 борьбы с преступностью на 2005-2006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73"/>
        <w:gridCol w:w="2493"/>
        <w:gridCol w:w="3153"/>
        <w:gridCol w:w="26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проект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(фаза 3)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7950549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в городе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3859604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("Пристройка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учебному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корпусу"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"59-квартир-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жилой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дом")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529676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893"/>
        <w:gridCol w:w="2333"/>
        <w:gridCol w:w="2293"/>
        <w:gridCol w:w="2313"/>
        <w:gridCol w:w="20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2000881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2852538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1270130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1714802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1714802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257538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254838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2258419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3507376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2984932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1714802 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 Государственная программа предупреждения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ликвидации чрезвычайных ситуаций на 2006-2015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833"/>
        <w:gridCol w:w="2753"/>
        <w:gridCol w:w="2633"/>
        <w:gridCol w:w="25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паводковыми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водами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10583400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пожарного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 6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мобилей в 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760100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993"/>
        <w:gridCol w:w="2193"/>
        <w:gridCol w:w="2273"/>
        <w:gridCol w:w="2013"/>
        <w:gridCol w:w="227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819900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5563500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380100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4580000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5563500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Программа силовых органов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813"/>
        <w:gridCol w:w="2053"/>
        <w:gridCol w:w="3173"/>
        <w:gridCol w:w="29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типового военного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родка с жилым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войск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ганде,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кенте, 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154296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центра по горной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ренних войск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  городе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центра боевой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зданий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РК по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 диплома-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1453803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ПСН "Сункар"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393508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на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в городе Астане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575290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военного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родка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Актау 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4531058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военного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родка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"Юг"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2719420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военного 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аэродро-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военного 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аэродро-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Манги-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830315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отдельной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диолокацион-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роты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220827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1518562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333"/>
        <w:gridCol w:w="2353"/>
        <w:gridCol w:w="2133"/>
        <w:gridCol w:w="1953"/>
        <w:gridCol w:w="21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699103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196754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196754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420925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154365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2325924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2205134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517202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902218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257971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1576880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1679957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380315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123893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86934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937462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3988287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3531334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5236068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1983037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Программа по борьбе с опустыниванием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Республике Казахстан на 2005-2015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3273"/>
        <w:gridCol w:w="2593"/>
        <w:gridCol w:w="23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лежных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902362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213"/>
        <w:gridCol w:w="2153"/>
        <w:gridCol w:w="2213"/>
        <w:gridCol w:w="2173"/>
        <w:gridCol w:w="21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291776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201964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172328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174533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61761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201964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172328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174533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61761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Программа развития промышленности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материалов, изделий и конструкций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Казахстан на 2005-2014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3473"/>
        <w:gridCol w:w="2313"/>
        <w:gridCol w:w="24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146820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033"/>
        <w:gridCol w:w="2373"/>
        <w:gridCol w:w="2413"/>
        <w:gridCol w:w="2133"/>
        <w:gridCol w:w="19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49820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47000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49820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Программа развития национальных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стандартизации и сертификации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на 2004-2006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3033"/>
        <w:gridCol w:w="2893"/>
        <w:gridCol w:w="23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82774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033"/>
        <w:gridCol w:w="2073"/>
        <w:gridCol w:w="2493"/>
        <w:gridCol w:w="2433"/>
        <w:gridCol w:w="191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27560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29214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Научно-техническая программа "Разработка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внедрение в производство оригинальных фитопрепаратов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для развития фармацевтической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Республики Казахстан" на 2002-2006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3153"/>
        <w:gridCol w:w="2893"/>
        <w:gridCol w:w="22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793"/>
        <w:gridCol w:w="2333"/>
        <w:gridCol w:w="2353"/>
        <w:gridCol w:w="2213"/>
        <w:gridCol w:w="22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144095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144095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 Научно-техническая программа "Научно-техническое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обеспечение мониторинга и генетическое картирование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возбудителей опасных инфекций растений и животных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биобезопасности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на 2004-2006 годы"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2873"/>
        <w:gridCol w:w="2913"/>
        <w:gridCol w:w="20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813"/>
        <w:gridCol w:w="2313"/>
        <w:gridCol w:w="2113"/>
        <w:gridCol w:w="2213"/>
        <w:gridCol w:w="20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79856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79856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Научно-техническая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"Развитие атомной энергетики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на 2004-2008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833"/>
        <w:gridCol w:w="1933"/>
        <w:gridCol w:w="3253"/>
        <w:gridCol w:w="27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173"/>
        <w:gridCol w:w="2173"/>
        <w:gridCol w:w="2473"/>
        <w:gridCol w:w="2273"/>
        <w:gridCol w:w="16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580940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615796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652744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580940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615796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652744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Научно-техническая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"Научно-техническое обеспечение устойчивого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функционирования и стратегических приоритетов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развития горно-металлургического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на 2004-2006 годы"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3133"/>
        <w:gridCol w:w="2533"/>
        <w:gridCol w:w="24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933"/>
        <w:gridCol w:w="2393"/>
        <w:gridCol w:w="2453"/>
        <w:gridCol w:w="1673"/>
        <w:gridCol w:w="23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220000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Научно-техническая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"Разработка новых противоинфекционных 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2004-2007 годы"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2593"/>
        <w:gridCol w:w="3233"/>
        <w:gridCol w:w="23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813"/>
        <w:gridCol w:w="2353"/>
        <w:gridCol w:w="2333"/>
        <w:gridCol w:w="2093"/>
        <w:gridCol w:w="22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577000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578900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 Государственная программа "Культурное наследие"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2093"/>
        <w:gridCol w:w="2753"/>
        <w:gridCol w:w="33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193"/>
        <w:gridCol w:w="2393"/>
        <w:gridCol w:w="2013"/>
        <w:gridCol w:w="2313"/>
        <w:gridCol w:w="21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174204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174204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Программа "Возрождение древнего Отрара"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на 2005-2009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2093"/>
        <w:gridCol w:w="2753"/>
        <w:gridCol w:w="33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38810  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193"/>
        <w:gridCol w:w="2393"/>
        <w:gridCol w:w="2013"/>
        <w:gridCol w:w="2313"/>
        <w:gridCol w:w="21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14310  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13500  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14310  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 Программа "Охрана окружающей среды на 2005-2007 годы"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2093"/>
        <w:gridCol w:w="2753"/>
        <w:gridCol w:w="33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1644150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мете-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193"/>
        <w:gridCol w:w="2393"/>
        <w:gridCol w:w="2013"/>
        <w:gridCol w:w="2313"/>
        <w:gridCol w:w="21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81767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120674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787934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268089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385686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225674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1487934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1468089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691686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Программа развития государственной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статистики и специальных учетов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    на 2005-2007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2093"/>
        <w:gridCol w:w="2753"/>
        <w:gridCol w:w="33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по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вовой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тике и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циальным 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Генераль-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прокура-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2002-2008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1899700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193"/>
        <w:gridCol w:w="2393"/>
        <w:gridCol w:w="2013"/>
        <w:gridCol w:w="2313"/>
        <w:gridCol w:w="21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510248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777567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499340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112545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777567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499340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112545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Программа по комплексному решению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Приаралья на 2004-2006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93"/>
        <w:gridCol w:w="2093"/>
        <w:gridCol w:w="2753"/>
        <w:gridCol w:w="33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канализа-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ционно-насос-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станция-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1 и 12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955731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193"/>
        <w:gridCol w:w="2393"/>
        <w:gridCol w:w="2013"/>
        <w:gridCol w:w="2313"/>
        <w:gridCol w:w="21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755731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755731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Вне программ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864"/>
        <w:gridCol w:w="2353"/>
        <w:gridCol w:w="3223"/>
        <w:gridCol w:w="3016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этап)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7643891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этап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"Постпривати-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9087228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вышение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курентоспосо-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бности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9146737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тений и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вотных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5509159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канала Аса-Талас,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84150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левой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Уюкской 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81330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ЛМК 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ПК 137+12 по ПК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130708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Шидертинского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канала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150030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магистра-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канала с ПК 8 по 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(I-очере-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дь) в Ордаба-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синском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оне 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135060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узла "Косди-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ирмен" на реке Бадам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185055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7111001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бассей-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 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Ишим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8042103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лектора (ГКС)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Акдалинского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массива 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Балхаш-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209220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сейсмоустой-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чивости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тины Терс-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Ащибулакского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588570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насос-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станций N 7 (3-й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агрегат), 11 (1), 12(3), 15(4), 18(3),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19(1), 22(3)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"Канала имени Каныша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931110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обводного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досбросного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плоти-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Жеркуарс-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172926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Освоение III  и IV очереди Кызылкумского массива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18600000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фа-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культета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захского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агротехни-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С Сейфул-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660068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428609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6690021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3738457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движимости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13989125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характе-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1721090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семейного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щежития на 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ученых-хра-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нителей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201874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области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информации 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634677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Национального 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4176152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руженных сил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2002-2010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8515015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военной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иной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24330698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ронного 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рактера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125346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оборонно-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14571012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Фундаменталь-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кладные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19297639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области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430905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и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дание 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сийских учебников и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школ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1312025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85761176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8475719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раны окружаю-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среды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939162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134360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1743892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313700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стерства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и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демографии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99301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труда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209819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Казна-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чейства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стерства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нансов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1996-2007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3896314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стерства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нансов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2000-2007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1300291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35313423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247544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Л.Н.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Гумилева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ускори-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тяжелых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2345480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ядер-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биофизики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6936122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гео-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и испо-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280358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характе-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378871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489034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изолятора 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даре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444500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(АФП)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892766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службы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специалистов центральных аппаратов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органов, содержащихся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93321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77797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области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381778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 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мельными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сурсами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129746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по чрез-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вычайным 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туациям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717666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чрез-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вычайных 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туаций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286830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и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лизация вра-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чей за рубе-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25262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по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 на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338435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томатизирова-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2003-2010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908100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мониторин-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монополистов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311015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но-аналити-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2002-2005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429818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353"/>
        <w:gridCol w:w="2253"/>
        <w:gridCol w:w="2373"/>
        <w:gridCol w:w="2073"/>
        <w:gridCol w:w="20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7488059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155832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49747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975487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3110328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3017973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1933693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806484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2490529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3848376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1914734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200270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243612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3050589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2014688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75330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76903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92470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57560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165505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2123240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2421243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2566518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684501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459853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3079730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3099454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718565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190236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465230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404322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481577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45211 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28926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316068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329441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91968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2185435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2197359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2307227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994574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1310953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1432930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12122088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1867037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456270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1097280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26460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28048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87874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51796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282952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299929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187000  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1300000  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2689152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1812514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705211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4000210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7947846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7991635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8391217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125346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4249007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5016455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5305550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4516920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6573273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8207446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121054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150413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159438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412120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436847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463058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25817638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29486459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30457079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2768230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2812019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2895470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312700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331462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42204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44736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329180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664712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263700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60541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72465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76813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2583671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677449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635194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922291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10617223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11962200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12734000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1727640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617840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2869984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3816138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88063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98948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119007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126148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133716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155126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162882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171026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283193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297353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29313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32936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24437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120873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126653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134252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43071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227650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239032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250984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90096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101232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288435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101952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334689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387417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206615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330458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99360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79302359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100521246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104260452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26013534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ПЕРЕЧЕНЬ ПРИОРИТЕТНЫХ МЕСТНЫХ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ИНВЕСТИЦИОННЫХ ПРОЕКТОВ (ПРОГРАММ), ФИНАНСИРУЕМЫХ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ЗА СЧЕТ ЦЕЛЕВЫХ ТРАНСФЕРТОВ НА РАЗВИТИЕ И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ИЗ РЕСПУБЛИКАНСКОГО БЮДЖЕТА, НА 2006-2008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73"/>
        <w:gridCol w:w="3293"/>
        <w:gridCol w:w="3093"/>
        <w:gridCol w:w="25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3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4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 Государственная программа развития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 Республике Казахстан на 2005-2010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713"/>
        <w:gridCol w:w="3253"/>
        <w:gridCol w:w="3073"/>
        <w:gridCol w:w="253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на 1200 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573200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на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 Есиль-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406793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на 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рудованием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Хром-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зыл-жар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Актобе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Пристройка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Кульсары 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лыойского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750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621890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мест с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городе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горск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лодный ключ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1176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левобереж-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части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Семипа-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латинск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лексной заст-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ройки по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 би города Тараз Жамбылской 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624420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 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91320 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Строительствошколы на 1296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810800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7-м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278430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1176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Бал-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хаше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628030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танае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514580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начальной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24а на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Алтынсари-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для 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260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"школа-детс-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сад"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Байко-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Фараби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орде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392540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95850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1078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даре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800800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Строительствошколы с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Строительствошколы с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захским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оздорови-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лексом в 19-м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835870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с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со 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 корпу-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Мамлютка Мам-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420700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"Нур-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360889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"Азат"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378450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"Кайтпас-1"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278840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"Кайнарбулак"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349380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"Жай-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"Шаны-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рак-1"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741536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"Тау-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гуль"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627518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Оренбургской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1148281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мест, 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берег, южнее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N№19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841730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"Промыш-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420505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713398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на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Джангильдина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706440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231640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Шал-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Хром-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Шамалган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333400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165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"Лес-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165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"Гео-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лог-2"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"Карасу"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242240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да-яслей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7-м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444960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Карка-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(улица В.Рей)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130670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160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Алтын-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сарина Камыс-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123470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330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с бассейном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беды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357120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сада-яслей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133240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да-яслей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"Нурсат"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города Алматы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706440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113"/>
        <w:gridCol w:w="2533"/>
        <w:gridCol w:w="2493"/>
        <w:gridCol w:w="2313"/>
        <w:gridCol w:w="203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 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/>
          <w:i w:val="false"/>
          <w:color w:val="000000"/>
          <w:sz w:val="28"/>
        </w:rPr>
        <w:t xml:space="preserve">     Государственная программа развития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       в Республике Казахстан на 2005-2010 годы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113"/>
        <w:gridCol w:w="2553"/>
        <w:gridCol w:w="2473"/>
        <w:gridCol w:w="2313"/>
        <w:gridCol w:w="20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186793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117850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39320 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231890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224420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560800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178430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243030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214580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474418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110582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172540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95850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425870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235319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278450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178840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80837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158254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110289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341536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427518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1111881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789330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356449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356449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352966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352965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131640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142240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189840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65120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130670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123470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142240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107760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157120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97720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105480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257600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207806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7218432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4709414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4000000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6146452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 Государственная программа реформирования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развития здравоохранения на 2005-2010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673"/>
        <w:gridCol w:w="2253"/>
        <w:gridCol w:w="2933"/>
        <w:gridCol w:w="37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на 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К.Кур-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манбаева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Кокше-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216450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дильного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перина-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центра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175230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Талды-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919760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онкодиспансе-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897200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тинске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673300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терапии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онкологи-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 дис-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пансере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Усть-Ка-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1457990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коек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Шу Шуй-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472260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1325600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коек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Шахтин-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584570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30 коек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Приозер-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335600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Балхаш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806360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больницы на 30 коек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Каражал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201590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коек в городе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331280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детско-под-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"Об-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ластной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беркулезный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танае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с женс-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тацией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Байконыр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480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Экибастузе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517550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842300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210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даре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сещений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2223740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корпуса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ну,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на 150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щений, Юго-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Восток)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756055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ну,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по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Грязнова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Колхозная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Репина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902500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смену, 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поликли-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Оренбург-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(в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оне Агрого-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родка)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924542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смену, 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поликли-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левобережье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902500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013"/>
        <w:gridCol w:w="2253"/>
        <w:gridCol w:w="2613"/>
        <w:gridCol w:w="2133"/>
        <w:gridCol w:w="2293"/>
      </w:tblGrid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116450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125230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522980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396780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407200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573300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332990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142260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265600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484570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806360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101590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181280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150350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269650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1070000 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367550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654000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280740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591770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361390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780040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2066500 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422670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333385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502500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484283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5687185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5652083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2650000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7852400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Государственная 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сельских территорий на 2004-2010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773"/>
        <w:gridCol w:w="2433"/>
        <w:gridCol w:w="3173"/>
        <w:gridCol w:w="29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межрайонной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Есиль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межрайонной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Малиновка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Малиновка 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линоградского 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809260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Байганинской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Байганин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 Уилского района Актюбинской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детской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дневным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ционаром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и детской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лочной кухней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Шал-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 Шалкарс-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Баканас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40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Кеген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ымбекского района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297430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Жансу-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гурова Аксус-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297430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Каскелен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297430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дома на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Жаркент 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акушерского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100 коек в 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645930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Кульса-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Жылыойско-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Аккистау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Кзылкогинско-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Атырауской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389350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Сарытогай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районе Атырауской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родильного дома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723495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Акжар 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Урджар 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ральной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больни-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496294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Чапаево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310480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Дарьинское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308380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Джан-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 Джанга-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773590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Кулан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им. Рыс-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кулова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217270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Мойынкум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Мойынкумского района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304450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Сарыке-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Байзакс-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453400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Кордай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335300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Мерке 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Таласско-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Б.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мыш-улы Жуа-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217270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корпуса 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дильного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на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 Тала-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Осакаровка 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599840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Каркаралинс-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посещений в  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650740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Ботака-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Бухар-Жы-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Жанакорганс-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820320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599150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льске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гине-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Жала-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 Жалагашс-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361820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459680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поселке Зато-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больске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538590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Жетыбай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Манги-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Форт-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Манги-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336900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больнице 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тышского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на 30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 в селе 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тышск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340170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Качиры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чирского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339960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линикой на 100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250270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с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лаево района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Жумаба-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448904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Саумал-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Айыртау-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320300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855150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с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ишимский района имени Г.Мусрепова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390300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коек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418800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родильного дома на 40 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Шолаккорган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370360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Шардара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городе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 Сарыага-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737800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80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имени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598340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Арысь Арыс-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678070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 Толе-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бийского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1826800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Шаульдер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320320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Шаян 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льницы 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Темирла-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Ордаба-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897020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проекта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Жеты-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сае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644480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466170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Когам Енбек-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шильдерского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123112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  школы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Малтабар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Копинской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Кенесту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Тажина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Монке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Баскудукской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270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Тымабу-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 Айтекеби-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 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Кобда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142720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Кызылжулдызс-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Аралтобе 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Коргантузской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270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Байкадам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152170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Карашатауской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Кумку-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 Айтекеби-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Шубарши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Кенкиякской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504 места в селе Кенки-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 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Алгабас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440085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Ерменсай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Байсерке 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Косуно-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на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Айтей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Алматинс-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Аралтобе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Сарытобе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Каргалы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Алматинс-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Габдул-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Карасай-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гуловой на 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Октябрь Карасайского района Алматинской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250 мест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Шарипова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Доссор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Валиха-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Индер-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601890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Энгель-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Атырауской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482980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Редут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Гоголя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Кудряшевском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руге Курман-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газинского района Атырауской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353860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Бирлик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Тайма-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Жумыскер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Кошкар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Сланова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Тайсоган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Тайма-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Талгарьян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Шахато-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на 424 места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Макат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Хайрузовка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Ушбиик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Бестерек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362850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Семиярка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Бескарагайс-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Акши 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гозского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Теректы-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 Курчум-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Бороду-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Ж.Жаба-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ева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 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гозского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170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Шымбулак Жуа-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844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281070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Акбакай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502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бакай Мойын-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Шуйского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новой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Б.Мо-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мышулы Жуа-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285500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Шоптыкуль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302940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Трекино 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256570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жаикского района Запад-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281569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 Джан-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680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"Вод-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ник"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Затобольск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563860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округе Фурма-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  249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454800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Жаксыкылыш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367540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ретам Кармак-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179847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568860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Шиелий-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331990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Бесарык 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216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148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47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Шиели Шие-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лийского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Жала-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Сулу-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тобе Шиелийс-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240723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Уштаган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стройкой на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Сайотес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513279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Шидерты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зоны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Экибас-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туза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 Баян-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аульского района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дара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 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407880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на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болевших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беркулезом, в селе Шалдай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978100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с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спальным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пусом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Темирязевско-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663230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с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298945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387200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Сатбаева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Турмыс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Казата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Жолдасбе-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 Байди-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Арапова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Сатпае-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341840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 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 дала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1176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жилом 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сиве Новост-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ройка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Жанаауыл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257160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руге села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Жылысу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Сейфул-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 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Мырзашол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мест в селе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Касте-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ева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Мактараальс-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Мака-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таева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</w:tr>
      <w:tr>
        <w:trPr>
          <w:trHeight w:val="19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Макталы-5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Тындалы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Жантак-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Алтынса-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рина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117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Алимжа-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 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Макташи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Бекжа-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Нурлытан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Шугыла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Асыка-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Мактаара-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296230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Бекта-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Тегестик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Мусреповой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Навои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40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КазССР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Атакент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Кокарал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Торткуль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Жусансай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Юж-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Шубарсу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Юж-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557100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Омарова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Юж-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Тауке-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хана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Тореарык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дабасинского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Ибраги-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мова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Арысь Отрар-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194480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Мурат-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на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Костерек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рарского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Хусано-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на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173640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неполной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Оймаут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  53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Курба-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Колкент 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1 Мая на 812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Манкент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Фуркат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селе Карабулак Сайрамского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271365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на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Коммуна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Торай-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гырова на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Таскескен Сарыагашского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Токма-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гамбетова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Сиргели Сарыагашского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Сейфул-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 на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Жуантюбе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187830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Валиха-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Келтемашат 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Юж-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Рыску-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лова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стке ДСУ 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лькубаского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Урбулак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Алгабас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Юж-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Изатуллаева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Старый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Икан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Юж-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Ортак города 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374550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спального корпуса, учебного бло-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со спортзалом,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столовой, хозблоком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N 5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Шорнак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219930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49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Курсай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52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58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Кайтпас-2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56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48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Наурыз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55 на 250 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Турлан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72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Кайтпас-1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щадки 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борных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245999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селах Косты-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чево и Донс-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Жаркаинс-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98312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 Жаксын-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88383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Павловка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(Еркиншилик) Ерейментаус-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161286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Мартук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Уил Уил-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Кенкияк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186834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Ногайты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51709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Капшагай-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322955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Улкен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Балпык-Би 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селенных пун-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ктов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Илийский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он. Село 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серке (I и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ительства)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Камыс-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 Алаколь-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Талап-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очистные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93503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Георгиевка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617651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в 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Косагаш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Мадеинет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344427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Сагат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Куйган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аулов Косто-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бе, Енбек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Жамбыла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314258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группового 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Ынтымак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ауыла Аккум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118947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водозабор-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села 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назар Мойын-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58421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борных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62159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водозабор-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Кылышбай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40012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заборных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Шуйс-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46558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водочистной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36565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селе Мереке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селе Казта-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ловка Казта-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68808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водоотведения поселка Молодежный 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2004-2006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154845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районном центре села Аксу-Аюлы Шетского района 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169812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Жезды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Улытауского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49215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Новост-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ройка Бухар-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45845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руга Каркара-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58796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Желкуарского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523801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селка Торгай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Жангельдинс-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94432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Ишимского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Затобольского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148823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узла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рабалыкского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нозек Сырда-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161657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Торетам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сети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Шиели 34,4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Жиделинс-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376547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Кашир Качирс-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270773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Песчаное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225156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селенных пун-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ктах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ласти.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 Лебяжин-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14764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селенных пун-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ктах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ласти.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66755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селе Ленино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Щербакты Щер-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Северо-Ка-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142245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селенных пун-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ктов Уалиха-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"с.Актуесай-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с.Бидайыкс-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кое".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106642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Торткуль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 Сайрам-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136258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Арыс,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Шойманов,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мир, Когам,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Кокмардан,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74936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Алтын-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тобе Казыгур-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Бадам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90088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водопроводов в селе Балык-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и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Састобе Тюль-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сети в селе Сайрам Сайрамского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Арыс,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Шойманов,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мир, Когам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Кокмардан,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мардан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57852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253"/>
        <w:gridCol w:w="2173"/>
        <w:gridCol w:w="2333"/>
        <w:gridCol w:w="2073"/>
        <w:gridCol w:w="23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719260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276700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153120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332600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415430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189350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527750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56206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183706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483583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244910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446294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210480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208380 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683590 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127270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245300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217270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754460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219554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470766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299150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87817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174003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269680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160170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160620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467940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265580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113196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540324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170270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348904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240300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270900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484250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290300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250960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270360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260240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397560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318340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225183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823817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288070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1736800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240320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409220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28712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52080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69340 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52170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127665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155335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362460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257570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326249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155641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136585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277519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32081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94140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94320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181070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85500 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231569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483800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162705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292095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267540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79847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231990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140723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313279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137400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157496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942504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839470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293230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137200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80720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261120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247660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181868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375232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94480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107360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152103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119262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149885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137830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180340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149930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145999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57960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40352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88383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91286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65959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119641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96834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51709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182955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34735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93503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397651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214427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194258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48181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70766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58421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62159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40012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46558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36565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68808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119812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49215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58796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54324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223801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94432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148823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26877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134780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226547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73033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137740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14764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66755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106642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47454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88804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44936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90088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18747839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16532465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13802362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19392679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 Государственная программа развития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строительства в Республике Казахстан на 2005-2007 годы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33"/>
        <w:gridCol w:w="2393"/>
        <w:gridCol w:w="3013"/>
        <w:gridCol w:w="25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коммуникационных сетей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98460000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393"/>
        <w:gridCol w:w="2313"/>
        <w:gridCol w:w="2653"/>
        <w:gridCol w:w="1973"/>
        <w:gridCol w:w="17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54460000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48200000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42000000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 Государственная программа 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    развития города Астаны на 2006-2010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33"/>
        <w:gridCol w:w="2653"/>
        <w:gridCol w:w="3113"/>
        <w:gridCol w:w="30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главной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8830326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Инженерная защита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подтопления,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дренаж, пони-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11374880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5592400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Талдыколь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рекультива-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(1 и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2002-2010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69379000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проектируе-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мым и строя-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щимся жилым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9042609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кратко-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отдыха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жителей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Коянды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2229600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теннисного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корта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1424900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ливневой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19635722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и водоотведе-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43542130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Президентский парк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сети и 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первоочеред-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1474380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парка Арай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1479790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в новом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вном центре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6138460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улиц А. Иманова и Л. Гумилева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Манаса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N№13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N№12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участка прос-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пекта Манаса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N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улицы N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Бараева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4035000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12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2477618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проспекта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генбая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Валиха-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до путе-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гембая с 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цей 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10245500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улицы N 13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12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1182793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участка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23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нового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М-2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4753751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ТЭЦ-2, 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энергосетевых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Астаны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25175442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"Новая"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1686650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"Заречная"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1461226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"Степная"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1401365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"Жилая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1362155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453"/>
        <w:gridCol w:w="2033"/>
        <w:gridCol w:w="2473"/>
        <w:gridCol w:w="2253"/>
        <w:gridCol w:w="20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8130300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100273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4266607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1900086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8139530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46239470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2180110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1162500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2249999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2249999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200315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458800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1570485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924900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914228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1451300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2650000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11770194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4333581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2890790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6661139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5535472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24121148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74380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639900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824990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1914850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723610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971901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1505717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1182793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359108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690892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2805705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11566280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7942475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2166687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162450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1419426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416065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1292155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42262202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44696042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48181473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89447418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Государственная 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 города Алматы на 2003-2010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53"/>
        <w:gridCol w:w="1793"/>
        <w:gridCol w:w="2973"/>
        <w:gridCol w:w="29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Саина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6200394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очере-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 метрополи-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1988-2008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101286000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7621731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Бокейханова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4680000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Кудери-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в 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рорайонах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лой 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4267414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новой двух-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торной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35/6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за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торией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"Алма-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лы" с переустрой-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заходов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линий 35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кВ на новую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подстанцию»в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313"/>
        <w:gridCol w:w="2393"/>
        <w:gridCol w:w="2233"/>
        <w:gridCol w:w="2353"/>
        <w:gridCol w:w="20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5968021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232373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28194000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37092000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10000000 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4509887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3111844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826230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441184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462000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332000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21515444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26791844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38592000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Отраслевая программа "Питьевые воды"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33"/>
        <w:gridCol w:w="1833"/>
        <w:gridCol w:w="3333"/>
        <w:gridCol w:w="27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(II-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289940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очере-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дь)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Щучинск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563509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Есиль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404809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напорного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близлежащих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селенных пун-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ктов Алгинс-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станции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70192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редь 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заборных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и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Аягоз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359417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605540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111141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Каражал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319855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Сарани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поселка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154048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Казалинске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Айтеке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564921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Ащи-Тастинс-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магист-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довода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533068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модерниза-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Экибастуз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958312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Тайыншинс-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206275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149788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города 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615292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113"/>
        <w:gridCol w:w="2753"/>
        <w:gridCol w:w="2153"/>
        <w:gridCol w:w="2153"/>
        <w:gridCol w:w="21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209940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187500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89671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122831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243509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243809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31481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124519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70192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259417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286270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219270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46250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173605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74048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184921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318196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263068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458312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206275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315292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2120722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2795776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1370110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Программа "Охрана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2005-2007 годы"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53"/>
        <w:gridCol w:w="2153"/>
        <w:gridCol w:w="2973"/>
        <w:gridCol w:w="27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оружений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 Щу-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чинско-Боров-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курорт-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зоны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Семипа-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латинске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942360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Илек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2317150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953"/>
        <w:gridCol w:w="2373"/>
        <w:gridCol w:w="1913"/>
        <w:gridCol w:w="2193"/>
        <w:gridCol w:w="19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588900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1374100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406200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536160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1158575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1112575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995100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3068835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1112575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Программа по комплексному решению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Приаралья на 2004-2006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53"/>
        <w:gridCol w:w="1673"/>
        <w:gridCol w:w="2933"/>
        <w:gridCol w:w="33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очередь)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723629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53"/>
        <w:gridCol w:w="2033"/>
        <w:gridCol w:w="2273"/>
        <w:gridCol w:w="2313"/>
        <w:gridCol w:w="19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523629 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523629 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 Программа развития малых городов на 2004-2006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653"/>
        <w:gridCol w:w="1913"/>
        <w:gridCol w:w="3173"/>
        <w:gridCol w:w="27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винске Жарка-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Степняк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(1 -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автономных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этажных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отопления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многоэтажных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Шалка-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Актюбинс-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Курча-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 Восточ-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оптимизация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Карка-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ралинска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ровода с 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оптимиза-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тепловых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Жити-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головного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зервуара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тьевой 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водоп-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роводных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рукция 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ширение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стек-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лопластиковых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лодок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Кетик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5,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493"/>
        <w:gridCol w:w="2693"/>
        <w:gridCol w:w="2493"/>
        <w:gridCol w:w="1853"/>
        <w:gridCol w:w="16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527000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Программа развития города Семипалатинска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Восточно-Казахстанской области на 2006-2008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53"/>
        <w:gridCol w:w="1853"/>
        <w:gridCol w:w="3113"/>
        <w:gridCol w:w="28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и ТЭЦ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сохранившихся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схеме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лоснабжения,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канализацион-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дюкера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тинске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873"/>
        <w:gridCol w:w="2393"/>
        <w:gridCol w:w="2293"/>
        <w:gridCol w:w="2413"/>
        <w:gridCol w:w="20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418600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2518600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900000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 Программа реабилитации инвалидов на 2006-2008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53"/>
        <w:gridCol w:w="1853"/>
        <w:gridCol w:w="3113"/>
        <w:gridCol w:w="28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для вете-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ранов, 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лидов,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1974619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873"/>
        <w:gridCol w:w="2393"/>
        <w:gridCol w:w="2293"/>
        <w:gridCol w:w="2413"/>
        <w:gridCol w:w="20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474619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474619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Вне программ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53"/>
        <w:gridCol w:w="1953"/>
        <w:gridCol w:w="3173"/>
        <w:gridCol w:w="28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Иртыш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1997-2006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30321685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2099426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994487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893"/>
        <w:gridCol w:w="2373"/>
        <w:gridCol w:w="2513"/>
        <w:gridCol w:w="2213"/>
        <w:gridCol w:w="22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27791970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2529715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799426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394487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3329715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1193913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 БЮДЖЕТНЫЕ ИНВЕСТИЦИИ НА ФОРМИРОВАНИЕ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УВЕЛИЧЕНИЕ УСТАВНОГО КАПИТАЛА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тыс.тенге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2740"/>
        <w:gridCol w:w="1899"/>
        <w:gridCol w:w="2248"/>
        <w:gridCol w:w="2002"/>
        <w:gridCol w:w="3253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 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жилищного строительства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Республике Казахстан на 2005-2007 годы 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"Жилищный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сберегатель-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банк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захстана"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долговременной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устойчивости системы жилищ-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сбережений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течная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пания" 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  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9020000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тения прав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бований </w:t>
            </w:r>
          </w:p>
        </w:tc>
      </w:tr>
      <w:tr>
        <w:trPr>
          <w:trHeight w:val="144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3  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ипотечных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кредитов"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  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перво-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вз-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носа при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ретении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жилья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11900000 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14420000 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 Стратегия индустриально-инновационного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Республики Казахстан на 2003-2015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53"/>
        <w:gridCol w:w="1653"/>
        <w:gridCol w:w="2193"/>
        <w:gridCol w:w="1953"/>
        <w:gridCol w:w="31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10290000 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черней лизинго-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компании;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надлежащих 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раметров 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тования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устойчивос-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АО "Банк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стана"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пания: "Ин-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5892246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инвестиционной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"Национа-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фонд"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7116810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3303600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чурных фондов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инвестирование в зарубежные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венчурные фон-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нопарков;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23009056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22593600 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Программа по комплексному решению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бывшего Семипалатинского испытательного полигона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на 2005-2007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53"/>
        <w:gridCol w:w="1613"/>
        <w:gridCol w:w="2233"/>
        <w:gridCol w:w="1973"/>
        <w:gridCol w:w="3153"/>
      </w:tblGrid>
      <w:tr>
        <w:trPr>
          <w:trHeight w:val="16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нопарка "Парк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ядерных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нологий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Курчато-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273000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 Государственная программа развития и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малого предпринимательства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 2003-2005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53"/>
        <w:gridCol w:w="1613"/>
        <w:gridCol w:w="2213"/>
        <w:gridCol w:w="1953"/>
        <w:gridCol w:w="31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11542500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создавае-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микрокре-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дитных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на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 проектного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лизинга,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малых городах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финансовой поддержки сельского хозяйства"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микрокреди-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тование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основам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Фонда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12542500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12000000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Программа развития страхового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Республики Казахстан на 2004-2006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53"/>
        <w:gridCol w:w="1613"/>
        <w:gridCol w:w="2193"/>
        <w:gridCol w:w="1973"/>
        <w:gridCol w:w="31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ственная 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нуитетная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436200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500000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436200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Государственная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 "Развитие космической деятельности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Республике Казахстан"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53"/>
        <w:gridCol w:w="1613"/>
        <w:gridCol w:w="2193"/>
        <w:gridCol w:w="1973"/>
        <w:gridCol w:w="31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  "Нацио-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"Казкосмос"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для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циализированно-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бюро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Байконыр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электромаг-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нитной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633126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 для прожи-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633126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480000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почтово-сберегательной системы на 2005-2010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53"/>
        <w:gridCol w:w="1613"/>
        <w:gridCol w:w="2193"/>
        <w:gridCol w:w="1973"/>
        <w:gridCol w:w="31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"Казпочта"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1444709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почто-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в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и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родах,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ситемы магист-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перево-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зок,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почтово-сбере-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гательных услуг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900000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Вне программ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53"/>
        <w:gridCol w:w="1613"/>
        <w:gridCol w:w="2173"/>
        <w:gridCol w:w="2013"/>
        <w:gridCol w:w="31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"Хоргос"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АО "Между-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1387248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1315000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центр"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в 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"Аграрная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8941571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 создание 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10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риществ;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новых и 131 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дитных товари-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лизинг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хозтехники, технологическо-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спецтехники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онімдері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порациясы"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закуп,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работку и 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водческой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"Продово-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весенне-полевых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уборочных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тавного 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ТОО "Ак 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дай-Терминал";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работке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зернового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минала в 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Баку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зерновым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распискам"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расписок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межгосударст-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акций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нансовых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491551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289522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членских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совым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274661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вне программ: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13661551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39270754 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