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30df7" w14:textId="3d30d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внесении изменений и дополнений в распоряжение Президента Республики Казахстан
от 6 апреля 2005 года N 537"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марта 2006 года
N 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распоряжения Президента Республики Казахстан "О внесении изменений и дополнений в распоряжение Президента Республики Казахстан от 6 апреля 2005 года N 537".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РАСПОРЯЖЕНИЕ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распоряжение Президента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от 6 апреля 2005 года N 537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6 апреля 2005 года N 537 "О составе Республиканской бюджетной комиссии" (САПП Республики Казахстан, 2005 г., N 18, ст. 206)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Республиканской бюджетной комиссии, определенный указанным распоряжением: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Кармазину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Лену Магауяновну -         директора Департамента бюджетной политики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планирования  Министерства экономики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бюджетного планирования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Казахстан, секретарем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Кусаинова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Марата Апсеметовича -      вице-министра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Меркеля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Иогана Давидовича -        председателя Комитета по региональному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отраслевому развитию Сената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Палымбетова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Болата Абылкасымовича -    вице-министра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"Ахметов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Даниал Кенжетаевич -       Премьер-Министр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председатель"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"Масимов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Кажимханович -       Заместитель Премьер-Министра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заместитель председателя";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"Коржова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Наталья Артемовна -       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планирования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"Орынбаев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Турмаханович -       заведующий Отделом социально-экономического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анализа Администрации Президента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"Коржова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Наталья Артемовна -        Министр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"Орынбаев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Турмаханович -      заместитель Руководителя Администрации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Президента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Масимов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Кажимканович -      Помощник Президента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Комиссии: Есимова Ахметжана Смагуловича, Мынбаева Сауата Мухаметбаевича, Султанова Бахыта Турлыхановича, Айтекенова Кайрата Медыбаевича, Бурлакова Леонида Николаевича, Дунаева Армана Галиаскаровича, Исаева Батырхана Арысбековича.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