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9b7f" w14:textId="ae19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июля 2005 года N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2006 года N 144. Утратило силу постановлением Правительства Республики Казахстан от 29 ноября 2010 года N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июля 2005 года N 789 "О создании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Смаилова                     - вице-министра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Алихана Асхановича       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Кусаинова                    - вице-министра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Апсеметовича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"Измухамбетов                - первый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"Измухамбетов                -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 Салахатдинович 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Школьника Владимира Сергеевича, Абайдильдина Талгатбека Жамшитовича, Айтекенова Кайрата Мендыбаевича, Узбекова Гани Нурмухамедовича.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