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4be45" w14:textId="af4b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нормативов обеспечения персонала дипломатической службы жильем за границей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марта 2006 года N 165. Утратило силу постановлением Правительства Республики Казахстан от 29 июня 2022 года № 445.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29.06.2022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марта 2002 года "О дипломатической службе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нормативы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персонала дипломатической службы жильем за границей.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2006 года № 165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обеспечения персонала</w:t>
      </w:r>
      <w:r>
        <w:br/>
      </w:r>
      <w:r>
        <w:rPr>
          <w:rFonts w:ascii="Times New Roman"/>
          <w:b/>
          <w:i w:val="false"/>
          <w:color w:val="000000"/>
        </w:rPr>
        <w:t>дипломатической службы жильем за границей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Нормативы в редакции постановления Правительства РК от 02.12.2011 </w:t>
      </w:r>
      <w:r>
        <w:rPr>
          <w:rFonts w:ascii="Times New Roman"/>
          <w:b w:val="false"/>
          <w:i w:val="false"/>
          <w:color w:val="ff0000"/>
          <w:sz w:val="28"/>
        </w:rPr>
        <w:t>№ 1436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24.04.2014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пребывания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жилой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Австрийская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Арабская Республика Египет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Венгерская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Великая Социалистическая Народная Ливийская Арабская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Джамахирия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Израиль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Катар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Палестина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Греческая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Иорданское Хашимитское Королевство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Афганистан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Иран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Исламская Республика Пакистан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Китайская Народная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Бельгия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Испания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Нидерландов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Норвегия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Саудовская Аравия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Таиланд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Литовская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Монгольская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Объединенные Арабские Эмираты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Армения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Беларусь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Болгария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Грузия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Индонезия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Корея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Куба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Латвия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Молдова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Польша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Сингапур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Таджикистан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Узбекистан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Хорватия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Российская Федерация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Румыния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Соединенное Королевство Великобритании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Ирландии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Словацкая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Соединенные Штаты Америки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Султанат Оман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Турецкая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Бразилия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Республика Германия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Федерация Малайзия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Чешская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Швейцарская Конфедерация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Эстонская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Федеративная Демократическая Республика Эфиопия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Кувейт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Королевство Швеция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Мексиканские Соединенные Штаты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Социалистическая Республика Вьетнам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Южно-Африканская Республика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нормативы обеспечения персонала дипломатической службы жильем за границей не распространяются на чрезвычайных и полномочных послов Республики Казахстан, а также в случае размещения персонала дипломатической службы в дипломатических комплексах стран пребывания.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