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1de6" w14:textId="2d51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ставок роялти по твердым полезным ископаемым, включая золото, серебро, платину, другие драгоценные металлы и драгоценные камни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2006 года N 191. Утратило силу постановлением Правительства Республики Казахстан от 31 декабря 2008 года N 1332.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 пункта 4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297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от 12 июня 2001 года "О налогах и других обязательных платежах в бюджет" (Налоговый кодекс)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ставки роялти по твердым полезным ископаемым, включая золото, серебро, платину, другие драгоценные металлы и драгоценные камни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Правительства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2006 года N 191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Ставки роялти по твердым полезным ископаемым,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включая золото, серебро, платину, другие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драгоценные металлы и драгоценные камни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Роялти по твердым полезным ископаемым, включая золото, серебро, платину, другие драгоценные металлы и драгоценные камни определяются по следующим ставкам: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4993"/>
        <w:gridCol w:w="2213"/>
      </w:tblGrid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Полезные ископаемые: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роялти, %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Металлы: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Алюминий, железо, марганец, хром, титан, ванадий, магний, медь, свинец, цинк, никель, кобальт, олово, вольфрам, молибден, висмут, сурьма, ртуть, мышьяк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</w:tr>
      <w:tr>
        <w:trPr>
          <w:trHeight w:val="9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Литий, бериллий, ниобий, тантал, цирконий, иттрий, стронций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</w:tr>
      <w:tr>
        <w:trPr>
          <w:trHeight w:val="9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Серебро, золото, платина и платиноиды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
</w:t>
            </w:r>
          </w:p>
        </w:tc>
      </w:tr>
      <w:tr>
        <w:trPr>
          <w:trHeight w:val="9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рассеянные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Скандий, германий, рубидий, цезий, кадмий,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индий, талий, селен,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теллур, гафний, рений, осмий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
</w:t>
            </w:r>
          </w:p>
        </w:tc>
      </w:tr>
      <w:tr>
        <w:trPr>
          <w:trHeight w:val="9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Радий, торий, уран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Неметаллы: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каменный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бурый, горючие сланцы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Фосфориты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Борный ангидрит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Тальк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Флюориты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Воластонит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Шунгиты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Графит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Камнесамоцветное сырье: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Драгоценные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Алмаз, рубин, сапфир,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изумруд, гранат,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благородная шпинель,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эвклаз, топаз, аквамарин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
</w:t>
            </w:r>
          </w:p>
        </w:tc>
      </w:tr>
      <w:tr>
        <w:trPr>
          <w:trHeight w:val="9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Поделочные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Нефрит, лазурит,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радонит, чароит,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малахит, авантюрин,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агат, яшма, розовый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кварц, диоптаз, халцедон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  <w:tr>
        <w:trPr>
          <w:trHeight w:val="9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
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Алмаз, корунд, агат, яшма, серпентинит, цирконий, асбест, слюда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