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d330" w14:textId="da5d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состава Совета директоров акционерного общества "Банк Развития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2006 года N 229. Утратило силу постановлением Правительства РК от 20 сентября 2006 года N 885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3 апреля 2006 года N 229 утратило силу постановлением Правительства РК от 20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885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25 апреля 2001 года "О Банке Развития Казахстана"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кандидатуры Елемесова Аскара Раушановича - вице-министра финансов Республики Казахстан и Палымбетова Болата Абылкасымовича - вице-министра экономики и бюджетного планирования Республики Казахстан к избранию общим собранием акционеров акционерного общества "Банк Развития Казахстана" в состав его совета директоров.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22 ноября 2005 года N 1149 "О некоторых вопросах состава Совета директоров акционерного общества "Банк Развития Казахстана"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"Айтекенова Кайрата Медыбаевича - вице-министра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Узбекова Гани Нурмуханбетовича - вице-министра финансов Республики Казахстан;" исключить.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