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3259" w14:textId="0403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обеспечении гражданам государств-участников Содружества Независимых Государств доступа в общеобразовательные учреждения на условиях, предоставленных гражданам этих государств, а также о социальной защите обучающихся и педагогических работников общеобразовательных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2006 года N 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об обеспечении гражданам государств-участников Содружества Независимых Государств доступа в общеобразовательные учреждения на условиях, предоставленных гражданам этих государств, а также о социальной защите обучающихся и педагогических работников общеобразовательных учреждений, совершенное в городе Чолпон-Ате 16 апреля 2004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обеспечении гражданам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доступа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общеобразовательные учреждения на условиях,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предоставленных гражданам этих государств, а также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социальной защите обучающихся и педагогических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работников общеобразовательных учреждений  &lt;*&gt;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для Республики Казахстан 6 мая 2006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2006 г., N 4, ст. 33)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Официально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вступает в силу с даты получения депозитарием третьего уведомления о выполнении Сторонами внутригосударственных процедур, необходимых для его вступления в силу. Для Сторон, выполнивших внутригосударственные процедуры позднее, оно вступает в силу с даты сдачи соответствующих документов депозитарию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подписали: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сдали уведомления: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Республика Молдова          - депонировано 9 июня 2004 года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(о необходимости выполнения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   внутригосударственных процедур);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Российская Федерация        - депонировано 27 сентября 2004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    - депонировано 29 сентября 2004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 - депонировано 3 июня 2005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Азербайджанская Республика  - депонировано 9 ноября 2005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 - депонировано 24 ноября 2005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 - депонировано 6 мая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Соглашение вступило в силу 3 июня 2005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вступило в силу для государств: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Российская Федерация        - 3 июня 2005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Беларусь         - 3 июня 2005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Армения          - 3 июня 2005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Азербайджанская Республика  - 9 ноября 2005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Таджикистан      - 24 ноября 2005 года;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Республика Казахстан        - 6 мая 2006 года.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Государства-участники настоящего Соглашения в лице правительств,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сотрудничестве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от 15 мая 1992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по формированию единого (общего) образовательного пространства Содружества Независимых Государств от 17 января 1997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традиционные связи в области образования между государствами-участниками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необходимость взаимодействия в выработке единых подходов для предоставления гражданам Сторон равных прав на получение общего образования с гражданами Стороны, на территории которой осуществляется образование,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обеспечивают доступ в общеобразовательные учреждения гражданам Сторон для образования в пределах государственных образовательных стандартов на равных правах с гражданами Стороны, на территории которой осуществляется образование.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Порядок приема граждан Сторон в общеобразовательные учреждения, имеющие государственную аккредитацию и реализующие общеобразовательные программы, определяется законодательством Стороны, на территории которой осуществляется образование, настоящим Соглашением и уставами общеобразовательных учреждений.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приему в общеобразовательные учреждения граждан Сторон, постоянно проживающих на их территориях, по прямым договорам, а также по договорам между общеобразовательными учреждениями.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Обучение граждан Сторон в негосударственных общеобразовательных учреждениях, имеющих государственную аккредитацию и реализующих общеобразовательные программы, осуществляется на возмездной основе.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разработке и реализации мер для изучения государственного языка Стороны, на территории которой осуществляется образование.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период обучения в общеобразовательных учреждениях обеспечивают социальную защиту прав, охрану жизни и здоровья обучающихся, защиту их от всех форм дискриминации в соответствии с законодательством Стороны, на территории которой осуществляется образование.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разработке и реализации мер социальной защиты педагогических работников, работающих в общеобразовательных учреждениях другой Стороны, в соответствии с соглашениями, дополнительно заключаемыми между заинтересованными Сторонами.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Спорные вопросы, связанные с применением и толкованием настоящего Соглашения, разрешаются путем консультаций и переговоров между Сторонами.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депозитарием третьего уведомления о выполнении Сторонами внутригосударственных процедур, необходимых для его вступления в силу. Для Сторон, выполнивших внутригосударственные процедуры позднее, оно вступает в силу с даты сдачи соответствующих документов депозитарию.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открыто для присоединения других государств, признающих его положения, путем передачи депозитарию документов о таком присоединении.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вноситься изменения и дополнения, которые оформляются Протоколом, являющимся неотъемлемой частью Соглашения и вступающим в силу в соответствии с порядком, установленным статьей 10 настоящего Соглашения.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действует в течение пяти лет с даты его вступления в силу и будет автоматически продлеваться на последующие пятилетние периоды, если Стороны не примут иного решения.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Любая Сторона может выйти из настоящего Соглашения, направив письменное уведомление об этом депозитарию не позднее чем за 6 месяцев до даты выхода.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Чолпон-Ате 16 апреля 2004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       Республики Молдова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Армения             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Беларусь             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Грузии                           Туркменистана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 Республики Узбекистан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Кыргызской Республики            Украины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ОСОБОЕ МНЕНИЕ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об обеспечении гражданам государств-участников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Содружества Независимых Государств доступа в общеобразовательные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учреждения на условиях, предоставляемых гражданам этих государств,  </w:t>
      </w:r>
      <w:r>
        <w:br/>
      </w:r>
      <w:r>
        <w:rPr>
          <w:rFonts w:ascii="Times New Roman"/>
          <w:b/>
          <w:i w:val="false"/>
          <w:color w:val="000000"/>
        </w:rPr>
        <w:t xml:space="preserve">
а также о социальной защите обучающихся и педагогических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общеобразовательных учреждений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образования от 15 мая 1992 г. и Соглашения о сотрудничестве по формированию единого (общего) образовательного пространства Содружества Независимых Государств от 17 января 1997 г. будут иметь силу для Азербайджанской Республики по ее присоединении к первому документу и выполнении по обоим необходимых внутригосударственных процедур.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Азербайджанской Республики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Оговорка Грузии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проекту Соглашения об обеспечении гражданам государств-участников СНГ доступа в общеобразовательные учреждения на условиях, предоставленных гражданам этих государств, а также о социальной защите обучающихся и педагогических работников общеобразовательных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исключением второго абзаца преамбулы.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