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a047" w14:textId="d86a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стабилизации цен на потребительском рынке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2006 года N 285. Утратило силу постановлением Правительства Республики Казахстан от 23 апреля 2008 года N 381.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15 апреля 2006 года N 285 утратило силу постановлением Правительства РК от 23.04.2008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381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создания благоприятных условий для насыщения внутреннего рынка плодоовощной продукцией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Министерствам энергетики и минеральных ресурсов, транспорта и коммуникаций Республики Казахстан, Агентству Республики Казахстан по регулированию естественных монополий, Комитету по защите конкуренции Министерства индустрии и торговли Республики Казахстан, акиматам областей, городов Астаны и Алматы принять меры по недопущению необоснованного роста цен (тарифов) на нефтепродукты, газ, электроэнергию, услуги железнодорожного транспорта, услуги естественных монополий.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Акиматам областей, городов Астаны и Алматы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усилить работу по недопущению необоснованного роста цен на основную группу товаров и услуг для населения, в первую очередь на мясо и плодоовощную продукцию, и иное продовольствие;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эффективную работу штабов по вопросам продвижения продовольственных товаров населению, телефонов доверия при указанных штабах, а также разъяснительную работу среди населения о принимаемых в соответствующем регионе мерах по расширению доступа плодоовощной и другой сельскохозяйственной продукции на местные рынки;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продолжить работу по организации торговли с транспортных средств и "придорожной торговли", а также организации дополнительных специализированных площадок для торговли сельскохозяйственной продукцией;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меры по упрощению порядка доступа свежей плодоовощной, плодоягодной, бахчевой скоропортящейся продукции в места их реализации, обеспечив необходимый уровень санитарно-эпидемиологической, фитосанитарной и противопожарной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 постоянной основе проводить ярмарки плодоовощной, плодоягодной, бахчевой скоропортящейся и мясной продукции в регионах республики с привлечением поставщиков из южных регионов, а также из сопредельных государств.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Министерствам внутренних дел, транспорта и коммуникаций Республики Казахстан в установленном законодательством Республики Казахстан порядке принять надлежащие меры по исключению случаев незаконной остановки, проверки и задержки транспортных средств, осуществляющих перевозку свежей плодоовощной, плодоягодной, бахчевой скоропортящейся продукции из Узбекистана и Кыргызстана в регионы Казахстана.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регулированию естественных монополий, Министерству транспорта и коммуникаций Республики Казахстан, Комитету по защите конкуренции Министерства индустрии и торговли Республики Казахстан и акционерному обществу "Национальная компания"«Казахстан темир жолы»в установленном законодательством Республики Казахстан порядке обеспечить сезонное снижение с 15 апреля по 1 октября железнодорожных тарифов на 50 % при перевозке свежей плодоовощной, плодоягодной, бахчевой скоропортящейся продукции.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Министерствам индустрии и торговли, финансов, транспорта и коммуникаций, сельского хозяйства и здравоохранения Республики Казахстан организовать упрощенный порядок пропуска через государственную границу свежей плодоовощной, плодоягодной, бахчевой скоропортящейся продукции по принципу "одного окна".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финансов Республики Казахстан совместно с акиматами областей, городов Астаны и Алматы на постоянной основе проводить мониторинг цен, объемов свежей плодоовощной, плодоягодной, бахчевой скоропортящейся продукции от пунктов пропуска через Государственную границу Республики Казахстан до пункта назначения и ежемесячно информировать Министерство индустрии и торговли Республики Казахстан.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Министерствам финансов, транспорта и коммуникаций, сельского хозяйства, здравоохранения, индустрии и торговли Республики Казахстан в целях ускоренного передвижения свежей плодоовощной, плодоягодной, бахчевой скоропортящейся продукции, провести работу по согласованию с узбекской и кыргызской сторонами порядка пропуска транспортных средств с указанной продукцией в пунктах пропуска по принципу "одна остановка".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Министерствам финансов, транспорта и коммуникаций, сельского хозяйства, здравоохранения Республики Казахстан обеспечить упрощенный порядок проезда через автомобильные пункты пропуска через Государственную границу Республики Казахстан и через посты транспортного контроля и органов внутренних дел на территории Республики Казахстан перевозчиков, обеспечивающих транспортировку свежей плодоовощной, плодоягодной, бахчевой скоропортящейся продукции в регионы Казахстана, автотранспортные средства которых соответствуют установленным требованиям.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марта 2005 года N 217 "Некоторые вопросы перемещения товаров физическими лицами через таможенную границу Республики Казахстан" (САПП Республики Казахстан, 2005 г., N 12, ст. 121)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Весовых и стоимостных нормах перемещения товаров физическими лицами через таможенную границу Республики Казахстан в упрощенном порядке, в отношении которых не предусмотрен льготный порядок,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дополнить словами ", за исключением свежей плодоовощной, плодоягодной, бахчевой скоропортящейся продукции согласно приложению";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по свежей плодоовощной, плодоягодной, бахчевой скоропортящейся продукции согласно приложению к настоящему постановлению общим весом до 10 000 (десять тысяч) килограммов включительно, при соблюдении установленных законодательством допустимых весовых параметров автотранспортных средств.";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согласно приложению к настоящему постановлению.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Министерству иностранных дел Республики Казахстан в установленном порядке проинформировать компетентные органы сопредельных государств о принимаемых мерах согласно настоящему постановлению.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постановление вводится в действие со дня его первого официального опубликования.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апреля 2006 года N 285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Приложение к Весовым и стоимостным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нормам перемещения товаров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физическими лицами через таможенную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границу Республики Казахстан 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упрощенном порядке, в отношении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которых не предусмотрен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льготный порядок          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свежей плодоовощной, плодоягодной, </w:t>
      </w:r>
      <w:r>
        <w:br/>
      </w:r>
      <w:r>
        <w:rPr>
          <w:rFonts w:ascii="Times New Roman"/>
          <w:b/>
          <w:i w:val="false"/>
          <w:color w:val="000000"/>
        </w:rPr>
        <w:t xml:space="preserve">
бахчевой скоропортящейся продукции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Картофель.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Томаты.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Лук репчатый, чеснок.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Капуста кочанная.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Морковь, репа, свекла столовая, сельдерей корневой, редис.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Огурцы.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Виноград.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Яблоки, груши и айва.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Абрикос, вишня, черешня, персики.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Арбузы, дыни.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Перец сладкий.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Баклажаны.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