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6b949" w14:textId="cc6b9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организаций, при поступлении на работу по специальности в которые гражданам Республики Казахстан предоставляется отсрочка от призыва на воинскую службу на весь период работы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апреля 2006 года № 289. Утратило силу постановлением Правительства Республики Казахстан от 30 апреля 2013 года № 417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30.04.2013 </w:t>
      </w:r>
      <w:r>
        <w:rPr>
          <w:rFonts w:ascii="Times New Roman"/>
          <w:b w:val="false"/>
          <w:i w:val="false"/>
          <w:color w:val="ff0000"/>
          <w:sz w:val="28"/>
        </w:rPr>
        <w:t>№ 417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8 июля 2005 года "О воинской обязанности и воинской службе"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организаций, при поступлении на работу по специальности в которые гражданам Республики Казахстан предоставляется отсрочка от призыва на воинскую службу на весь период работы.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некоторые решения Кабинета Министров Республики Казахстан и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апреля 2006 года N 289 </w:t>
      </w:r>
      <w:r>
        <w:rPr>
          <w:rFonts w:ascii="Times New Roman"/>
          <w:b w:val="false"/>
          <w:i w:val="false"/>
          <w:color w:val="ff0000"/>
          <w:sz w:val="28"/>
        </w:rPr>
        <w:t> 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организаций, при поступлении на работу по специальности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в которые гражданам Республики Казахстан предоставляется </w:t>
      </w:r>
      <w:r>
        <w:br/>
      </w:r>
      <w:r>
        <w:rPr>
          <w:rFonts w:ascii="Times New Roman"/>
          <w:b/>
          <w:i w:val="false"/>
          <w:color w:val="000000"/>
        </w:rPr>
        <w:t xml:space="preserve">
отсрочка от призыва на воинскую службу на </w:t>
      </w:r>
      <w:r>
        <w:br/>
      </w:r>
      <w:r>
        <w:rPr>
          <w:rFonts w:ascii="Times New Roman"/>
          <w:b/>
          <w:i w:val="false"/>
          <w:color w:val="000000"/>
        </w:rPr>
        <w:t xml:space="preserve">
весь период работы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с изменениями, внесенными постановлениями Правительства РК от 04.12.2007 N </w:t>
      </w:r>
      <w:r>
        <w:rPr>
          <w:rFonts w:ascii="Times New Roman"/>
          <w:b w:val="false"/>
          <w:i w:val="false"/>
          <w:color w:val="ff0000"/>
          <w:sz w:val="28"/>
        </w:rPr>
        <w:t>1172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05.11.2010 </w:t>
      </w:r>
      <w:r>
        <w:rPr>
          <w:rFonts w:ascii="Times New Roman"/>
          <w:b w:val="false"/>
          <w:i w:val="false"/>
          <w:color w:val="ff0000"/>
          <w:sz w:val="28"/>
        </w:rPr>
        <w:t>№ 1163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Отсрочка от призыва на воинскую службу на весь период работы предоставляется гражданам, поступившим на работу в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угольной промышленности по специальностям: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горнорабочий на подземных работах;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крепильщик подземных горных выработок;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мастер горного электромеханического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машинист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монтажник подъемно-транспортного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горнорудной, металлургической промышленности по специальностям: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аппаратчик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бурильщик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вальцовщик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газовщик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горновой доменной печи;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горнорабочий на подземных работах;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контролер в металлургическом производстве;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крепильщик подземных горных выработок;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лаборант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лудильщик горячим или электрическим методом;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машинист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оператор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подручный сталевара;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прессовщик;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слесарь по контрольно-измерительным приборам и автоматике;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сталеплавильщик;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монтажник подъемно-транспортного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электрослесарь по ремонту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нефтеперерабатывающей, нефтехимической, химической промышленности по специальностям: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мастер оборудования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машинист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монтажник технического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оператор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слесарь по ремонту и обслуживанию технологических установок;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техник-механик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техник-технолог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техник-электромеханик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морского флота, гражданской авиации и железнодорожного транспорта по специальностям: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слесарь-механик авиационных приборов;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управлению техническим обеспечением авиационных двигателей;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слесарь по ремонту авиационной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электромонтажник авиационной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аэронавигационного и радиоэлектронного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инженер-контролер по техническому обслуживанию аэронавигационного и радиоэлектронного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управлению техническому обслуживанию аэронавигационного и радиоэлектронного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командир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пилот;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механик по наземному оборудованию;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оборудованию пассажирского салона;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инженер-супервайзер по оборудованию пассажирского салона;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механик по оборудованию пассажирского салона;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управлению техническим обеспечением оборудования пассажирских салонов;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младший инженер по планированию;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судоводители;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судостроитель-судоремонтник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трубопроводчик судовой;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судовые механики;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слесарь-механик судовой;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судовые электромеханики;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электрорадиомонтажник судовой;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младший инженер;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помощник машиниста локомотива;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надежности;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инженер-контролер по техническому обслуживанию;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ведущий инженер-контролер по техническому обслуживанию;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ведущий инженер отдела технического сервиса;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летательных аппаратов и двигателей;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техническому обслуживанию летательных аппаратов и двигателей;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управлению техническому обслуживанию летательных аппаратов;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инженер-координатор;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цеха;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электромеханик по испытанию и ремонту электрооборудования;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машинист электропоезда и локомотива;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области использования атомной энергии по специальностям: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дозиметрист;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лаборант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мастер (помощник мастера);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машинист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оператор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техник-монтажник;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техник-теплотехник;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техник-электрик;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техник-энергетик;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электрогазосварщик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электромеханик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электромонтер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электрослесарь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космической отрасли, в том числе на комплексе "Байконур", по квалификациям: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лаборант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мастер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машинист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механик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монтажник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оператор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слесарь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 (всех наименований).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апреля 2006 года N 289   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Кабинета Министров Республики Казахстан и Правительства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12 октября 1993 года N 1011 "О Перечне отдельных категорий граждан Республики Казахстан призывного возраста, которым предоставляется отсрочка от призыва на срочную военную службу" (САПП Республики Казахстан, 1993 г., N 41, ст. 480).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Кабинета Министров Республики Казахстан от 23 мая 1994 года N 553 "О внесении дополнений в постановление Кабинета Министров Республики Казахстан от 12 октября 1993 года N 1011" (САПП Республики Казахстан, 1994 г., N 23, ст. 239).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Кабинета Министров Республики Казахстан от 24 июля 1995 года N 1017 "О внесении дополнений в постановление Кабинета Министров Республики Казахстан от 12 октября 1993 года N 1011" (САПП Республики Казахстан, 1995 г., N 26, ст. 295).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4 сентября 1996 года N 1085 "О внесении изменений в постановление Кабинета Министров Республики Казахстан от 12 октября 1993 года N 1011" (САПП Республики Казахстан, 1996 г., N 36, ст. 344).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января 2001 года N 9 "О внесении дополнения в постановление Кабинета Министров Республики Казахстан от 12 октября 1993 года N 1011" (САПП Республики Казахстан, 2001 г., N 1-2, ст. 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мая 2001 года N 642 "О внесении дополнения в постановление Кабинета Министров Республики Казахстан от 12 октября 1993 года N 1011" (САПП Республики Казахстан, 2001 г., N 18, ст. 227).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июня 2001 года N 896 "О внесении дополнения в постановление Кабинета Министров Республики Казахстан от 12 октября 1993 года N 1011" (САПП Республики Казахстан, 2001 г., N 24-25, ст. 309).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августа 2003 года N 829 "О внесении изменения в постановление Кабинета Министров Республики Казахстан от 12 октября 1993 года N 1011" (САПП Республики Казахстан, 2003 г., N 34, ст. 339).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