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44ad" w14:textId="6a04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о стратегическом партнерстве и союзнических отношениях между Республикой Казахстан и Азербайджанской Республикой"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2006 года
N 321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Договора о стратегическом партнерстве и союзнических отношениях между Республикой Казахстан и Азербайджанской Республикой".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Закон Республики Казахстан  О ратификации Договора о стратегическом партнерстве и союзнических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отношениях между Республикой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Республикой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Договор о стратегическом партнерстве и союзнических отношениях между Республикой Казахстан и Азербайджанской Республикой, совершенный в Баку 24 мая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о стратегическом партнерстве и союзнических отношениях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Азербайджанской Республикой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Азербайджанская Республика, далее именуемые Высокими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опираясь на исторически сложившиеся связи, дружественные отношения и традиции доброго общения между их народами,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что укрепление братских, дружественных и добрососедских отношений между Высокими Договаривающимися Сторонами отвечает коренным интересам народов обоих государств, служит делу поддержания международного мира и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Устава Организации Объединенных Наций, Хельсинского Заключительного акта и других документов, принятых в рамках Организации по безопасности и сотрудничеству в Европе,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решимость всесторонне укреплять межгосударственные отношения на основе принципов взаимного уважения их государственного суверенитета и независимости, территориальной целостности, нерушимости границ, невмешательства во внутренние дела друг друга, мирного разрешения споров, уважения прав и основных свобод человека, добросовестного выполнения обязательств, а также других общепризнанных норм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необходимым углубление экономического сотрудничества двух стран, создание благоприятных условий для его дальнейшего развития, установление прямых связей между хозяйствующими субъектами всех форм собственности,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придать в XXI веке новое качество двустороннему сотрудничеству в политической, экономической, научно-технической, экологической, информационной, гуманитарной, культурной и других областях и укрепить его правовую базу,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строят свои отношения на основе равенства, взаимного доверия, стратегического партнерства и всестороннего сотрудничества.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подтверждают обязательство воздерживаться от применения силы или угрозы силой в межгосударственных отношениях, обязуются не вступать в военные союзы или принимать участие в каких-либо группировках государств, а также в действиях, направленных против другой Высокой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ситуации, которая по мнению одной из Высоких Договаривающихся Сторон представляет собой угрозу вооруженного нападения со стороны третьих государств, Высокие Договаривающиеся Стороны незамедлительно проведут соответствующие консультации друг с другом как на двусторонней основе, так и в рамках международных организаций, членами которых они являются, с целью принятия мер способствующих еҰ мирному урегулированию.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обязуются не допускать использование своей территории, системы коммуникаций и другой инфраструктуры третьими государствами в целях подготовки или осуществления вооруженной агрессии или иной враждебной деятельности против другой Высокой Договаривающейся Стороны.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взаимодействуют в целях укрепления мира, повышения стабильности и безопасности в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Стороны, подтверждая недопустимость применения силы или угрозы ее применения в межгосударственных отношениях, признают нерушимость государственных границ.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оказывают друг другу всестороннюю поддержку и взаимную помощь в вопросах предотвращения угрозы их независимости, суверенитету, территориальной целостности.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расширяют сотрудничество и контакты в рамках международных организаций, проводят консультации для согласования своих позиций по вопросам, представляющим взаимный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способствуют укреплению коллективной безопасности, а также усилению миротворческой роли ООН, ОБСЕ и повышению эффективности механизмов урегулирования региональных конфликтов и иных ситуаций, затрагивающих интересы Высоких Договаривающихся Сторон, координируют свои позиции в этих областях с целью осуществления при необходимости совместных или согласованных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прилагают усилия для содействия урегулированию региональных конфликтов на основе общепризнанных норм международного права и прежде всего соблюдения и обеспечения суверенитета, территориальной целостности и нерушимости границ государств.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Высоких Договаривающихся Сторон предоставляет гражданам другой Высокой Договаривающейся Стороны, проживающим на еҰ территории, независимо от их национальной принадлежности, вероисповедания или иных различий, права и свободы на тех же основаниях и в таком же объеме, как и своим собственным гражданам, за исключением случаев, связанных с принадлежностью к гражданству Высоких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заключат отдельные соглашения, необходимые для обеспечения защиты прав своих граждан, проживающих на территории другой Высокой Договаривающейся Стороны.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примут необходимые меры по обеспечению в отношении друг друга режима наибольшего благоприятствования или национального режима во всех областях экономического сотрудничества и не принимают меры, направленные на ухудшение условий по осуществлению данного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Высоких Договаривающихся Сторон заблаговременно информирует другую Высокую Договаривающуюся Сторону об экономических решениях, которые могут затрагивать ее права и законные интересы и воздерживается от осуществления мер, дестабилизирующих экономическое положение другой Высокой Договаривающейся Стороны.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способствуют развитию и укреплению двусторонних торгово-экономических отношений, связей в области науки, культуры, образования, здравоохранения, технологий, экологии и охраны окружающей среды с учетом долгосрочных перспектив и на взаимовыгодных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Высокие Договаривающиеся Стороны создадут необходимые правовые, экономические, финансовые и торговые условия для постепенного перехода к свободному перемещению товаров, услуг и капитала между обеими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укрепляют сотрудничество, в первую очередь в сфере промышленности, охраны окружающей среды, сельского хозяйства, транспорта, туризма, связи, телекоммуникаций и энергетики.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уделяют особое внимание развитию сотрудничества в области управления системами энергетики, транспорта, информатики и связи, включая спутниковую связь и телекоммуникации, способствуя развитию в этих областях комплексов и единых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поддерживать создание надежных и безопасных экспортных маршрутов, которые могут быть использованы для доставки нефти и газа, добываемых в Республике Казахстан и Азербайджанской Республике, на международные рынки и, в этой связи, продолжают совместные усилия по повышению эффективности нефтегазотранспортных систем.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гарантируют взаимное обеспечение на территориях своих государств благоприятных условий для перевозки и свободы транзита их пассажиров и всех видов грузов автомобильным, железнодорожным, воздушным, трубопроводным и другими видами транспорта и воздерживаются от принятия мер, направленных на создание неблагоприятных условий для сотрудничества в указанных областях.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поощряют регулярные консультации, обмен информацией и опытом в экономической, научной, технической и культурной областях, а также поддерживают расширение контактов в этих целях на всех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признают целесообразным осуществление мер по созданию совместных финансово-промышленных групп, холдинговых и лизинговых компаний. Высокие Договаривающиеся Стороны содействуют развитию прогрессивных форм сотрудничества национальных капиталов в производственной, инвестиционной, банковской и коммерческой сферах, обеспечивают благоприятные условия для взаимных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Стороны, в соответствии со своими национальными законодательствами, обеспечивают благоприятные условия для предпринимательской деятельности на своей территории для физических и юридических лиц другой Высокой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поощряют взаимные инвестиции и обеспечивают их защиту на основе заключенных для этой цели соглашений.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Высоких Договаривающихся Сторон гарантирует защиту права собственности и имущества юридических и физических лиц другой Высокой Договаривающейся Стороны на своей территории.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сотрудничают в вопросах национальной безопасности и в военной сфере, содействуют контактам между соответствующими ведомствами обоих государств на  основе отдельных соглашений и взаимодействуют в военно-технической области.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поощряют контакты между культурными и образовательными учреждениями обеих стран, а также обмен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Высоких Договаривающихся Сторон предоставляет возможность своим гражданам изучать язык, способствует ознакомлению с культурой, произведениями искусства, литературой, печатными изданиями другой Высокой Договаривающейся Стороны, в том числе в своих учебных заведениях.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Договаривающаяся Сторона предоставляет право на ознакомление с архивными, историческими документами для изучения и исследования специалистами другой Высокой Договаривающейся Стороны.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обеспечивают право на сохранение и развитие национальной культуры и языка казахов, проживающих на территории Азербайджанской Республики, и азербайджанцев, проживающих на территории Республики Казахстан, а также развивают сотрудничество в этой области.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развивают сотрудничество в области науки и техники, в осуществлении фундаментальных исследований, реализации совместных программ и разработок, включая космические, на основе отдельных соглашений, содействуют созданию и деятельности совместных научно-производственных коллективов.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тесно сотрудничают в деле охраны здоровья населения, развития медицинской науки и практики, укрепления ее материально-технической базы, сохраняют доступность и право пользования своими медицинскими организациями для лечения и получения консультационной помощи населением другой Высокой Договаривающейся Стороны.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придают приоритетное значение обеспечению экологической безопасности, действуя в соответствии с международными договорами в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принимают необходимые меры для предотвращения загрязнения окружающей среды и обеспечения рационального природопользования. Высокие Договаривающиеся Стороны развивают сотрудничество в области борьбы с последствиями экологических катастроф и антропогенного воздействия на природную среду, в том числе в трансграничном аспекте.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объединяют и координируют усилия в деле восстановления экологической системы Каспийского моря, взаимодействуют в выработке и реализации международных и особенно региональных программ в этой области.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поощряют сотрудничество между их законодательной и исполнительной ветвями власти, в том числе между городами, областями, районами и другими административно-территориальными единицами, всемерно содействуют контактам между гражданами обоих государств.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сотрудничают в области борьбы с терроризмом, организованной преступностью, незаконным оборотом наркотических средств, психотропных веществ, их аналогов и прекурсоров, контрабандой оружия, незаконной продажей и перемещением через границу культурных ценностей, преступлениями в сфере экономической и финансовой деятельности, легализацией доходов, полученных в результате занятия противоправной деятельностью, иными опасными видами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Стороны, основываясь на принципах и нормах международного права, проводят работу по предотвращению случаев незаконного вмешательства в деятельность гражданской авиации.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20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не направлен против третьих государств и ни в какой форме не затрагивает каких-либо прав и обязательств Высоких Договаривающихся Сторон, вытекающих из других международных договоров, участниками которых они являются.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21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102 Устава ООН, настоящий Договор подлежит регистрации в Секретариате ООН.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22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положений настоящего Договора Высокие Договаривающиеся Стороны в случае необходимости заключат отдельные соглашения.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23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разногласия, которые могут возникнуть при реализации положений настоящего Договора, Высокие Договаривающиеся Стороны будут разрешать путем переговоров и консультаций.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24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Высокие Договаривающиеся Стороны могут вносить в настоящий Договор дополнения и изменения, оформляемые отдельными протоколами, которые являются неотъемлемыми частями настоящего Договора и вступают в силу в соответствии со статьей 26 настоящего Договора.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25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вступления в силу настоящего Договора в отношениях между Республикой Казахстан и Азербайджанской Республикой утрачивает силу Договор об основах отношений между Республикой Казахстан и Азербайджанской Республикой от 16 сентября 1996 года.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26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подлежит ратификации и вступит в силу со дня обмена ратификационными грамотами.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заключается на неопределенный срок. Настоящий Договор прекращает свое действие по истечении шести месяцев с даты получения одной Высокой Договаривающейся Стороной соответствующего письменного уведомления другой Высокой Договаривающейся Стороны о ее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Баку 24 мая 2005 года в двух подлинных экземплярах каждый на казахском, азербайджанском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толкования положений настоящего Договора Высокие Договаривающиеся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ЗА РЕСПУБЛИКУ          ЗА АЗЕРБАЙДЖАНСКУЮ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КАЗАХСТАН                  РЕСПУБЛИКУ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