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afee" w14:textId="2aba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Государственной границы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2006 года N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границы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Государственной границы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г.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15 февраля 2006 г. и "Казахстанская правда" 14 февраля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марта 2006 г. "О внесении изменений и дополнений в некоторые законодательные акты Республики Казахстан по вопросам противодействия торговли людьми", опубликованный в газетах "Егемен Қазақстан" 10 марта 2006 г. и "Казахстанская правда" 11 марта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предложении первом части второй статьи 35 слова "таможенную границу" заменить словами "Государственную и таможенную границы";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статьи 302 после слова "территорию" дополнить  словами "или континентальный шельф";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304 после слова "демонтажа," дополнить словами "предусмотренных международными договорами,";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и часть первую статьи 306 после слова "шельфа" дополнить словами ", территориальных вод (моря) и внутренних 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абзац второй части первой статьи 389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"влечет предупреждение или штраф в размере от трех до пяти месячных расчетных показателей";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390: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статьи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390. Нарушение режимов территориальных вод (моря) и внутренних вод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после слова "территориальных" дополнить словами "водах (море)";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"территориальных" дополнить словами "водах (море)";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"либо в нарушение установленного порядка";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575: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",396 (частью первой)"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"региональных управлений," заменить словом "специальных";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"пяти" заменить словом "десяти";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"региональных управлений," заменить словом "специальных";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619: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части первой слова "таможенного режима", "таможенную границу" заменить соответственно словами "пограничного и таможенного режимов", "Государственную и таможенную границы";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"шельфе" дополнить словами ", в территориальных водах (море) и внутренних водах";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620: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органами пограничной службы - при совершении нарушений режима Государственной границы, пограничного режима, режима в пунктах пропуска через Государственную границу, незаконном провозе через Государственную границу, незаконной передаче минеральных и живых ресурсов континентального шельфа, территориальных вод (моря) и внутренних вод, неповиновении законному распоряжению или требованию военнослужащего в связи с исполнением им обязанностей по охране Государственной границы;";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после слов "шельфе" и "шельфа" дополнить соответственно словами ", территориальных водах (море) и внутренних водах" и ", территориальных вод (моря) и внутренних 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622: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"таможенного режима" и "таможенную границу" заменить словами "пограничного и таможенного режимов" и "Государственную и таможенную границы";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"шельфе" дополнить словами ", территориальных водах (море) и внутренних водах";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абзац тридцать восьмой подпункта 1) части первой статьи 636 после слов "306 (часть вторая)" дополнить цифрами "355, 388,";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подпункт 1) статьи 730 после слов "частью второй статьи 391" дополнить словами "и частью третьей статьи 391-1".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Земельный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г. (Ведомости Парламента Республики Казахстан, 2003 г., N 13, ст. 99; 2005 г., N 9, ст. 26; 2006 г., N 1, ст. 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г.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15 февраля 2006 г. и "Казахстанская правда" 14 февраля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120 слова "и других войск" заменить словами ", других войск и воинских формирований".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Водный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2003 г. (Ведомости Парламента Республики Казахстан, 2003 г., N 17, ст. 141; 2004 г., N 23, ст. 142; 2006 г., N 1, ст. 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г.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Қазақстан" 15 февраля 2006 г. и "Казахстанская правда" 14 февраля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46-1) следующего содержания: "46-1) территориальные воды (море) - находящиеся под суверенитетом Республики Казахстан прибрежные морские воды шириной двенадцать морских миль, отсчитываемых от линии наибольшего отлива как на материке, так и на островах, принадлежащих Республике Казахстан, или от прямых исходных линий, соединяющих соответствующие географические точки, определяемые в соответствии с международными договорами;";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36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определяет порядок плавания и производства хозяйственных, исследовательских, изыскательских и промысловых работ в территориальных водах (море);".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января 1993 г. "О Государственной границе Республики Казахстан" (Ведомости Верховного Совета Республики Казахстан, 1993 г., N 1, ст. 1; Ведомости Парламента Республики Казахстан, 1996 г., N 14, ст. 275; 1998 г., N 24, ст. 436; 2002 г., N 15, ст. 147;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второй статьи 1 слово "определяется" заменить словами "устанавливается и изменяется";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абзацы третий и пятый статьи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Охрана и защита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Защита Государственной границы Республики Казахстан, как составная часть государственной системы обеспечения национальной безопасности, заключается в согласованных действиях государственных органов по принятию ими в пределах своих полномочий политических, военных, оперативно-розыскных, дипломатических, таможенных, экономических, экологических и иных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Охрана Государственной границы Республики Казахстан, как составная часть защиты Государственной границы, заключается в осуществлении правовых, организационных, войсковых, оперативно-розыскных, таможенных, технических, информационных мер постоянного характера по обнаружению и профилактике условий, процессов и факторов, препятствующих реализации национальных интересов или создающих им опасность на Государственной границе.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Защита Государственной границы Республики Казахстан возлагается на государственные органы в пределах их полномочий, установленных законодательством Республики Казахстан. Охрана Государственной границы на суше, море, озерах, реках и иных водоемах, а также континентального шельфа Республики Казахстан возлагается на Пограничную службу Комитета национальной безопасности Республики Казахстан, которая осуществляется путем контроля в пограничном пространстве соблюдения всеми физическими и юридическими, в том числе и иностранными, лицами международных договоров о режиме государственной границы и законодательства Республики Казахстан по пограничным вопросам. Охрана и защита Государственной границы в воздушном пространстве возлагается на Силы воздушной обороны Вооруженных Сил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охране и защите Государственной границы могут принимать участие негосударственные организации и граждане в рамках их прав, определенных международными договорами, ратифицированными Республикой Казахстан или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4-1. Пограничное пространство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контроль за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Пограничное пространство Республики Казахстан - это линия Государственной границы и полоса местности от линии Государственной границы до внешних пределов пограничной зоны или пограничной полосы, а где она не установлена, до внешних пределов административно-территориальной единицы, а также территориальные воды (море), внутренние воды, континентальный шельф Республики Казахстан и территории пунктов пропуска через Государственную границу.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в пограничном пространстве - система государственных мер по выявлению признаков нарушения Государственной границы и нарушителей, установленных правил в пограничном пространстве.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в пограничном пространстве осуществляет Пограничная служба Комитета национальной безопасности Республики Казахстан и другие уполномоченные законодательными актами Республики Казахстан государственные органы.";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второе предложение части третьей статьи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часть вторую статьи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7. Определение режима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Государственной границы Республики Казахстан - это порядок пересечения Государственной границы Республики Казахстан, плавания и пребывания казахстанских и иностранных невоенных судов и военных кораблей в казахстанской части вод пограничных рек и иных водоемов, их захода и пребывания во внутренних водах Республики Казахстан, содержания Государственной границы Республики Казахстан, ведения различных работ, промысловой, исследовательской, изыскательской и иной деятельности на Государственной границе Республики Казахстан. Режим Государственной границы определяется законодательством Республики Казахстан и международными договорами.";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статьи 9 слова ", определяемых Правительством Республики Казахстан в соответствии с законодательством Республики Казахстан и международными договорами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11-1. Пограничный контроль в пунктах пропуска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Государственную границу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Пограничный контроль осуществляется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документов на право пересечения Государственной границы Республики Казахстан с целью установления законных оснований на право въезда (выезда) в Республику Казахстан (из Республики Казахстан) граждан Республики Казахстан, иностранных граждан и лиц без гражданства;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досмотра транспортных средств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войсковых, режимных, оперативных и административных действий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"Правительством" заменить словом "законодательством";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частями второй, третьей и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прибывшие в пункт пропуска и не имеющие оснований для пропуска через границу, при въезде в Республику Казахстан не подлежат пропуску через Государственную границу Республики Казахстан и возвращаются в страну, откуда они прибыли, или в страну своего гражданства в соответствии с международными договорами, участниками которых является Республика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выезжающие из Республики Казахстан, подлежат пропуску через границу при наличии документов, предоставляющих право пересечения Государственной границы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Иностранным гражданам и лицам без гражданства, прибывшим в пункт пропуска через Государственную границу Республики Казахстан, может быть отказано в пересечении границы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предоставляющих право пересечения Государственной границы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ранее в отношении гражданина применялись меры административного выдворения с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соответствующих ограничений в отношении данного лица от компетентных органов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часть вторую статьи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абзац третий статьи 15 после слова "казахстанские" дополнить словом "транспортные";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части первой статьи 18 слова "Правительством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абзац первый статьи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Пограничной службой Комитета национальной безопасности Республики Казахстан согласовываются места, время, количество участников, ею устанавливается уведомительный порядок проведения вблизи государственной границы на суше, пограничных реках и иных водоемах:";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"Правительством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статью 23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23. Компетенция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меры, направленные на обеспечение защиты и охраны Государственной границы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 деятельностью центральных и местных исполнительных органов в области обеспечения защиты и охраны Государственной границы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перечень географических точек для определения внешних пределов территориальных вод (моря) с указанием основных геодезических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международными договорами определяет формы и размеры пограничных знаков, их описание и порядок установки;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международными договорами утверждает пункты пропуска через Государственную границу Республики Казахстан, порядок их открытия, функционирования и закрытия;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устанавливает режим в пунктах пропуска через Государственную границу Республики Казахстан, обеспечивает меры по созданию условий пограничного, таможенного и других видов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представлению Пограничной службы Комитета национальной безопасности Республики Казахстан устанавливает порядок ведения всех видов хозяйственной, промысловой, исследовательской, изыскательской и иной деятельности на Государственной границе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устанавливает пограничную зону и пограничную полосу;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пограничный режим, в том числе режимы территориальных вод (моря) и континентального шельфа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устанавливает карантинную полосу и вводит карантинный режим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издает нормативные правовые акты по вопросам обеспечения защиты и охраны Государственной границы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Органы юстиции формируют базу данных по похищенным, утраченным паспортам граждан Республики Казахстан и информируют о них Пограничную службу Комитета национальной 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Уполномоченный центральный исполнительный орган, осуществляющий реализацию государственной политики в области транспорта, координацию и регулирование деятельности транспортного комплекса Республики Казахстан, оказывает контролирующим органам в пунктах пропуска через Государственную границу содействие по обеспечению функционирования пунктов пропуска через Государственную границу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 слова "гражданам Республики Казахстан,"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части второй статьи 27 слово "Правительством" заменить словами "Пограничной службой Комитета национальной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часть первую статьи 31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остановки транспортных средств путем их повреждения в случае невыполнения ими требований об остановке либо изменении курса;";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35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января 1993 г. "О Пограничной службе Комитета национальной безопасности Республики Казахстан" (Ведомости Верховного Совета Республики Казахстан, 1993 г., N 1, ст. 3; 1995 г., N 8, ст. 56; Ведомости Парламента Республики Казахстан, 1996 г., N 14, ст. 275; 2002 г., N 15, ст. 147; 2004 г., 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 статьи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"суверенитет и" заменить словом "суверенитет,";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"целостность" дополнить словами "и неприкосновенность";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 статьи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"Использование Пограничной службы не по назначению запрещается, за исключением случаев: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международными договорами, ратифицированными Республикой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отдельные силы и средства обеспечения Пограничной службы по решению Директора Пограничной службы могут привлекаться для ликвидации последствий чрезвычайных ситуаций природного и техногенного характера.";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пределах пограничного пространства Пограничная служба имеет право:";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абзацами пятым и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"предложить судну показать свой флаг, если он не поднят;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предложить судну изменить курс судна, если он ведет в запрещенный для плавания район или может повлечь другие нарушения режима плавания.".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Статья 2. 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