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4d52" w14:textId="b844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Таджикистан о сотрудничестве и обмене информацией в области борьбы с экономическими преступлениями и нарушениями налогового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2006 года
N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Республики Таджикистан о сотрудничестве и обмене информацией в области борьбы с экономическими преступлениями и нарушениями налогового законодательства.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Председателя Агентства Республики Казахстан по борьбе с экономической и коррупционной преступностью (финансовая полиция) Калмурзаева Сарыбая Султановича подписать от имени Правительства Республики Казахстан Соглашение между Правительством Республики Казахстан и Правительством Республики Таджикистан о сотрудничестве и обмене информацией в области борьбы с экономическими преступлениями и нарушениями налогового законодательства, разрешив вносить в него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октября 2000 года N 1574 "О подписании Соглашения между Правительством Республики Казахстан и Правительством Республики Таджикистан о сотрудничестве и обмене информацией в области борьбы с экономическими преступлениями и нарушениями налогового законодательства".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постановление,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Таджикистан о сотрудничестве и обмене информацией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борьбы с экономическими преступлениями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нарушениями налогового законодательства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Республики Таджикистан,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нормами международного права и национальными законодательствами своих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взаимной заинтересованности в эффективном решении задач, связанных с предупреждением, выявлением и пресечением экономических преступлений и нарушений налогового законодательства, обеспечением экономической безопасности своих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придавая важное значение использованию в этих целях всех правовых и других возможностей,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1.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Предмет Соглашения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Предметом настоящего Соглашения является сотрудничество компетентных органов государств Сторон с целью организации эффективной борьбы с экономическими преступлениями и нарушениями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не затрагивает прав и обязательств Сторон, вытекающих из международных договоров об оказании правовой помощи по гражданским и уголовным делам, участниками которых являются Республика Казахстан и Республика Таджикистан.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2.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Термины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Основные понятия, используемые в настоящем Соглашении: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"компетентный орган":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Агентство Республики Казахстан по борьбе с экономической и коррупционной преступностью (финансовая полиция), Министерство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таджикской Стороны - Министерство по государственным доходам и сборам Республики Таджикистан, Министерство внутренних дел Республики Таджикистан.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официального наименования компетентных органов государств, Стороны незамедлительно уведомят об этом друг друга в письменной форме по дипломатическим каналам;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"налоговое законодательство" - это совокупность юридических норм, устанавливающих виды налогов, сборов и платежей в государствах Сторон, порядок их взимания, регулирующих отношения, связанные с возникновением, изменением и прекращением налоговых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"нарушения налогового законодательства" - это противоправные, виновные деяния (действия или бездействия), выразившиеся в ненадлежащем исполнении или неисполнении участником налоговых отношений обязанностей, установленных нормами национальных налоговых законодательств государств Сторон, за которые предусмотрена ответственность национальными законодательствами государств Сторон или международными соглашениями в области налогообложения, участниками которых являются государства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"экономические преступления" - преступления в сфере экономической и финансовой деятельности.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3.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Формы сотрудничества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в рамках настоящего Соглашения используют следующие формы сотрудничества: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информацией об экономических преступлениях и нарушениях налогового законодательства юридическими и физическими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по вопросам проведения мероприятий, направленных на предупреждение, выявление и пресечение экономических преступлений и нарушений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соответствующим образом заверенных копий документов, связанных с налогообложением юридических и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информацией о национальных налоговых, экономических и финансовых системах, об изменениях и дополнениях национальных законодательств государств Сторон в соответствующих сферах, а также методическими рекомендациями по организации борьбы с нарушениями национальных законодательств государств Сторон в соответствующих сферах;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опытом по созданию и обеспечению функционирования информационных систем, используемых в борьбе с экономическими преступлениями и нарушениями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по вопросам, возникающим в процессе сотрудничества, включая создание рабочих групп, обмен экспертами и обучение кадров на базе учебных заведений своих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совместных научных исследований, научно-практических конференций и семинаров по проблемам борьбы с экономическими преступлениями и нарушениями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Компетентные органы государств Сторон осуществляют сотрудничество в рамках настоящего Соглашения, руководствуясь национальными законодательствами государств Сторон и международными договорами, участниками которых являются государства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Компетентные органы государств Сторон по вопросам, связанным с реализацией настоящего Соглашения, взаимодействуют друг с другом непосредственно и при необходимости проводят консультации.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4. </w:t>
      </w:r>
      <w:r>
        <w:br/>
      </w:r>
      <w:r>
        <w:rPr>
          <w:rFonts w:ascii="Times New Roman"/>
          <w:b/>
          <w:i w:val="false"/>
          <w:color w:val="000000"/>
        </w:rPr>
        <w:t xml:space="preserve">
Обмен информацией об экономических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преступлениях и нарушениях налогового законодательства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Обмен информацией об экономических преступлениях и нарушениях налогового законодательства осуществляется по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сокрытия доходов юридическими и физическими лицами от налогообложения с указанием способов, применяемых при этом нарушителями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 размеров налогооблагаемой базы и сумм взимаемых налогов с юридических и физических лиц, нарушивших налоговое законодательство, а также по иным вопросам, связанным с предупреждением, выявлением и пресечением экономических преступлений и нарушений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Информация, предусмотренная в пункте 1 настоящей Статьи, представляется компетентным органом государства одной Стороны на основании запроса компетентного органа государства другой Стороны или по собственной инициативе при условии, что представление информации не противоречит национальному законодательству и интересам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запрашиваемой Стороны.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5.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Проведение мероприятий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Взаимодействие компетентных органов государств Сторон при проведении мероприятий по предупреждению, выявлению и пресечению экономических преступлений и нарушений налогового законодательства в отношении лиц, совершивших такие нарушения или подозреваемых в их совершении, включает совместное планирование комплекса действий компетентных органов государств обеих Сторон в ходе предупреждения, выявления, пресечения, расследования преступлений, а также использование сил, средств и обмена информацией о ходе и результатах проведения этих мероприятий и взыскание причитающихся сумм в бюджет государства соответствующей Стороны.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6.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Представление копий документов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государств Сторон представляют друг другу по запросу копии документов, касающихся преступлений в сфере экономики и налогообложения юридических и физических лиц (счета-фактуры, накладные, договоры, контракты, сертификаты, справки и другие), а также документов по вопросам, имеющим отношение к нарушениям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заверяются подписью уполномоченного лица и печатью запрашиваемого компетентного органа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7. </w:t>
      </w:r>
      <w:r>
        <w:br/>
      </w:r>
      <w:r>
        <w:rPr>
          <w:rFonts w:ascii="Times New Roman"/>
          <w:b/>
          <w:i w:val="false"/>
          <w:color w:val="000000"/>
        </w:rPr>
        <w:t xml:space="preserve">
Обмен материалами правового характера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Обмен правовой информацией между компетентными органами государств Сторон осуществляется на основании Соглашения между Правительством Республики Казахстан и Правительством Республики Таджикистан об обмене правовой информацией от 22 февраля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государств Сторон осуществляют обмен информацией о правовых основах проведения расследований экономических преступлений и производства по делам об административных правонарушениях в области налоговых законодательств своих государств, информируют друг друга об изменениях налогового законодательства не позднее одного месяца после принятия новых нормативных правовых актов или внесения изменений в действующие нормативные правовые акты.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8.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Сотрудничество по вопросам информационного обеспечения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государств Сторон осуществляют обмен опытом, методиками и научно-практическими материалами по вопросам создания и функционирования информационных систем при организации борьбы с экономическими преступлениями и нарушениями налогового законодательства.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9. </w:t>
      </w:r>
      <w:r>
        <w:br/>
      </w:r>
      <w:r>
        <w:rPr>
          <w:rFonts w:ascii="Times New Roman"/>
          <w:b/>
          <w:i w:val="false"/>
          <w:color w:val="000000"/>
        </w:rPr>
        <w:t xml:space="preserve">
Обмен опытом и оказание помощи в подготовке кадров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Конкретные формы реализации сотрудничества в рамках настоящей статьи, определяются соответствующими двусторонними соглашениями.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10.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Форма и содержание запроса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Запрос на получение информации должен передаваться в письменной форме или посредством использования технических средств передачи текста.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не терпящих отлагательства, может быть принят запрос, переданный компетентным органом, запрашиваемой Стороне посредством телефонной связи, который должен быть подтвержден в письменной форме в течение 24 часов компетентным органом запрашивающей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неясности текста или возникновения сомнений в его подлинности компетентный орган запрашивающей Стороны имеет право запросить его подтверждения в письменном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Запрос на получение информации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запрашивающего компетентного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запрашиваемого компетентного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краткое изложение существа запроса и его обоснование;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сведения, необходимые для его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запросе на получение информации по уголовным делам, кроме того,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краткое описание фактических обстоятельств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квалификация преступления в соответствии с национальным законодательством запрашиваемого государства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причиненного ущерба.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11.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Исполнение запроса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Запрос принимается к исполнению незамедлительно, запрашиваемый компетентный орган может в порядке уточнения запросить дополнительную информацию, если это необходимо для исполнения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исполнить запрос, запрашиваемый компетентный орган незамедлительно уведомляет об этом запрашивающий компетентный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исполнении запроса отказывается, если это может нанести ущерб суверенитету или безопасности государства, либо противоречит законодательству государства запрашиваемого компетентного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причинах отказа исполнения запроса запрашивающий компетентный орган уведомляется письменно в течение 10 дней.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12. </w:t>
      </w:r>
      <w:r>
        <w:br/>
      </w:r>
      <w:r>
        <w:rPr>
          <w:rFonts w:ascii="Times New Roman"/>
          <w:b/>
          <w:i w:val="false"/>
          <w:color w:val="000000"/>
        </w:rPr>
        <w:t xml:space="preserve">
Взаимодействие и пребывание сотрудников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компетентных органов государств Сторон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Пребывание и взаимодействие сотрудников компетентных органов на территориях государств Сторон регулируются нормами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пребывания и взаимодействия сотрудников правоохранительных органов на территориях государств-участников Содружества Независимых Государств, совершенного в городе Минск 4 июня 1999 года.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13. </w:t>
      </w:r>
      <w:r>
        <w:br/>
      </w:r>
      <w:r>
        <w:rPr>
          <w:rFonts w:ascii="Times New Roman"/>
          <w:b/>
          <w:i w:val="false"/>
          <w:color w:val="000000"/>
        </w:rPr>
        <w:t xml:space="preserve">
Язык запроса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Запрос на получение информации и ответ на него составляются на русском языке.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14.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Использование информации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государств Сторон гарантируют конфиденциальность информации в порядке, установленном национальным законодательством своего государства по вопросам, связанным с предупреждением, выявлением и пресечением экономических преступлений и нарушений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полученная в рамках настоящего Соглашения, не может быть передана третьей Стороне без письменного согласия компетентного органа, предоставившего эту информацию.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15.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Расходы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государств Сторон несут расходы, связанные с исполнением настоящего Соглашения на территории своего государства в соответствии с нормами национального законодательства своего государства. В случае получения запросов, требующих дополнительных расходов, вопрос об их финансировании будет рассматриваться компетентными органами государств Сторон по взаимной договоренности.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встреч, обмене специалистами, обмене опытом и оказании помощи в подготовке кадров, если нет другой письменной договоренности, принимающий компетентный орган государства Стороны обеспечивает и оплачивает все расходы, связанные с организацией встреч. При этом, направляющий компетентный орган государства Стороны несет расходы по оплате проживания и проезда, питания членов своей делегации.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16. </w:t>
      </w:r>
      <w:r>
        <w:br/>
      </w:r>
      <w:r>
        <w:rPr>
          <w:rFonts w:ascii="Times New Roman"/>
          <w:b/>
          <w:i w:val="false"/>
          <w:color w:val="000000"/>
        </w:rPr>
        <w:t xml:space="preserve">
Споры и разногласия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по толкованию или применению положений настоящего Соглашения, Стороны будут разрешать их путем переговоров и консультаций.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17. </w:t>
      </w:r>
      <w:r>
        <w:br/>
      </w:r>
      <w:r>
        <w:rPr>
          <w:rFonts w:ascii="Times New Roman"/>
          <w:b/>
          <w:i w:val="false"/>
          <w:color w:val="000000"/>
        </w:rPr>
        <w:t xml:space="preserve">
Внесение изменений и дополнений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могут вноситься изменения и дополнения по взаимному согласию Сторон, которые будут оформляться отдельными протоколами, являющимися неотъемлемыми частями настоящего Соглашения и вступают в силу в порядке статьи 18 настоящего Соглашения.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18. </w:t>
      </w:r>
      <w:r>
        <w:br/>
      </w:r>
      <w:r>
        <w:rPr>
          <w:rFonts w:ascii="Times New Roman"/>
          <w:b/>
          <w:i w:val="false"/>
          <w:color w:val="000000"/>
        </w:rPr>
        <w:t xml:space="preserve">
Вступление в силу и прекращение действия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Соглашение заключается на неопределенный срок и остается в силе до истечения шести месяцев с даты получения одной из Сторон по дипломатическим каналам уведомления о намерении прекратить действие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__________  " ___ " _______ 2006 года в двух подлинных экземплярах, каждый на казахском, таджикском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 Республики Таджикистан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