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d16c7" w14:textId="79d1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к Соглашению между Правительством Республики Казахстан и Правительством Азербайджанской Республики о безвизовых поездках граждан Республики Казахстан и Азербайджанской Республики от 10 июня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2006 года
N 345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к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Азербайджанской Республики о безвизовых поездках граждан Республики Казахстан и Азербайджанской Республики от 10 июня 1997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Министру иностранных дел Республики Казахстан Тажину Марату Муханбетказиевичу подписать Протокол к Соглашению между Правительством Республики Казахстан и Правительством Азербайджанской Республики о безвизовых поездках граждан от 10 июня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в редакции постановления Правительства Республики Казахстан от 16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149 </w:t>
      </w:r>
      <w:r>
        <w:rPr>
          <w:rFonts w:ascii="Times New Roman"/>
          <w:b w:val="false"/>
          <w:i w:val="false"/>
          <w:color w:val="ff0000"/>
          <w:sz w:val="28"/>
        </w:rPr>
        <w:t xml:space="preserve">  (вводится в действие с 27 февраля 2007 года).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Соглашению 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Азербайджанской Республики о безвизовых поездках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 Республики Казахстан и Азербайджанской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10 июня 1997 года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Азербайджанской Республики, далее именуемые Сторонами,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Азербайджанской Республики о безвизовых поездках граждан Республики Казахстан и Азербайджанской Республики, совершенного в Алматы 10 июня 1997 года, заключили настоящий Протокол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документам, удостоверяющим личность и подтверждающим гражданство их владельцев, дающим право на въезд, выезд, транзитный проезд, передвижение и пребывание на территории государств Сторон, относятся документы, указанные в приложениях 1 и 2 к настоящему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и 2 к настоящему Протоколу заменяют собой приложения 1 и 2 к Соглашению между Правительством Республики Казахстан и Правительством Азербайджанской Республики от 10 июня 1997 года с даты вступления в силу настоящего Протокола.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Баку " _  " _______ 2006 года в двух экземплярах, каждый на казахском, азербайджанском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 АЗЕРБАЙДЖАНСКОЙ РЕСПУБЛИКИ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к Соглашению между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Азербайджанской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о безвизовых поездках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Азербайджанской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от 10 июня 1997 года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граждан Республики Казахстан для въезда, </w:t>
      </w:r>
      <w:r>
        <w:br/>
      </w:r>
      <w:r>
        <w:rPr>
          <w:rFonts w:ascii="Times New Roman"/>
          <w:b/>
          <w:i w:val="false"/>
          <w:color w:val="000000"/>
        </w:rPr>
        <w:t xml:space="preserve">
выезда, следования транзитом, пребывания и передвижения по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территории Азербайджанской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Паспорт гражданина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Служебный паспорт.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Дипломатический паспорт.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Паспорт моряка (документ, удостоверяющий личность моряка, при наличии судовой роли или выписки из нее).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Свидетельство на возвращение в Республику Казахстан (только для возвращения в Республику Казахстан)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к Соглашению между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Азербайджанской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о безвизовых поездках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Азербайджанской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от 10 июня 1997 года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граждан Азербайджанской Республики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въезда, выезда, следования транзитом, пребывания и передвижения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территории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Общегражданский паспорт.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Служебный паспорт.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Дипломатический паспорт.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Книжка моряка (документ, удостоверяющий личность моряка, при наличии судовой роли или выписки из нее).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Свидетельство на возвращение в Азербайджанскую Республику (только для возвращения в Азербайджанскую Республику)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