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5bf5" w14:textId="acf5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проведения сфокусированных исследований потребностей отечественного, регионального и глобального рынков, определение производств товаров и услуг, которые могут быть развиты в республике в среднесрочной и долгосрочной перспективе на 2007-2008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2006 года N 487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проведения сфокусированных исследований потребностей отечественного, регионального и глобального рынков, определение производств товаров и услуг, которые могут быть развиты в республике в среднесрочной и долгосрочной перспективе на 2007-2008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своевременное выполнение мероприятий, предусмотренных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2007 года ежегодно, не позднее 25 ноября, представлять отчет о ходе выполнения Плана в Министерство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ежегодно, начиная с 2007 года, не позднее 15 декабря, представлять в Правительство Республики Казахстан сводный отчет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2006 года N 487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проведения сфокусированных исследований потребностей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отечественного, регионального и глобального рынков,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определение производств товаров и услуг,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могут быть развиты в республике в среднесрочной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 долгосрочной перспективе на 2007-2008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33"/>
        <w:gridCol w:w="2333"/>
        <w:gridCol w:w="1573"/>
        <w:gridCol w:w="1873"/>
        <w:gridCol w:w="1553"/>
        <w:gridCol w:w="17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исследования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иссле-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дования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дения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шения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нители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ник фи-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нанси-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рования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Транспорт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среднесрочной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удовлетворе-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автоперевоз-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подвиж-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автот-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аэро- или 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приемлемой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аэро-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желез-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дорог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нефтеналивных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токов 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теналивных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цесса 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теналивных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тавки 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скорост-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поездов на 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лезных дорогах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возок, пути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обосно-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маршру-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мульти-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принципов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тимодальных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(бенч-марк-анализ),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Энергетика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целесообраз-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топливных сбо-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постав-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целесообразнос-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уран-берилиево-го 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берилиевое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уран-берил-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уран-берил-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транзитных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ретоков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Евразийс-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прос-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возможности 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перетоков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(ЛЭП),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собов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с радиоак-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опти-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отходами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Сельское хозяйство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можности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обмен-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(взаимозаме-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щение) по зерну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Исламской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Иран (ИРИ)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по зерну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циала и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мяса и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его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и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мясоперерабаты-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мяса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мясных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циала и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 и молоч-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курентоспособ-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молочно-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и внеш-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рынках.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и внеш-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рынках.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циала и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рентоспособнос-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и внеш-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рынках.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овощей.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циала и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и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расти-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и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курентных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масла.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кожевен-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отрасли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коже-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(сырьевая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база,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кожи с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различ-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сегмен-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рынков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Металлургия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глобального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гичную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сплавов, порош-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композитов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тугоплавких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металлов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циала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туго-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и прив-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туго-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86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регионального и глобального спроса на гек-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сафторид урана,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фториды, вклю-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чая фреоны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видов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и прив-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гекса-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Строительные материалы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перспектив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металлокон-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кую 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(на глоба-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(сырьевая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т.д.)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чественного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перспективных направлений развития производства стеновых строительных материалов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емкос-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различ-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кирпич,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сили-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катный кир-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пич, газо-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шлакобло-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раку-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шечник,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межстеновые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потолоч-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панели;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перспектив-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внутреннего и регионального спроса на различные марки цемента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к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личным 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 цемента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Экспорт несырьевых товаров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тенциала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несырьевых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варов и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сбыта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станских несы-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рьевых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лями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переч-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вхо-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"несырье-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переч-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сбыта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вивающимся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переч-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внешние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Недропользование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рынке недро-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Малое предпринимательство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государственнойподдержки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ловиях всеобщей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мировой тенден-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к глобали-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 вступле-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ВТО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ВТО.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в ВТО, 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рые могут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коснуться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угроз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присое-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ВТО.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держки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ВТО, 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нап-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Инновационная деятельность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зарубеж-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стран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проблемы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мерциализации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по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мерциализа-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Технологическоеисследование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точек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(микроэко-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отраслей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цепи 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цикла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научным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 парт-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коопе-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внедрении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коемких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сот-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в Казахстане,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инжи-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ниринговых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их внедрению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говых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FIDIC.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рыночное позицио-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иност-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так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жиниринго-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фирм.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и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жиниринго-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услуг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Машиностроение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(ДПЛА)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в ДПЛА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ДПЛА,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определениеих назначе-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подводной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 и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для 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видеообсле-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рельефа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морского дна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локальных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гидроакус-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видео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релье-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 морско-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 в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вейших системах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новей-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(потенциа-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кость 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по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(но-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менклату-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параметры)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 и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 перспектив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судостроения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вост-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судов, 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проектных решений,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 целесооб-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Прочие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циала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арендного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крупных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на рынке арендного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биотехноло-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трансгенной)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пищевых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потенциала рынка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трансген-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ной)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пище-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бюджет*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- предполагается внести на рассмотрение Республиканской бюджетной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РК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РК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РК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РК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СНГ - Содружество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 - Всемирная Торговая Организация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