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8b07e" w14:textId="c38b0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переводе отдельных участков земель лесного фонда в земли другой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июня 2006 года N 565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статьями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130 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 51 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 от 8 июля 2003 года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Перевести земельные участки площадью 2937 гектаров из земель лесного фонда Жанокорганского государственного учреждения по охране лесов и животного мира Департамента природных ресурсов и регулирования природопользования Кызылординской области в категорию земель промышленности, транспорта, связи, обороны и иного несельскохозяйственного назначения.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Акиму Кызылординской области в установленном законодательством порядке обеспечить предоставление товариществу с ограниченной ответственностью "Кызылкум" (далее - товарищество) под разведку и добычу урана земельных участков, указанных в пункте 1 настоящего постановления.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Товариществу возместить в доход республиканского бюджета потери лесохозяйственного производства, вызванные изъятием лесных угодий для использования их в целях, не связанных с ведением лесного хозяйства.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его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