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16630" w14:textId="ba166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21 декабря 2002 года N 1337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июня 2006 года N 568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2002 года N 1337 "О реализации Соглашения о техническом сотрудничестве между Правительством Республики Казахстан и Международным Банком Реконструкции и Развития по разработке и реализации Программы совместных экономических исследований"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"Келимбетова Кайрата Нематовича - Министра экономики и бюджетного планирования Республики Казахстан" заменить словами "Масимова Карима Кажимкановича - Заместителя Премьер-Министра Республики Казахстан - Министра экономики и бюджетного планирования".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