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bb43" w14:textId="558b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сентября 2005 года N 916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2006 года N 573. Утратило силу постановлением Правительства Республики Казахстан от 27 февраля 2007 года N 152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22 июня 2006 года N 573 утратило силу постановлением Правительства РК от 27 февраля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сентября 2005 года N 916 "Некоторые вопросы строительства второй очереди Актауского международного морского торгового порта"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Акиму Мангистауской области по согласованию с Министерством сельского хозяйства Республики Казахстан для расширения порта Актау в северном направлении и строительства гидротехнических сооружений в установленном законодательством порядке обеспечить предоставление Товариществу во временное возмездное землепользование сроком на 49 (сорок девять) лет земельного участка из земель водного фонда общей площадью 35 гектаров на условиях, предусмотренных пунктом 3 настоящего постановления.".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